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21"/>
        <w:tblW w:w="5729" w:type="pct"/>
        <w:tblBorders>
          <w:top w:val="single" w:sz="6" w:space="0" w:color="9FB8CD" w:themeColor="accent2"/>
          <w:left w:val="single" w:sz="6" w:space="0" w:color="9FB8CD" w:themeColor="accent2"/>
          <w:bottom w:val="single" w:sz="6" w:space="0" w:color="9FB8CD" w:themeColor="accent2"/>
          <w:right w:val="single" w:sz="6" w:space="0" w:color="9FB8CD" w:themeColor="accent2"/>
          <w:insideH w:val="single" w:sz="6" w:space="0" w:color="9FB8CD" w:themeColor="accent2"/>
          <w:insideV w:val="single" w:sz="6" w:space="0" w:color="9FB8CD" w:themeColor="accent2"/>
        </w:tblBorders>
        <w:tblCellMar>
          <w:left w:w="0" w:type="dxa"/>
          <w:right w:w="0" w:type="dxa"/>
        </w:tblCellMar>
        <w:tblLook w:val="04A0"/>
      </w:tblPr>
      <w:tblGrid>
        <w:gridCol w:w="360"/>
        <w:gridCol w:w="10786"/>
      </w:tblGrid>
      <w:tr w:rsidR="002B635F" w:rsidTr="007D0405">
        <w:trPr>
          <w:trHeight w:val="1856"/>
        </w:trPr>
        <w:tc>
          <w:tcPr>
            <w:tcW w:w="360" w:type="dxa"/>
            <w:shd w:val="clear" w:color="auto" w:fill="9FB8CD" w:themeFill="accent2"/>
          </w:tcPr>
          <w:p w:rsidR="002B635F" w:rsidRDefault="002B635F" w:rsidP="002B635F">
            <w:pPr>
              <w:spacing w:after="0" w:line="240" w:lineRule="auto"/>
            </w:pPr>
          </w:p>
        </w:tc>
        <w:tc>
          <w:tcPr>
            <w:tcW w:w="10787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7D0405" w:rsidRDefault="007D0405" w:rsidP="002B635F">
            <w:pPr>
              <w:pStyle w:val="Recipient"/>
              <w:spacing w:before="24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2B635F" w:rsidRPr="007F189E" w:rsidRDefault="00CD23A7" w:rsidP="002B635F">
            <w:pPr>
              <w:pStyle w:val="Recipient"/>
              <w:spacing w:before="24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Fuad</w:t>
            </w:r>
          </w:p>
          <w:p w:rsidR="002B635F" w:rsidRPr="00642B86" w:rsidRDefault="005B7BBF" w:rsidP="002B635F">
            <w:pPr>
              <w:pStyle w:val="Recipient"/>
              <w:spacing w:before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4089400" y="118554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56030" cy="1657985"/>
                  <wp:effectExtent l="0" t="0" r="1270" b="0"/>
                  <wp:wrapSquare wrapText="bothSides"/>
                  <wp:docPr id="1" name="Picture 1" descr="C:\Users\user\Desktop\IMG1_20180325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1_20180325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65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B635F" w:rsidRPr="007F189E">
              <w:rPr>
                <w:rFonts w:ascii="Times New Roman" w:hAnsi="Times New Roman" w:cs="Times New Roman"/>
              </w:rPr>
              <w:t xml:space="preserve"> MECHANICAL  ENGNEER</w:t>
            </w:r>
          </w:p>
        </w:tc>
      </w:tr>
    </w:tbl>
    <w:p w:rsidR="00EE4E03" w:rsidRDefault="00EE4E03">
      <w:pPr>
        <w:pStyle w:val="NoSpacing"/>
      </w:pPr>
    </w:p>
    <w:tbl>
      <w:tblPr>
        <w:tblW w:w="5627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/>
      </w:tblPr>
      <w:tblGrid>
        <w:gridCol w:w="371"/>
        <w:gridCol w:w="10577"/>
      </w:tblGrid>
      <w:tr w:rsidR="00EE4E03" w:rsidTr="007D0405">
        <w:trPr>
          <w:trHeight w:val="9303"/>
          <w:jc w:val="center"/>
        </w:trPr>
        <w:tc>
          <w:tcPr>
            <w:tcW w:w="371" w:type="dxa"/>
            <w:shd w:val="clear" w:color="auto" w:fill="AAB0C7" w:themeFill="accent1" w:themeFillTint="99"/>
          </w:tcPr>
          <w:p w:rsidR="00EE4E03" w:rsidRDefault="00EE4E03">
            <w:pPr>
              <w:spacing w:after="0" w:line="240" w:lineRule="auto"/>
            </w:pPr>
          </w:p>
        </w:tc>
        <w:tc>
          <w:tcPr>
            <w:tcW w:w="10576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642B86" w:rsidRDefault="00642B86" w:rsidP="0053406A">
            <w:pPr>
              <w:pStyle w:val="Recipient"/>
              <w:rPr>
                <w:rFonts w:ascii="Arial Black" w:hAnsi="Arial Black" w:cs="Times New Roman"/>
                <w:sz w:val="24"/>
                <w:szCs w:val="24"/>
              </w:rPr>
            </w:pPr>
            <w:r w:rsidRPr="007F189E">
              <w:rPr>
                <w:rFonts w:ascii="Arial Black" w:hAnsi="Arial Black" w:cs="Times New Roman"/>
                <w:sz w:val="24"/>
                <w:szCs w:val="24"/>
              </w:rPr>
              <w:t xml:space="preserve">Education </w:t>
            </w:r>
          </w:p>
          <w:p w:rsidR="008D700F" w:rsidRPr="008D700F" w:rsidRDefault="008D700F" w:rsidP="0053406A">
            <w:pPr>
              <w:pStyle w:val="Recipient"/>
              <w:rPr>
                <w:rFonts w:ascii="Arial Black" w:hAnsi="Arial Black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42B86" w:rsidRDefault="00642B86" w:rsidP="0053406A">
            <w:pPr>
              <w:pStyle w:val="Recipien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27CA3" w:themeColor="accent1"/>
                <w:sz w:val="28"/>
                <w:szCs w:val="28"/>
              </w:rPr>
              <w:t xml:space="preserve">2010-2012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AVHSS Ponnani</w:t>
            </w:r>
          </w:p>
          <w:p w:rsidR="00642B86" w:rsidRDefault="00731077" w:rsidP="0053406A">
            <w:pPr>
              <w:pStyle w:val="Recipien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secondary school living certificate</w:t>
            </w:r>
          </w:p>
          <w:p w:rsidR="00642B86" w:rsidRPr="007F189E" w:rsidRDefault="00642B86" w:rsidP="0053406A">
            <w:pPr>
              <w:pStyle w:val="Recipient"/>
              <w:rPr>
                <w:rFonts w:ascii="Times New Roman" w:hAnsi="Times New Roman" w:cs="Times New Roman"/>
                <w:sz w:val="28"/>
                <w:szCs w:val="28"/>
              </w:rPr>
            </w:pPr>
            <w:r w:rsidRPr="007F189E">
              <w:rPr>
                <w:rFonts w:ascii="Times New Roman" w:hAnsi="Times New Roman" w:cs="Times New Roman"/>
                <w:color w:val="727CA3" w:themeColor="accent1"/>
                <w:sz w:val="28"/>
                <w:szCs w:val="28"/>
              </w:rPr>
              <w:t xml:space="preserve">2012 </w:t>
            </w:r>
            <w:r>
              <w:rPr>
                <w:rFonts w:ascii="Times New Roman" w:hAnsi="Times New Roman" w:cs="Times New Roman"/>
                <w:color w:val="727CA3" w:themeColor="accent1"/>
                <w:sz w:val="28"/>
                <w:szCs w:val="28"/>
              </w:rPr>
              <w:t>–</w:t>
            </w:r>
            <w:r w:rsidRPr="007F189E">
              <w:rPr>
                <w:rFonts w:ascii="Times New Roman" w:hAnsi="Times New Roman" w:cs="Times New Roman"/>
                <w:color w:val="727CA3" w:themeColor="accent1"/>
                <w:sz w:val="28"/>
                <w:szCs w:val="28"/>
              </w:rPr>
              <w:t xml:space="preserve"> 20114              </w:t>
            </w:r>
            <w:r w:rsidRPr="007F189E">
              <w:rPr>
                <w:rFonts w:ascii="Times New Roman" w:hAnsi="Times New Roman" w:cs="Times New Roman"/>
                <w:sz w:val="28"/>
                <w:szCs w:val="28"/>
              </w:rPr>
              <w:t>Muslim Educational Society</w:t>
            </w:r>
          </w:p>
          <w:p w:rsidR="00642B86" w:rsidRPr="007F189E" w:rsidRDefault="00642B86" w:rsidP="0053406A">
            <w:pPr>
              <w:pStyle w:val="Recipient"/>
              <w:ind w:left="216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F189E">
              <w:rPr>
                <w:rFonts w:ascii="Times New Roman" w:hAnsi="Times New Roman" w:cs="Times New Roman"/>
                <w:sz w:val="28"/>
                <w:szCs w:val="28"/>
              </w:rPr>
              <w:t xml:space="preserve">+2   computer science </w:t>
            </w:r>
          </w:p>
          <w:p w:rsidR="00642B86" w:rsidRPr="007F189E" w:rsidRDefault="00642B86" w:rsidP="0053406A">
            <w:pPr>
              <w:pStyle w:val="Recipien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89E">
              <w:rPr>
                <w:rFonts w:ascii="Times New Roman" w:hAnsi="Times New Roman" w:cs="Times New Roman"/>
                <w:color w:val="727CA3" w:themeColor="accent1"/>
                <w:sz w:val="28"/>
                <w:szCs w:val="28"/>
              </w:rPr>
              <w:t>2014 –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F18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Kmct polytechnic college  </w:t>
            </w:r>
          </w:p>
          <w:p w:rsidR="00836AA9" w:rsidRDefault="00642B86" w:rsidP="0053406A">
            <w:pPr>
              <w:pStyle w:val="Recipient"/>
              <w:ind w:left="216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F189E">
              <w:rPr>
                <w:rFonts w:ascii="Times New Roman" w:hAnsi="Times New Roman" w:cs="Times New Roman"/>
                <w:sz w:val="28"/>
                <w:szCs w:val="28"/>
              </w:rPr>
              <w:t xml:space="preserve">diploma </w:t>
            </w:r>
            <w:r w:rsidRPr="002B635F">
              <w:rPr>
                <w:rFonts w:ascii="Times New Roman" w:hAnsi="Times New Roman" w:cs="Times New Roman"/>
                <w:sz w:val="28"/>
                <w:szCs w:val="28"/>
              </w:rPr>
              <w:t>Mechanical</w:t>
            </w:r>
            <w:r w:rsidRPr="007F189E">
              <w:rPr>
                <w:rFonts w:ascii="Times New Roman" w:hAnsi="Times New Roman" w:cs="Times New Roman"/>
                <w:sz w:val="28"/>
                <w:szCs w:val="28"/>
              </w:rPr>
              <w:t xml:space="preserve"> engineering</w:t>
            </w:r>
          </w:p>
          <w:p w:rsidR="008D700F" w:rsidRDefault="008D700F" w:rsidP="0053406A">
            <w:pPr>
              <w:pStyle w:val="Recipient"/>
              <w:spacing w:before="240"/>
              <w:rPr>
                <w:rFonts w:ascii="Arial Black" w:eastAsia="Arial" w:hAnsi="Arial Black" w:cs="Times New Roman"/>
                <w:sz w:val="24"/>
                <w:szCs w:val="24"/>
              </w:rPr>
            </w:pPr>
          </w:p>
          <w:p w:rsidR="00836AA9" w:rsidRPr="00836AA9" w:rsidRDefault="00836AA9" w:rsidP="0053406A">
            <w:pPr>
              <w:pStyle w:val="Recipient"/>
              <w:spacing w:before="240"/>
              <w:rPr>
                <w:rFonts w:ascii="Arial Black" w:hAnsi="Arial Black" w:cs="Times New Roman"/>
                <w:sz w:val="28"/>
                <w:szCs w:val="28"/>
              </w:rPr>
            </w:pPr>
            <w:r w:rsidRPr="00836AA9">
              <w:rPr>
                <w:rFonts w:ascii="Arial Black" w:eastAsia="Arial" w:hAnsi="Arial Black" w:cs="Times New Roman"/>
                <w:sz w:val="24"/>
                <w:szCs w:val="24"/>
              </w:rPr>
              <w:t>Experience</w:t>
            </w:r>
          </w:p>
          <w:p w:rsidR="00836AA9" w:rsidRDefault="00836AA9" w:rsidP="0053406A">
            <w:pPr>
              <w:pStyle w:val="Recipient"/>
              <w:rPr>
                <w:rFonts w:ascii="Times New Roman" w:hAnsi="Times New Roman" w:cs="Times New Roman"/>
                <w:sz w:val="28"/>
                <w:szCs w:val="28"/>
              </w:rPr>
            </w:pPr>
            <w:r w:rsidRPr="004E7E8C">
              <w:rPr>
                <w:rFonts w:ascii="Times New Roman" w:hAnsi="Times New Roman" w:cs="Times New Roman"/>
                <w:color w:val="727CA3" w:themeColor="accent1"/>
                <w:sz w:val="28"/>
                <w:szCs w:val="28"/>
              </w:rPr>
              <w:t xml:space="preserve">2017 – 2018       </w:t>
            </w:r>
            <w:r w:rsidRPr="00836AA9">
              <w:rPr>
                <w:rFonts w:ascii="Times New Roman" w:hAnsi="Times New Roman" w:cs="Times New Roman"/>
                <w:sz w:val="28"/>
                <w:szCs w:val="28"/>
              </w:rPr>
              <w:t xml:space="preserve">       Praba auto garage </w:t>
            </w:r>
          </w:p>
          <w:p w:rsidR="00642B86" w:rsidRPr="007F189E" w:rsidRDefault="00836AA9" w:rsidP="0053406A">
            <w:pPr>
              <w:pStyle w:val="Recipient"/>
              <w:rPr>
                <w:rFonts w:ascii="Times New Roman" w:hAnsi="Times New Roman" w:cs="Times New Roman"/>
                <w:sz w:val="28"/>
                <w:szCs w:val="28"/>
              </w:rPr>
            </w:pPr>
            <w:r w:rsidRPr="00836AA9">
              <w:rPr>
                <w:rFonts w:ascii="Times New Roman" w:hAnsi="Times New Roman" w:cs="Times New Roman"/>
                <w:sz w:val="28"/>
                <w:szCs w:val="28"/>
              </w:rPr>
              <w:t>To study the use of every mechanical parts. How to develop the engine efficiency and control the mechanical part</w:t>
            </w:r>
          </w:p>
          <w:p w:rsidR="00731077" w:rsidRPr="00731077" w:rsidRDefault="00731077" w:rsidP="0053406A">
            <w:pPr>
              <w:pStyle w:val="KeyPoint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1077">
              <w:rPr>
                <w:rFonts w:ascii="Arial Black" w:hAnsi="Arial Black"/>
                <w:color w:val="000000" w:themeColor="text1"/>
                <w:sz w:val="24"/>
                <w:szCs w:val="24"/>
              </w:rPr>
              <w:t>Languages</w:t>
            </w:r>
          </w:p>
          <w:p w:rsidR="00731077" w:rsidRPr="00731077" w:rsidRDefault="00E61F8D" w:rsidP="008D700F">
            <w:pPr>
              <w:pStyle w:val="KeyPoint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10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English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7310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Malayalam</w:t>
            </w:r>
          </w:p>
          <w:p w:rsidR="008D700F" w:rsidRDefault="008D700F" w:rsidP="0053406A">
            <w:pPr>
              <w:pStyle w:val="KeyPoint"/>
              <w:numPr>
                <w:ilvl w:val="0"/>
                <w:numId w:val="0"/>
              </w:numPr>
              <w:spacing w:line="240" w:lineRule="auto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</w:p>
          <w:p w:rsidR="00731077" w:rsidRPr="00731077" w:rsidRDefault="00731077" w:rsidP="0053406A">
            <w:pPr>
              <w:pStyle w:val="KeyPoint"/>
              <w:numPr>
                <w:ilvl w:val="0"/>
                <w:numId w:val="0"/>
              </w:numPr>
              <w:spacing w:line="240" w:lineRule="auto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731077">
              <w:rPr>
                <w:rFonts w:ascii="Arial Black" w:hAnsi="Arial Black"/>
                <w:color w:val="000000" w:themeColor="text1"/>
                <w:sz w:val="24"/>
                <w:szCs w:val="24"/>
              </w:rPr>
              <w:t xml:space="preserve">Skills </w:t>
            </w:r>
          </w:p>
          <w:p w:rsidR="002B635F" w:rsidRDefault="00731077" w:rsidP="008D700F">
            <w:pPr>
              <w:pStyle w:val="KeyPoint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10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Excellen</w:t>
            </w:r>
            <w:r w:rsidR="002B6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 analytical, techanical skills</w:t>
            </w:r>
          </w:p>
          <w:p w:rsidR="00CC63DB" w:rsidRPr="002B635F" w:rsidRDefault="00731077" w:rsidP="008D700F">
            <w:pPr>
              <w:pStyle w:val="KeyPoint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6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quick to learn, adapt to new surroundings</w:t>
            </w:r>
          </w:p>
          <w:p w:rsidR="008D700F" w:rsidRDefault="008D700F" w:rsidP="0053406A">
            <w:pPr>
              <w:pStyle w:val="KeyPoint"/>
              <w:numPr>
                <w:ilvl w:val="0"/>
                <w:numId w:val="0"/>
              </w:numPr>
              <w:spacing w:line="240" w:lineRule="auto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</w:p>
          <w:p w:rsidR="00CC63DB" w:rsidRPr="002B635F" w:rsidRDefault="00CC63DB" w:rsidP="0053406A">
            <w:pPr>
              <w:pStyle w:val="KeyPoint"/>
              <w:numPr>
                <w:ilvl w:val="0"/>
                <w:numId w:val="0"/>
              </w:numPr>
              <w:spacing w:line="240" w:lineRule="auto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2B635F">
              <w:rPr>
                <w:rFonts w:ascii="Arial Black" w:hAnsi="Arial Black"/>
                <w:color w:val="000000" w:themeColor="text1"/>
                <w:sz w:val="24"/>
                <w:szCs w:val="24"/>
              </w:rPr>
              <w:t xml:space="preserve">Contact me   </w:t>
            </w:r>
          </w:p>
          <w:p w:rsidR="002B635F" w:rsidRPr="008D700F" w:rsidRDefault="00CD23A7" w:rsidP="008D700F">
            <w:pPr>
              <w:pStyle w:val="KeyPoint"/>
              <w:numPr>
                <w:ilvl w:val="0"/>
                <w:numId w:val="32"/>
              </w:numPr>
              <w:spacing w:line="240" w:lineRule="auto"/>
              <w:rPr>
                <w:rStyle w:val="Hyperlink"/>
                <w:rFonts w:ascii="Times New Roman" w:hAnsi="Times New Roman" w:cs="Times New Roman"/>
                <w:color w:val="7F7F7F" w:themeColor="text1" w:themeTint="80"/>
                <w:sz w:val="28"/>
                <w:szCs w:val="28"/>
                <w:u w:val="none"/>
              </w:rPr>
            </w:pPr>
            <w:hyperlink r:id="rId9" w:history="1">
              <w:r w:rsidRPr="00531D4A">
                <w:rPr>
                  <w:rStyle w:val="Hyperlink"/>
                  <w:rFonts w:ascii="Times New Roman" w:hAnsi="Times New Roman"/>
                  <w:sz w:val="28"/>
                  <w:szCs w:val="28"/>
                </w:rPr>
                <w:t>Fuad.129645@2freemail.com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700F" w:rsidRDefault="008D700F" w:rsidP="008D700F">
            <w:pPr>
              <w:pStyle w:val="Section"/>
              <w:rPr>
                <w:rFonts w:ascii="Times New Roman" w:hAnsi="Times New Roman"/>
                <w:color w:val="000000" w:themeColor="text1"/>
              </w:rPr>
            </w:pPr>
          </w:p>
          <w:p w:rsidR="008D700F" w:rsidRDefault="008D700F" w:rsidP="008D700F">
            <w:pPr>
              <w:pStyle w:val="Section"/>
              <w:rPr>
                <w:rFonts w:ascii="Times New Roman" w:hAnsi="Times New Roman"/>
                <w:color w:val="000000" w:themeColor="text1"/>
              </w:rPr>
            </w:pPr>
          </w:p>
          <w:p w:rsidR="008D700F" w:rsidRDefault="008D700F" w:rsidP="008D700F">
            <w:pPr>
              <w:pStyle w:val="Section"/>
              <w:rPr>
                <w:rFonts w:ascii="Times New Roman" w:hAnsi="Times New Roman"/>
                <w:color w:val="000000" w:themeColor="text1"/>
              </w:rPr>
            </w:pPr>
          </w:p>
          <w:p w:rsidR="008D700F" w:rsidRPr="008D700F" w:rsidRDefault="008D700F" w:rsidP="008D700F">
            <w:pPr>
              <w:pStyle w:val="Section"/>
              <w:rPr>
                <w:rFonts w:ascii="Arial Black" w:hAnsi="Arial Black"/>
                <w:b w:val="0"/>
                <w:color w:val="000000" w:themeColor="text1"/>
              </w:rPr>
            </w:pPr>
            <w:r w:rsidRPr="008D700F">
              <w:rPr>
                <w:rFonts w:ascii="Arial Black" w:hAnsi="Arial Black"/>
                <w:b w:val="0"/>
                <w:color w:val="000000" w:themeColor="text1"/>
              </w:rPr>
              <w:t xml:space="preserve">Personal details </w:t>
            </w:r>
          </w:p>
          <w:p w:rsidR="008D700F" w:rsidRPr="008D700F" w:rsidRDefault="008D700F" w:rsidP="008D700F">
            <w:pPr>
              <w:pStyle w:val="ListBullet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70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Name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CD23A7">
              <w:rPr>
                <w:rFonts w:ascii="Times New Roman" w:hAnsi="Times New Roman"/>
                <w:sz w:val="28"/>
                <w:szCs w:val="28"/>
              </w:rPr>
              <w:t>Fuad</w:t>
            </w:r>
          </w:p>
          <w:p w:rsidR="008D700F" w:rsidRPr="008D700F" w:rsidRDefault="008D700F" w:rsidP="008D700F">
            <w:pPr>
              <w:pStyle w:val="ListBullet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700F">
              <w:rPr>
                <w:rFonts w:ascii="Times New Roman" w:hAnsi="Times New Roman"/>
                <w:sz w:val="28"/>
                <w:szCs w:val="28"/>
              </w:rPr>
              <w:t xml:space="preserve">Age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8D700F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8D700F" w:rsidRPr="008D700F" w:rsidRDefault="008D700F" w:rsidP="008D700F">
            <w:pPr>
              <w:pStyle w:val="ListBullet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700F">
              <w:rPr>
                <w:rFonts w:ascii="Times New Roman" w:hAnsi="Times New Roman"/>
                <w:sz w:val="28"/>
                <w:szCs w:val="28"/>
              </w:rPr>
              <w:t>Birth Date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:</w:t>
            </w:r>
            <w:r w:rsidRPr="008D700F">
              <w:rPr>
                <w:rFonts w:ascii="Times New Roman" w:hAnsi="Times New Roman"/>
                <w:sz w:val="28"/>
                <w:szCs w:val="28"/>
              </w:rPr>
              <w:t>14-09-1997</w:t>
            </w:r>
          </w:p>
          <w:p w:rsidR="008D700F" w:rsidRPr="008D700F" w:rsidRDefault="008D700F" w:rsidP="008D700F">
            <w:pPr>
              <w:pStyle w:val="ListBullet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700F">
              <w:rPr>
                <w:rFonts w:ascii="Times New Roman" w:hAnsi="Times New Roman"/>
                <w:sz w:val="28"/>
                <w:szCs w:val="28"/>
              </w:rPr>
              <w:t xml:space="preserve">Place of birth           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8D700F">
              <w:rPr>
                <w:rFonts w:ascii="Times New Roman" w:hAnsi="Times New Roman"/>
                <w:sz w:val="28"/>
                <w:szCs w:val="28"/>
              </w:rPr>
              <w:t>perumpilavu ,Kerala</w:t>
            </w:r>
          </w:p>
          <w:p w:rsidR="008D700F" w:rsidRPr="008D700F" w:rsidRDefault="008D700F" w:rsidP="008D700F">
            <w:pPr>
              <w:pStyle w:val="ListBullet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700F">
              <w:rPr>
                <w:rFonts w:ascii="Times New Roman" w:hAnsi="Times New Roman"/>
                <w:sz w:val="28"/>
                <w:szCs w:val="28"/>
              </w:rPr>
              <w:t xml:space="preserve">Nationality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:</w:t>
            </w:r>
            <w:r w:rsidRPr="008D700F">
              <w:rPr>
                <w:rFonts w:ascii="Times New Roman" w:hAnsi="Times New Roman"/>
                <w:sz w:val="28"/>
                <w:szCs w:val="28"/>
              </w:rPr>
              <w:t>Indian</w:t>
            </w:r>
          </w:p>
          <w:p w:rsidR="008D700F" w:rsidRPr="008D700F" w:rsidRDefault="008D700F" w:rsidP="008D700F">
            <w:pPr>
              <w:pStyle w:val="ListBullet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700F">
              <w:rPr>
                <w:rFonts w:ascii="Times New Roman" w:hAnsi="Times New Roman"/>
                <w:sz w:val="28"/>
                <w:szCs w:val="28"/>
              </w:rPr>
              <w:t xml:space="preserve">Gender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8D700F">
              <w:rPr>
                <w:rFonts w:ascii="Times New Roman" w:hAnsi="Times New Roman"/>
                <w:sz w:val="28"/>
                <w:szCs w:val="28"/>
              </w:rPr>
              <w:t>male</w:t>
            </w:r>
          </w:p>
          <w:p w:rsidR="008D700F" w:rsidRPr="005B7BBF" w:rsidRDefault="008D700F" w:rsidP="00CD23A7">
            <w:pPr>
              <w:pStyle w:val="ListBullet"/>
              <w:numPr>
                <w:ilvl w:val="0"/>
                <w:numId w:val="0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/>
      </w:tblPr>
      <w:tblGrid>
        <w:gridCol w:w="9576"/>
      </w:tblGrid>
      <w:tr w:rsidR="00EE4E03">
        <w:trPr>
          <w:trHeight w:val="576"/>
        </w:trPr>
        <w:tc>
          <w:tcPr>
            <w:tcW w:w="9576" w:type="dxa"/>
          </w:tcPr>
          <w:p w:rsidR="00EE4E03" w:rsidRDefault="00EE4E03">
            <w:pPr>
              <w:spacing w:after="0" w:line="240" w:lineRule="auto"/>
            </w:pPr>
          </w:p>
        </w:tc>
      </w:tr>
    </w:tbl>
    <w:p w:rsidR="00EE4E03" w:rsidRPr="005B7BBF" w:rsidRDefault="00EE4E03" w:rsidP="005B7BBF"/>
    <w:sectPr w:rsidR="00EE4E03" w:rsidRPr="005B7BBF" w:rsidSect="00247B21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498" w:rsidRDefault="00E85498">
      <w:pPr>
        <w:spacing w:after="0" w:line="240" w:lineRule="auto"/>
      </w:pPr>
      <w:r>
        <w:separator/>
      </w:r>
    </w:p>
  </w:endnote>
  <w:endnote w:type="continuationSeparator" w:id="1">
    <w:p w:rsidR="00E85498" w:rsidRDefault="00E8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3DB" w:rsidRDefault="00CC63DB">
    <w:pPr>
      <w:pStyle w:val="FooterLeft"/>
    </w:pPr>
    <w:r>
      <w:rPr>
        <w:color w:val="CEDBE6" w:themeColor="accent2" w:themeTint="80"/>
      </w:rPr>
      <w:sym w:font="Wingdings 3" w:char="F07D"/>
    </w:r>
    <w:r>
      <w:t xml:space="preserve"> Page </w:t>
    </w:r>
    <w:r w:rsidR="00247B21">
      <w:fldChar w:fldCharType="begin"/>
    </w:r>
    <w:r>
      <w:instrText xml:space="preserve"> PAGE  \* Arabic  \* MERGEFORMAT </w:instrText>
    </w:r>
    <w:r w:rsidR="00247B21">
      <w:fldChar w:fldCharType="separate"/>
    </w:r>
    <w:r w:rsidR="00CD23A7">
      <w:rPr>
        <w:noProof/>
      </w:rPr>
      <w:t>2</w:t>
    </w:r>
    <w:r w:rsidR="00247B21">
      <w:rPr>
        <w:noProof/>
      </w:rPr>
      <w:fldChar w:fldCharType="end"/>
    </w:r>
    <w:r>
      <w:t xml:space="preserve"> | </w:t>
    </w:r>
    <w:sdt>
      <w:sdtPr>
        <w:id w:val="121446346"/>
        <w:showingPlcHdr/>
        <w:text/>
      </w:sdtPr>
      <w:sdtContent>
        <w:r>
          <w:t>[Type your phone number]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3DB" w:rsidRDefault="00CC63DB">
    <w:pPr>
      <w:pStyle w:val="FooterRight"/>
    </w:pPr>
    <w:r>
      <w:rPr>
        <w:color w:val="CEDBE6" w:themeColor="accent2" w:themeTint="80"/>
      </w:rPr>
      <w:sym w:font="Wingdings 3" w:char="F07D"/>
    </w:r>
    <w:r>
      <w:t xml:space="preserve"> Page </w:t>
    </w:r>
    <w:r w:rsidR="00247B21">
      <w:fldChar w:fldCharType="begin"/>
    </w:r>
    <w:r>
      <w:instrText xml:space="preserve"> PAGE  \* Arabic  \* MERGEFORMAT </w:instrText>
    </w:r>
    <w:r w:rsidR="00247B21">
      <w:fldChar w:fldCharType="separate"/>
    </w:r>
    <w:r w:rsidR="0053406A">
      <w:rPr>
        <w:noProof/>
      </w:rPr>
      <w:t>3</w:t>
    </w:r>
    <w:r w:rsidR="00247B21">
      <w:rPr>
        <w:noProof/>
      </w:rPr>
      <w:fldChar w:fldCharType="end"/>
    </w:r>
    <w:r>
      <w:t xml:space="preserve"> | </w:t>
    </w:r>
    <w:sdt>
      <w:sdtPr>
        <w:id w:val="121446365"/>
        <w:temporary/>
        <w:showingPlcHdr/>
        <w:text/>
      </w:sdtPr>
      <w:sdtContent>
        <w:r>
          <w:t>[Type your e-mail address]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498" w:rsidRDefault="00E85498">
      <w:pPr>
        <w:spacing w:after="0" w:line="240" w:lineRule="auto"/>
      </w:pPr>
      <w:r>
        <w:separator/>
      </w:r>
    </w:p>
  </w:footnote>
  <w:footnote w:type="continuationSeparator" w:id="1">
    <w:p w:rsidR="00E85498" w:rsidRDefault="00E8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3DB" w:rsidRDefault="00CC63DB">
    <w:pPr>
      <w:pStyle w:val="HeaderLeft"/>
      <w:jc w:val="righ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176770587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t>fuhad</w:t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3DB" w:rsidRDefault="00CC63DB">
    <w:pPr>
      <w:pStyle w:val="HeaderRight"/>
      <w:jc w:val="lef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17693900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t>fuhad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B0D3D"/>
    <w:multiLevelType w:val="hybridMultilevel"/>
    <w:tmpl w:val="3258A5EA"/>
    <w:lvl w:ilvl="0" w:tplc="004A7578">
      <w:start w:val="1"/>
      <w:numFmt w:val="bullet"/>
      <w:pStyle w:val="KeyPoin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removeDateAndTime/>
  <w:hideGrammaticalErrors/>
  <w:attachedTemplate r:id="rId1"/>
  <w:styleLockQFSet/>
  <w:defaultTabStop w:val="720"/>
  <w:evenAndOddHeaders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42B86"/>
    <w:rsid w:val="0019305E"/>
    <w:rsid w:val="002241C3"/>
    <w:rsid w:val="00235A80"/>
    <w:rsid w:val="00247B21"/>
    <w:rsid w:val="002B635F"/>
    <w:rsid w:val="004E6563"/>
    <w:rsid w:val="0053406A"/>
    <w:rsid w:val="005A64D5"/>
    <w:rsid w:val="005B7BBF"/>
    <w:rsid w:val="00642B86"/>
    <w:rsid w:val="006D37E1"/>
    <w:rsid w:val="00731077"/>
    <w:rsid w:val="007D0405"/>
    <w:rsid w:val="00836AA9"/>
    <w:rsid w:val="008D700F"/>
    <w:rsid w:val="00CC63DB"/>
    <w:rsid w:val="00CD23A7"/>
    <w:rsid w:val="00DB6C54"/>
    <w:rsid w:val="00E61F8D"/>
    <w:rsid w:val="00E85498"/>
    <w:rsid w:val="00EE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21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247B21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7B21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7B21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B21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7B21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7B21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7B21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7B21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7B21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47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247B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7B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B21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47B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B21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21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247B21"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247B21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247B21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247B21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247B21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7B21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247B21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rsid w:val="00247B21"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247B21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247B21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247B21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247B21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247B21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47B21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7B21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B21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7B21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7B21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7B21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7B21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7B21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247B21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247B21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7B21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247B21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rsid w:val="00247B21"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247B21"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247B21"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sid w:val="00247B21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247B21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247B21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247B21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247B21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247B21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247B21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247B21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247B21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247B21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247B21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247B21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rsid w:val="00247B21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47B21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47B21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247B21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247B21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247B2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247B2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247B21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sid w:val="00247B2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247B21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247B21"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247B21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247B21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247B21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247B21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247B21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rsid w:val="00247B21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rsid w:val="00247B21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rsid w:val="00247B21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rsid w:val="00247B21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Recipient">
    <w:name w:val="Recipient"/>
    <w:basedOn w:val="Normal"/>
    <w:uiPriority w:val="2"/>
    <w:qFormat/>
    <w:rsid w:val="00642B86"/>
    <w:pPr>
      <w:spacing w:after="480" w:line="240" w:lineRule="auto"/>
      <w:contextualSpacing/>
    </w:pPr>
    <w:rPr>
      <w:rFonts w:cstheme="minorBidi"/>
    </w:rPr>
  </w:style>
  <w:style w:type="paragraph" w:customStyle="1" w:styleId="KeyPoint">
    <w:name w:val="Key Point"/>
    <w:basedOn w:val="Normal"/>
    <w:uiPriority w:val="2"/>
    <w:qFormat/>
    <w:rsid w:val="00731077"/>
    <w:pPr>
      <w:numPr>
        <w:numId w:val="31"/>
      </w:numPr>
      <w:spacing w:before="60" w:after="60" w:line="300" w:lineRule="auto"/>
    </w:pPr>
    <w:rPr>
      <w:rFonts w:cstheme="minorBidi"/>
      <w:color w:val="7F7F7F" w:themeColor="text1" w:themeTint="8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ad.129645@2free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rigin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32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fuhad</dc:creator>
  <cp:lastModifiedBy>HRDESK4</cp:lastModifiedBy>
  <cp:revision>3</cp:revision>
  <cp:lastPrinted>2018-03-25T06:06:00Z</cp:lastPrinted>
  <dcterms:created xsi:type="dcterms:W3CDTF">2018-05-08T11:50:00Z</dcterms:created>
  <dcterms:modified xsi:type="dcterms:W3CDTF">2018-05-08T12:20:00Z</dcterms:modified>
</cp:coreProperties>
</file>