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3" w:rsidRPr="00E32500" w:rsidRDefault="00C13E54" w:rsidP="006F0287">
      <w:pPr>
        <w:tabs>
          <w:tab w:val="left" w:pos="9075"/>
        </w:tabs>
        <w:jc w:val="right"/>
        <w:rPr>
          <w:rFonts w:asciiTheme="minorHAnsi" w:hAnsiTheme="minorHAnsi"/>
          <w:b/>
          <w:sz w:val="32"/>
          <w:szCs w:val="48"/>
          <w:lang w:eastAsia="zh-CN"/>
        </w:rPr>
      </w:pPr>
      <w:r>
        <w:rPr>
          <w:rFonts w:asciiTheme="minorHAnsi" w:hAnsiTheme="minorHAnsi"/>
          <w:b/>
          <w:noProof/>
          <w:sz w:val="32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55pt;margin-top:.7pt;width:430.35pt;height:9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">
            <v:textbox>
              <w:txbxContent>
                <w:p w:rsidR="00A42CA9" w:rsidRDefault="007B0BD2" w:rsidP="00937D6A">
                  <w:pPr>
                    <w:tabs>
                      <w:tab w:val="left" w:pos="9075"/>
                    </w:tabs>
                    <w:jc w:val="both"/>
                    <w:rPr>
                      <w:rFonts w:asciiTheme="minorHAnsi" w:hAnsiTheme="minorHAnsi"/>
                      <w:b/>
                      <w:sz w:val="32"/>
                      <w:szCs w:val="32"/>
                      <w:lang w:eastAsia="zh-CN"/>
                    </w:rPr>
                  </w:pPr>
                  <w:r w:rsidRPr="00205037">
                    <w:rPr>
                      <w:rFonts w:asciiTheme="minorHAnsi" w:hAnsiTheme="minorHAnsi"/>
                      <w:b/>
                      <w:sz w:val="32"/>
                      <w:szCs w:val="32"/>
                      <w:lang w:eastAsia="zh-CN"/>
                    </w:rPr>
                    <w:t xml:space="preserve">Zeeshan </w:t>
                  </w:r>
                </w:p>
                <w:p w:rsidR="00A60531" w:rsidRDefault="00A60531" w:rsidP="00937D6A">
                  <w:pPr>
                    <w:tabs>
                      <w:tab w:val="left" w:pos="9075"/>
                    </w:tabs>
                    <w:jc w:val="both"/>
                    <w:rPr>
                      <w:rFonts w:asciiTheme="minorHAnsi" w:hAnsiTheme="minorHAnsi"/>
                      <w:b/>
                      <w:sz w:val="32"/>
                      <w:szCs w:val="32"/>
                      <w:lang w:eastAsia="zh-CN"/>
                    </w:rPr>
                  </w:pPr>
                  <w:hyperlink r:id="rId8" w:history="1">
                    <w:r w:rsidRPr="00B0234C">
                      <w:rPr>
                        <w:rStyle w:val="Hyperlink"/>
                        <w:rFonts w:asciiTheme="minorHAnsi" w:hAnsiTheme="minorHAnsi"/>
                        <w:b/>
                        <w:sz w:val="32"/>
                        <w:szCs w:val="32"/>
                        <w:lang w:eastAsia="zh-CN"/>
                      </w:rPr>
                      <w:t>Zeeshan.212025@2freemail.com</w:t>
                    </w:r>
                  </w:hyperlink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="00C5080F" w:rsidRPr="00E32500">
        <w:rPr>
          <w:rFonts w:asciiTheme="minorHAnsi" w:hAnsiTheme="minorHAnsi"/>
          <w:b/>
          <w:noProof/>
          <w:sz w:val="32"/>
          <w:szCs w:val="48"/>
        </w:rPr>
        <w:drawing>
          <wp:inline distT="0" distB="0" distL="0" distR="0">
            <wp:extent cx="1070713" cy="128354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icture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14" cy="128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23" w:rsidRPr="00E32500" w:rsidRDefault="00D67323">
      <w:pPr>
        <w:tabs>
          <w:tab w:val="left" w:pos="9075"/>
        </w:tabs>
        <w:jc w:val="right"/>
        <w:rPr>
          <w:rFonts w:asciiTheme="minorHAnsi" w:hAnsiTheme="minorHAnsi"/>
          <w:b/>
          <w:sz w:val="32"/>
          <w:szCs w:val="48"/>
          <w:lang w:eastAsia="zh-CN"/>
        </w:rPr>
      </w:pPr>
    </w:p>
    <w:p w:rsidR="00D67323" w:rsidRPr="00E32500" w:rsidRDefault="00C13E54">
      <w:pPr>
        <w:tabs>
          <w:tab w:val="left" w:pos="5670"/>
        </w:tabs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21pt;margin-top:6.75pt;width:545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qS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w0iS&#10;Hkb0fHAqZEYz355B2xy8SrkzvkB6kq/6RdHvFklVtkQ2PDi/nTXEJj4iugvxG6shyX74rBj4EMAP&#10;vTrVpveQ0AV0CiM530bCTw5ROMyW0zR7nGNE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"/>
        </w:pict>
      </w:r>
    </w:p>
    <w:p w:rsidR="00D67323" w:rsidRPr="00E32500" w:rsidRDefault="00763D65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 w:rsidRPr="00E32500">
        <w:rPr>
          <w:rFonts w:asciiTheme="minorHAnsi" w:hAnsiTheme="minorHAnsi"/>
          <w:b/>
          <w:sz w:val="28"/>
          <w:szCs w:val="28"/>
        </w:rPr>
        <w:t>C</w:t>
      </w:r>
      <w:r w:rsidR="003232E8" w:rsidRPr="00E32500">
        <w:rPr>
          <w:rFonts w:asciiTheme="minorHAnsi" w:hAnsiTheme="minorHAnsi"/>
          <w:b/>
          <w:sz w:val="28"/>
          <w:szCs w:val="28"/>
        </w:rPr>
        <w:t>areer Objective</w:t>
      </w:r>
    </w:p>
    <w:p w:rsidR="00A42CA9" w:rsidRPr="00E32500" w:rsidRDefault="00A42CA9">
      <w:pPr>
        <w:tabs>
          <w:tab w:val="left" w:pos="3450"/>
        </w:tabs>
        <w:rPr>
          <w:rFonts w:asciiTheme="minorHAnsi" w:hAnsiTheme="minorHAnsi"/>
        </w:rPr>
      </w:pPr>
    </w:p>
    <w:p w:rsidR="00D67323" w:rsidRDefault="00D11171">
      <w:pPr>
        <w:tabs>
          <w:tab w:val="left" w:pos="3450"/>
        </w:tabs>
        <w:rPr>
          <w:rFonts w:ascii="Calibri" w:hAnsi="Calibri"/>
        </w:rPr>
      </w:pPr>
      <w:r w:rsidRPr="000A2C2C">
        <w:rPr>
          <w:rFonts w:ascii="Calibri" w:hAnsi="Calibri"/>
        </w:rPr>
        <w:t xml:space="preserve">Seeking a challenging position in the organization where I can </w:t>
      </w:r>
      <w:r w:rsidR="00BB2F18" w:rsidRPr="000A2C2C">
        <w:rPr>
          <w:rFonts w:ascii="Calibri" w:hAnsi="Calibri"/>
        </w:rPr>
        <w:t>utilize</w:t>
      </w:r>
      <w:r w:rsidRPr="000A2C2C">
        <w:rPr>
          <w:rFonts w:ascii="Calibri" w:hAnsi="Calibri"/>
        </w:rPr>
        <w:t xml:space="preserve"> my </w:t>
      </w:r>
      <w:r w:rsidR="007B3195">
        <w:rPr>
          <w:rFonts w:ascii="Calibri" w:hAnsi="Calibri"/>
        </w:rPr>
        <w:t xml:space="preserve">technical </w:t>
      </w:r>
      <w:r w:rsidRPr="000A2C2C">
        <w:rPr>
          <w:rFonts w:ascii="Calibri" w:hAnsi="Calibri"/>
        </w:rPr>
        <w:t>skills</w:t>
      </w:r>
      <w:r w:rsidR="007B3195">
        <w:rPr>
          <w:rFonts w:ascii="Calibri" w:hAnsi="Calibri"/>
        </w:rPr>
        <w:t>, strength</w:t>
      </w:r>
      <w:r w:rsidR="00F05F82" w:rsidRPr="000A2C2C">
        <w:rPr>
          <w:rFonts w:ascii="Calibri" w:hAnsi="Calibri"/>
        </w:rPr>
        <w:t xml:space="preserve"> to accomplish </w:t>
      </w:r>
      <w:r w:rsidR="004C1422" w:rsidRPr="000A2C2C">
        <w:rPr>
          <w:rFonts w:ascii="Calibri" w:hAnsi="Calibri"/>
        </w:rPr>
        <w:t xml:space="preserve">the </w:t>
      </w:r>
      <w:r w:rsidR="00F05F82" w:rsidRPr="000A2C2C">
        <w:rPr>
          <w:rFonts w:ascii="Calibri" w:hAnsi="Calibri"/>
        </w:rPr>
        <w:t xml:space="preserve">organization’s business </w:t>
      </w:r>
      <w:r w:rsidR="004C1422" w:rsidRPr="000A2C2C">
        <w:rPr>
          <w:rFonts w:ascii="Calibri" w:hAnsi="Calibri"/>
        </w:rPr>
        <w:t>goals</w:t>
      </w:r>
      <w:r w:rsidR="002A45A8" w:rsidRPr="000A2C2C">
        <w:rPr>
          <w:rFonts w:ascii="Calibri" w:hAnsi="Calibri"/>
        </w:rPr>
        <w:t>, in parallel</w:t>
      </w:r>
      <w:r w:rsidR="004C1422" w:rsidRPr="000A2C2C">
        <w:rPr>
          <w:rFonts w:ascii="Calibri" w:hAnsi="Calibri"/>
        </w:rPr>
        <w:t xml:space="preserve"> improving the skills and abilities </w:t>
      </w:r>
      <w:r w:rsidR="002A45A8" w:rsidRPr="000A2C2C">
        <w:rPr>
          <w:rFonts w:ascii="Calibri" w:hAnsi="Calibri"/>
        </w:rPr>
        <w:t>while working with seniors together.</w:t>
      </w:r>
    </w:p>
    <w:p w:rsidR="00A11BDC" w:rsidRDefault="00A11BDC">
      <w:pPr>
        <w:tabs>
          <w:tab w:val="left" w:pos="3450"/>
        </w:tabs>
        <w:rPr>
          <w:rFonts w:ascii="Calibri" w:hAnsi="Calibri"/>
        </w:rPr>
      </w:pPr>
    </w:p>
    <w:p w:rsidR="00A11BDC" w:rsidRPr="00A11BDC" w:rsidRDefault="00A11BDC" w:rsidP="00A11BDC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 w:rsidRPr="00A11BDC">
        <w:rPr>
          <w:rFonts w:asciiTheme="minorHAnsi" w:hAnsiTheme="minorHAnsi"/>
          <w:b/>
          <w:sz w:val="28"/>
          <w:szCs w:val="28"/>
        </w:rPr>
        <w:t>Working Experience</w:t>
      </w:r>
    </w:p>
    <w:p w:rsidR="00A11BDC" w:rsidRDefault="00A11BDC" w:rsidP="008239B7">
      <w:pPr>
        <w:tabs>
          <w:tab w:val="left" w:pos="3450"/>
        </w:tabs>
        <w:rPr>
          <w:rFonts w:ascii="Calibri" w:hAnsi="Calibri"/>
        </w:rPr>
      </w:pPr>
      <w:r>
        <w:rPr>
          <w:rFonts w:ascii="Calibri" w:hAnsi="Calibri"/>
        </w:rPr>
        <w:t xml:space="preserve">Total experience: Approx </w:t>
      </w:r>
      <w:r w:rsidR="00AE06D4">
        <w:rPr>
          <w:rFonts w:ascii="Calibri" w:hAnsi="Calibri"/>
        </w:rPr>
        <w:t>2</w:t>
      </w:r>
      <w:r>
        <w:rPr>
          <w:rFonts w:ascii="Calibri" w:hAnsi="Calibri"/>
        </w:rPr>
        <w:t xml:space="preserve"> year</w:t>
      </w:r>
    </w:p>
    <w:p w:rsidR="00E57A75" w:rsidRPr="00A11BDC" w:rsidRDefault="00B8167C" w:rsidP="008239B7">
      <w:pPr>
        <w:tabs>
          <w:tab w:val="left" w:pos="3450"/>
        </w:tabs>
        <w:rPr>
          <w:rFonts w:ascii="Calibri" w:hAnsi="Calibri"/>
        </w:rPr>
      </w:pPr>
      <w:r>
        <w:rPr>
          <w:rFonts w:ascii="Calibri" w:hAnsi="Calibri"/>
        </w:rPr>
        <w:t xml:space="preserve">I was </w:t>
      </w:r>
      <w:r w:rsidR="00A11BDC" w:rsidRPr="00A11BDC">
        <w:rPr>
          <w:rFonts w:ascii="Calibri" w:hAnsi="Calibri"/>
        </w:rPr>
        <w:t xml:space="preserve">working with </w:t>
      </w:r>
      <w:r w:rsidR="00A11BDC" w:rsidRPr="005455ED">
        <w:rPr>
          <w:rFonts w:ascii="Calibri" w:hAnsi="Calibri"/>
          <w:b/>
        </w:rPr>
        <w:t>“</w:t>
      </w:r>
      <w:r w:rsidR="003A4DE1" w:rsidRPr="005455ED">
        <w:rPr>
          <w:b/>
        </w:rPr>
        <w:t>Sherwood College of Engineering and Research and Technology</w:t>
      </w:r>
      <w:r w:rsidR="005455ED" w:rsidRPr="005455ED">
        <w:rPr>
          <w:b/>
        </w:rPr>
        <w:t>”</w:t>
      </w:r>
      <w:r w:rsidR="003A4DE1">
        <w:t xml:space="preserve"> </w:t>
      </w:r>
      <w:r w:rsidR="005455ED">
        <w:t>a</w:t>
      </w:r>
      <w:r w:rsidR="00A11BDC" w:rsidRPr="00A11BDC">
        <w:rPr>
          <w:rFonts w:ascii="Calibri" w:hAnsi="Calibri"/>
        </w:rPr>
        <w:t xml:space="preserve">s a </w:t>
      </w:r>
      <w:r w:rsidR="00D73D12">
        <w:rPr>
          <w:rFonts w:ascii="Calibri" w:hAnsi="Calibri"/>
          <w:b/>
        </w:rPr>
        <w:t xml:space="preserve">“Desktop </w:t>
      </w:r>
      <w:proofErr w:type="gramStart"/>
      <w:r w:rsidR="00D73D12">
        <w:rPr>
          <w:rFonts w:ascii="Calibri" w:hAnsi="Calibri"/>
          <w:b/>
        </w:rPr>
        <w:t xml:space="preserve">Support  </w:t>
      </w:r>
      <w:r w:rsidR="00A11BDC" w:rsidRPr="00A11BDC">
        <w:rPr>
          <w:rFonts w:ascii="Calibri" w:hAnsi="Calibri"/>
          <w:b/>
        </w:rPr>
        <w:t>Engineer</w:t>
      </w:r>
      <w:proofErr w:type="gramEnd"/>
      <w:r w:rsidR="00A11BDC" w:rsidRPr="00A11BDC">
        <w:rPr>
          <w:rFonts w:ascii="Calibri" w:hAnsi="Calibri"/>
          <w:b/>
        </w:rPr>
        <w:t>”</w:t>
      </w:r>
      <w:r w:rsidR="00B02C02">
        <w:rPr>
          <w:rFonts w:ascii="Calibri" w:hAnsi="Calibri"/>
        </w:rPr>
        <w:t xml:space="preserve"> from </w:t>
      </w:r>
      <w:r>
        <w:rPr>
          <w:rFonts w:ascii="Calibri" w:hAnsi="Calibri"/>
        </w:rPr>
        <w:t>06/05/2014 to 31/07/2016</w:t>
      </w:r>
      <w:r w:rsidR="00A11BDC" w:rsidRPr="00A11BDC">
        <w:rPr>
          <w:rFonts w:ascii="Calibri" w:hAnsi="Calibri"/>
        </w:rPr>
        <w:t>.</w:t>
      </w:r>
    </w:p>
    <w:p w:rsidR="00A11BDC" w:rsidRDefault="00A11BDC" w:rsidP="00E57A75">
      <w:pPr>
        <w:rPr>
          <w:rFonts w:asciiTheme="minorHAnsi" w:hAnsiTheme="minorHAnsi"/>
        </w:rPr>
      </w:pPr>
    </w:p>
    <w:p w:rsidR="00E57A75" w:rsidRPr="00E32500" w:rsidRDefault="00A11BDC" w:rsidP="00E57A75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Job Profile</w:t>
      </w:r>
    </w:p>
    <w:p w:rsidR="00E57A75" w:rsidRPr="00E32500" w:rsidRDefault="00E57A75" w:rsidP="00E57A75">
      <w:pPr>
        <w:rPr>
          <w:rFonts w:asciiTheme="minorHAnsi" w:hAnsiTheme="minorHAnsi"/>
          <w:b/>
          <w:sz w:val="16"/>
          <w:szCs w:val="22"/>
        </w:rPr>
      </w:pPr>
    </w:p>
    <w:p w:rsidR="00E57A75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>Expertise in Desktop Hardware Assembling and installation</w:t>
      </w:r>
    </w:p>
    <w:p w:rsidR="00A11BDC" w:rsidRPr="003D476A" w:rsidRDefault="00A11BDC" w:rsidP="0026573A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Cs w:val="22"/>
        </w:rPr>
      </w:pPr>
      <w:r w:rsidRPr="003D476A">
        <w:rPr>
          <w:rFonts w:ascii="Calibri" w:hAnsi="Calibri"/>
          <w:szCs w:val="22"/>
        </w:rPr>
        <w:t>Providing Technical As</w:t>
      </w:r>
      <w:r w:rsidR="00B8167C">
        <w:rPr>
          <w:rFonts w:ascii="Calibri" w:hAnsi="Calibri"/>
          <w:szCs w:val="22"/>
        </w:rPr>
        <w:t>sistance &amp; support to approx. 25</w:t>
      </w:r>
      <w:r w:rsidRPr="003D476A">
        <w:rPr>
          <w:rFonts w:ascii="Calibri" w:hAnsi="Calibri"/>
          <w:szCs w:val="22"/>
        </w:rPr>
        <w:t>0 users.</w:t>
      </w:r>
    </w:p>
    <w:p w:rsidR="00A11BDC" w:rsidRPr="002B104B" w:rsidRDefault="00A11BDC" w:rsidP="002B104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Cs w:val="20"/>
        </w:rPr>
      </w:pPr>
      <w:r w:rsidRPr="003D476A">
        <w:rPr>
          <w:rFonts w:ascii="Calibri" w:hAnsi="Calibri"/>
          <w:szCs w:val="20"/>
        </w:rPr>
        <w:t xml:space="preserve">Configuration &amp; troubleshooting of E-mail clients (MS-Outlook 2000, 2003 &amp; Outlook Express). </w:t>
      </w:r>
    </w:p>
    <w:p w:rsidR="0014566F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 xml:space="preserve">Expertise in </w:t>
      </w:r>
      <w:r w:rsidR="00A11BDC">
        <w:rPr>
          <w:rFonts w:asciiTheme="minorHAnsi" w:hAnsiTheme="minorHAnsi"/>
        </w:rPr>
        <w:t>Microsoft</w:t>
      </w:r>
      <w:r w:rsidR="00A11BDC" w:rsidRPr="0014566F">
        <w:rPr>
          <w:rFonts w:asciiTheme="minorHAnsi" w:hAnsiTheme="minorHAnsi"/>
        </w:rPr>
        <w:t xml:space="preserve"> Windows</w:t>
      </w:r>
      <w:r w:rsidR="0014566F" w:rsidRPr="0014566F">
        <w:rPr>
          <w:rFonts w:asciiTheme="minorHAnsi" w:hAnsiTheme="minorHAnsi"/>
        </w:rPr>
        <w:t xml:space="preserve"> Operating System </w:t>
      </w:r>
      <w:r w:rsidR="0014566F">
        <w:rPr>
          <w:rFonts w:asciiTheme="minorHAnsi" w:hAnsiTheme="minorHAnsi"/>
        </w:rPr>
        <w:t>installation and administration</w:t>
      </w:r>
    </w:p>
    <w:p w:rsidR="00E57A75" w:rsidRPr="0014566F" w:rsidRDefault="0014566F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Expertise in Microsoft Office and other</w:t>
      </w:r>
      <w:r w:rsidR="00E57A75" w:rsidRPr="0014566F">
        <w:rPr>
          <w:rFonts w:asciiTheme="minorHAnsi" w:hAnsiTheme="minorHAnsi"/>
        </w:rPr>
        <w:t xml:space="preserve"> standard application installation</w:t>
      </w:r>
    </w:p>
    <w:p w:rsidR="00E57A75" w:rsidRPr="0014566F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>Expertise in troubleshooting on O.S., Applications and Hardware related problems.</w:t>
      </w:r>
    </w:p>
    <w:p w:rsidR="00E57A75" w:rsidRPr="0014566F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 xml:space="preserve">Expertise in troubleshooting of Network </w:t>
      </w:r>
      <w:r w:rsidR="0014566F" w:rsidRPr="0014566F">
        <w:rPr>
          <w:rFonts w:asciiTheme="minorHAnsi" w:hAnsiTheme="minorHAnsi"/>
        </w:rPr>
        <w:t xml:space="preserve">and internet </w:t>
      </w:r>
      <w:r w:rsidRPr="0014566F">
        <w:rPr>
          <w:rFonts w:asciiTheme="minorHAnsi" w:hAnsiTheme="minorHAnsi"/>
        </w:rPr>
        <w:t>issues</w:t>
      </w:r>
    </w:p>
    <w:p w:rsidR="0014566F" w:rsidRPr="0014566F" w:rsidRDefault="0014566F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>Wireless network configuration and technical support</w:t>
      </w:r>
    </w:p>
    <w:p w:rsidR="00E57A75" w:rsidRPr="0014566F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 xml:space="preserve">Expertise in Desk jet and LaserJet </w:t>
      </w:r>
      <w:r w:rsidR="0014566F" w:rsidRPr="0014566F">
        <w:rPr>
          <w:rFonts w:asciiTheme="minorHAnsi" w:hAnsiTheme="minorHAnsi"/>
        </w:rPr>
        <w:t>P</w:t>
      </w:r>
      <w:r w:rsidRPr="0014566F">
        <w:rPr>
          <w:rFonts w:asciiTheme="minorHAnsi" w:hAnsiTheme="minorHAnsi"/>
        </w:rPr>
        <w:t>rinters installation and troubleshooting</w:t>
      </w:r>
    </w:p>
    <w:p w:rsidR="00E57A75" w:rsidRDefault="00E57A75" w:rsidP="0026573A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14566F">
        <w:rPr>
          <w:rFonts w:asciiTheme="minorHAnsi" w:hAnsiTheme="minorHAnsi"/>
        </w:rPr>
        <w:t>Ability to maintain the hardware and software inventory</w:t>
      </w:r>
      <w:r w:rsidR="00FF67A7">
        <w:rPr>
          <w:rFonts w:asciiTheme="minorHAnsi" w:hAnsiTheme="minorHAnsi"/>
        </w:rPr>
        <w:t>.</w:t>
      </w:r>
    </w:p>
    <w:p w:rsidR="00AB0A2A" w:rsidRDefault="00AB0A2A" w:rsidP="00AB0A2A">
      <w:pPr>
        <w:rPr>
          <w:rFonts w:asciiTheme="minorHAnsi" w:hAnsiTheme="minorHAnsi"/>
        </w:rPr>
      </w:pPr>
    </w:p>
    <w:p w:rsidR="00AB0A2A" w:rsidRPr="00E32500" w:rsidRDefault="00AB0A2A" w:rsidP="00AB0A2A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 w:rsidRPr="00E32500">
        <w:rPr>
          <w:rFonts w:asciiTheme="minorHAnsi" w:hAnsiTheme="minorHAnsi"/>
          <w:b/>
          <w:sz w:val="28"/>
          <w:szCs w:val="28"/>
        </w:rPr>
        <w:t>Profess</w:t>
      </w:r>
      <w:r>
        <w:rPr>
          <w:rFonts w:asciiTheme="minorHAnsi" w:hAnsiTheme="minorHAnsi"/>
          <w:b/>
          <w:sz w:val="28"/>
          <w:szCs w:val="28"/>
        </w:rPr>
        <w:t xml:space="preserve">ional </w:t>
      </w:r>
      <w:r w:rsidRPr="00E32500">
        <w:rPr>
          <w:rFonts w:asciiTheme="minorHAnsi" w:hAnsiTheme="minorHAnsi"/>
          <w:b/>
          <w:sz w:val="28"/>
          <w:szCs w:val="28"/>
        </w:rPr>
        <w:t xml:space="preserve">Qualification </w:t>
      </w:r>
    </w:p>
    <w:p w:rsidR="00AB0A2A" w:rsidRPr="00E32500" w:rsidRDefault="00AB0A2A" w:rsidP="00AB0A2A">
      <w:pPr>
        <w:rPr>
          <w:rFonts w:asciiTheme="minorHAnsi" w:hAnsiTheme="minorHAnsi"/>
          <w:b/>
          <w:sz w:val="16"/>
          <w:szCs w:val="22"/>
        </w:rPr>
      </w:pPr>
    </w:p>
    <w:p w:rsidR="00AB0A2A" w:rsidRPr="003358FF" w:rsidRDefault="00AB0A2A" w:rsidP="00AB0A2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358FF">
        <w:rPr>
          <w:rFonts w:asciiTheme="minorHAnsi" w:hAnsiTheme="minorHAnsi"/>
        </w:rPr>
        <w:t xml:space="preserve">Advance Diploma in Computer Hardware &amp; Network Engineering  </w:t>
      </w:r>
    </w:p>
    <w:p w:rsidR="00AB0A2A" w:rsidRPr="00E57A75" w:rsidRDefault="00AB0A2A" w:rsidP="00AB0A2A">
      <w:pPr>
        <w:ind w:firstLine="720"/>
        <w:rPr>
          <w:rFonts w:asciiTheme="minorHAnsi" w:hAnsiTheme="minorHAnsi"/>
        </w:rPr>
      </w:pPr>
      <w:r w:rsidRPr="003358FF">
        <w:rPr>
          <w:rFonts w:asciiTheme="minorHAnsi" w:hAnsiTheme="minorHAnsi"/>
        </w:rPr>
        <w:t xml:space="preserve">From UPTEC </w:t>
      </w:r>
      <w:proofErr w:type="spellStart"/>
      <w:proofErr w:type="gramStart"/>
      <w:r w:rsidRPr="003358FF">
        <w:rPr>
          <w:rFonts w:asciiTheme="minorHAnsi" w:hAnsiTheme="minorHAnsi"/>
        </w:rPr>
        <w:t>Hazratganj</w:t>
      </w:r>
      <w:proofErr w:type="spellEnd"/>
      <w:r w:rsidR="005469B7">
        <w:rPr>
          <w:rFonts w:asciiTheme="minorHAnsi" w:hAnsiTheme="minorHAnsi"/>
        </w:rPr>
        <w:t xml:space="preserve"> </w:t>
      </w:r>
      <w:r w:rsidR="00D73D12">
        <w:rPr>
          <w:rFonts w:asciiTheme="minorHAnsi" w:hAnsiTheme="minorHAnsi"/>
        </w:rPr>
        <w:t xml:space="preserve"> </w:t>
      </w:r>
      <w:proofErr w:type="spellStart"/>
      <w:r w:rsidRPr="003358FF">
        <w:rPr>
          <w:rFonts w:asciiTheme="minorHAnsi" w:hAnsiTheme="minorHAnsi"/>
        </w:rPr>
        <w:t>Lucknow</w:t>
      </w:r>
      <w:proofErr w:type="spellEnd"/>
      <w:proofErr w:type="gramEnd"/>
      <w:r w:rsidRPr="003358FF">
        <w:rPr>
          <w:rFonts w:asciiTheme="minorHAnsi" w:hAnsiTheme="minorHAnsi"/>
        </w:rPr>
        <w:t>.</w:t>
      </w:r>
    </w:p>
    <w:p w:rsidR="00AB0A2A" w:rsidRDefault="00AB0A2A" w:rsidP="00AB0A2A">
      <w:pPr>
        <w:rPr>
          <w:rFonts w:asciiTheme="minorHAnsi" w:hAnsiTheme="minorHAnsi"/>
        </w:rPr>
      </w:pPr>
    </w:p>
    <w:p w:rsidR="00AB0A2A" w:rsidRDefault="00AB0A2A" w:rsidP="00AB0A2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358FF">
        <w:rPr>
          <w:rFonts w:asciiTheme="minorHAnsi" w:hAnsiTheme="minorHAnsi"/>
        </w:rPr>
        <w:t>CCNA (Cisco Certified Network Associate) From (UPTEC COMPUTER CONSULTANCY) Lucknow</w:t>
      </w:r>
      <w:r w:rsidR="005469B7">
        <w:rPr>
          <w:rFonts w:asciiTheme="minorHAnsi" w:hAnsiTheme="minorHAnsi"/>
        </w:rPr>
        <w:t>.</w:t>
      </w:r>
    </w:p>
    <w:p w:rsidR="00AB0A2A" w:rsidRPr="0014566F" w:rsidRDefault="00AB0A2A" w:rsidP="00AB0A2A">
      <w:pPr>
        <w:pStyle w:val="ListParagraph"/>
        <w:rPr>
          <w:rFonts w:asciiTheme="minorHAnsi" w:hAnsiTheme="minorHAnsi"/>
        </w:rPr>
      </w:pPr>
    </w:p>
    <w:p w:rsidR="00AB0A2A" w:rsidRPr="0014566F" w:rsidRDefault="00AB0A2A" w:rsidP="00AB0A2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4566F">
        <w:rPr>
          <w:rFonts w:asciiTheme="minorHAnsi" w:hAnsiTheme="minorHAnsi"/>
        </w:rPr>
        <w:t>CCNA Certified (640-802) Latest Track:-</w:t>
      </w:r>
    </w:p>
    <w:p w:rsidR="00AB0A2A" w:rsidRDefault="00AB0A2A" w:rsidP="00AB0A2A">
      <w:pPr>
        <w:ind w:left="720"/>
        <w:rPr>
          <w:rFonts w:asciiTheme="minorHAnsi" w:hAnsiTheme="minorHAnsi"/>
        </w:rPr>
      </w:pPr>
      <w:r w:rsidRPr="0014566F">
        <w:rPr>
          <w:rFonts w:asciiTheme="minorHAnsi" w:hAnsiTheme="minorHAnsi"/>
        </w:rPr>
        <w:t>640-802: Bridging/Switching, OSI Reference Model &amp; Layered communication, Network Protocols, Routing, WAN Protocols, Network Managements, LAN Design &amp; Cisco Basics and IOS &amp; Network Basics</w:t>
      </w:r>
      <w:r w:rsidR="005469B7">
        <w:rPr>
          <w:rFonts w:asciiTheme="minorHAnsi" w:hAnsiTheme="minorHAnsi"/>
        </w:rPr>
        <w:t>.</w:t>
      </w:r>
    </w:p>
    <w:p w:rsidR="00B266CA" w:rsidRDefault="00B266CA" w:rsidP="00B266CA">
      <w:pPr>
        <w:rPr>
          <w:rFonts w:asciiTheme="minorHAnsi" w:hAnsiTheme="minorHAnsi"/>
        </w:rPr>
      </w:pPr>
    </w:p>
    <w:p w:rsidR="00B266CA" w:rsidRPr="00B266CA" w:rsidRDefault="00B266CA" w:rsidP="00B266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B266CA">
        <w:rPr>
          <w:rStyle w:val="Emphasis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Microsoft Certified Solutions Associate</w:t>
      </w:r>
      <w:r w:rsidRPr="00B266CA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266CA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Pr="00B266CA">
        <w:rPr>
          <w:rStyle w:val="Emphasis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MCSA 2012</w:t>
      </w:r>
      <w:r w:rsidRPr="00B266CA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E320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from SSDN Technologies New Delhi.</w:t>
      </w:r>
    </w:p>
    <w:p w:rsidR="00471003" w:rsidRDefault="00471003" w:rsidP="0026392B">
      <w:pPr>
        <w:jc w:val="center"/>
        <w:rPr>
          <w:rFonts w:asciiTheme="minorHAnsi" w:hAnsiTheme="minorHAnsi"/>
        </w:rPr>
      </w:pPr>
    </w:p>
    <w:p w:rsidR="00786D6F" w:rsidRDefault="00786D6F" w:rsidP="0026392B">
      <w:pPr>
        <w:jc w:val="center"/>
        <w:rPr>
          <w:rFonts w:asciiTheme="minorHAnsi" w:hAnsiTheme="minorHAnsi"/>
        </w:rPr>
      </w:pPr>
    </w:p>
    <w:p w:rsidR="00786D6F" w:rsidRDefault="00786D6F" w:rsidP="0026392B">
      <w:pPr>
        <w:jc w:val="center"/>
        <w:rPr>
          <w:rFonts w:asciiTheme="minorHAnsi" w:hAnsiTheme="minorHAnsi"/>
        </w:rPr>
      </w:pPr>
    </w:p>
    <w:p w:rsidR="00786D6F" w:rsidRDefault="00786D6F" w:rsidP="0026392B">
      <w:pPr>
        <w:jc w:val="center"/>
        <w:rPr>
          <w:rFonts w:asciiTheme="minorHAnsi" w:hAnsiTheme="minorHAnsi"/>
        </w:rPr>
      </w:pPr>
    </w:p>
    <w:p w:rsidR="00786D6F" w:rsidRDefault="00786D6F" w:rsidP="0026392B">
      <w:pPr>
        <w:jc w:val="center"/>
        <w:rPr>
          <w:rFonts w:asciiTheme="minorHAnsi" w:hAnsiTheme="minorHAnsi"/>
        </w:rPr>
      </w:pPr>
    </w:p>
    <w:p w:rsidR="00471003" w:rsidRPr="00E32500" w:rsidRDefault="00471003" w:rsidP="00471003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</w:t>
      </w:r>
      <w:r w:rsidRPr="00E32500">
        <w:rPr>
          <w:rFonts w:asciiTheme="minorHAnsi" w:hAnsiTheme="minorHAnsi"/>
          <w:b/>
          <w:sz w:val="28"/>
          <w:szCs w:val="28"/>
        </w:rPr>
        <w:t xml:space="preserve">cademic Qualification </w:t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3348"/>
        <w:gridCol w:w="3420"/>
        <w:gridCol w:w="3510"/>
      </w:tblGrid>
      <w:tr w:rsidR="007B5E4A" w:rsidRPr="00E32500" w:rsidTr="007B5E4A">
        <w:trPr>
          <w:trHeight w:val="595"/>
        </w:trPr>
        <w:tc>
          <w:tcPr>
            <w:tcW w:w="3348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2500">
              <w:rPr>
                <w:rFonts w:asciiTheme="minorHAnsi" w:hAnsiTheme="minorHAnsi"/>
                <w:b/>
                <w:sz w:val="28"/>
                <w:szCs w:val="28"/>
              </w:rPr>
              <w:t>Qualification</w:t>
            </w:r>
          </w:p>
        </w:tc>
        <w:tc>
          <w:tcPr>
            <w:tcW w:w="342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2500">
              <w:rPr>
                <w:rFonts w:asciiTheme="minorHAnsi" w:hAnsiTheme="minorHAnsi"/>
                <w:b/>
                <w:sz w:val="28"/>
                <w:szCs w:val="28"/>
              </w:rPr>
              <w:t>Board / University</w:t>
            </w:r>
          </w:p>
        </w:tc>
        <w:tc>
          <w:tcPr>
            <w:tcW w:w="351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2500">
              <w:rPr>
                <w:rFonts w:asciiTheme="minorHAnsi" w:hAnsiTheme="minorHAnsi"/>
                <w:b/>
                <w:sz w:val="28"/>
                <w:szCs w:val="28"/>
              </w:rPr>
              <w:t>Year</w:t>
            </w:r>
          </w:p>
        </w:tc>
      </w:tr>
      <w:tr w:rsidR="007B5E4A" w:rsidRPr="00E32500" w:rsidTr="007B5E4A">
        <w:trPr>
          <w:trHeight w:val="541"/>
        </w:trPr>
        <w:tc>
          <w:tcPr>
            <w:tcW w:w="3348" w:type="dxa"/>
            <w:vAlign w:val="center"/>
          </w:tcPr>
          <w:p w:rsidR="007B5E4A" w:rsidRPr="00E57A75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57A75">
              <w:rPr>
                <w:rFonts w:asciiTheme="minorHAnsi" w:hAnsiTheme="minorHAnsi"/>
              </w:rPr>
              <w:t>Master of Art</w:t>
            </w:r>
          </w:p>
        </w:tc>
        <w:tc>
          <w:tcPr>
            <w:tcW w:w="342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Awadh</w:t>
            </w:r>
            <w:proofErr w:type="spellEnd"/>
            <w:r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351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2013</w:t>
            </w:r>
          </w:p>
        </w:tc>
      </w:tr>
      <w:tr w:rsidR="007B5E4A" w:rsidRPr="00E32500" w:rsidTr="007B5E4A">
        <w:trPr>
          <w:trHeight w:val="523"/>
        </w:trPr>
        <w:tc>
          <w:tcPr>
            <w:tcW w:w="3348" w:type="dxa"/>
            <w:vAlign w:val="center"/>
          </w:tcPr>
          <w:p w:rsidR="007B5E4A" w:rsidRPr="00E57A75" w:rsidRDefault="00C97AF8" w:rsidP="007B5E4A">
            <w:pPr>
              <w:jc w:val="center"/>
              <w:rPr>
                <w:rFonts w:asciiTheme="minorHAnsi" w:hAnsiTheme="minorHAnsi"/>
              </w:rPr>
            </w:pPr>
            <w:r w:rsidRPr="00E57A75">
              <w:rPr>
                <w:rFonts w:asciiTheme="minorHAnsi" w:hAnsiTheme="minorHAnsi"/>
              </w:rPr>
              <w:t>Bachelor of Art</w:t>
            </w:r>
          </w:p>
        </w:tc>
        <w:tc>
          <w:tcPr>
            <w:tcW w:w="3420" w:type="dxa"/>
            <w:vAlign w:val="center"/>
          </w:tcPr>
          <w:p w:rsidR="007B5E4A" w:rsidRPr="00E32500" w:rsidRDefault="00C97AF8" w:rsidP="007B5E4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Awadh</w:t>
            </w:r>
            <w:proofErr w:type="spellEnd"/>
            <w:r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351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20</w:t>
            </w:r>
            <w:r w:rsidR="00C97AF8">
              <w:rPr>
                <w:rFonts w:asciiTheme="minorHAnsi" w:hAnsiTheme="minorHAnsi"/>
              </w:rPr>
              <w:t>11</w:t>
            </w:r>
          </w:p>
        </w:tc>
      </w:tr>
      <w:tr w:rsidR="007B5E4A" w:rsidRPr="00E32500" w:rsidTr="007B5E4A">
        <w:trPr>
          <w:trHeight w:val="523"/>
        </w:trPr>
        <w:tc>
          <w:tcPr>
            <w:tcW w:w="3348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Intermediate</w:t>
            </w:r>
          </w:p>
        </w:tc>
        <w:tc>
          <w:tcPr>
            <w:tcW w:w="342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U.P Board</w:t>
            </w:r>
          </w:p>
        </w:tc>
        <w:tc>
          <w:tcPr>
            <w:tcW w:w="3510" w:type="dxa"/>
            <w:vAlign w:val="center"/>
          </w:tcPr>
          <w:p w:rsidR="007B5E4A" w:rsidRPr="00E32500" w:rsidRDefault="009E5114" w:rsidP="007B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7B5E4A" w:rsidRPr="00E32500">
              <w:rPr>
                <w:rFonts w:asciiTheme="minorHAnsi" w:hAnsiTheme="minorHAnsi"/>
              </w:rPr>
              <w:t>08</w:t>
            </w:r>
          </w:p>
        </w:tc>
      </w:tr>
      <w:tr w:rsidR="007B5E4A" w:rsidRPr="00E32500" w:rsidTr="007B5E4A">
        <w:trPr>
          <w:trHeight w:val="451"/>
        </w:trPr>
        <w:tc>
          <w:tcPr>
            <w:tcW w:w="3348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High School</w:t>
            </w:r>
          </w:p>
        </w:tc>
        <w:tc>
          <w:tcPr>
            <w:tcW w:w="3420" w:type="dxa"/>
            <w:vAlign w:val="center"/>
          </w:tcPr>
          <w:p w:rsidR="007B5E4A" w:rsidRPr="00E32500" w:rsidRDefault="007B5E4A" w:rsidP="00957614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U.P Board</w:t>
            </w:r>
          </w:p>
        </w:tc>
        <w:tc>
          <w:tcPr>
            <w:tcW w:w="3510" w:type="dxa"/>
            <w:vAlign w:val="center"/>
          </w:tcPr>
          <w:p w:rsidR="007B5E4A" w:rsidRPr="00E32500" w:rsidRDefault="007B5E4A" w:rsidP="007B5E4A">
            <w:pPr>
              <w:jc w:val="center"/>
              <w:rPr>
                <w:rFonts w:asciiTheme="minorHAnsi" w:hAnsiTheme="minorHAnsi"/>
              </w:rPr>
            </w:pPr>
            <w:r w:rsidRPr="00E32500">
              <w:rPr>
                <w:rFonts w:asciiTheme="minorHAnsi" w:hAnsiTheme="minorHAnsi"/>
              </w:rPr>
              <w:t>2006</w:t>
            </w:r>
          </w:p>
        </w:tc>
      </w:tr>
    </w:tbl>
    <w:p w:rsidR="00471003" w:rsidRPr="00E32500" w:rsidRDefault="00471003" w:rsidP="00471003">
      <w:pPr>
        <w:rPr>
          <w:rFonts w:asciiTheme="minorHAnsi" w:hAnsiTheme="minorHAnsi"/>
          <w:b/>
          <w:sz w:val="16"/>
          <w:szCs w:val="22"/>
        </w:rPr>
      </w:pPr>
    </w:p>
    <w:p w:rsidR="00471003" w:rsidRDefault="00471003" w:rsidP="0026392B">
      <w:pPr>
        <w:jc w:val="center"/>
        <w:rPr>
          <w:rFonts w:asciiTheme="minorHAnsi" w:hAnsiTheme="minorHAnsi"/>
        </w:rPr>
      </w:pPr>
    </w:p>
    <w:p w:rsidR="009D3494" w:rsidRPr="00E32500" w:rsidRDefault="009D3494" w:rsidP="0026392B">
      <w:pPr>
        <w:jc w:val="center"/>
        <w:rPr>
          <w:rFonts w:asciiTheme="minorHAnsi" w:hAnsiTheme="minorHAnsi"/>
        </w:rPr>
      </w:pPr>
    </w:p>
    <w:p w:rsidR="00D67323" w:rsidRPr="00E32500" w:rsidRDefault="00D67323">
      <w:pPr>
        <w:ind w:left="450"/>
        <w:rPr>
          <w:rFonts w:asciiTheme="minorHAnsi" w:hAnsiTheme="minorHAnsi"/>
          <w:b/>
          <w:sz w:val="22"/>
          <w:szCs w:val="22"/>
        </w:rPr>
      </w:pPr>
    </w:p>
    <w:p w:rsidR="00D67323" w:rsidRPr="00E32500" w:rsidRDefault="00B132C9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 w:rsidRPr="00E32500">
        <w:rPr>
          <w:rFonts w:asciiTheme="minorHAnsi" w:hAnsiTheme="minorHAnsi"/>
          <w:b/>
          <w:sz w:val="28"/>
          <w:szCs w:val="28"/>
        </w:rPr>
        <w:t>Interpersonal Skills</w:t>
      </w:r>
    </w:p>
    <w:p w:rsidR="00D67323" w:rsidRPr="00E32500" w:rsidRDefault="00D67323">
      <w:pPr>
        <w:ind w:left="360"/>
        <w:rPr>
          <w:rFonts w:asciiTheme="minorHAnsi" w:hAnsiTheme="minorHAnsi"/>
          <w:sz w:val="16"/>
          <w:szCs w:val="22"/>
        </w:rPr>
      </w:pPr>
    </w:p>
    <w:p w:rsidR="009F7C67" w:rsidRPr="00B26F54" w:rsidRDefault="009F7C67" w:rsidP="009F7C67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/>
          <w:bCs/>
        </w:rPr>
      </w:pPr>
      <w:r w:rsidRPr="00B26F54">
        <w:rPr>
          <w:rFonts w:asciiTheme="minorHAnsi" w:hAnsiTheme="minorHAnsi" w:cs="Arial"/>
          <w:color w:val="000000"/>
        </w:rPr>
        <w:t xml:space="preserve">Excellent interpersonal and communication skills, both written and verbal </w:t>
      </w:r>
    </w:p>
    <w:p w:rsidR="009F7C67" w:rsidRPr="00F36F57" w:rsidRDefault="009F7C67" w:rsidP="009F7C67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/>
          <w:bCs/>
        </w:rPr>
      </w:pPr>
      <w:r w:rsidRPr="00F36F57">
        <w:rPr>
          <w:rFonts w:asciiTheme="minorHAnsi" w:hAnsiTheme="minorHAnsi"/>
          <w:bCs/>
        </w:rPr>
        <w:t>Excellent analytical and procedural thinking skills</w:t>
      </w:r>
    </w:p>
    <w:p w:rsidR="00D67323" w:rsidRPr="009F7C67" w:rsidRDefault="009F7C67" w:rsidP="009F7C67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/>
          <w:bCs/>
        </w:rPr>
      </w:pPr>
      <w:r w:rsidRPr="00F36F57">
        <w:rPr>
          <w:rFonts w:asciiTheme="minorHAnsi" w:hAnsiTheme="minorHAnsi" w:cs="Arial"/>
          <w:color w:val="000000"/>
        </w:rPr>
        <w:t>Quick to grip new technologies and able to self-teach</w:t>
      </w:r>
    </w:p>
    <w:p w:rsidR="009F7C67" w:rsidRDefault="009F7C67" w:rsidP="009F7C67">
      <w:pPr>
        <w:pStyle w:val="ListParagraph"/>
        <w:numPr>
          <w:ilvl w:val="0"/>
          <w:numId w:val="5"/>
        </w:numPr>
        <w:ind w:right="-720"/>
        <w:jc w:val="both"/>
        <w:rPr>
          <w:rFonts w:asciiTheme="minorHAnsi" w:hAnsiTheme="minorHAnsi"/>
          <w:bCs/>
        </w:rPr>
      </w:pPr>
      <w:r w:rsidRPr="00B26F54">
        <w:rPr>
          <w:rFonts w:asciiTheme="minorHAnsi" w:hAnsiTheme="minorHAnsi"/>
          <w:bCs/>
        </w:rPr>
        <w:t>Motivated by solving problems and helping others</w:t>
      </w:r>
    </w:p>
    <w:p w:rsidR="00D67323" w:rsidRPr="00E32500" w:rsidRDefault="00D67323">
      <w:pPr>
        <w:rPr>
          <w:rFonts w:asciiTheme="minorHAnsi" w:hAnsiTheme="minorHAnsi"/>
        </w:rPr>
      </w:pPr>
    </w:p>
    <w:p w:rsidR="00141F94" w:rsidRPr="00D73D12" w:rsidRDefault="00141F94" w:rsidP="00D73D12">
      <w:pPr>
        <w:ind w:left="360"/>
        <w:rPr>
          <w:rFonts w:asciiTheme="minorHAnsi" w:hAnsiTheme="minorHAnsi"/>
          <w:bCs/>
          <w:sz w:val="22"/>
          <w:szCs w:val="22"/>
        </w:rPr>
      </w:pPr>
    </w:p>
    <w:p w:rsidR="00141F94" w:rsidRPr="00141F94" w:rsidRDefault="00141F94" w:rsidP="00141F94">
      <w:pPr>
        <w:ind w:left="360"/>
        <w:rPr>
          <w:rFonts w:asciiTheme="minorHAnsi" w:hAnsiTheme="minorHAnsi"/>
          <w:bCs/>
          <w:sz w:val="22"/>
          <w:szCs w:val="22"/>
        </w:rPr>
      </w:pPr>
    </w:p>
    <w:p w:rsidR="00D67323" w:rsidRPr="00E32500" w:rsidRDefault="00D67323">
      <w:pPr>
        <w:rPr>
          <w:rFonts w:asciiTheme="minorHAnsi" w:hAnsiTheme="minorHAnsi"/>
          <w:sz w:val="12"/>
          <w:szCs w:val="22"/>
        </w:rPr>
      </w:pPr>
    </w:p>
    <w:p w:rsidR="00D67323" w:rsidRPr="00E32500" w:rsidRDefault="00D67323">
      <w:pPr>
        <w:rPr>
          <w:rFonts w:asciiTheme="minorHAnsi" w:hAnsiTheme="minorHAnsi"/>
          <w:sz w:val="16"/>
          <w:szCs w:val="22"/>
        </w:rPr>
      </w:pPr>
    </w:p>
    <w:p w:rsidR="00D67323" w:rsidRPr="00E32500" w:rsidRDefault="00763D65">
      <w:pPr>
        <w:shd w:val="clear" w:color="auto" w:fill="CCCCCC"/>
        <w:rPr>
          <w:rFonts w:asciiTheme="minorHAnsi" w:hAnsiTheme="minorHAnsi"/>
          <w:b/>
          <w:sz w:val="28"/>
          <w:szCs w:val="28"/>
        </w:rPr>
      </w:pPr>
      <w:r w:rsidRPr="00E32500">
        <w:rPr>
          <w:rFonts w:asciiTheme="minorHAnsi" w:hAnsiTheme="minorHAnsi"/>
          <w:b/>
          <w:sz w:val="28"/>
          <w:szCs w:val="28"/>
        </w:rPr>
        <w:t xml:space="preserve">DECLARATION </w:t>
      </w:r>
    </w:p>
    <w:p w:rsidR="00D67323" w:rsidRPr="00E32500" w:rsidRDefault="00D67323">
      <w:pPr>
        <w:rPr>
          <w:rFonts w:asciiTheme="minorHAnsi" w:hAnsiTheme="minorHAnsi"/>
          <w:sz w:val="16"/>
          <w:szCs w:val="22"/>
        </w:rPr>
      </w:pPr>
    </w:p>
    <w:p w:rsidR="00D67323" w:rsidRPr="00E32500" w:rsidRDefault="00763D65">
      <w:pPr>
        <w:pStyle w:val="ListParagraph"/>
        <w:ind w:left="0"/>
        <w:rPr>
          <w:rFonts w:asciiTheme="minorHAnsi" w:hAnsiTheme="minorHAnsi"/>
          <w:b/>
          <w:szCs w:val="20"/>
        </w:rPr>
      </w:pPr>
      <w:r w:rsidRPr="00E32500">
        <w:rPr>
          <w:rFonts w:asciiTheme="minorHAnsi" w:hAnsiTheme="minorHAnsi"/>
          <w:szCs w:val="20"/>
        </w:rPr>
        <w:t xml:space="preserve">I do hereby declare that the above information is correct up to my knowledge </w:t>
      </w:r>
      <w:r w:rsidRPr="00E32500">
        <w:rPr>
          <w:rStyle w:val="apple-style-span"/>
          <w:rFonts w:asciiTheme="minorHAnsi" w:hAnsiTheme="minorHAnsi"/>
          <w:color w:val="000000"/>
        </w:rPr>
        <w:t>and I bear the responsibility for the correctness of the above mentioned particulars</w:t>
      </w:r>
      <w:r w:rsidRPr="00E32500">
        <w:rPr>
          <w:rFonts w:asciiTheme="minorHAnsi" w:hAnsiTheme="minorHAnsi"/>
          <w:b/>
          <w:szCs w:val="20"/>
        </w:rPr>
        <w:t>.</w:t>
      </w:r>
    </w:p>
    <w:p w:rsidR="00D67323" w:rsidRPr="00E32500" w:rsidRDefault="00D67323">
      <w:pPr>
        <w:rPr>
          <w:rFonts w:asciiTheme="minorHAnsi" w:hAnsiTheme="minorHAnsi"/>
        </w:rPr>
      </w:pPr>
    </w:p>
    <w:p w:rsidR="00D67323" w:rsidRPr="00E32500" w:rsidRDefault="00D67323">
      <w:pPr>
        <w:rPr>
          <w:rFonts w:asciiTheme="minorHAnsi" w:hAnsiTheme="minorHAnsi"/>
          <w:b/>
          <w:sz w:val="20"/>
          <w:szCs w:val="22"/>
        </w:rPr>
      </w:pPr>
    </w:p>
    <w:p w:rsidR="00D67323" w:rsidRPr="00E32500" w:rsidRDefault="00D67323">
      <w:pPr>
        <w:rPr>
          <w:rFonts w:asciiTheme="minorHAnsi" w:hAnsiTheme="minorHAnsi"/>
          <w:b/>
          <w:sz w:val="10"/>
          <w:szCs w:val="22"/>
        </w:rPr>
      </w:pPr>
    </w:p>
    <w:p w:rsidR="00D67323" w:rsidRDefault="00D67323">
      <w:pPr>
        <w:rPr>
          <w:rFonts w:asciiTheme="minorHAnsi" w:hAnsiTheme="minorHAnsi"/>
          <w:b/>
          <w:sz w:val="20"/>
          <w:szCs w:val="22"/>
        </w:rPr>
      </w:pPr>
    </w:p>
    <w:p w:rsidR="004A7253" w:rsidRDefault="004A7253">
      <w:pPr>
        <w:rPr>
          <w:rFonts w:asciiTheme="minorHAnsi" w:hAnsiTheme="minorHAnsi"/>
          <w:b/>
          <w:sz w:val="20"/>
          <w:szCs w:val="22"/>
        </w:rPr>
      </w:pPr>
      <w:bookmarkStart w:id="0" w:name="_GoBack"/>
      <w:bookmarkEnd w:id="0"/>
    </w:p>
    <w:sectPr w:rsidR="004A7253" w:rsidSect="009A6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07" w:right="839" w:bottom="187" w:left="907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4" w:rsidRDefault="00C13E54">
      <w:r>
        <w:separator/>
      </w:r>
    </w:p>
  </w:endnote>
  <w:endnote w:type="continuationSeparator" w:id="0">
    <w:p w:rsidR="00C13E54" w:rsidRDefault="00C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Footer"/>
    </w:pPr>
  </w:p>
  <w:p w:rsidR="00D67323" w:rsidRDefault="00D67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4" w:rsidRDefault="00C13E54">
      <w:r>
        <w:separator/>
      </w:r>
    </w:p>
  </w:footnote>
  <w:footnote w:type="continuationSeparator" w:id="0">
    <w:p w:rsidR="00C13E54" w:rsidRDefault="00C1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23" w:rsidRDefault="00D67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373C4F6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17"/>
    <w:multiLevelType w:val="multilevel"/>
    <w:tmpl w:val="0000001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8"/>
    <w:multiLevelType w:val="multilevel"/>
    <w:tmpl w:val="00000018"/>
    <w:lvl w:ilvl="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B"/>
    <w:multiLevelType w:val="multilevel"/>
    <w:tmpl w:val="0000001B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7">
    <w:nsid w:val="007E07D1"/>
    <w:multiLevelType w:val="hybridMultilevel"/>
    <w:tmpl w:val="7D5CD6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13E55"/>
    <w:multiLevelType w:val="hybridMultilevel"/>
    <w:tmpl w:val="204C6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29D6"/>
    <w:multiLevelType w:val="hybridMultilevel"/>
    <w:tmpl w:val="441E9D7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F189B"/>
    <w:multiLevelType w:val="hybridMultilevel"/>
    <w:tmpl w:val="728E0E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AD9"/>
    <w:multiLevelType w:val="hybridMultilevel"/>
    <w:tmpl w:val="44F865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E8669A"/>
    <w:multiLevelType w:val="hybridMultilevel"/>
    <w:tmpl w:val="F7D2D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A6461"/>
    <w:multiLevelType w:val="hybridMultilevel"/>
    <w:tmpl w:val="57722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37884"/>
    <w:multiLevelType w:val="hybridMultilevel"/>
    <w:tmpl w:val="A33CB298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61E558C"/>
    <w:multiLevelType w:val="hybridMultilevel"/>
    <w:tmpl w:val="5E9056D6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>
    <w:nsid w:val="521B2FBF"/>
    <w:multiLevelType w:val="hybridMultilevel"/>
    <w:tmpl w:val="CD023A14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7">
    <w:nsid w:val="62536159"/>
    <w:multiLevelType w:val="hybridMultilevel"/>
    <w:tmpl w:val="E2C8AE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07F06"/>
    <w:multiLevelType w:val="hybridMultilevel"/>
    <w:tmpl w:val="9FB202F0"/>
    <w:lvl w:ilvl="0" w:tplc="04090009">
      <w:start w:val="1"/>
      <w:numFmt w:val="bullet"/>
      <w:lvlText w:val="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7EE45750"/>
    <w:multiLevelType w:val="hybridMultilevel"/>
    <w:tmpl w:val="64AEE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4587F"/>
    <w:multiLevelType w:val="hybridMultilevel"/>
    <w:tmpl w:val="99A25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19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16"/>
  </w:num>
  <w:num w:numId="19">
    <w:abstractNumId w:val="15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0DBC"/>
    <w:rsid w:val="00024CD4"/>
    <w:rsid w:val="00055DE5"/>
    <w:rsid w:val="0008653D"/>
    <w:rsid w:val="000A2C2C"/>
    <w:rsid w:val="000B06A0"/>
    <w:rsid w:val="000D46A0"/>
    <w:rsid w:val="001264CD"/>
    <w:rsid w:val="00141F94"/>
    <w:rsid w:val="0014566F"/>
    <w:rsid w:val="00147D4F"/>
    <w:rsid w:val="001702C1"/>
    <w:rsid w:val="00172A27"/>
    <w:rsid w:val="00177F51"/>
    <w:rsid w:val="001814F1"/>
    <w:rsid w:val="001C39E5"/>
    <w:rsid w:val="001F072C"/>
    <w:rsid w:val="00205037"/>
    <w:rsid w:val="002053F5"/>
    <w:rsid w:val="0026392B"/>
    <w:rsid w:val="0026573A"/>
    <w:rsid w:val="002867A3"/>
    <w:rsid w:val="002A45A8"/>
    <w:rsid w:val="002B104B"/>
    <w:rsid w:val="002C5CFD"/>
    <w:rsid w:val="002E0C8F"/>
    <w:rsid w:val="003232E8"/>
    <w:rsid w:val="00324349"/>
    <w:rsid w:val="00334687"/>
    <w:rsid w:val="00334817"/>
    <w:rsid w:val="003358FF"/>
    <w:rsid w:val="00350B52"/>
    <w:rsid w:val="003A4DE1"/>
    <w:rsid w:val="003A7E50"/>
    <w:rsid w:val="003C4700"/>
    <w:rsid w:val="003D435E"/>
    <w:rsid w:val="003D476A"/>
    <w:rsid w:val="004279BE"/>
    <w:rsid w:val="00471003"/>
    <w:rsid w:val="00494517"/>
    <w:rsid w:val="004A7253"/>
    <w:rsid w:val="004C1422"/>
    <w:rsid w:val="004D62F2"/>
    <w:rsid w:val="005455ED"/>
    <w:rsid w:val="005469B7"/>
    <w:rsid w:val="00565F59"/>
    <w:rsid w:val="00592798"/>
    <w:rsid w:val="006174B0"/>
    <w:rsid w:val="00652D56"/>
    <w:rsid w:val="00665B95"/>
    <w:rsid w:val="006E0E1D"/>
    <w:rsid w:val="006F0287"/>
    <w:rsid w:val="007147FF"/>
    <w:rsid w:val="00727283"/>
    <w:rsid w:val="00762649"/>
    <w:rsid w:val="00763D65"/>
    <w:rsid w:val="00786D6F"/>
    <w:rsid w:val="007B0BD2"/>
    <w:rsid w:val="007B3195"/>
    <w:rsid w:val="007B5E4A"/>
    <w:rsid w:val="007E3EE0"/>
    <w:rsid w:val="007F1D32"/>
    <w:rsid w:val="007F46EF"/>
    <w:rsid w:val="008239B7"/>
    <w:rsid w:val="008278F9"/>
    <w:rsid w:val="0084571A"/>
    <w:rsid w:val="008C4DAC"/>
    <w:rsid w:val="00920285"/>
    <w:rsid w:val="00937D6A"/>
    <w:rsid w:val="00942FCB"/>
    <w:rsid w:val="00957614"/>
    <w:rsid w:val="00960C29"/>
    <w:rsid w:val="009A6D85"/>
    <w:rsid w:val="009D3494"/>
    <w:rsid w:val="009E5114"/>
    <w:rsid w:val="009F3B09"/>
    <w:rsid w:val="009F7C67"/>
    <w:rsid w:val="00A07C91"/>
    <w:rsid w:val="00A11BDC"/>
    <w:rsid w:val="00A12FD6"/>
    <w:rsid w:val="00A14093"/>
    <w:rsid w:val="00A42CA9"/>
    <w:rsid w:val="00A60531"/>
    <w:rsid w:val="00A76806"/>
    <w:rsid w:val="00AB0A2A"/>
    <w:rsid w:val="00AB2A24"/>
    <w:rsid w:val="00AB636C"/>
    <w:rsid w:val="00AE06D4"/>
    <w:rsid w:val="00AE40F1"/>
    <w:rsid w:val="00AF3B59"/>
    <w:rsid w:val="00B02C02"/>
    <w:rsid w:val="00B132C9"/>
    <w:rsid w:val="00B13895"/>
    <w:rsid w:val="00B266CA"/>
    <w:rsid w:val="00B42B48"/>
    <w:rsid w:val="00B55009"/>
    <w:rsid w:val="00B6692B"/>
    <w:rsid w:val="00B715D7"/>
    <w:rsid w:val="00B80CD3"/>
    <w:rsid w:val="00B8167C"/>
    <w:rsid w:val="00BB2F18"/>
    <w:rsid w:val="00BE2C83"/>
    <w:rsid w:val="00C000CB"/>
    <w:rsid w:val="00C06F49"/>
    <w:rsid w:val="00C13E54"/>
    <w:rsid w:val="00C5080F"/>
    <w:rsid w:val="00C71B32"/>
    <w:rsid w:val="00C74879"/>
    <w:rsid w:val="00C77C3C"/>
    <w:rsid w:val="00C97AF8"/>
    <w:rsid w:val="00CA3EE1"/>
    <w:rsid w:val="00D0485E"/>
    <w:rsid w:val="00D11171"/>
    <w:rsid w:val="00D33B43"/>
    <w:rsid w:val="00D67323"/>
    <w:rsid w:val="00D73D12"/>
    <w:rsid w:val="00DD0F3C"/>
    <w:rsid w:val="00E3206D"/>
    <w:rsid w:val="00E322CA"/>
    <w:rsid w:val="00E32500"/>
    <w:rsid w:val="00E3362B"/>
    <w:rsid w:val="00E57A75"/>
    <w:rsid w:val="00E7447D"/>
    <w:rsid w:val="00ED460E"/>
    <w:rsid w:val="00ED53BC"/>
    <w:rsid w:val="00F05F82"/>
    <w:rsid w:val="00F166D5"/>
    <w:rsid w:val="00F36A77"/>
    <w:rsid w:val="00FF08D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D67323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7323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D67323"/>
    <w:rPr>
      <w:color w:val="0000FF"/>
      <w:u w:val="single"/>
    </w:rPr>
  </w:style>
  <w:style w:type="character" w:customStyle="1" w:styleId="HeaderChar">
    <w:name w:val="Header Char"/>
    <w:link w:val="Header"/>
    <w:rsid w:val="00D67323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67323"/>
  </w:style>
  <w:style w:type="character" w:customStyle="1" w:styleId="BalloonTextChar">
    <w:name w:val="Balloon Text Char"/>
    <w:basedOn w:val="DefaultParagraphFont"/>
    <w:link w:val="BalloonText"/>
    <w:rsid w:val="00D673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67323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7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732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D6732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D67323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D67323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uiPriority w:val="59"/>
    <w:rsid w:val="00AB2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4DE1"/>
  </w:style>
  <w:style w:type="character" w:styleId="Emphasis">
    <w:name w:val="Emphasis"/>
    <w:basedOn w:val="DefaultParagraphFont"/>
    <w:uiPriority w:val="20"/>
    <w:qFormat/>
    <w:rsid w:val="00B26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D67323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7323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D67323"/>
    <w:rPr>
      <w:color w:val="0000FF"/>
      <w:u w:val="single"/>
    </w:rPr>
  </w:style>
  <w:style w:type="character" w:customStyle="1" w:styleId="HeaderChar">
    <w:name w:val="Header Char"/>
    <w:link w:val="Header"/>
    <w:rsid w:val="00D67323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67323"/>
  </w:style>
  <w:style w:type="character" w:customStyle="1" w:styleId="BalloonTextChar">
    <w:name w:val="Balloon Text Char"/>
    <w:basedOn w:val="DefaultParagraphFont"/>
    <w:link w:val="BalloonText"/>
    <w:rsid w:val="00D673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D67323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7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732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D6732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D67323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D67323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uiPriority w:val="59"/>
    <w:rsid w:val="00AB2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4DE1"/>
  </w:style>
  <w:style w:type="character" w:styleId="Emphasis">
    <w:name w:val="Emphasis"/>
    <w:basedOn w:val="DefaultParagraphFont"/>
    <w:uiPriority w:val="20"/>
    <w:qFormat/>
    <w:rsid w:val="00B26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eshan.212025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602HRDESK</cp:lastModifiedBy>
  <cp:revision>5</cp:revision>
  <cp:lastPrinted>2014-03-12T05:59:00Z</cp:lastPrinted>
  <dcterms:created xsi:type="dcterms:W3CDTF">2016-11-24T08:22:00Z</dcterms:created>
  <dcterms:modified xsi:type="dcterms:W3CDTF">2017-04-24T09:59:00Z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