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7F" w:rsidRDefault="006A437F">
      <w:pPr>
        <w:rPr>
          <w:rFonts w:asciiTheme="minorBidi" w:hAnsiTheme="minorBidi" w:cstheme="minorBidi"/>
          <w:color w:val="525A7D" w:themeColor="accent1" w:themeShade="BF"/>
        </w:rPr>
      </w:pPr>
      <w:r>
        <w:rPr>
          <w:rFonts w:asciiTheme="minorBidi" w:hAnsiTheme="minorBidi" w:cstheme="minorBidi"/>
          <w:noProof/>
          <w:color w:val="525A7D" w:themeColor="accent1" w:themeShade="BF"/>
          <w:lang w:eastAsia="en-US"/>
        </w:rPr>
        <w:drawing>
          <wp:inline distT="0" distB="0" distL="0" distR="0">
            <wp:extent cx="5771515" cy="8229600"/>
            <wp:effectExtent l="19050" t="0" r="635" b="0"/>
            <wp:docPr id="1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5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  <w:color w:val="525A7D" w:themeColor="accent1" w:themeShade="BF"/>
        </w:rPr>
        <w:br w:type="page"/>
      </w:r>
    </w:p>
    <w:sdt>
      <w:sdtPr>
        <w:rPr>
          <w:rFonts w:asciiTheme="minorBidi" w:hAnsiTheme="minorBidi" w:cstheme="minorBidi"/>
          <w:color w:val="525A7D" w:themeColor="accent1" w:themeShade="BF"/>
        </w:rPr>
        <w:alias w:val="Resume Name"/>
        <w:tag w:val="Resume Name"/>
        <w:id w:val="2142538285"/>
        <w:placeholder>
          <w:docPart w:val="CDFC278AE3C4463E9591D4D31A3DC75A"/>
        </w:placeholder>
        <w:docPartList>
          <w:docPartGallery w:val="Quick Parts"/>
          <w:docPartCategory w:val=" Resume Name"/>
        </w:docPartList>
      </w:sdtPr>
      <w:sdtContent>
        <w:p w:rsidR="005B59E2" w:rsidRPr="009E354A" w:rsidRDefault="005B59E2">
          <w:pPr>
            <w:pStyle w:val="NoSpacing"/>
            <w:rPr>
              <w:rFonts w:asciiTheme="minorBidi" w:hAnsiTheme="minorBidi" w:cstheme="minorBidi"/>
              <w:color w:val="525A7D" w:themeColor="accent1" w:themeShade="BF"/>
            </w:rPr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65"/>
            <w:gridCol w:w="9363"/>
          </w:tblGrid>
          <w:tr w:rsidR="009E354A" w:rsidRPr="009E354A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5B59E2" w:rsidRPr="009E354A" w:rsidRDefault="005B59E2">
                <w:pPr>
                  <w:spacing w:after="0" w:line="240" w:lineRule="auto"/>
                  <w:rPr>
                    <w:rFonts w:asciiTheme="minorBidi" w:hAnsiTheme="minorBidi" w:cstheme="minorBidi"/>
                    <w:color w:val="525A7D" w:themeColor="accent1" w:themeShade="BF"/>
                  </w:rPr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FD26B0" w:rsidRPr="009E354A" w:rsidRDefault="00FD26B0" w:rsidP="00FD26B0">
                <w:pPr>
                  <w:pStyle w:val="AddressText"/>
                  <w:spacing w:line="240" w:lineRule="auto"/>
                  <w:jc w:val="left"/>
                  <w:rPr>
                    <w:rFonts w:asciiTheme="minorBidi" w:hAnsiTheme="minorBidi" w:cstheme="minorBidi"/>
                    <w:color w:val="525A7D" w:themeColor="accent1" w:themeShade="BF"/>
                    <w:sz w:val="24"/>
                  </w:rPr>
                </w:pPr>
              </w:p>
            </w:tc>
          </w:tr>
        </w:tbl>
        <w:p w:rsidR="005B59E2" w:rsidRPr="009E354A" w:rsidRDefault="00E40CF2">
          <w:pPr>
            <w:pStyle w:val="NoSpacing"/>
            <w:rPr>
              <w:rFonts w:asciiTheme="minorBidi" w:hAnsiTheme="minorBidi" w:cstheme="minorBidi"/>
              <w:color w:val="525A7D" w:themeColor="accent1" w:themeShade="BF"/>
            </w:rPr>
          </w:pPr>
        </w:p>
      </w:sdtContent>
    </w:sdt>
    <w:p w:rsidR="005B59E2" w:rsidRPr="009E354A" w:rsidRDefault="005B59E2">
      <w:pPr>
        <w:pStyle w:val="NoSpacing"/>
        <w:rPr>
          <w:rFonts w:asciiTheme="minorBidi" w:hAnsiTheme="minorBidi" w:cstheme="minorBidi"/>
          <w:color w:val="525A7D" w:themeColor="accent1" w:themeShade="BF"/>
        </w:rPr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9E354A" w:rsidRPr="009E354A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5B59E2" w:rsidRPr="009E354A" w:rsidRDefault="005B59E2">
            <w:pPr>
              <w:spacing w:after="0" w:line="240" w:lineRule="auto"/>
              <w:rPr>
                <w:rFonts w:asciiTheme="minorBidi" w:hAnsiTheme="minorBidi" w:cstheme="minorBidi"/>
                <w:color w:val="525A7D" w:themeColor="accent1" w:themeShade="BF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5B59E2" w:rsidRPr="009E354A" w:rsidRDefault="000E570D" w:rsidP="00455DC8">
            <w:pPr>
              <w:pStyle w:val="Section"/>
              <w:jc w:val="both"/>
              <w:rPr>
                <w:rFonts w:asciiTheme="minorBidi" w:hAnsiTheme="minorBidi" w:cstheme="minorBidi"/>
                <w:color w:val="525A7D" w:themeColor="accent1" w:themeShade="BF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</w:rPr>
              <w:t>OBJECTIVES</w:t>
            </w:r>
          </w:p>
          <w:p w:rsidR="005B59E2" w:rsidRPr="009E354A" w:rsidRDefault="00983AFC" w:rsidP="00FD26B0">
            <w:pPr>
              <w:pStyle w:val="SubsectionText"/>
              <w:numPr>
                <w:ilvl w:val="0"/>
                <w:numId w:val="32"/>
              </w:numPr>
              <w:spacing w:line="360" w:lineRule="auto"/>
              <w:rPr>
                <w:rFonts w:asciiTheme="minorBidi" w:hAnsiTheme="minorBidi" w:cstheme="minorBidi"/>
                <w:color w:val="525A7D" w:themeColor="accent1" w:themeShade="BF"/>
                <w:sz w:val="18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 xml:space="preserve">I present myself with a strong desire to achieve the organizational goals. </w:t>
            </w:r>
          </w:p>
          <w:p w:rsidR="008011C7" w:rsidRDefault="00983AFC" w:rsidP="00FD26B0">
            <w:pPr>
              <w:pStyle w:val="SubsectionText"/>
              <w:numPr>
                <w:ilvl w:val="0"/>
                <w:numId w:val="32"/>
              </w:numPr>
              <w:spacing w:line="360" w:lineRule="auto"/>
              <w:rPr>
                <w:rFonts w:asciiTheme="minorBidi" w:hAnsiTheme="minorBidi" w:cstheme="minorBidi"/>
                <w:color w:val="525A7D" w:themeColor="accent1" w:themeShade="BF"/>
                <w:sz w:val="18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I look forward towards a progres</w:t>
            </w:r>
            <w:r w:rsidR="001853A3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sive and challenging career in T</w:t>
            </w:r>
            <w:r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 xml:space="preserve">elecommunication and </w:t>
            </w:r>
            <w:r w:rsidR="001853A3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Electronic E</w:t>
            </w:r>
            <w:r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ngineerin</w:t>
            </w:r>
            <w:r w:rsidR="008011C7"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g</w:t>
            </w:r>
            <w:r w:rsidR="00F00F97"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.</w:t>
            </w:r>
          </w:p>
          <w:p w:rsidR="008977B5" w:rsidRPr="009E354A" w:rsidRDefault="008011C7" w:rsidP="00455DC8">
            <w:pPr>
              <w:pStyle w:val="AddressText"/>
              <w:jc w:val="both"/>
              <w:rPr>
                <w:rFonts w:asciiTheme="minorBidi" w:hAnsiTheme="minorBidi" w:cstheme="minorBidi"/>
                <w:b/>
                <w:bCs/>
                <w:color w:val="525A7D" w:themeColor="accent1" w:themeShade="BF"/>
                <w:sz w:val="22"/>
                <w:szCs w:val="22"/>
              </w:rPr>
            </w:pPr>
            <w:r w:rsidRPr="009E354A">
              <w:rPr>
                <w:rFonts w:asciiTheme="minorBidi" w:hAnsiTheme="minorBidi" w:cstheme="minorBidi"/>
                <w:b/>
                <w:bCs/>
                <w:color w:val="525A7D" w:themeColor="accent1" w:themeShade="BF"/>
                <w:sz w:val="22"/>
                <w:szCs w:val="22"/>
              </w:rPr>
              <w:t>PROFILE</w:t>
            </w:r>
          </w:p>
          <w:p w:rsidR="008011C7" w:rsidRPr="009E354A" w:rsidRDefault="008011C7" w:rsidP="00FD26B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Theme="minorBidi" w:hAnsiTheme="minorBidi" w:cstheme="minorBidi"/>
                <w:color w:val="525A7D" w:themeColor="accent1" w:themeShade="BF"/>
                <w:sz w:val="18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 xml:space="preserve">Comprehensive problem solving encountered </w:t>
            </w:r>
            <w:r w:rsidR="001853A3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 xml:space="preserve">in </w:t>
            </w:r>
            <w:r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data, networking and electronic devices</w:t>
            </w:r>
            <w:r w:rsidR="00C818EE"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.</w:t>
            </w:r>
          </w:p>
          <w:p w:rsidR="008011C7" w:rsidRPr="009E354A" w:rsidRDefault="008011C7" w:rsidP="00FD26B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Theme="minorBidi" w:hAnsiTheme="minorBidi" w:cstheme="minorBidi"/>
                <w:color w:val="525A7D" w:themeColor="accent1" w:themeShade="BF"/>
                <w:sz w:val="18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Self-motivat</w:t>
            </w:r>
            <w:r w:rsidR="001853A3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ed</w:t>
            </w:r>
            <w:r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 xml:space="preserve"> and hard working person </w:t>
            </w:r>
            <w:r w:rsidR="001853A3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with potential considered an</w:t>
            </w:r>
            <w:r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 xml:space="preserve"> added </w:t>
            </w:r>
            <w:r w:rsidR="001853A3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value to E</w:t>
            </w:r>
            <w:r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mployer.</w:t>
            </w:r>
          </w:p>
          <w:p w:rsidR="00FD26B0" w:rsidRDefault="00C818EE" w:rsidP="00FD26B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Theme="minorBidi" w:hAnsiTheme="minorBidi" w:cstheme="minorBidi"/>
                <w:color w:val="525A7D" w:themeColor="accent1" w:themeShade="BF"/>
                <w:sz w:val="18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 xml:space="preserve">Capable to learn and </w:t>
            </w:r>
            <w:r w:rsidR="001853A3"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realize</w:t>
            </w:r>
            <w:r w:rsidR="00701513"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 xml:space="preserve"> organization procedures</w:t>
            </w:r>
            <w:r w:rsidR="001853A3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 xml:space="preserve"> and </w:t>
            </w:r>
            <w:r w:rsidR="003D07FF"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core b</w:t>
            </w:r>
            <w:r w:rsidR="001853A3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usiness</w:t>
            </w:r>
            <w:r w:rsidR="003D07FF"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 xml:space="preserve"> strategies</w:t>
            </w:r>
            <w:r w:rsidR="00701513"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 xml:space="preserve"> to </w:t>
            </w:r>
            <w:r w:rsidR="001853A3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reveal</w:t>
            </w:r>
          </w:p>
          <w:p w:rsidR="00C818EE" w:rsidRPr="009E354A" w:rsidRDefault="00701513" w:rsidP="00FD26B0">
            <w:pPr>
              <w:pStyle w:val="ListParagraph"/>
              <w:spacing w:line="360" w:lineRule="auto"/>
              <w:jc w:val="both"/>
              <w:rPr>
                <w:rFonts w:asciiTheme="minorBidi" w:hAnsiTheme="minorBidi" w:cstheme="minorBidi"/>
                <w:color w:val="525A7D" w:themeColor="accent1" w:themeShade="BF"/>
                <w:sz w:val="18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a key team player</w:t>
            </w:r>
            <w:r w:rsidR="00C818EE"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.</w:t>
            </w:r>
          </w:p>
          <w:p w:rsidR="00C818EE" w:rsidRPr="009E354A" w:rsidRDefault="00C818EE" w:rsidP="00FD26B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Theme="minorBidi" w:hAnsiTheme="minorBidi" w:cstheme="minorBidi"/>
                <w:color w:val="525A7D" w:themeColor="accent1" w:themeShade="BF"/>
                <w:sz w:val="18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Ability to handle pressurized situations and multitask</w:t>
            </w:r>
            <w:r w:rsidR="001853A3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s</w:t>
            </w:r>
            <w:r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.</w:t>
            </w:r>
          </w:p>
          <w:p w:rsidR="001853A3" w:rsidRDefault="00C818EE" w:rsidP="00FD26B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Theme="minorBidi" w:hAnsiTheme="minorBidi" w:cstheme="minorBidi"/>
                <w:color w:val="525A7D" w:themeColor="accent1" w:themeShade="BF"/>
                <w:sz w:val="18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 xml:space="preserve">Ability to deal with people </w:t>
            </w:r>
            <w:r w:rsidR="001853A3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from different cultures.</w:t>
            </w:r>
          </w:p>
          <w:p w:rsidR="00C818EE" w:rsidRDefault="001853A3" w:rsidP="00FD26B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Theme="minorBidi" w:hAnsiTheme="minorBidi" w:cstheme="minorBidi"/>
                <w:color w:val="525A7D" w:themeColor="accent1" w:themeShade="BF"/>
                <w:sz w:val="18"/>
              </w:rPr>
            </w:pPr>
            <w:r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 xml:space="preserve">Proficient knowledge in </w:t>
            </w:r>
            <w:r w:rsidR="00C818EE"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 xml:space="preserve"> computer skills. </w:t>
            </w:r>
          </w:p>
          <w:p w:rsidR="00397F26" w:rsidRPr="009E354A" w:rsidRDefault="00397F26" w:rsidP="00397F26">
            <w:pPr>
              <w:pStyle w:val="ListParagraph"/>
              <w:jc w:val="both"/>
              <w:rPr>
                <w:rFonts w:asciiTheme="minorBidi" w:hAnsiTheme="minorBidi" w:cstheme="minorBidi"/>
                <w:color w:val="525A7D" w:themeColor="accent1" w:themeShade="BF"/>
                <w:sz w:val="18"/>
              </w:rPr>
            </w:pPr>
          </w:p>
          <w:p w:rsidR="005B59E2" w:rsidRPr="009E354A" w:rsidRDefault="000E570D" w:rsidP="00455DC8">
            <w:pPr>
              <w:pStyle w:val="Section"/>
              <w:jc w:val="both"/>
              <w:rPr>
                <w:rFonts w:asciiTheme="minorBidi" w:hAnsiTheme="minorBidi" w:cstheme="minorBidi"/>
                <w:color w:val="525A7D" w:themeColor="accent1" w:themeShade="BF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</w:rPr>
              <w:t>EDUCATION</w:t>
            </w:r>
          </w:p>
          <w:p w:rsidR="001853A3" w:rsidRDefault="00983AFC" w:rsidP="001853A3">
            <w:pPr>
              <w:pStyle w:val="Subsection"/>
              <w:spacing w:after="0" w:line="360" w:lineRule="auto"/>
              <w:ind w:left="720"/>
              <w:rPr>
                <w:rFonts w:asciiTheme="minorBidi" w:hAnsiTheme="minorBidi" w:cstheme="minorBidi"/>
                <w:color w:val="525A7D" w:themeColor="accent1" w:themeShade="BF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</w:rPr>
              <w:t>Bachelor of Electronic and Communication Engineering</w:t>
            </w:r>
          </w:p>
          <w:p w:rsidR="005B59E2" w:rsidRPr="009E354A" w:rsidRDefault="00ED2BDA" w:rsidP="00ED2BDA">
            <w:pPr>
              <w:pStyle w:val="Subsection"/>
              <w:spacing w:after="0" w:line="360" w:lineRule="auto"/>
              <w:ind w:left="720"/>
              <w:rPr>
                <w:rFonts w:asciiTheme="minorBidi" w:hAnsiTheme="minorBidi" w:cstheme="minorBidi"/>
                <w:b w:val="0"/>
                <w:color w:val="525A7D" w:themeColor="accent1" w:themeShade="BF"/>
              </w:rPr>
            </w:pPr>
            <w:r w:rsidRPr="009E354A">
              <w:rPr>
                <w:rFonts w:asciiTheme="minorBidi" w:hAnsiTheme="minorBidi" w:cstheme="minorBidi"/>
                <w:b w:val="0"/>
                <w:color w:val="525A7D" w:themeColor="accent1" w:themeShade="BF"/>
              </w:rPr>
              <w:t>Visvesvaraya Technological University</w:t>
            </w:r>
            <w:r w:rsidR="001853A3">
              <w:rPr>
                <w:rFonts w:asciiTheme="minorBidi" w:hAnsiTheme="minorBidi" w:cstheme="minorBidi"/>
                <w:b w:val="0"/>
                <w:color w:val="525A7D" w:themeColor="accent1" w:themeShade="BF"/>
              </w:rPr>
              <w:t xml:space="preserve">  -  </w:t>
            </w:r>
            <w:r>
              <w:rPr>
                <w:rFonts w:asciiTheme="minorBidi" w:hAnsiTheme="minorBidi" w:cstheme="minorBidi"/>
                <w:b w:val="0"/>
                <w:color w:val="525A7D" w:themeColor="accent1" w:themeShade="BF"/>
              </w:rPr>
              <w:t>(</w:t>
            </w:r>
            <w:r>
              <w:rPr>
                <w:rFonts w:asciiTheme="minorBidi" w:hAnsiTheme="minorBidi" w:cstheme="minorBidi"/>
                <w:b w:val="0"/>
                <w:bCs/>
                <w:color w:val="525A7D" w:themeColor="accent1" w:themeShade="BF"/>
              </w:rPr>
              <w:t>2010-</w:t>
            </w:r>
            <w:r w:rsidR="001853A3" w:rsidRPr="00ED2BDA">
              <w:rPr>
                <w:rFonts w:asciiTheme="minorBidi" w:hAnsiTheme="minorBidi" w:cstheme="minorBidi"/>
                <w:b w:val="0"/>
                <w:bCs/>
                <w:color w:val="525A7D" w:themeColor="accent1" w:themeShade="BF"/>
              </w:rPr>
              <w:t>2014</w:t>
            </w:r>
            <w:r>
              <w:rPr>
                <w:rFonts w:asciiTheme="minorBidi" w:hAnsiTheme="minorBidi" w:cstheme="minorBidi"/>
                <w:b w:val="0"/>
                <w:bCs/>
                <w:color w:val="525A7D" w:themeColor="accent1" w:themeShade="BF"/>
              </w:rPr>
              <w:t>)</w:t>
            </w:r>
            <w:r w:rsidR="007A44B8">
              <w:rPr>
                <w:rFonts w:asciiTheme="minorBidi" w:hAnsiTheme="minorBidi" w:cstheme="minorBidi"/>
                <w:b w:val="0"/>
                <w:bCs/>
                <w:color w:val="525A7D" w:themeColor="accent1" w:themeShade="BF"/>
              </w:rPr>
              <w:t xml:space="preserve">    (First</w:t>
            </w:r>
            <w:bookmarkStart w:id="0" w:name="_GoBack"/>
            <w:bookmarkEnd w:id="0"/>
            <w:r w:rsidR="007A44B8">
              <w:rPr>
                <w:rFonts w:asciiTheme="minorBidi" w:hAnsiTheme="minorBidi" w:cstheme="minorBidi"/>
                <w:b w:val="0"/>
                <w:bCs/>
                <w:color w:val="525A7D" w:themeColor="accent1" w:themeShade="BF"/>
              </w:rPr>
              <w:t xml:space="preserve"> Class)</w:t>
            </w:r>
          </w:p>
          <w:p w:rsidR="00983AFC" w:rsidRPr="009E354A" w:rsidRDefault="00ED2BDA" w:rsidP="00ED2BDA">
            <w:pPr>
              <w:pStyle w:val="Subsection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Theme="minorBidi" w:hAnsiTheme="minorBidi" w:cstheme="minorBidi"/>
                <w:b w:val="0"/>
                <w:color w:val="525A7D" w:themeColor="accent1" w:themeShade="BF"/>
              </w:rPr>
            </w:pPr>
            <w:r>
              <w:rPr>
                <w:rFonts w:asciiTheme="minorBidi" w:hAnsiTheme="minorBidi" w:cstheme="minorBidi"/>
                <w:b w:val="0"/>
                <w:color w:val="525A7D" w:themeColor="accent1" w:themeShade="BF"/>
              </w:rPr>
              <w:t xml:space="preserve">Elite </w:t>
            </w:r>
            <w:r w:rsidRPr="009E354A">
              <w:rPr>
                <w:rFonts w:asciiTheme="minorBidi" w:hAnsiTheme="minorBidi" w:cstheme="minorBidi"/>
                <w:b w:val="0"/>
                <w:color w:val="525A7D" w:themeColor="accent1" w:themeShade="BF"/>
              </w:rPr>
              <w:t xml:space="preserve">High School </w:t>
            </w:r>
            <w:r>
              <w:rPr>
                <w:rFonts w:asciiTheme="minorBidi" w:hAnsiTheme="minorBidi" w:cstheme="minorBidi"/>
                <w:b w:val="0"/>
                <w:color w:val="525A7D" w:themeColor="accent1" w:themeShade="BF"/>
              </w:rPr>
              <w:t xml:space="preserve"> –  (</w:t>
            </w:r>
            <w:r w:rsidR="00983AFC" w:rsidRPr="009E354A">
              <w:rPr>
                <w:rFonts w:asciiTheme="minorBidi" w:hAnsiTheme="minorBidi" w:cstheme="minorBidi"/>
                <w:b w:val="0"/>
                <w:color w:val="525A7D" w:themeColor="accent1" w:themeShade="BF"/>
              </w:rPr>
              <w:t>2005-2008</w:t>
            </w:r>
            <w:r>
              <w:rPr>
                <w:rFonts w:asciiTheme="minorBidi" w:hAnsiTheme="minorBidi" w:cstheme="minorBidi"/>
                <w:b w:val="0"/>
                <w:color w:val="525A7D" w:themeColor="accent1" w:themeShade="BF"/>
              </w:rPr>
              <w:t>)</w:t>
            </w:r>
          </w:p>
          <w:p w:rsidR="00983AFC" w:rsidRPr="009E354A" w:rsidRDefault="00ED2BDA" w:rsidP="00ED2BDA">
            <w:pPr>
              <w:pStyle w:val="Subsection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Theme="minorBidi" w:hAnsiTheme="minorBidi" w:cstheme="minorBidi"/>
                <w:b w:val="0"/>
                <w:color w:val="525A7D" w:themeColor="accent1" w:themeShade="BF"/>
              </w:rPr>
            </w:pPr>
            <w:r>
              <w:rPr>
                <w:rFonts w:asciiTheme="minorBidi" w:hAnsiTheme="minorBidi" w:cstheme="minorBidi"/>
                <w:b w:val="0"/>
                <w:color w:val="525A7D" w:themeColor="accent1" w:themeShade="BF"/>
              </w:rPr>
              <w:t>Mowrada P</w:t>
            </w:r>
            <w:r w:rsidR="00505BB5" w:rsidRPr="009E354A">
              <w:rPr>
                <w:rFonts w:asciiTheme="minorBidi" w:hAnsiTheme="minorBidi" w:cstheme="minorBidi"/>
                <w:b w:val="0"/>
                <w:color w:val="525A7D" w:themeColor="accent1" w:themeShade="BF"/>
              </w:rPr>
              <w:t xml:space="preserve">rimary </w:t>
            </w:r>
            <w:r w:rsidRPr="009E354A">
              <w:rPr>
                <w:rFonts w:asciiTheme="minorBidi" w:hAnsiTheme="minorBidi" w:cstheme="minorBidi"/>
                <w:b w:val="0"/>
                <w:color w:val="525A7D" w:themeColor="accent1" w:themeShade="BF"/>
              </w:rPr>
              <w:t>School</w:t>
            </w:r>
            <w:r>
              <w:rPr>
                <w:rFonts w:asciiTheme="minorBidi" w:hAnsiTheme="minorBidi" w:cstheme="minorBidi"/>
                <w:b w:val="0"/>
                <w:color w:val="525A7D" w:themeColor="accent1" w:themeShade="BF"/>
              </w:rPr>
              <w:t xml:space="preserve">  –  (1</w:t>
            </w:r>
            <w:r w:rsidRPr="009E354A">
              <w:rPr>
                <w:rFonts w:asciiTheme="minorBidi" w:hAnsiTheme="minorBidi" w:cstheme="minorBidi"/>
                <w:b w:val="0"/>
                <w:color w:val="525A7D" w:themeColor="accent1" w:themeShade="BF"/>
              </w:rPr>
              <w:t>997-2005</w:t>
            </w:r>
            <w:r>
              <w:rPr>
                <w:rFonts w:asciiTheme="minorBidi" w:hAnsiTheme="minorBidi" w:cstheme="minorBidi"/>
                <w:b w:val="0"/>
                <w:color w:val="525A7D" w:themeColor="accent1" w:themeShade="BF"/>
              </w:rPr>
              <w:t>)</w:t>
            </w:r>
          </w:p>
          <w:p w:rsidR="005B59E2" w:rsidRPr="009E354A" w:rsidRDefault="005B59E2" w:rsidP="00455DC8">
            <w:pPr>
              <w:spacing w:after="0" w:line="240" w:lineRule="auto"/>
              <w:jc w:val="both"/>
              <w:rPr>
                <w:rFonts w:asciiTheme="minorBidi" w:hAnsiTheme="minorBidi" w:cstheme="minorBidi"/>
                <w:color w:val="525A7D" w:themeColor="accent1" w:themeShade="BF"/>
              </w:rPr>
            </w:pPr>
          </w:p>
          <w:p w:rsidR="005B59E2" w:rsidRPr="009E354A" w:rsidRDefault="009E354A" w:rsidP="00C204FB">
            <w:pPr>
              <w:pStyle w:val="Section"/>
              <w:tabs>
                <w:tab w:val="left" w:pos="7080"/>
              </w:tabs>
              <w:jc w:val="both"/>
              <w:rPr>
                <w:rFonts w:asciiTheme="minorBidi" w:hAnsiTheme="minorBidi" w:cstheme="minorBidi"/>
                <w:b w:val="0"/>
                <w:color w:val="525A7D" w:themeColor="accent1" w:themeShade="BF"/>
                <w:sz w:val="18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</w:rPr>
              <w:t>TECHNICAL KNOWLEDGE</w:t>
            </w:r>
            <w:r w:rsidR="00C204FB" w:rsidRPr="009E354A">
              <w:rPr>
                <w:rFonts w:asciiTheme="minorBidi" w:hAnsiTheme="minorBidi" w:cstheme="minorBidi"/>
                <w:b w:val="0"/>
                <w:color w:val="525A7D" w:themeColor="accent1" w:themeShade="BF"/>
                <w:sz w:val="18"/>
              </w:rPr>
              <w:tab/>
            </w:r>
          </w:p>
          <w:p w:rsidR="00983AFC" w:rsidRPr="009E354A" w:rsidRDefault="00505BB5" w:rsidP="00397F26">
            <w:pPr>
              <w:pStyle w:val="ListBullet"/>
              <w:numPr>
                <w:ilvl w:val="0"/>
                <w:numId w:val="43"/>
              </w:numPr>
              <w:spacing w:line="360" w:lineRule="auto"/>
              <w:jc w:val="both"/>
              <w:rPr>
                <w:rFonts w:asciiTheme="minorBidi" w:hAnsiTheme="minorBidi" w:cstheme="minorBidi"/>
                <w:color w:val="525A7D" w:themeColor="accent1" w:themeShade="BF"/>
                <w:sz w:val="18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Network</w:t>
            </w:r>
          </w:p>
          <w:p w:rsidR="00505BB5" w:rsidRPr="009E354A" w:rsidRDefault="00505BB5" w:rsidP="00397F26">
            <w:pPr>
              <w:pStyle w:val="ListBullet"/>
              <w:numPr>
                <w:ilvl w:val="0"/>
                <w:numId w:val="43"/>
              </w:numPr>
              <w:spacing w:line="360" w:lineRule="auto"/>
              <w:jc w:val="both"/>
              <w:rPr>
                <w:rFonts w:asciiTheme="minorBidi" w:hAnsiTheme="minorBidi" w:cstheme="minorBidi"/>
                <w:color w:val="525A7D" w:themeColor="accent1" w:themeShade="BF"/>
                <w:sz w:val="18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Global system mobile communication(GSM)</w:t>
            </w:r>
          </w:p>
          <w:p w:rsidR="00397F26" w:rsidRDefault="00505BB5" w:rsidP="00397F26">
            <w:pPr>
              <w:pStyle w:val="ListBullet"/>
              <w:numPr>
                <w:ilvl w:val="0"/>
                <w:numId w:val="43"/>
              </w:numPr>
              <w:spacing w:line="360" w:lineRule="auto"/>
              <w:jc w:val="both"/>
              <w:rPr>
                <w:rFonts w:asciiTheme="minorBidi" w:hAnsiTheme="minorBidi" w:cstheme="minorBidi"/>
                <w:color w:val="525A7D" w:themeColor="accent1" w:themeShade="BF"/>
                <w:sz w:val="18"/>
              </w:rPr>
            </w:pPr>
            <w:r w:rsidRPr="00397F26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Wireless communication(WC)</w:t>
            </w:r>
            <w:r w:rsidR="00397F26" w:rsidRPr="00397F26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.</w:t>
            </w:r>
          </w:p>
          <w:p w:rsidR="009E354A" w:rsidRPr="00397F26" w:rsidRDefault="00505BB5" w:rsidP="00397F26">
            <w:pPr>
              <w:pStyle w:val="ListBullet"/>
              <w:numPr>
                <w:ilvl w:val="0"/>
                <w:numId w:val="43"/>
              </w:numPr>
              <w:spacing w:line="360" w:lineRule="auto"/>
              <w:jc w:val="both"/>
              <w:rPr>
                <w:rFonts w:asciiTheme="minorBidi" w:hAnsiTheme="minorBidi" w:cstheme="minorBidi"/>
                <w:color w:val="525A7D" w:themeColor="accent1" w:themeShade="BF"/>
                <w:sz w:val="18"/>
              </w:rPr>
            </w:pPr>
            <w:r w:rsidRPr="00397F26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Good understanding of electronics circuit analysis</w:t>
            </w:r>
          </w:p>
          <w:p w:rsidR="009E354A" w:rsidRPr="009E354A" w:rsidRDefault="009E354A" w:rsidP="007D7124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Theme="minorBidi" w:hAnsiTheme="minorBidi" w:cstheme="minorBidi"/>
                <w:color w:val="525A7D" w:themeColor="accent1" w:themeShade="BF"/>
                <w:sz w:val="18"/>
              </w:rPr>
            </w:pPr>
          </w:p>
          <w:p w:rsidR="005B59E2" w:rsidRDefault="00505BB5" w:rsidP="00455DC8">
            <w:pPr>
              <w:pStyle w:val="Section"/>
              <w:jc w:val="both"/>
              <w:rPr>
                <w:rFonts w:asciiTheme="minorBidi" w:hAnsiTheme="minorBidi" w:cstheme="minorBidi"/>
                <w:color w:val="525A7D" w:themeColor="accent1" w:themeShade="BF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</w:rPr>
              <w:t>PROJECT</w:t>
            </w:r>
          </w:p>
          <w:p w:rsidR="00397F26" w:rsidRPr="00397F26" w:rsidRDefault="00397F26" w:rsidP="00397F26">
            <w:pPr>
              <w:pStyle w:val="Section"/>
              <w:spacing w:line="360" w:lineRule="auto"/>
              <w:ind w:left="360"/>
              <w:jc w:val="both"/>
              <w:rPr>
                <w:rFonts w:asciiTheme="minorBidi" w:hAnsiTheme="minorBidi" w:cstheme="minorBidi"/>
                <w:color w:val="525A7D" w:themeColor="accent1" w:themeShade="BF"/>
                <w:sz w:val="10"/>
                <w:szCs w:val="10"/>
              </w:rPr>
            </w:pPr>
          </w:p>
          <w:p w:rsidR="00505BB5" w:rsidRPr="009E354A" w:rsidRDefault="00505BB5" w:rsidP="00397F26">
            <w:pPr>
              <w:pStyle w:val="Section"/>
              <w:spacing w:line="360" w:lineRule="auto"/>
              <w:ind w:left="360"/>
              <w:jc w:val="both"/>
              <w:rPr>
                <w:rFonts w:asciiTheme="minorBidi" w:hAnsiTheme="minorBidi" w:cstheme="minorBidi"/>
                <w:color w:val="525A7D" w:themeColor="accent1" w:themeShade="BF"/>
                <w:sz w:val="20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  <w:sz w:val="20"/>
              </w:rPr>
              <w:t>Device control using flex sensors:</w:t>
            </w:r>
          </w:p>
          <w:p w:rsidR="009E354A" w:rsidRDefault="009E354A" w:rsidP="00397F26">
            <w:pPr>
              <w:pStyle w:val="ListBullet"/>
              <w:numPr>
                <w:ilvl w:val="0"/>
                <w:numId w:val="0"/>
              </w:numPr>
              <w:spacing w:line="360" w:lineRule="auto"/>
              <w:ind w:left="720" w:hanging="360"/>
              <w:jc w:val="both"/>
              <w:rPr>
                <w:rFonts w:asciiTheme="minorBidi" w:hAnsiTheme="minorBidi" w:cstheme="minorBidi"/>
                <w:color w:val="525A7D" w:themeColor="accent1" w:themeShade="BF"/>
                <w:sz w:val="18"/>
              </w:rPr>
            </w:pPr>
            <w:r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D</w:t>
            </w:r>
            <w:r w:rsidR="00505BB5"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 xml:space="preserve">umb and deaf people have difficulty to communicate with other people, thus device control using </w:t>
            </w:r>
          </w:p>
          <w:p w:rsidR="009E354A" w:rsidRDefault="009E354A" w:rsidP="00397F26">
            <w:pPr>
              <w:pStyle w:val="ListBullet"/>
              <w:numPr>
                <w:ilvl w:val="0"/>
                <w:numId w:val="0"/>
              </w:numPr>
              <w:spacing w:line="360" w:lineRule="auto"/>
              <w:ind w:left="720" w:hanging="360"/>
              <w:jc w:val="both"/>
              <w:rPr>
                <w:rFonts w:asciiTheme="minorBidi" w:hAnsiTheme="minorBidi" w:cstheme="minorBidi"/>
                <w:color w:val="525A7D" w:themeColor="accent1" w:themeShade="BF"/>
                <w:sz w:val="18"/>
              </w:rPr>
            </w:pPr>
            <w:r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 xml:space="preserve">Flex </w:t>
            </w:r>
            <w:r w:rsidR="00CB1710"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 xml:space="preserve">sensors is going to help them to communicate with such people, the device control using flex </w:t>
            </w:r>
          </w:p>
          <w:p w:rsidR="00CB1710" w:rsidRPr="009E354A" w:rsidRDefault="009E354A" w:rsidP="00397F26">
            <w:pPr>
              <w:pStyle w:val="ListBullet"/>
              <w:numPr>
                <w:ilvl w:val="0"/>
                <w:numId w:val="0"/>
              </w:numPr>
              <w:spacing w:line="360" w:lineRule="auto"/>
              <w:ind w:left="720" w:hanging="360"/>
              <w:jc w:val="both"/>
              <w:rPr>
                <w:rFonts w:asciiTheme="minorBidi" w:hAnsiTheme="minorBidi" w:cstheme="minorBidi"/>
                <w:color w:val="525A7D" w:themeColor="accent1" w:themeShade="BF"/>
                <w:sz w:val="18"/>
              </w:rPr>
            </w:pPr>
            <w:r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lastRenderedPageBreak/>
              <w:t xml:space="preserve">Sensors </w:t>
            </w:r>
            <w:r w:rsidR="00CB1710"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consist of:</w:t>
            </w:r>
          </w:p>
          <w:p w:rsidR="00505BB5" w:rsidRPr="009E354A" w:rsidRDefault="00CB1710" w:rsidP="00397F26">
            <w:pPr>
              <w:pStyle w:val="ListBullet"/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Bidi" w:hAnsiTheme="minorBidi" w:cstheme="minorBidi"/>
                <w:color w:val="525A7D" w:themeColor="accent1" w:themeShade="BF"/>
                <w:sz w:val="18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Flex sensors</w:t>
            </w:r>
            <w:r w:rsidR="008977B5"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.</w:t>
            </w:r>
          </w:p>
          <w:p w:rsidR="009E354A" w:rsidRPr="009E354A" w:rsidRDefault="00CB1710" w:rsidP="00397F26">
            <w:pPr>
              <w:pStyle w:val="ListBullet"/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Bidi" w:hAnsiTheme="minorBidi" w:cstheme="minorBidi"/>
                <w:color w:val="525A7D" w:themeColor="accent1" w:themeShade="BF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Interface</w:t>
            </w:r>
            <w:r w:rsidR="008977B5" w:rsidRPr="009E354A">
              <w:rPr>
                <w:rFonts w:asciiTheme="minorBidi" w:hAnsiTheme="minorBidi" w:cstheme="minorBidi"/>
                <w:color w:val="525A7D" w:themeColor="accent1" w:themeShade="BF"/>
                <w:sz w:val="18"/>
              </w:rPr>
              <w:t>.</w:t>
            </w:r>
          </w:p>
          <w:p w:rsidR="009E354A" w:rsidRDefault="00CB1710" w:rsidP="00397F26">
            <w:pPr>
              <w:pStyle w:val="ListBullet"/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Bidi" w:hAnsiTheme="minorBidi" w:cstheme="minorBidi"/>
                <w:color w:val="525A7D" w:themeColor="accent1" w:themeShade="BF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</w:rPr>
              <w:t>Transmitter</w:t>
            </w:r>
            <w:r w:rsidR="008977B5" w:rsidRPr="009E354A">
              <w:rPr>
                <w:rFonts w:asciiTheme="minorBidi" w:hAnsiTheme="minorBidi" w:cstheme="minorBidi"/>
                <w:color w:val="525A7D" w:themeColor="accent1" w:themeShade="BF"/>
              </w:rPr>
              <w:t>.</w:t>
            </w:r>
          </w:p>
          <w:p w:rsidR="009E354A" w:rsidRDefault="008977B5" w:rsidP="00397F26">
            <w:pPr>
              <w:pStyle w:val="ListBullet"/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Bidi" w:hAnsiTheme="minorBidi" w:cstheme="minorBidi"/>
                <w:color w:val="525A7D" w:themeColor="accent1" w:themeShade="BF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</w:rPr>
              <w:t>Receiver(decoder).</w:t>
            </w:r>
          </w:p>
          <w:p w:rsidR="009E354A" w:rsidRDefault="008977B5" w:rsidP="00397F26">
            <w:pPr>
              <w:pStyle w:val="ListBullet"/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Bidi" w:hAnsiTheme="minorBidi" w:cstheme="minorBidi"/>
                <w:color w:val="525A7D" w:themeColor="accent1" w:themeShade="BF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</w:rPr>
              <w:t>Voice.</w:t>
            </w:r>
          </w:p>
          <w:p w:rsidR="009E354A" w:rsidRPr="009E354A" w:rsidRDefault="008977B5" w:rsidP="00397F26">
            <w:pPr>
              <w:pStyle w:val="ListBullet"/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color w:val="525A7D" w:themeColor="accent1" w:themeShade="BF"/>
                <w:u w:val="single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</w:rPr>
              <w:t>Relay and micro-controller.</w:t>
            </w:r>
          </w:p>
          <w:p w:rsidR="008977B5" w:rsidRPr="00FB3C8E" w:rsidRDefault="008977B5" w:rsidP="00FB3C8E">
            <w:pPr>
              <w:pStyle w:val="ListBullet"/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Bidi" w:hAnsiTheme="minorBidi" w:cstheme="minorBidi"/>
                <w:color w:val="525A7D" w:themeColor="accent1" w:themeShade="BF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</w:rPr>
              <w:t xml:space="preserve">The program language which use is </w:t>
            </w:r>
            <w:r w:rsidR="00FB3C8E">
              <w:rPr>
                <w:rFonts w:asciiTheme="minorBidi" w:hAnsiTheme="minorBidi" w:cstheme="minorBidi"/>
                <w:color w:val="525A7D" w:themeColor="accent1" w:themeShade="BF"/>
              </w:rPr>
              <w:t>(</w:t>
            </w:r>
            <w:r w:rsidRPr="00FB3C8E">
              <w:rPr>
                <w:rFonts w:asciiTheme="minorBidi" w:hAnsiTheme="minorBidi" w:cstheme="minorBidi"/>
                <w:color w:val="525A7D" w:themeColor="accent1" w:themeShade="BF"/>
              </w:rPr>
              <w:t>C</w:t>
            </w:r>
            <w:r w:rsidR="00FB3C8E">
              <w:rPr>
                <w:rFonts w:asciiTheme="minorBidi" w:hAnsiTheme="minorBidi" w:cstheme="minorBidi"/>
                <w:color w:val="525A7D" w:themeColor="accent1" w:themeShade="BF"/>
              </w:rPr>
              <w:t>-L</w:t>
            </w:r>
            <w:r w:rsidR="00FB3C8E" w:rsidRPr="00FB3C8E">
              <w:rPr>
                <w:rFonts w:asciiTheme="minorBidi" w:hAnsiTheme="minorBidi" w:cstheme="minorBidi"/>
                <w:color w:val="525A7D" w:themeColor="accent1" w:themeShade="BF"/>
              </w:rPr>
              <w:t>anguage</w:t>
            </w:r>
            <w:r w:rsidR="00FB3C8E">
              <w:rPr>
                <w:rFonts w:asciiTheme="minorBidi" w:hAnsiTheme="minorBidi" w:cstheme="minorBidi"/>
                <w:color w:val="525A7D" w:themeColor="accent1" w:themeShade="BF"/>
              </w:rPr>
              <w:t>)</w:t>
            </w:r>
          </w:p>
          <w:p w:rsidR="00397F26" w:rsidRDefault="00397F26" w:rsidP="00455DC8">
            <w:pPr>
              <w:pStyle w:val="Section"/>
              <w:jc w:val="both"/>
              <w:rPr>
                <w:rFonts w:asciiTheme="minorBidi" w:hAnsiTheme="minorBidi" w:cstheme="minorBidi"/>
                <w:color w:val="525A7D" w:themeColor="accent1" w:themeShade="BF"/>
              </w:rPr>
            </w:pPr>
          </w:p>
          <w:p w:rsidR="008977B5" w:rsidRPr="009E354A" w:rsidRDefault="00C818EE" w:rsidP="00455DC8">
            <w:pPr>
              <w:pStyle w:val="Section"/>
              <w:jc w:val="both"/>
              <w:rPr>
                <w:rFonts w:asciiTheme="minorBidi" w:hAnsiTheme="minorBidi" w:cstheme="minorBidi"/>
                <w:color w:val="525A7D" w:themeColor="accent1" w:themeShade="BF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</w:rPr>
              <w:t>LANGUAGES</w:t>
            </w:r>
          </w:p>
          <w:p w:rsidR="00C818EE" w:rsidRDefault="00C818EE" w:rsidP="00455DC8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Bidi" w:hAnsiTheme="minorBidi" w:cstheme="minorBidi"/>
                <w:color w:val="525A7D" w:themeColor="accent1" w:themeShade="BF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</w:rPr>
              <w:t>Arabic and English(Fluent).</w:t>
            </w:r>
          </w:p>
          <w:p w:rsidR="00397F26" w:rsidRDefault="00397F26" w:rsidP="00455DC8">
            <w:pPr>
              <w:pStyle w:val="Section"/>
              <w:jc w:val="both"/>
              <w:rPr>
                <w:rFonts w:asciiTheme="minorBidi" w:hAnsiTheme="minorBidi" w:cstheme="minorBidi"/>
                <w:color w:val="525A7D" w:themeColor="accent1" w:themeShade="BF"/>
              </w:rPr>
            </w:pPr>
          </w:p>
          <w:p w:rsidR="00C818EE" w:rsidRPr="009E354A" w:rsidRDefault="003F7A89" w:rsidP="00455DC8">
            <w:pPr>
              <w:pStyle w:val="Section"/>
              <w:jc w:val="both"/>
              <w:rPr>
                <w:rFonts w:asciiTheme="minorBidi" w:hAnsiTheme="minorBidi" w:cstheme="minorBidi"/>
                <w:color w:val="525A7D" w:themeColor="accent1" w:themeShade="BF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</w:rPr>
              <w:t>PERSONAL INFORMATION</w:t>
            </w:r>
          </w:p>
          <w:p w:rsidR="00F00F97" w:rsidRPr="009E354A" w:rsidRDefault="00F00F97" w:rsidP="00397F26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Bidi" w:hAnsiTheme="minorBidi" w:cstheme="minorBidi"/>
                <w:color w:val="525A7D" w:themeColor="accent1" w:themeShade="BF"/>
              </w:rPr>
            </w:pPr>
            <w:r w:rsidRPr="00397F26">
              <w:rPr>
                <w:rFonts w:asciiTheme="minorBidi" w:hAnsiTheme="minorBidi" w:cstheme="minorBidi"/>
                <w:b/>
                <w:bCs/>
                <w:color w:val="525A7D" w:themeColor="accent1" w:themeShade="BF"/>
              </w:rPr>
              <w:t>Place of birth:</w:t>
            </w:r>
            <w:r w:rsidR="00397F26">
              <w:rPr>
                <w:rFonts w:asciiTheme="minorBidi" w:hAnsiTheme="minorBidi" w:cstheme="minorBidi"/>
                <w:color w:val="525A7D" w:themeColor="accent1" w:themeShade="BF"/>
              </w:rPr>
              <w:t xml:space="preserve">Khartoum, Sudan </w:t>
            </w:r>
          </w:p>
          <w:p w:rsidR="00F00F97" w:rsidRPr="009E354A" w:rsidRDefault="00F00F97" w:rsidP="00397F26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Bidi" w:hAnsiTheme="minorBidi" w:cstheme="minorBidi"/>
                <w:color w:val="525A7D" w:themeColor="accent1" w:themeShade="BF"/>
              </w:rPr>
            </w:pPr>
            <w:r w:rsidRPr="00397F26">
              <w:rPr>
                <w:rFonts w:asciiTheme="minorBidi" w:hAnsiTheme="minorBidi" w:cstheme="minorBidi"/>
                <w:b/>
                <w:bCs/>
                <w:color w:val="525A7D" w:themeColor="accent1" w:themeShade="BF"/>
              </w:rPr>
              <w:t>Date of birth:</w:t>
            </w:r>
            <w:r w:rsidR="00397F26">
              <w:rPr>
                <w:rFonts w:asciiTheme="minorBidi" w:hAnsiTheme="minorBidi" w:cstheme="minorBidi"/>
                <w:color w:val="525A7D" w:themeColor="accent1" w:themeShade="BF"/>
              </w:rPr>
              <w:t>23/01/1993</w:t>
            </w:r>
          </w:p>
          <w:p w:rsidR="00F00F97" w:rsidRPr="009E354A" w:rsidRDefault="00F00F97" w:rsidP="00397F26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Bidi" w:hAnsiTheme="minorBidi" w:cstheme="minorBidi"/>
                <w:color w:val="525A7D" w:themeColor="accent1" w:themeShade="BF"/>
              </w:rPr>
            </w:pPr>
            <w:r w:rsidRPr="00397F26">
              <w:rPr>
                <w:rFonts w:asciiTheme="minorBidi" w:hAnsiTheme="minorBidi" w:cstheme="minorBidi"/>
                <w:b/>
                <w:bCs/>
                <w:color w:val="525A7D" w:themeColor="accent1" w:themeShade="BF"/>
              </w:rPr>
              <w:t>Nationality :</w:t>
            </w:r>
            <w:r w:rsidR="00397F26">
              <w:rPr>
                <w:rFonts w:asciiTheme="minorBidi" w:hAnsiTheme="minorBidi" w:cstheme="minorBidi"/>
                <w:color w:val="525A7D" w:themeColor="accent1" w:themeShade="BF"/>
              </w:rPr>
              <w:t>Sudanese</w:t>
            </w:r>
          </w:p>
          <w:p w:rsidR="00F00F97" w:rsidRPr="009E354A" w:rsidRDefault="00397F26" w:rsidP="00397F26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Bidi" w:hAnsiTheme="minorBidi" w:cstheme="minorBidi"/>
                <w:color w:val="525A7D" w:themeColor="accent1" w:themeShade="BF"/>
              </w:rPr>
            </w:pPr>
            <w:r>
              <w:rPr>
                <w:rFonts w:asciiTheme="minorBidi" w:hAnsiTheme="minorBidi" w:cstheme="minorBidi"/>
                <w:b/>
                <w:bCs/>
                <w:color w:val="525A7D" w:themeColor="accent1" w:themeShade="BF"/>
              </w:rPr>
              <w:t>Gender</w:t>
            </w:r>
            <w:r w:rsidR="00F00F97" w:rsidRPr="00397F26">
              <w:rPr>
                <w:rFonts w:asciiTheme="minorBidi" w:hAnsiTheme="minorBidi" w:cstheme="minorBidi"/>
                <w:b/>
                <w:bCs/>
                <w:color w:val="525A7D" w:themeColor="accent1" w:themeShade="BF"/>
              </w:rPr>
              <w:t>:</w:t>
            </w:r>
            <w:r w:rsidRPr="00397F26">
              <w:rPr>
                <w:rFonts w:asciiTheme="minorBidi" w:hAnsiTheme="minorBidi" w:cstheme="minorBidi"/>
                <w:color w:val="525A7D" w:themeColor="accent1" w:themeShade="BF"/>
              </w:rPr>
              <w:t>M</w:t>
            </w:r>
            <w:r>
              <w:rPr>
                <w:rFonts w:asciiTheme="minorBidi" w:hAnsiTheme="minorBidi" w:cstheme="minorBidi"/>
                <w:color w:val="525A7D" w:themeColor="accent1" w:themeShade="BF"/>
              </w:rPr>
              <w:t>ale</w:t>
            </w:r>
          </w:p>
          <w:p w:rsidR="00397F26" w:rsidRDefault="00397F26" w:rsidP="00455DC8">
            <w:pPr>
              <w:pStyle w:val="Section"/>
              <w:jc w:val="both"/>
              <w:rPr>
                <w:rFonts w:asciiTheme="minorBidi" w:hAnsiTheme="minorBidi" w:cstheme="minorBidi"/>
                <w:color w:val="525A7D" w:themeColor="accent1" w:themeShade="BF"/>
              </w:rPr>
            </w:pPr>
          </w:p>
          <w:p w:rsidR="00C818EE" w:rsidRPr="009E354A" w:rsidRDefault="003F7A89" w:rsidP="003D29C2">
            <w:pPr>
              <w:pStyle w:val="Section"/>
              <w:jc w:val="both"/>
              <w:rPr>
                <w:rFonts w:asciiTheme="minorBidi" w:hAnsiTheme="minorBidi" w:cstheme="minorBidi"/>
                <w:color w:val="525A7D" w:themeColor="accent1" w:themeShade="BF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</w:rPr>
              <w:t>DRIVING LICENSE</w:t>
            </w:r>
          </w:p>
          <w:p w:rsidR="005B59E2" w:rsidRPr="009E354A" w:rsidRDefault="00C818EE" w:rsidP="00DD1EBF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Bidi" w:hAnsiTheme="minorBidi" w:cstheme="minorBidi"/>
                <w:color w:val="525A7D" w:themeColor="accent1" w:themeShade="BF"/>
              </w:rPr>
            </w:pPr>
            <w:r w:rsidRPr="009E354A">
              <w:rPr>
                <w:rFonts w:asciiTheme="minorBidi" w:hAnsiTheme="minorBidi" w:cstheme="minorBidi"/>
                <w:color w:val="525A7D" w:themeColor="accent1" w:themeShade="BF"/>
              </w:rPr>
              <w:t xml:space="preserve">International </w:t>
            </w:r>
            <w:r w:rsidR="00397F26">
              <w:rPr>
                <w:rFonts w:asciiTheme="minorBidi" w:hAnsiTheme="minorBidi" w:cstheme="minorBidi"/>
                <w:color w:val="525A7D" w:themeColor="accent1" w:themeShade="BF"/>
              </w:rPr>
              <w:t>L</w:t>
            </w:r>
            <w:r w:rsidRPr="009E354A">
              <w:rPr>
                <w:rFonts w:asciiTheme="minorBidi" w:hAnsiTheme="minorBidi" w:cstheme="minorBidi"/>
                <w:color w:val="525A7D" w:themeColor="accent1" w:themeShade="BF"/>
              </w:rPr>
              <w:t>icense.</w:t>
            </w:r>
          </w:p>
        </w:tc>
      </w:tr>
    </w:tbl>
    <w:p w:rsidR="005B59E2" w:rsidRDefault="005B59E2" w:rsidP="003C0BB5"/>
    <w:sectPr w:rsidR="005B59E2" w:rsidSect="00E40CF2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148" w:rsidRDefault="001D6148">
      <w:pPr>
        <w:spacing w:after="0" w:line="240" w:lineRule="auto"/>
      </w:pPr>
      <w:r>
        <w:separator/>
      </w:r>
    </w:p>
  </w:endnote>
  <w:endnote w:type="continuationSeparator" w:id="1">
    <w:p w:rsidR="001D6148" w:rsidRDefault="001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148" w:rsidRDefault="001D6148">
      <w:pPr>
        <w:spacing w:after="0" w:line="240" w:lineRule="auto"/>
      </w:pPr>
      <w:r>
        <w:separator/>
      </w:r>
    </w:p>
  </w:footnote>
  <w:footnote w:type="continuationSeparator" w:id="1">
    <w:p w:rsidR="001D6148" w:rsidRDefault="001D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E2" w:rsidRDefault="00E73914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EF7415C"/>
    <w:multiLevelType w:val="hybridMultilevel"/>
    <w:tmpl w:val="37CCD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6B55BA"/>
    <w:multiLevelType w:val="hybridMultilevel"/>
    <w:tmpl w:val="2C16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9827D7"/>
    <w:multiLevelType w:val="hybridMultilevel"/>
    <w:tmpl w:val="4CA6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F1374"/>
    <w:multiLevelType w:val="hybridMultilevel"/>
    <w:tmpl w:val="1D6E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16E66"/>
    <w:multiLevelType w:val="hybridMultilevel"/>
    <w:tmpl w:val="9CC6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B05C2"/>
    <w:multiLevelType w:val="hybridMultilevel"/>
    <w:tmpl w:val="0B38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609C4"/>
    <w:multiLevelType w:val="hybridMultilevel"/>
    <w:tmpl w:val="89E6B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1178DD"/>
    <w:multiLevelType w:val="hybridMultilevel"/>
    <w:tmpl w:val="FAEC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11275"/>
    <w:multiLevelType w:val="hybridMultilevel"/>
    <w:tmpl w:val="ABF8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34E2F"/>
    <w:multiLevelType w:val="hybridMultilevel"/>
    <w:tmpl w:val="3356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E5952"/>
    <w:multiLevelType w:val="hybridMultilevel"/>
    <w:tmpl w:val="DBCC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074C3"/>
    <w:multiLevelType w:val="hybridMultilevel"/>
    <w:tmpl w:val="825204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9"/>
  </w:num>
  <w:num w:numId="32">
    <w:abstractNumId w:val="16"/>
  </w:num>
  <w:num w:numId="33">
    <w:abstractNumId w:val="15"/>
  </w:num>
  <w:num w:numId="34">
    <w:abstractNumId w:val="18"/>
  </w:num>
  <w:num w:numId="35">
    <w:abstractNumId w:val="13"/>
  </w:num>
  <w:num w:numId="36">
    <w:abstractNumId w:val="21"/>
  </w:num>
  <w:num w:numId="37">
    <w:abstractNumId w:val="17"/>
  </w:num>
  <w:num w:numId="38">
    <w:abstractNumId w:val="10"/>
  </w:num>
  <w:num w:numId="39">
    <w:abstractNumId w:val="12"/>
  </w:num>
  <w:num w:numId="40">
    <w:abstractNumId w:val="14"/>
  </w:num>
  <w:num w:numId="41">
    <w:abstractNumId w:val="9"/>
  </w:num>
  <w:num w:numId="42">
    <w:abstractNumId w:val="11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3AFC"/>
    <w:rsid w:val="000E570D"/>
    <w:rsid w:val="001179CE"/>
    <w:rsid w:val="001853A3"/>
    <w:rsid w:val="001D6148"/>
    <w:rsid w:val="002F3AEE"/>
    <w:rsid w:val="00317411"/>
    <w:rsid w:val="00397F26"/>
    <w:rsid w:val="003C0BB5"/>
    <w:rsid w:val="003D07FF"/>
    <w:rsid w:val="003D29C2"/>
    <w:rsid w:val="003D630B"/>
    <w:rsid w:val="003F7A89"/>
    <w:rsid w:val="00455DC8"/>
    <w:rsid w:val="00505BB5"/>
    <w:rsid w:val="005B18B6"/>
    <w:rsid w:val="005B59E2"/>
    <w:rsid w:val="005F05AA"/>
    <w:rsid w:val="006A437F"/>
    <w:rsid w:val="00701513"/>
    <w:rsid w:val="00782320"/>
    <w:rsid w:val="007A44B8"/>
    <w:rsid w:val="008011C7"/>
    <w:rsid w:val="008977B5"/>
    <w:rsid w:val="00983AFC"/>
    <w:rsid w:val="009E354A"/>
    <w:rsid w:val="00BC3631"/>
    <w:rsid w:val="00C204FB"/>
    <w:rsid w:val="00C450C1"/>
    <w:rsid w:val="00C818EE"/>
    <w:rsid w:val="00CB1710"/>
    <w:rsid w:val="00CD1F21"/>
    <w:rsid w:val="00D24363"/>
    <w:rsid w:val="00DD1EBF"/>
    <w:rsid w:val="00E40CF2"/>
    <w:rsid w:val="00E73914"/>
    <w:rsid w:val="00ED2BDA"/>
    <w:rsid w:val="00F00F97"/>
    <w:rsid w:val="00FB3C8E"/>
    <w:rsid w:val="00FD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F2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40CF2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CF2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CF2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CF2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CF2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CF2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CF2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CF2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CF2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40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E40C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C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CF2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40C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CF2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F2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E40CF2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E40CF2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E40CF2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E40CF2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E40CF2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CF2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E40CF2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E40CF2"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E40CF2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E40CF2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E40CF2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E40CF2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E40CF2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40CF2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CF2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CF2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CF2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CF2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CF2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CF2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CF2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E40CF2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E40CF2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CF2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E40CF2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E40CF2"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E40CF2"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E40CF2"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sid w:val="00E40CF2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E40CF2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E40CF2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E40CF2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E40CF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E40CF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E40CF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E40CF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E40CF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E40CF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E40CF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E40CF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E40CF2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40CF2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40CF2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E40CF2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40CF2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E40CF2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E40CF2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E40CF2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E40CF2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E40CF2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E40CF2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E40CF2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E40CF2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E40CF2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E40CF2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E40CF2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E40CF2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E40CF2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E40CF2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E40CF2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B1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B1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20489\AppData\Roaming\Microsoft\Templates\Resume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FC278AE3C4463E9591D4D31A3DC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1555-4653-402D-A542-244AEDD269B2}"/>
      </w:docPartPr>
      <w:docPartBody>
        <w:p w:rsidR="004B661C" w:rsidRDefault="00A01261">
          <w:pPr>
            <w:pStyle w:val="CDFC278AE3C4463E9591D4D31A3DC75A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1261"/>
    <w:rsid w:val="004B661C"/>
    <w:rsid w:val="00715161"/>
    <w:rsid w:val="007A12D2"/>
    <w:rsid w:val="00A01261"/>
    <w:rsid w:val="00C2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21351"/>
    <w:rPr>
      <w:color w:val="808080"/>
    </w:rPr>
  </w:style>
  <w:style w:type="paragraph" w:customStyle="1" w:styleId="CDFC278AE3C4463E9591D4D31A3DC75A">
    <w:name w:val="CDFC278AE3C4463E9591D4D31A3DC75A"/>
    <w:rsid w:val="00C21351"/>
  </w:style>
  <w:style w:type="paragraph" w:customStyle="1" w:styleId="D71017DBB6F2495ABED0E5C806A2F23A">
    <w:name w:val="D71017DBB6F2495ABED0E5C806A2F23A"/>
    <w:rsid w:val="00C21351"/>
  </w:style>
  <w:style w:type="paragraph" w:customStyle="1" w:styleId="3984A2A2D2E3439A88AC4CB1F04CEBA3">
    <w:name w:val="3984A2A2D2E3439A88AC4CB1F04CEBA3"/>
    <w:rsid w:val="00C21351"/>
  </w:style>
  <w:style w:type="paragraph" w:customStyle="1" w:styleId="9592A94C603D4F848203DB768946F8DC">
    <w:name w:val="9592A94C603D4F848203DB768946F8DC"/>
    <w:rsid w:val="00C21351"/>
  </w:style>
  <w:style w:type="paragraph" w:customStyle="1" w:styleId="F108515DFF29437D954873686E97E435">
    <w:name w:val="F108515DFF29437D954873686E97E435"/>
    <w:rsid w:val="00C21351"/>
  </w:style>
  <w:style w:type="paragraph" w:customStyle="1" w:styleId="7B80F8D3842B4A1EBD1EB74E333CFB45">
    <w:name w:val="7B80F8D3842B4A1EBD1EB74E333CFB45"/>
    <w:rsid w:val="00C21351"/>
  </w:style>
  <w:style w:type="paragraph" w:customStyle="1" w:styleId="28A8D673CF6044AABCB5336589FF9549">
    <w:name w:val="28A8D673CF6044AABCB5336589FF9549"/>
    <w:rsid w:val="00C21351"/>
  </w:style>
  <w:style w:type="paragraph" w:customStyle="1" w:styleId="AC915622AE6D46D6B3FC45AD48EA47FD">
    <w:name w:val="AC915622AE6D46D6B3FC45AD48EA47FD"/>
    <w:rsid w:val="00C21351"/>
  </w:style>
  <w:style w:type="paragraph" w:customStyle="1" w:styleId="SubsectionDate">
    <w:name w:val="Subsection Date"/>
    <w:basedOn w:val="Normal"/>
    <w:link w:val="SubsectionDateChar"/>
    <w:uiPriority w:val="4"/>
    <w:qFormat/>
    <w:rsid w:val="00C21351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C21351"/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paragraph" w:customStyle="1" w:styleId="3EE46B4333FA4705BF3E983FFF7BD6B5">
    <w:name w:val="3EE46B4333FA4705BF3E983FFF7BD6B5"/>
    <w:rsid w:val="00C21351"/>
  </w:style>
  <w:style w:type="paragraph" w:customStyle="1" w:styleId="A37FEA58E911479DA08EA29D39DD7ED2">
    <w:name w:val="A37FEA58E911479DA08EA29D39DD7ED2"/>
    <w:rsid w:val="00C21351"/>
  </w:style>
  <w:style w:type="paragraph" w:customStyle="1" w:styleId="D79C88BA04014C58B9751EB22B08DC22">
    <w:name w:val="D79C88BA04014C58B9751EB22B08DC22"/>
    <w:rsid w:val="00C21351"/>
  </w:style>
  <w:style w:type="paragraph" w:customStyle="1" w:styleId="AAE6F5DAEA914A0FA684D1F9328EBA82">
    <w:name w:val="AAE6F5DAEA914A0FA684D1F9328EBA82"/>
    <w:rsid w:val="00C21351"/>
  </w:style>
  <w:style w:type="paragraph" w:customStyle="1" w:styleId="672A3170B389479D93F68D1609DF4E5E">
    <w:name w:val="672A3170B389479D93F68D1609DF4E5E"/>
    <w:rsid w:val="00C21351"/>
  </w:style>
  <w:style w:type="paragraph" w:customStyle="1" w:styleId="27D725FBBD1F49F890E3426A1625E52D">
    <w:name w:val="27D725FBBD1F49F890E3426A1625E52D"/>
    <w:rsid w:val="00C21351"/>
  </w:style>
  <w:style w:type="paragraph" w:customStyle="1" w:styleId="E99CB245891C401D9355DF63D56938DD">
    <w:name w:val="E99CB245891C401D9355DF63D56938DD"/>
    <w:rsid w:val="00C21351"/>
  </w:style>
  <w:style w:type="paragraph" w:customStyle="1" w:styleId="F65CAD683D244D118F9081B557B7EE58">
    <w:name w:val="F65CAD683D244D118F9081B557B7EE58"/>
    <w:rsid w:val="00C21351"/>
  </w:style>
  <w:style w:type="paragraph" w:customStyle="1" w:styleId="12018DCE36DD4643A5A17159C601F180">
    <w:name w:val="12018DCE36DD4643A5A17159C601F180"/>
    <w:rsid w:val="00C213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(Origin theme)</Template>
  <TotalTime>55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Manuel</cp:lastModifiedBy>
  <cp:revision>11</cp:revision>
  <cp:lastPrinted>2014-11-28T17:24:00Z</cp:lastPrinted>
  <dcterms:created xsi:type="dcterms:W3CDTF">2014-11-28T16:36:00Z</dcterms:created>
  <dcterms:modified xsi:type="dcterms:W3CDTF">2014-12-16T12:18:00Z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