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/>
      </w:tblPr>
      <w:tblGrid>
        <w:gridCol w:w="9576"/>
      </w:tblGrid>
      <w:tr w:rsidR="0043248D" w:rsidRPr="0043248D">
        <w:tc>
          <w:tcPr>
            <w:tcW w:w="9576" w:type="dxa"/>
          </w:tcPr>
          <w:p w:rsidR="002159EA" w:rsidRPr="0043248D" w:rsidRDefault="002159EA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rPr>
                <w:color w:val="000000" w:themeColor="text1"/>
              </w:rPr>
            </w:pPr>
          </w:p>
        </w:tc>
      </w:tr>
    </w:tbl>
    <w:tbl>
      <w:tblPr>
        <w:tblpPr w:leftFromText="187" w:rightFromText="187" w:vertAnchor="page" w:horzAnchor="margin" w:tblpY="14195"/>
        <w:tblOverlap w:val="never"/>
        <w:tblW w:w="10156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/>
      </w:tblPr>
      <w:tblGrid>
        <w:gridCol w:w="10156"/>
      </w:tblGrid>
      <w:tr w:rsidR="0043248D" w:rsidRPr="0043248D" w:rsidTr="006D5B52">
        <w:trPr>
          <w:trHeight w:val="1343"/>
        </w:trPr>
        <w:tc>
          <w:tcPr>
            <w:tcW w:w="10156" w:type="dxa"/>
          </w:tcPr>
          <w:p w:rsidR="002159EA" w:rsidRPr="0043248D" w:rsidRDefault="002159EA" w:rsidP="006D5B52">
            <w:pPr>
              <w:spacing w:after="0" w:line="240" w:lineRule="auto"/>
            </w:pPr>
          </w:p>
        </w:tc>
      </w:tr>
    </w:tbl>
    <w:tbl>
      <w:tblPr>
        <w:tblW w:w="5000" w:type="pct"/>
        <w:tblCellMar>
          <w:left w:w="115" w:type="dxa"/>
          <w:right w:w="115" w:type="dxa"/>
        </w:tblCellMar>
        <w:tblLook w:val="0000"/>
      </w:tblPr>
      <w:tblGrid>
        <w:gridCol w:w="2347"/>
        <w:gridCol w:w="4896"/>
        <w:gridCol w:w="2347"/>
      </w:tblGrid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pStyle w:val="Heading1"/>
              <w:rPr>
                <w:b/>
                <w:sz w:val="22"/>
              </w:rPr>
            </w:pPr>
            <w:r w:rsidRPr="002172B9">
              <w:rPr>
                <w:b/>
                <w:sz w:val="22"/>
              </w:rPr>
              <w:t xml:space="preserve">Personal </w:t>
            </w:r>
            <w:r w:rsidR="003477AA">
              <w:rPr>
                <w:b/>
                <w:sz w:val="22"/>
              </w:rPr>
              <w:t>Details</w:t>
            </w:r>
          </w:p>
        </w:tc>
        <w:tc>
          <w:tcPr>
            <w:tcW w:w="7243" w:type="dxa"/>
            <w:gridSpan w:val="2"/>
            <w:shd w:val="clear" w:color="auto" w:fill="auto"/>
          </w:tcPr>
          <w:p w:rsidR="003477AA" w:rsidRPr="000F3A49" w:rsidRDefault="000F3A49" w:rsidP="00FA601E">
            <w:pPr>
              <w:pStyle w:val="Heading2"/>
              <w:rPr>
                <w:rFonts w:ascii="Verdana" w:hAnsi="Verdana"/>
                <w:color w:val="333333"/>
                <w:sz w:val="44"/>
                <w:szCs w:val="44"/>
                <w:shd w:val="clear" w:color="auto" w:fill="FFDFDF"/>
              </w:rPr>
            </w:pPr>
            <w:r w:rsidRPr="000F3A49">
              <w:rPr>
                <w:rFonts w:ascii="Verdana" w:hAnsi="Verdana"/>
                <w:color w:val="333333"/>
                <w:sz w:val="44"/>
                <w:szCs w:val="44"/>
                <w:shd w:val="clear" w:color="auto" w:fill="FFDFDF"/>
              </w:rPr>
              <w:t>Fasil</w:t>
            </w:r>
          </w:p>
          <w:p w:rsidR="000F3A49" w:rsidRPr="000F3A49" w:rsidRDefault="000F3A49" w:rsidP="000F3A49">
            <w:pPr>
              <w:rPr>
                <w:sz w:val="44"/>
                <w:szCs w:val="44"/>
              </w:rPr>
            </w:pPr>
            <w:hyperlink r:id="rId9" w:history="1">
              <w:r w:rsidRPr="000F3A49">
                <w:rPr>
                  <w:rStyle w:val="Hyperlink"/>
                  <w:rFonts w:ascii="Verdana" w:hAnsi="Verdana"/>
                  <w:color w:val="000000" w:themeColor="text1"/>
                  <w:sz w:val="44"/>
                  <w:szCs w:val="44"/>
                  <w:shd w:val="clear" w:color="auto" w:fill="FFDFDF"/>
                </w:rPr>
                <w:t>Fasil.256413@2freemail.com</w:t>
              </w:r>
            </w:hyperlink>
            <w:r w:rsidRPr="000F3A49">
              <w:rPr>
                <w:rFonts w:ascii="Verdana" w:hAnsi="Verdana"/>
                <w:sz w:val="44"/>
                <w:szCs w:val="44"/>
                <w:shd w:val="clear" w:color="auto" w:fill="FFDFDF"/>
              </w:rPr>
              <w:t xml:space="preserve"> </w:t>
            </w:r>
          </w:p>
          <w:p w:rsidR="00C07803" w:rsidRDefault="00C07803" w:rsidP="00BA5997">
            <w:pPr>
              <w:pStyle w:val="ListParagraph"/>
              <w:numPr>
                <w:ilvl w:val="0"/>
                <w:numId w:val="36"/>
              </w:numPr>
              <w:ind w:left="263" w:hanging="180"/>
            </w:pPr>
            <w:r>
              <w:t>Date of Birth : 17-Nov-1989</w:t>
            </w:r>
          </w:p>
          <w:p w:rsidR="00C07803" w:rsidRDefault="00C07803" w:rsidP="00BA5997">
            <w:pPr>
              <w:pStyle w:val="ListParagraph"/>
              <w:numPr>
                <w:ilvl w:val="0"/>
                <w:numId w:val="36"/>
              </w:numPr>
              <w:ind w:left="263" w:hanging="180"/>
            </w:pPr>
            <w:r>
              <w:t>Nationality : Indian</w:t>
            </w:r>
          </w:p>
          <w:p w:rsidR="00C07803" w:rsidRDefault="00C07803" w:rsidP="00BA5997">
            <w:pPr>
              <w:pStyle w:val="ListParagraph"/>
              <w:numPr>
                <w:ilvl w:val="0"/>
                <w:numId w:val="36"/>
              </w:numPr>
              <w:ind w:left="263" w:hanging="180"/>
            </w:pPr>
            <w:r>
              <w:t>Status : Male/Married</w:t>
            </w:r>
          </w:p>
          <w:p w:rsidR="00C07803" w:rsidRDefault="00C07803" w:rsidP="00BA5997">
            <w:pPr>
              <w:pStyle w:val="ListParagraph"/>
              <w:numPr>
                <w:ilvl w:val="0"/>
                <w:numId w:val="36"/>
              </w:numPr>
              <w:ind w:left="263" w:hanging="180"/>
            </w:pPr>
            <w:r>
              <w:t>Religion : Muslim</w:t>
            </w:r>
          </w:p>
          <w:p w:rsidR="00C07803" w:rsidRPr="00C07803" w:rsidRDefault="00C07803" w:rsidP="000F3A49"/>
        </w:tc>
      </w:tr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pStyle w:val="Heading1"/>
              <w:rPr>
                <w:b/>
                <w:sz w:val="22"/>
              </w:rPr>
            </w:pPr>
            <w:r w:rsidRPr="002172B9">
              <w:rPr>
                <w:b/>
                <w:sz w:val="22"/>
              </w:rPr>
              <w:t>Career Objective</w:t>
            </w:r>
          </w:p>
        </w:tc>
        <w:tc>
          <w:tcPr>
            <w:tcW w:w="7243" w:type="dxa"/>
            <w:gridSpan w:val="2"/>
            <w:shd w:val="clear" w:color="auto" w:fill="auto"/>
          </w:tcPr>
          <w:p w:rsidR="0043248D" w:rsidRPr="00932DFB" w:rsidRDefault="00031F4A" w:rsidP="00932DFB">
            <w:pPr>
              <w:pStyle w:val="Heading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To use my skill with broader </w:t>
            </w:r>
            <w:r w:rsidR="001971B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responsibilities, to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allow </w:t>
            </w:r>
            <w:r w:rsidR="00FA601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professional growth and make a solid bottom line contribution to the overall efficiency and operations.</w:t>
            </w:r>
          </w:p>
        </w:tc>
      </w:tr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pStyle w:val="Heading1"/>
              <w:rPr>
                <w:b/>
                <w:sz w:val="22"/>
              </w:rPr>
            </w:pPr>
            <w:r w:rsidRPr="002172B9">
              <w:rPr>
                <w:b/>
                <w:sz w:val="22"/>
              </w:rPr>
              <w:t>Experience</w:t>
            </w:r>
          </w:p>
        </w:tc>
        <w:tc>
          <w:tcPr>
            <w:tcW w:w="7243" w:type="dxa"/>
            <w:gridSpan w:val="2"/>
            <w:shd w:val="clear" w:color="auto" w:fill="auto"/>
          </w:tcPr>
          <w:sdt>
            <w:sdtP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d w:val="34218439"/>
              <w:placeholder>
                <w:docPart w:val="F20FB4622C2041BEAC1DBCC49D33083D"/>
              </w:placeholder>
            </w:sdtPr>
            <w:sdtContent>
              <w:p w:rsidR="0043248D" w:rsidRPr="00932DFB" w:rsidRDefault="001971B1" w:rsidP="00FB721D">
                <w:pPr>
                  <w:pStyle w:val="Heading2"/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</w:pPr>
                <w:r w:rsidRPr="00D77CC2">
                  <w:rPr>
                    <w:rFonts w:asciiTheme="minorHAnsi" w:hAnsiTheme="minorHAnsi"/>
                    <w:b/>
                    <w:color w:val="000000" w:themeColor="text1"/>
                    <w:sz w:val="22"/>
                    <w:szCs w:val="22"/>
                  </w:rPr>
                  <w:t>Accountant</w:t>
                </w:r>
              </w:p>
            </w:sdtContent>
          </w:sdt>
          <w:p w:rsidR="0043248D" w:rsidRPr="00932DFB" w:rsidRDefault="009E0801" w:rsidP="00932DF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4218465"/>
                <w:placeholder>
                  <w:docPart w:val="CEDC2609F54D4447B2B861F482CB194D"/>
                </w:placeholder>
              </w:sdtPr>
              <w:sdtContent>
                <w:r w:rsidR="00217BE3">
                  <w:rPr>
                    <w:sz w:val="22"/>
                    <w:szCs w:val="22"/>
                  </w:rPr>
                  <w:t>June-2014 to Present</w:t>
                </w:r>
              </w:sdtContent>
            </w:sdt>
            <w:r w:rsidR="00217BE3">
              <w:rPr>
                <w:sz w:val="22"/>
                <w:szCs w:val="22"/>
              </w:rPr>
              <w:t>:</w:t>
            </w:r>
            <w:r w:rsidR="006D5B52">
              <w:rPr>
                <w:sz w:val="22"/>
                <w:szCs w:val="22"/>
              </w:rPr>
              <w:t>EMKE</w:t>
            </w:r>
            <w:r w:rsidR="00217BE3">
              <w:rPr>
                <w:sz w:val="22"/>
                <w:szCs w:val="22"/>
              </w:rPr>
              <w:t xml:space="preserve"> International Trading Co. </w:t>
            </w:r>
            <w:r w:rsidR="00D77CC2">
              <w:rPr>
                <w:sz w:val="22"/>
                <w:szCs w:val="22"/>
              </w:rPr>
              <w:t>Doha, Qatar</w:t>
            </w:r>
          </w:p>
          <w:p w:rsidR="0043248D" w:rsidRPr="00932DFB" w:rsidRDefault="00217BE3" w:rsidP="00FB721D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General Accounting work on Daily Basis</w:t>
            </w:r>
          </w:p>
          <w:p w:rsidR="0043248D" w:rsidRPr="00932DFB" w:rsidRDefault="00217BE3" w:rsidP="00FB721D">
            <w:pPr>
              <w:pStyle w:val="ListParagraph"/>
              <w:rPr>
                <w:color w:val="000000" w:themeColor="text1"/>
                <w:spacing w:val="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Posting Journal Entries and to Ledger</w:t>
            </w:r>
          </w:p>
          <w:p w:rsidR="0043248D" w:rsidRDefault="00217BE3" w:rsidP="00217BE3">
            <w:pPr>
              <w:pStyle w:val="ListParagraph"/>
              <w:rPr>
                <w:color w:val="000000" w:themeColor="text1"/>
                <w:spacing w:val="0"/>
                <w:sz w:val="22"/>
                <w:szCs w:val="22"/>
              </w:rPr>
            </w:pPr>
            <w:r>
              <w:rPr>
                <w:color w:val="000000" w:themeColor="text1"/>
                <w:spacing w:val="0"/>
                <w:sz w:val="22"/>
                <w:szCs w:val="22"/>
              </w:rPr>
              <w:t>Rebate Calculation,Cheque Preparation</w:t>
            </w:r>
          </w:p>
          <w:p w:rsidR="00217BE3" w:rsidRDefault="00217BE3" w:rsidP="00217BE3">
            <w:pPr>
              <w:pStyle w:val="ListParagraph"/>
              <w:rPr>
                <w:color w:val="000000" w:themeColor="text1"/>
                <w:spacing w:val="0"/>
                <w:sz w:val="22"/>
                <w:szCs w:val="22"/>
              </w:rPr>
            </w:pPr>
            <w:r>
              <w:rPr>
                <w:color w:val="000000" w:themeColor="text1"/>
                <w:spacing w:val="0"/>
                <w:sz w:val="22"/>
                <w:szCs w:val="22"/>
              </w:rPr>
              <w:t>Bank Reconciliation</w:t>
            </w:r>
          </w:p>
          <w:p w:rsidR="00217BE3" w:rsidRDefault="00217BE3" w:rsidP="00217BE3">
            <w:pPr>
              <w:pStyle w:val="ListParagraph"/>
              <w:rPr>
                <w:color w:val="000000" w:themeColor="text1"/>
                <w:spacing w:val="0"/>
                <w:sz w:val="22"/>
                <w:szCs w:val="22"/>
              </w:rPr>
            </w:pPr>
            <w:r>
              <w:rPr>
                <w:color w:val="000000" w:themeColor="text1"/>
                <w:spacing w:val="0"/>
                <w:sz w:val="22"/>
                <w:szCs w:val="22"/>
              </w:rPr>
              <w:t>Verification of stock records</w:t>
            </w:r>
          </w:p>
          <w:p w:rsidR="00217BE3" w:rsidRDefault="00217BE3" w:rsidP="00217BE3">
            <w:pPr>
              <w:pStyle w:val="ListParagraph"/>
              <w:rPr>
                <w:color w:val="000000" w:themeColor="text1"/>
                <w:spacing w:val="0"/>
                <w:sz w:val="22"/>
                <w:szCs w:val="22"/>
              </w:rPr>
            </w:pPr>
            <w:r>
              <w:rPr>
                <w:color w:val="000000" w:themeColor="text1"/>
                <w:spacing w:val="0"/>
                <w:sz w:val="22"/>
                <w:szCs w:val="22"/>
              </w:rPr>
              <w:t>Reporting like Trade log by customer(Purchase &amp; Sale)</w:t>
            </w:r>
          </w:p>
          <w:p w:rsidR="00217BE3" w:rsidRDefault="00217BE3" w:rsidP="00217BE3">
            <w:pPr>
              <w:pStyle w:val="ListParagraph"/>
              <w:rPr>
                <w:color w:val="000000" w:themeColor="text1"/>
                <w:spacing w:val="0"/>
                <w:sz w:val="22"/>
                <w:szCs w:val="22"/>
              </w:rPr>
            </w:pPr>
            <w:r>
              <w:rPr>
                <w:color w:val="000000" w:themeColor="text1"/>
                <w:spacing w:val="0"/>
                <w:sz w:val="22"/>
                <w:szCs w:val="22"/>
              </w:rPr>
              <w:t>Prepare Credit note &amp; Debit note</w:t>
            </w:r>
          </w:p>
          <w:p w:rsidR="0041230C" w:rsidRPr="00932DFB" w:rsidRDefault="0041230C" w:rsidP="00217BE3">
            <w:pPr>
              <w:pStyle w:val="ListParagraph"/>
              <w:rPr>
                <w:color w:val="000000" w:themeColor="text1"/>
                <w:spacing w:val="0"/>
                <w:sz w:val="22"/>
                <w:szCs w:val="22"/>
              </w:rPr>
            </w:pPr>
            <w:r>
              <w:rPr>
                <w:color w:val="000000" w:themeColor="text1"/>
                <w:spacing w:val="0"/>
                <w:sz w:val="22"/>
                <w:szCs w:val="22"/>
              </w:rPr>
              <w:t xml:space="preserve">Prepare Reports </w:t>
            </w:r>
          </w:p>
        </w:tc>
      </w:tr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243" w:type="dxa"/>
            <w:gridSpan w:val="2"/>
            <w:shd w:val="clear" w:color="auto" w:fill="auto"/>
          </w:tcPr>
          <w:sdt>
            <w:sdtP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d w:val="34218574"/>
              <w:placeholder>
                <w:docPart w:val="E7280AAEBF784E2FAEAE6E6F250968D5"/>
              </w:placeholder>
            </w:sdtPr>
            <w:sdtContent>
              <w:p w:rsidR="0043248D" w:rsidRPr="00932DFB" w:rsidRDefault="00D77CC2" w:rsidP="00FB721D">
                <w:pPr>
                  <w:pStyle w:val="Heading2"/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</w:pPr>
                <w:r w:rsidRPr="00D77CC2">
                  <w:rPr>
                    <w:rFonts w:asciiTheme="minorHAnsi" w:hAnsiTheme="minorHAnsi"/>
                    <w:b/>
                    <w:color w:val="000000" w:themeColor="text1"/>
                    <w:sz w:val="22"/>
                    <w:szCs w:val="22"/>
                  </w:rPr>
                  <w:t>Accountant</w:t>
                </w:r>
              </w:p>
            </w:sdtContent>
          </w:sdt>
          <w:p w:rsidR="00932DFB" w:rsidRPr="00932DFB" w:rsidRDefault="009E0801" w:rsidP="00932DF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4689224"/>
                <w:placeholder>
                  <w:docPart w:val="2C3468017C4F40248CABB47E6DF510BF"/>
                </w:placeholder>
              </w:sdtPr>
              <w:sdtContent>
                <w:r w:rsidR="00D77CC2">
                  <w:rPr>
                    <w:sz w:val="22"/>
                    <w:szCs w:val="22"/>
                  </w:rPr>
                  <w:t>May-2013 to May-2014</w:t>
                </w:r>
              </w:sdtContent>
            </w:sdt>
            <w:r w:rsidR="00D77CC2">
              <w:rPr>
                <w:sz w:val="22"/>
                <w:szCs w:val="22"/>
              </w:rPr>
              <w:t xml:space="preserve"> :AM MOTORS (Maruti</w:t>
            </w:r>
            <w:r w:rsidR="0041230C">
              <w:rPr>
                <w:sz w:val="22"/>
                <w:szCs w:val="22"/>
              </w:rPr>
              <w:t>Suzuki</w:t>
            </w:r>
            <w:r w:rsidR="00D77CC2">
              <w:rPr>
                <w:sz w:val="22"/>
                <w:szCs w:val="22"/>
              </w:rPr>
              <w:t xml:space="preserve"> Dealer)</w:t>
            </w:r>
            <w:r w:rsidR="0041230C">
              <w:rPr>
                <w:sz w:val="22"/>
                <w:szCs w:val="22"/>
              </w:rPr>
              <w:t>Changaramkulam ,Malappuram,,India</w:t>
            </w:r>
          </w:p>
          <w:p w:rsidR="0041230C" w:rsidRPr="00932DFB" w:rsidRDefault="0041230C" w:rsidP="0041230C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General Accounting work on Daily Basis</w:t>
            </w:r>
          </w:p>
          <w:p w:rsidR="0043248D" w:rsidRDefault="0041230C" w:rsidP="00932DFB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Cash and Stock Maintaining</w:t>
            </w:r>
          </w:p>
          <w:p w:rsidR="0041230C" w:rsidRPr="00932DFB" w:rsidRDefault="0041230C" w:rsidP="00932DFB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Reporting to Opening And closing </w:t>
            </w:r>
            <w:r w:rsidR="0064337D">
              <w:rPr>
                <w:color w:val="000000" w:themeColor="text1"/>
                <w:sz w:val="22"/>
                <w:szCs w:val="22"/>
              </w:rPr>
              <w:t>Balance to Finance Manager</w:t>
            </w:r>
          </w:p>
          <w:p w:rsidR="0043248D" w:rsidRPr="0064337D" w:rsidRDefault="0064337D" w:rsidP="0064337D">
            <w:pPr>
              <w:pStyle w:val="ListParagraph"/>
              <w:rPr>
                <w:color w:val="000000" w:themeColor="text1"/>
                <w:spacing w:val="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Keeping Customer Details</w:t>
            </w:r>
          </w:p>
        </w:tc>
      </w:tr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243" w:type="dxa"/>
            <w:gridSpan w:val="2"/>
            <w:shd w:val="clear" w:color="auto" w:fill="auto"/>
          </w:tcPr>
          <w:sdt>
            <w:sdtP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d w:val="34218581"/>
              <w:placeholder>
                <w:docPart w:val="AF29E3E9469D4801AC27EC124EB919FB"/>
              </w:placeholder>
            </w:sdtPr>
            <w:sdtContent>
              <w:p w:rsidR="0043248D" w:rsidRPr="00932DFB" w:rsidRDefault="0064337D" w:rsidP="00FB721D">
                <w:pPr>
                  <w:pStyle w:val="Heading2"/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</w:pPr>
                <w:r w:rsidRPr="0064337D">
                  <w:rPr>
                    <w:rFonts w:asciiTheme="minorHAnsi" w:hAnsiTheme="minorHAnsi"/>
                    <w:b/>
                    <w:color w:val="000000" w:themeColor="text1"/>
                    <w:sz w:val="22"/>
                    <w:szCs w:val="22"/>
                  </w:rPr>
                  <w:t>Accountant And Shop In charge</w:t>
                </w:r>
              </w:p>
            </w:sdtContent>
          </w:sdt>
          <w:p w:rsidR="00932DFB" w:rsidRPr="00932DFB" w:rsidRDefault="009E0801" w:rsidP="00932DF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4689226"/>
                <w:placeholder>
                  <w:docPart w:val="1CD7EA0DB9FD4C9E967BB9F7AEEFC90D"/>
                </w:placeholder>
              </w:sdtPr>
              <w:sdtContent>
                <w:r w:rsidR="0064337D">
                  <w:rPr>
                    <w:sz w:val="22"/>
                    <w:szCs w:val="22"/>
                  </w:rPr>
                  <w:t>June-2012 to May 2013</w:t>
                </w:r>
              </w:sdtContent>
            </w:sdt>
            <w:r w:rsidR="0064337D">
              <w:rPr>
                <w:sz w:val="22"/>
                <w:szCs w:val="22"/>
              </w:rPr>
              <w:t xml:space="preserve"> :</w:t>
            </w:r>
            <w:r w:rsidR="0064337D" w:rsidRPr="0064337D">
              <w:rPr>
                <w:sz w:val="22"/>
                <w:szCs w:val="22"/>
              </w:rPr>
              <w:t>AL QADISIYAH</w:t>
            </w:r>
            <w:r w:rsidR="0064337D">
              <w:rPr>
                <w:sz w:val="22"/>
                <w:szCs w:val="22"/>
              </w:rPr>
              <w:t xml:space="preserve"> Supermarket,,</w:t>
            </w:r>
            <w:r w:rsidR="000F4CD8">
              <w:rPr>
                <w:sz w:val="22"/>
                <w:szCs w:val="22"/>
              </w:rPr>
              <w:t xml:space="preserve"> UAE</w:t>
            </w:r>
          </w:p>
          <w:p w:rsidR="0064337D" w:rsidRPr="00932DFB" w:rsidRDefault="0064337D" w:rsidP="0064337D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General Accounting work on Daily Basis</w:t>
            </w:r>
          </w:p>
          <w:p w:rsidR="0043248D" w:rsidRPr="00932DFB" w:rsidRDefault="001952C9" w:rsidP="00932DFB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Maintaining Payroll Accounts</w:t>
            </w:r>
          </w:p>
          <w:p w:rsidR="0043248D" w:rsidRPr="00932DFB" w:rsidRDefault="001952C9" w:rsidP="00FB721D">
            <w:pPr>
              <w:pStyle w:val="ListParagraph"/>
              <w:rPr>
                <w:color w:val="000000" w:themeColor="text1"/>
                <w:spacing w:val="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Finalization of Accounts</w:t>
            </w:r>
          </w:p>
          <w:p w:rsidR="0043248D" w:rsidRPr="00932DFB" w:rsidRDefault="001952C9" w:rsidP="001952C9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Leading And Controlling the workers</w:t>
            </w:r>
          </w:p>
        </w:tc>
      </w:tr>
      <w:tr w:rsidR="001952C9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1952C9" w:rsidRPr="002172B9" w:rsidRDefault="001952C9" w:rsidP="00FB721D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243" w:type="dxa"/>
            <w:gridSpan w:val="2"/>
            <w:shd w:val="clear" w:color="auto" w:fill="auto"/>
          </w:tcPr>
          <w:sdt>
            <w:sdtP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d w:val="1304581566"/>
              <w:placeholder>
                <w:docPart w:val="12B477004D3943D6A74B373A9D2CD5DD"/>
              </w:placeholder>
            </w:sdtPr>
            <w:sdtContent>
              <w:p w:rsidR="001952C9" w:rsidRPr="00932DFB" w:rsidRDefault="001952C9" w:rsidP="005500AF">
                <w:pPr>
                  <w:pStyle w:val="Heading2"/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color w:val="000000" w:themeColor="text1"/>
                    <w:sz w:val="22"/>
                    <w:szCs w:val="22"/>
                  </w:rPr>
                  <w:t>Accountant</w:t>
                </w:r>
              </w:p>
            </w:sdtContent>
          </w:sdt>
          <w:p w:rsidR="001952C9" w:rsidRPr="00932DFB" w:rsidRDefault="009E0801" w:rsidP="005500A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4581567"/>
                <w:placeholder>
                  <w:docPart w:val="3FD628ECE6244BFA9E32775F530DA358"/>
                </w:placeholder>
              </w:sdtPr>
              <w:sdtContent>
                <w:r w:rsidR="001952C9">
                  <w:rPr>
                    <w:sz w:val="22"/>
                    <w:szCs w:val="22"/>
                  </w:rPr>
                  <w:t>July-2010 to August 2011(Part time)</w:t>
                </w:r>
              </w:sdtContent>
            </w:sdt>
            <w:r w:rsidR="001952C9">
              <w:rPr>
                <w:sz w:val="22"/>
                <w:szCs w:val="22"/>
              </w:rPr>
              <w:t xml:space="preserve"> : THANAL WELFARE SOCIETY,Changaramkulam,,India</w:t>
            </w:r>
          </w:p>
          <w:p w:rsidR="001952C9" w:rsidRPr="00932DFB" w:rsidRDefault="001952C9" w:rsidP="005500AF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General Accounting work on Daily Basis</w:t>
            </w:r>
          </w:p>
          <w:p w:rsidR="001952C9" w:rsidRPr="00932DFB" w:rsidRDefault="001952C9" w:rsidP="005500AF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Maintaining Cash and Loan Details</w:t>
            </w:r>
          </w:p>
          <w:p w:rsidR="001952C9" w:rsidRPr="001952C9" w:rsidRDefault="001952C9" w:rsidP="001952C9">
            <w:pPr>
              <w:pStyle w:val="ListParagraph"/>
              <w:rPr>
                <w:color w:val="000000" w:themeColor="text1"/>
                <w:spacing w:val="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Prepare Details for Reporting Auditor</w:t>
            </w:r>
          </w:p>
        </w:tc>
      </w:tr>
      <w:tr w:rsidR="001952C9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1952C9" w:rsidRPr="002172B9" w:rsidRDefault="001952C9" w:rsidP="00FB721D">
            <w:pPr>
              <w:pStyle w:val="Heading1"/>
              <w:rPr>
                <w:b/>
                <w:sz w:val="22"/>
              </w:rPr>
            </w:pPr>
            <w:r w:rsidRPr="002172B9">
              <w:rPr>
                <w:b/>
                <w:sz w:val="22"/>
              </w:rPr>
              <w:t>Education</w:t>
            </w:r>
          </w:p>
        </w:tc>
        <w:tc>
          <w:tcPr>
            <w:tcW w:w="7243" w:type="dxa"/>
            <w:gridSpan w:val="2"/>
          </w:tcPr>
          <w:p w:rsidR="001952C9" w:rsidRPr="00932DFB" w:rsidRDefault="00AC44A1" w:rsidP="00932DFB">
            <w:pPr>
              <w:pStyle w:val="Heading2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2013</w:t>
            </w:r>
            <w:r w:rsidRPr="002368D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M.com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Madurai Kamaraj University</w:t>
            </w:r>
          </w:p>
          <w:p w:rsidR="001952C9" w:rsidRPr="00AC44A1" w:rsidRDefault="00AC44A1" w:rsidP="00AC44A1">
            <w:pPr>
              <w:ind w:left="245" w:hanging="245"/>
              <w:rPr>
                <w:sz w:val="22"/>
                <w:szCs w:val="22"/>
              </w:rPr>
            </w:pPr>
            <w:r w:rsidRPr="00AC44A1">
              <w:rPr>
                <w:sz w:val="22"/>
                <w:szCs w:val="22"/>
              </w:rPr>
              <w:t>Passed</w:t>
            </w:r>
          </w:p>
          <w:p w:rsidR="001952C9" w:rsidRPr="00932DFB" w:rsidRDefault="00AC44A1" w:rsidP="00932DFB">
            <w:pPr>
              <w:pStyle w:val="Heading2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2011</w:t>
            </w:r>
            <w:r w:rsidRPr="002368D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B.com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Calicut University</w:t>
            </w:r>
          </w:p>
          <w:p w:rsidR="001952C9" w:rsidRPr="00932DFB" w:rsidRDefault="00AC44A1" w:rsidP="00932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Passed</w:t>
            </w:r>
          </w:p>
          <w:p w:rsidR="001952C9" w:rsidRPr="00932DFB" w:rsidRDefault="00AC44A1" w:rsidP="00932DFB">
            <w:pPr>
              <w:pStyle w:val="Heading2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2008</w:t>
            </w:r>
            <w:r w:rsidR="005E5AF9" w:rsidRPr="002368D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Plus two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Higher Secondary board of Kerala</w:t>
            </w:r>
          </w:p>
          <w:p w:rsidR="001952C9" w:rsidRDefault="00AC44A1" w:rsidP="00AC4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Passed</w:t>
            </w:r>
          </w:p>
          <w:p w:rsidR="005E5AF9" w:rsidRPr="00932DFB" w:rsidRDefault="005E5AF9" w:rsidP="005E5AF9">
            <w:pPr>
              <w:pStyle w:val="Heading2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2008</w:t>
            </w:r>
            <w:r w:rsidR="00CC0B8A" w:rsidRPr="002368D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SSLC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Kerala public examination board</w:t>
            </w:r>
          </w:p>
          <w:p w:rsidR="005E5AF9" w:rsidRPr="00932DFB" w:rsidRDefault="005E5AF9" w:rsidP="005E5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Passed</w:t>
            </w:r>
          </w:p>
        </w:tc>
      </w:tr>
      <w:tr w:rsidR="001952C9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A2429E" w:rsidRDefault="005E5AF9" w:rsidP="00FB721D">
            <w:pPr>
              <w:pStyle w:val="Heading1"/>
              <w:rPr>
                <w:b/>
                <w:sz w:val="22"/>
              </w:rPr>
            </w:pPr>
            <w:r>
              <w:rPr>
                <w:b/>
                <w:sz w:val="22"/>
              </w:rPr>
              <w:t>Technical Qualification</w:t>
            </w:r>
          </w:p>
          <w:p w:rsidR="00A2429E" w:rsidRPr="00A2429E" w:rsidRDefault="00A2429E" w:rsidP="00A2429E"/>
          <w:p w:rsidR="00A2429E" w:rsidRPr="00A2429E" w:rsidRDefault="00A2429E" w:rsidP="00A2429E"/>
          <w:p w:rsidR="00A2429E" w:rsidRPr="00A2429E" w:rsidRDefault="00A2429E" w:rsidP="00A2429E"/>
          <w:p w:rsidR="00A2429E" w:rsidRPr="00A2429E" w:rsidRDefault="00A2429E" w:rsidP="00A2429E"/>
          <w:p w:rsidR="00A2429E" w:rsidRPr="00A2429E" w:rsidRDefault="00A2429E" w:rsidP="00A2429E"/>
          <w:p w:rsidR="00A2429E" w:rsidRDefault="00A2429E" w:rsidP="00A2429E"/>
          <w:p w:rsidR="001952C9" w:rsidRPr="00A2429E" w:rsidRDefault="001952C9" w:rsidP="00A2429E">
            <w:pPr>
              <w:jc w:val="right"/>
            </w:pPr>
          </w:p>
        </w:tc>
        <w:tc>
          <w:tcPr>
            <w:tcW w:w="7243" w:type="dxa"/>
            <w:gridSpan w:val="2"/>
            <w:shd w:val="clear" w:color="auto" w:fill="auto"/>
          </w:tcPr>
          <w:p w:rsidR="001952C9" w:rsidRPr="00932DFB" w:rsidRDefault="005E5AF9" w:rsidP="00932DFB">
            <w:pPr>
              <w:pStyle w:val="Heading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Accounting </w:t>
            </w:r>
            <w:r w:rsidR="0098447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Software</w:t>
            </w:r>
          </w:p>
          <w:p w:rsidR="001952C9" w:rsidRPr="00932DFB" w:rsidRDefault="005E5AF9" w:rsidP="00932DF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 experience in </w:t>
            </w:r>
            <w:r w:rsidRPr="002368D2">
              <w:rPr>
                <w:b/>
                <w:sz w:val="22"/>
                <w:szCs w:val="22"/>
              </w:rPr>
              <w:t>SAP</w:t>
            </w:r>
            <w:r w:rsidR="00403FEC" w:rsidRPr="002368D2">
              <w:rPr>
                <w:b/>
                <w:sz w:val="22"/>
                <w:szCs w:val="22"/>
              </w:rPr>
              <w:t xml:space="preserve"> 7.10</w:t>
            </w:r>
          </w:p>
          <w:p w:rsidR="001952C9" w:rsidRPr="00932DFB" w:rsidRDefault="005E5AF9" w:rsidP="00932DF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experience in D</w:t>
            </w:r>
            <w:r w:rsidR="006D5B52">
              <w:rPr>
                <w:sz w:val="22"/>
                <w:szCs w:val="22"/>
              </w:rPr>
              <w:t xml:space="preserve">MS ( Dealer Management System ) </w:t>
            </w:r>
            <w:r>
              <w:rPr>
                <w:sz w:val="22"/>
                <w:szCs w:val="22"/>
              </w:rPr>
              <w:t>AM MOTORS</w:t>
            </w:r>
          </w:p>
          <w:p w:rsidR="001952C9" w:rsidRDefault="005E5AF9" w:rsidP="00932DF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</w:t>
            </w:r>
            <w:r w:rsidR="003F3800">
              <w:rPr>
                <w:sz w:val="22"/>
                <w:szCs w:val="22"/>
              </w:rPr>
              <w:t xml:space="preserve"> experience in Retail Plus( Al Q</w:t>
            </w:r>
            <w:r>
              <w:rPr>
                <w:sz w:val="22"/>
                <w:szCs w:val="22"/>
              </w:rPr>
              <w:t>adisiyah Supermarket)</w:t>
            </w:r>
          </w:p>
          <w:p w:rsidR="005E5AF9" w:rsidRPr="00932DFB" w:rsidRDefault="005E5AF9" w:rsidP="00932DF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in </w:t>
            </w:r>
            <w:r w:rsidRPr="002368D2">
              <w:rPr>
                <w:b/>
                <w:sz w:val="22"/>
                <w:szCs w:val="22"/>
              </w:rPr>
              <w:t>Tally ERP9</w:t>
            </w:r>
          </w:p>
          <w:p w:rsidR="001952C9" w:rsidRPr="00932DFB" w:rsidRDefault="005E5AF9" w:rsidP="00932DFB">
            <w:pPr>
              <w:pStyle w:val="Heading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Accounts &amp; General knowledge</w:t>
            </w:r>
          </w:p>
          <w:p w:rsidR="001952C9" w:rsidRPr="00932DFB" w:rsidRDefault="0098447E" w:rsidP="00932DF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Diploma in Manual and computerized Accounting</w:t>
            </w:r>
          </w:p>
          <w:p w:rsidR="001952C9" w:rsidRPr="00932DFB" w:rsidRDefault="0098447E" w:rsidP="00932DFB">
            <w:pPr>
              <w:pStyle w:val="ListParagraph"/>
              <w:rPr>
                <w:sz w:val="22"/>
                <w:szCs w:val="22"/>
              </w:rPr>
            </w:pPr>
            <w:r w:rsidRPr="002368D2">
              <w:rPr>
                <w:b/>
                <w:sz w:val="22"/>
                <w:szCs w:val="22"/>
              </w:rPr>
              <w:t>MS office</w:t>
            </w:r>
            <w:r>
              <w:rPr>
                <w:sz w:val="22"/>
                <w:szCs w:val="22"/>
              </w:rPr>
              <w:t>(Excel,Word&amp;Powerpoint) Photo shop &amp; Premier</w:t>
            </w:r>
          </w:p>
          <w:p w:rsidR="001952C9" w:rsidRDefault="0098447E" w:rsidP="00932DF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 the course of CCNA,MCSE &amp; RHCE</w:t>
            </w:r>
          </w:p>
          <w:p w:rsidR="0098447E" w:rsidRDefault="0098447E" w:rsidP="00932DF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Certificate course in Computer Hardware and Networking</w:t>
            </w:r>
          </w:p>
          <w:p w:rsidR="0098447E" w:rsidRDefault="0098447E" w:rsidP="00932DF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Windows 8,7,xp and Linux (Operating System</w:t>
            </w:r>
          </w:p>
          <w:p w:rsidR="002368D2" w:rsidRPr="00932DFB" w:rsidRDefault="002368D2" w:rsidP="00932DFB">
            <w:pPr>
              <w:pStyle w:val="ListParagraph"/>
              <w:rPr>
                <w:sz w:val="22"/>
                <w:szCs w:val="22"/>
              </w:rPr>
            </w:pPr>
            <w:r w:rsidRPr="002368D2">
              <w:rPr>
                <w:b/>
                <w:sz w:val="22"/>
                <w:szCs w:val="22"/>
              </w:rPr>
              <w:t>Languages known</w:t>
            </w:r>
            <w:r>
              <w:rPr>
                <w:sz w:val="22"/>
                <w:szCs w:val="22"/>
              </w:rPr>
              <w:t>: English,Malayalam,Hindi,Arabic(read&amp;write)</w:t>
            </w:r>
          </w:p>
        </w:tc>
      </w:tr>
      <w:tr w:rsidR="008D1F60" w:rsidRPr="002172B9" w:rsidTr="00CB61B8">
        <w:trPr>
          <w:gridAfter w:val="1"/>
          <w:wAfter w:w="2347" w:type="dxa"/>
        </w:trPr>
        <w:tc>
          <w:tcPr>
            <w:tcW w:w="7243" w:type="dxa"/>
            <w:gridSpan w:val="2"/>
          </w:tcPr>
          <w:p w:rsidR="008D1F60" w:rsidRPr="00A821AC" w:rsidRDefault="008D1F60" w:rsidP="008D1F60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</w:tr>
      <w:tr w:rsidR="00E14A15" w:rsidRPr="002172B9" w:rsidTr="00CB61B8">
        <w:trPr>
          <w:gridAfter w:val="1"/>
          <w:wAfter w:w="2347" w:type="dxa"/>
        </w:trPr>
        <w:tc>
          <w:tcPr>
            <w:tcW w:w="7243" w:type="dxa"/>
            <w:gridSpan w:val="2"/>
            <w:shd w:val="clear" w:color="auto" w:fill="auto"/>
          </w:tcPr>
          <w:p w:rsidR="00E14A15" w:rsidRPr="008D1F60" w:rsidRDefault="00E14A15" w:rsidP="000F4CD8">
            <w:pPr>
              <w:spacing w:after="0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14A15" w:rsidRPr="00932DFB" w:rsidTr="003F3800">
        <w:trPr>
          <w:gridAfter w:val="1"/>
          <w:wAfter w:w="2347" w:type="dxa"/>
        </w:trPr>
        <w:tc>
          <w:tcPr>
            <w:tcW w:w="7243" w:type="dxa"/>
            <w:gridSpan w:val="2"/>
            <w:shd w:val="clear" w:color="auto" w:fill="auto"/>
          </w:tcPr>
          <w:p w:rsidR="00E14A15" w:rsidRPr="00CB716C" w:rsidRDefault="00E14A15" w:rsidP="003F380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159EA" w:rsidRPr="0043248D" w:rsidRDefault="002159EA"/>
    <w:sectPr w:rsidR="002159EA" w:rsidRPr="0043248D" w:rsidSect="00D875E5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594" w:rsidRDefault="00D56594">
      <w:pPr>
        <w:spacing w:after="0" w:line="240" w:lineRule="auto"/>
      </w:pPr>
      <w:r>
        <w:separator/>
      </w:r>
    </w:p>
  </w:endnote>
  <w:endnote w:type="continuationSeparator" w:id="1">
    <w:p w:rsidR="00D56594" w:rsidRDefault="00D5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594" w:rsidRDefault="00D56594">
      <w:pPr>
        <w:spacing w:after="0" w:line="240" w:lineRule="auto"/>
      </w:pPr>
      <w:r>
        <w:separator/>
      </w:r>
    </w:p>
  </w:footnote>
  <w:footnote w:type="continuationSeparator" w:id="1">
    <w:p w:rsidR="00D56594" w:rsidRDefault="00D5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EA" w:rsidRDefault="00C369B9">
    <w:pPr>
      <w:pStyle w:val="HeaderLeft"/>
      <w:jc w:val="right"/>
    </w:pPr>
    <w:r>
      <w:rPr>
        <w:color w:val="CEDBE6" w:themeColor="accent2" w:themeTint="80"/>
      </w:rPr>
      <w:sym w:font="Wingdings 3" w:char="F07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EA" w:rsidRDefault="002159EA">
    <w:pPr>
      <w:pStyle w:val="HeaderRight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5F201B59"/>
    <w:multiLevelType w:val="hybridMultilevel"/>
    <w:tmpl w:val="CFEE8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81962"/>
    <w:multiLevelType w:val="hybridMultilevel"/>
    <w:tmpl w:val="E1D0A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75600"/>
    <w:multiLevelType w:val="singleLevel"/>
    <w:tmpl w:val="EBF0ED0E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3">
    <w:nsid w:val="698B588D"/>
    <w:multiLevelType w:val="hybridMultilevel"/>
    <w:tmpl w:val="D9E24616"/>
    <w:lvl w:ilvl="0" w:tplc="04090005">
      <w:start w:val="1"/>
      <w:numFmt w:val="bullet"/>
      <w:lvlText w:val=""/>
      <w:lvlJc w:val="left"/>
      <w:pPr>
        <w:ind w:left="1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4">
    <w:nsid w:val="793C4C6D"/>
    <w:multiLevelType w:val="hybridMultilevel"/>
    <w:tmpl w:val="A2A4E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2"/>
  </w:num>
  <w:num w:numId="32">
    <w:abstractNumId w:val="12"/>
  </w:num>
  <w:num w:numId="33">
    <w:abstractNumId w:val="10"/>
  </w:num>
  <w:num w:numId="34">
    <w:abstractNumId w:val="14"/>
  </w:num>
  <w:num w:numId="35">
    <w:abstractNumId w:val="13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DateAndTime/>
  <w:hideGrammaticalErrors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336"/>
    <w:rsid w:val="00024FA5"/>
    <w:rsid w:val="00031F4A"/>
    <w:rsid w:val="00046384"/>
    <w:rsid w:val="000F3A49"/>
    <w:rsid w:val="000F4CD8"/>
    <w:rsid w:val="00187CBE"/>
    <w:rsid w:val="001952C9"/>
    <w:rsid w:val="0019617B"/>
    <w:rsid w:val="001971B1"/>
    <w:rsid w:val="001A4881"/>
    <w:rsid w:val="002159EA"/>
    <w:rsid w:val="002172B9"/>
    <w:rsid w:val="00217BE3"/>
    <w:rsid w:val="002368D2"/>
    <w:rsid w:val="00343656"/>
    <w:rsid w:val="003477AA"/>
    <w:rsid w:val="003614F9"/>
    <w:rsid w:val="003C6A58"/>
    <w:rsid w:val="003F3800"/>
    <w:rsid w:val="00403FEC"/>
    <w:rsid w:val="0041230C"/>
    <w:rsid w:val="0043248D"/>
    <w:rsid w:val="004B02E7"/>
    <w:rsid w:val="00501B17"/>
    <w:rsid w:val="00575336"/>
    <w:rsid w:val="005774C1"/>
    <w:rsid w:val="005E5AF9"/>
    <w:rsid w:val="005F0EF0"/>
    <w:rsid w:val="005F1455"/>
    <w:rsid w:val="0064337D"/>
    <w:rsid w:val="00671784"/>
    <w:rsid w:val="006823F6"/>
    <w:rsid w:val="006A4F71"/>
    <w:rsid w:val="006D5B52"/>
    <w:rsid w:val="007C3C85"/>
    <w:rsid w:val="00844C66"/>
    <w:rsid w:val="008833E1"/>
    <w:rsid w:val="008D1F60"/>
    <w:rsid w:val="00913120"/>
    <w:rsid w:val="00915BDD"/>
    <w:rsid w:val="00923D67"/>
    <w:rsid w:val="00932DFB"/>
    <w:rsid w:val="0098447E"/>
    <w:rsid w:val="009E0801"/>
    <w:rsid w:val="009F4E6A"/>
    <w:rsid w:val="00A2429E"/>
    <w:rsid w:val="00A31D19"/>
    <w:rsid w:val="00A40B1B"/>
    <w:rsid w:val="00A6396D"/>
    <w:rsid w:val="00A821AC"/>
    <w:rsid w:val="00AB0F6F"/>
    <w:rsid w:val="00AC44A1"/>
    <w:rsid w:val="00B2277D"/>
    <w:rsid w:val="00B267D3"/>
    <w:rsid w:val="00BA5997"/>
    <w:rsid w:val="00BE2FFA"/>
    <w:rsid w:val="00C07803"/>
    <w:rsid w:val="00C369B9"/>
    <w:rsid w:val="00C4018F"/>
    <w:rsid w:val="00C72C6E"/>
    <w:rsid w:val="00CB61B8"/>
    <w:rsid w:val="00CB716C"/>
    <w:rsid w:val="00CC0B8A"/>
    <w:rsid w:val="00D52DF8"/>
    <w:rsid w:val="00D56594"/>
    <w:rsid w:val="00D77CC2"/>
    <w:rsid w:val="00D875E5"/>
    <w:rsid w:val="00DA471B"/>
    <w:rsid w:val="00DD6360"/>
    <w:rsid w:val="00E107AD"/>
    <w:rsid w:val="00E14A15"/>
    <w:rsid w:val="00E72A25"/>
    <w:rsid w:val="00FA284B"/>
    <w:rsid w:val="00FA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E5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D875E5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75E5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5E5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5E5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5E5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5E5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5E5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5E5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5E5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D87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D875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75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E5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875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E5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E5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D875E5"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D875E5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D875E5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D875E5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D875E5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D875E5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D875E5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rsid w:val="00D875E5"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D875E5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D875E5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D875E5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D875E5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D875E5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D875E5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75E5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5E5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75E5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5E5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5E5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5E5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5E5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D875E5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D875E5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5E5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D875E5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rsid w:val="00D875E5"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D875E5"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D875E5"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sid w:val="00D875E5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D875E5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D875E5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rsid w:val="00D875E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875E5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875E5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D875E5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875E5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D875E5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D875E5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D875E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sid w:val="00D875E5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D875E5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D875E5"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D875E5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D875E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D875E5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D875E5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D875E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rsid w:val="00D875E5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rsid w:val="00D875E5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rsid w:val="00D875E5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rsid w:val="00D875E5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3248D"/>
    <w:pPr>
      <w:numPr>
        <w:numId w:val="31"/>
      </w:numPr>
      <w:spacing w:after="60" w:line="220" w:lineRule="atLeast"/>
      <w:jc w:val="both"/>
    </w:pPr>
    <w:rPr>
      <w:rFonts w:eastAsia="Times New Roman"/>
      <w:color w:val="auto"/>
      <w:spacing w:val="-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3248D"/>
    <w:pPr>
      <w:numPr>
        <w:numId w:val="31"/>
      </w:numPr>
      <w:tabs>
        <w:tab w:val="clear" w:pos="360"/>
      </w:tabs>
      <w:spacing w:after="60" w:line="220" w:lineRule="atLeast"/>
      <w:jc w:val="both"/>
    </w:pPr>
    <w:rPr>
      <w:rFonts w:eastAsia="Times New Roman"/>
      <w:color w:val="auto"/>
      <w:spacing w:val="-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asil.256413@2free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ttpa\AppData\Roaming\Microsoft\Templates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0FB4622C2041BEAC1DBCC49D330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99432-2579-4ABA-A23A-1F0DB15B9E7F}"/>
      </w:docPartPr>
      <w:docPartBody>
        <w:p w:rsidR="005E471F" w:rsidRDefault="00C878EF" w:rsidP="00C878EF">
          <w:pPr>
            <w:pStyle w:val="F20FB4622C2041BEAC1DBCC49D33083D"/>
          </w:pPr>
          <w:r>
            <w:t>[Job Title]</w:t>
          </w:r>
        </w:p>
      </w:docPartBody>
    </w:docPart>
    <w:docPart>
      <w:docPartPr>
        <w:name w:val="CEDC2609F54D4447B2B861F482CB1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55CE8-74A9-459C-838E-DE06A49FB08A}"/>
      </w:docPartPr>
      <w:docPartBody>
        <w:p w:rsidR="005E471F" w:rsidRDefault="00C878EF" w:rsidP="00C878EF">
          <w:pPr>
            <w:pStyle w:val="CEDC2609F54D4447B2B861F482CB194D"/>
          </w:pPr>
          <w:r>
            <w:t>[Dates of Employment]</w:t>
          </w:r>
        </w:p>
      </w:docPartBody>
    </w:docPart>
    <w:docPart>
      <w:docPartPr>
        <w:name w:val="E7280AAEBF784E2FAEAE6E6F2509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2708-6218-4C27-8858-245E21277B40}"/>
      </w:docPartPr>
      <w:docPartBody>
        <w:p w:rsidR="005E471F" w:rsidRDefault="00C878EF" w:rsidP="00C878EF">
          <w:pPr>
            <w:pStyle w:val="E7280AAEBF784E2FAEAE6E6F250968D5"/>
          </w:pPr>
          <w:r>
            <w:t>[Job Title]</w:t>
          </w:r>
        </w:p>
      </w:docPartBody>
    </w:docPart>
    <w:docPart>
      <w:docPartPr>
        <w:name w:val="AF29E3E9469D4801AC27EC124EB91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3BAE-2D2A-4D72-A326-5A4A87767488}"/>
      </w:docPartPr>
      <w:docPartBody>
        <w:p w:rsidR="005E471F" w:rsidRDefault="00C878EF" w:rsidP="00C878EF">
          <w:pPr>
            <w:pStyle w:val="AF29E3E9469D4801AC27EC124EB919FB"/>
          </w:pPr>
          <w:r>
            <w:t>[Job Title]</w:t>
          </w:r>
        </w:p>
      </w:docPartBody>
    </w:docPart>
    <w:docPart>
      <w:docPartPr>
        <w:name w:val="2C3468017C4F40248CABB47E6DF5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2EC9E-E4AD-4E95-8A7F-8E8C7033C50C}"/>
      </w:docPartPr>
      <w:docPartBody>
        <w:p w:rsidR="00386824" w:rsidRDefault="005E471F" w:rsidP="005E471F">
          <w:pPr>
            <w:pStyle w:val="2C3468017C4F40248CABB47E6DF510BF"/>
          </w:pPr>
          <w:r>
            <w:t>[Dates of Employment]</w:t>
          </w:r>
        </w:p>
      </w:docPartBody>
    </w:docPart>
    <w:docPart>
      <w:docPartPr>
        <w:name w:val="1CD7EA0DB9FD4C9E967BB9F7AEEFC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F0B80-01EC-46AE-B309-631AD07AD30A}"/>
      </w:docPartPr>
      <w:docPartBody>
        <w:p w:rsidR="00386824" w:rsidRDefault="005E471F" w:rsidP="005E471F">
          <w:pPr>
            <w:pStyle w:val="1CD7EA0DB9FD4C9E967BB9F7AEEFC90D"/>
          </w:pPr>
          <w:r>
            <w:t>[Dates of Employment]</w:t>
          </w:r>
        </w:p>
      </w:docPartBody>
    </w:docPart>
    <w:docPart>
      <w:docPartPr>
        <w:name w:val="12B477004D3943D6A74B373A9D2CD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80837-7F35-4D49-B48B-EAD87CC2C992}"/>
      </w:docPartPr>
      <w:docPartBody>
        <w:p w:rsidR="008848EE" w:rsidRDefault="00386824" w:rsidP="00386824">
          <w:pPr>
            <w:pStyle w:val="12B477004D3943D6A74B373A9D2CD5DD"/>
          </w:pPr>
          <w:r>
            <w:t>[Job Title]</w:t>
          </w:r>
        </w:p>
      </w:docPartBody>
    </w:docPart>
    <w:docPart>
      <w:docPartPr>
        <w:name w:val="3FD628ECE6244BFA9E32775F530D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3D1DF-1F39-4B0C-AF81-094F6A0A9231}"/>
      </w:docPartPr>
      <w:docPartBody>
        <w:p w:rsidR="008848EE" w:rsidRDefault="00386824" w:rsidP="00386824">
          <w:pPr>
            <w:pStyle w:val="3FD628ECE6244BFA9E32775F530DA358"/>
          </w:pPr>
          <w:r>
            <w:t>[Dates of Employment]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78EF"/>
    <w:rsid w:val="00114E71"/>
    <w:rsid w:val="001535A9"/>
    <w:rsid w:val="00386824"/>
    <w:rsid w:val="00475E1D"/>
    <w:rsid w:val="004D4718"/>
    <w:rsid w:val="005E471F"/>
    <w:rsid w:val="006B1313"/>
    <w:rsid w:val="00790B2D"/>
    <w:rsid w:val="007C7229"/>
    <w:rsid w:val="008848EE"/>
    <w:rsid w:val="00A0643F"/>
    <w:rsid w:val="00C8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E471F"/>
    <w:rPr>
      <w:color w:val="808080"/>
    </w:rPr>
  </w:style>
  <w:style w:type="paragraph" w:customStyle="1" w:styleId="E9479A71EB4743F6B9DB253614B1616B">
    <w:name w:val="E9479A71EB4743F6B9DB253614B1616B"/>
    <w:rsid w:val="005E471F"/>
  </w:style>
  <w:style w:type="paragraph" w:customStyle="1" w:styleId="904DF20374154450A9D9D1B9E5DC5E40">
    <w:name w:val="904DF20374154450A9D9D1B9E5DC5E40"/>
    <w:rsid w:val="005E471F"/>
  </w:style>
  <w:style w:type="paragraph" w:customStyle="1" w:styleId="F40D8FA8C15542CEA5ADDFCD3DD47A0B">
    <w:name w:val="F40D8FA8C15542CEA5ADDFCD3DD47A0B"/>
    <w:rsid w:val="005E471F"/>
  </w:style>
  <w:style w:type="paragraph" w:customStyle="1" w:styleId="7B33BF41A7C74BA190D71F43EF7CF988">
    <w:name w:val="7B33BF41A7C74BA190D71F43EF7CF988"/>
    <w:rsid w:val="005E471F"/>
  </w:style>
  <w:style w:type="paragraph" w:customStyle="1" w:styleId="8FEC0EDA50DD4E7D9C2FDCE15621F8DF">
    <w:name w:val="8FEC0EDA50DD4E7D9C2FDCE15621F8DF"/>
    <w:rsid w:val="005E471F"/>
  </w:style>
  <w:style w:type="paragraph" w:customStyle="1" w:styleId="E6E829D706E54B29A189BC2A02A33A14">
    <w:name w:val="E6E829D706E54B29A189BC2A02A33A14"/>
    <w:rsid w:val="005E471F"/>
  </w:style>
  <w:style w:type="paragraph" w:customStyle="1" w:styleId="871CE71344A4408086047BF400BD43C5">
    <w:name w:val="871CE71344A4408086047BF400BD43C5"/>
    <w:rsid w:val="005E471F"/>
  </w:style>
  <w:style w:type="paragraph" w:customStyle="1" w:styleId="9CE7C29AD7E34BD198ABE95466001A23">
    <w:name w:val="9CE7C29AD7E34BD198ABE95466001A23"/>
    <w:rsid w:val="005E471F"/>
  </w:style>
  <w:style w:type="paragraph" w:customStyle="1" w:styleId="SubsectionDate">
    <w:name w:val="Subsection Date"/>
    <w:basedOn w:val="Normal"/>
    <w:link w:val="SubsectionDateChar"/>
    <w:uiPriority w:val="4"/>
    <w:qFormat/>
    <w:rsid w:val="005E471F"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val="en-US"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5E471F"/>
    <w:rPr>
      <w:rFonts w:asciiTheme="majorHAnsi" w:eastAsiaTheme="minorHAnsi" w:hAnsiTheme="majorHAnsi" w:cs="Times New Roman"/>
      <w:color w:val="4F81BD" w:themeColor="accent1"/>
      <w:sz w:val="18"/>
      <w:szCs w:val="20"/>
      <w:lang w:val="en-US" w:eastAsia="ja-JP"/>
    </w:rPr>
  </w:style>
  <w:style w:type="paragraph" w:customStyle="1" w:styleId="93AA046AD0AF4AD6B329997DEF931B7B">
    <w:name w:val="93AA046AD0AF4AD6B329997DEF931B7B"/>
    <w:rsid w:val="005E471F"/>
  </w:style>
  <w:style w:type="paragraph" w:customStyle="1" w:styleId="CA76A4BE2D33433A920919F60321E4B7">
    <w:name w:val="CA76A4BE2D33433A920919F60321E4B7"/>
    <w:rsid w:val="005E471F"/>
  </w:style>
  <w:style w:type="paragraph" w:customStyle="1" w:styleId="E0F9FF8EBE534B50B2E42718C860B438">
    <w:name w:val="E0F9FF8EBE534B50B2E42718C860B438"/>
    <w:rsid w:val="005E471F"/>
  </w:style>
  <w:style w:type="paragraph" w:customStyle="1" w:styleId="0363DF99E5F34EEA8215C39E1038B33F">
    <w:name w:val="0363DF99E5F34EEA8215C39E1038B33F"/>
    <w:rsid w:val="005E471F"/>
  </w:style>
  <w:style w:type="paragraph" w:customStyle="1" w:styleId="FD4E6145041E414AAD8CA79C4A7959DA">
    <w:name w:val="FD4E6145041E414AAD8CA79C4A7959DA"/>
    <w:rsid w:val="005E471F"/>
  </w:style>
  <w:style w:type="paragraph" w:customStyle="1" w:styleId="B63A80F0A9A6485FB01B1CBE890307DC">
    <w:name w:val="B63A80F0A9A6485FB01B1CBE890307DC"/>
    <w:rsid w:val="005E471F"/>
  </w:style>
  <w:style w:type="paragraph" w:customStyle="1" w:styleId="301F7183B6E24C1B9415A2A73C6E3588">
    <w:name w:val="301F7183B6E24C1B9415A2A73C6E3588"/>
    <w:rsid w:val="005E471F"/>
  </w:style>
  <w:style w:type="paragraph" w:customStyle="1" w:styleId="F97B8A3F31D04172A9C1F78D1C216207">
    <w:name w:val="F97B8A3F31D04172A9C1F78D1C216207"/>
    <w:rsid w:val="005E471F"/>
  </w:style>
  <w:style w:type="paragraph" w:customStyle="1" w:styleId="F42ABB5EF2FB4165BBF49B44415A5247">
    <w:name w:val="F42ABB5EF2FB4165BBF49B44415A5247"/>
    <w:rsid w:val="005E471F"/>
  </w:style>
  <w:style w:type="paragraph" w:customStyle="1" w:styleId="7A62B51B81A94B0B8FE7A0C2D78A6151">
    <w:name w:val="7A62B51B81A94B0B8FE7A0C2D78A6151"/>
    <w:rsid w:val="00C878EF"/>
  </w:style>
  <w:style w:type="paragraph" w:customStyle="1" w:styleId="04056C6241F542FEAA0BA69BD626085C">
    <w:name w:val="04056C6241F542FEAA0BA69BD626085C"/>
    <w:rsid w:val="00C878EF"/>
  </w:style>
  <w:style w:type="paragraph" w:customStyle="1" w:styleId="0F5D41DB225D444F93C337A3C80AA435">
    <w:name w:val="0F5D41DB225D444F93C337A3C80AA435"/>
    <w:rsid w:val="00C878EF"/>
  </w:style>
  <w:style w:type="paragraph" w:customStyle="1" w:styleId="0DB86404832049079FCFB4223C71297E">
    <w:name w:val="0DB86404832049079FCFB4223C71297E"/>
    <w:rsid w:val="00C878EF"/>
  </w:style>
  <w:style w:type="paragraph" w:customStyle="1" w:styleId="78B23F73BFDF4F0E837C534142E7FB8B">
    <w:name w:val="78B23F73BFDF4F0E837C534142E7FB8B"/>
    <w:rsid w:val="00C878EF"/>
  </w:style>
  <w:style w:type="paragraph" w:customStyle="1" w:styleId="CDA9351830FE4C9E8F38B35AEC5E53F9">
    <w:name w:val="CDA9351830FE4C9E8F38B35AEC5E53F9"/>
    <w:rsid w:val="00C878EF"/>
  </w:style>
  <w:style w:type="paragraph" w:customStyle="1" w:styleId="5AFF34E90FB24CD29DF28532E19D2683">
    <w:name w:val="5AFF34E90FB24CD29DF28532E19D2683"/>
    <w:rsid w:val="00C878EF"/>
  </w:style>
  <w:style w:type="paragraph" w:customStyle="1" w:styleId="F20FB4622C2041BEAC1DBCC49D33083D">
    <w:name w:val="F20FB4622C2041BEAC1DBCC49D33083D"/>
    <w:rsid w:val="00C878EF"/>
  </w:style>
  <w:style w:type="paragraph" w:customStyle="1" w:styleId="CEDC2609F54D4447B2B861F482CB194D">
    <w:name w:val="CEDC2609F54D4447B2B861F482CB194D"/>
    <w:rsid w:val="00C878EF"/>
  </w:style>
  <w:style w:type="paragraph" w:customStyle="1" w:styleId="612526807209454EA935A2B6F8E9B7B7">
    <w:name w:val="612526807209454EA935A2B6F8E9B7B7"/>
    <w:rsid w:val="00C878EF"/>
  </w:style>
  <w:style w:type="paragraph" w:customStyle="1" w:styleId="B55F8780BEBF4E5989C25C13AA9232D1">
    <w:name w:val="B55F8780BEBF4E5989C25C13AA9232D1"/>
    <w:rsid w:val="00C878EF"/>
  </w:style>
  <w:style w:type="paragraph" w:customStyle="1" w:styleId="991F1EE5BF29422B9C1128AF5FC6BD3A">
    <w:name w:val="991F1EE5BF29422B9C1128AF5FC6BD3A"/>
    <w:rsid w:val="00C878EF"/>
  </w:style>
  <w:style w:type="paragraph" w:customStyle="1" w:styleId="1BD1910D19224842960C4A32F0778EE8">
    <w:name w:val="1BD1910D19224842960C4A32F0778EE8"/>
    <w:rsid w:val="00C878EF"/>
  </w:style>
  <w:style w:type="paragraph" w:customStyle="1" w:styleId="CA4D0F2AC38C4F23BE34A12AEFB79A77">
    <w:name w:val="CA4D0F2AC38C4F23BE34A12AEFB79A77"/>
    <w:rsid w:val="00C878EF"/>
  </w:style>
  <w:style w:type="paragraph" w:customStyle="1" w:styleId="E7280AAEBF784E2FAEAE6E6F250968D5">
    <w:name w:val="E7280AAEBF784E2FAEAE6E6F250968D5"/>
    <w:rsid w:val="00C878EF"/>
  </w:style>
  <w:style w:type="paragraph" w:customStyle="1" w:styleId="03876ECC3C8B49638B261B67EE2453FC">
    <w:name w:val="03876ECC3C8B49638B261B67EE2453FC"/>
    <w:rsid w:val="00C878EF"/>
  </w:style>
  <w:style w:type="paragraph" w:customStyle="1" w:styleId="A9599A19D2E643C49C3C422588BDB02D">
    <w:name w:val="A9599A19D2E643C49C3C422588BDB02D"/>
    <w:rsid w:val="00C878EF"/>
  </w:style>
  <w:style w:type="paragraph" w:customStyle="1" w:styleId="24B4A9E1B4BB456DB843CF42DDDEFA1E">
    <w:name w:val="24B4A9E1B4BB456DB843CF42DDDEFA1E"/>
    <w:rsid w:val="00C878EF"/>
  </w:style>
  <w:style w:type="paragraph" w:customStyle="1" w:styleId="34751BE02CDA449A8B163F560506F7DA">
    <w:name w:val="34751BE02CDA449A8B163F560506F7DA"/>
    <w:rsid w:val="00C878EF"/>
  </w:style>
  <w:style w:type="paragraph" w:customStyle="1" w:styleId="720E57D20E82437D8D9640C66C047487">
    <w:name w:val="720E57D20E82437D8D9640C66C047487"/>
    <w:rsid w:val="00C878EF"/>
  </w:style>
  <w:style w:type="paragraph" w:customStyle="1" w:styleId="4826E42CA79A4B0990F84049B9A58AD8">
    <w:name w:val="4826E42CA79A4B0990F84049B9A58AD8"/>
    <w:rsid w:val="00C878EF"/>
  </w:style>
  <w:style w:type="paragraph" w:customStyle="1" w:styleId="AF29E3E9469D4801AC27EC124EB919FB">
    <w:name w:val="AF29E3E9469D4801AC27EC124EB919FB"/>
    <w:rsid w:val="00C878EF"/>
  </w:style>
  <w:style w:type="paragraph" w:customStyle="1" w:styleId="6D2A3CF605F64A78BC4FC5385C448168">
    <w:name w:val="6D2A3CF605F64A78BC4FC5385C448168"/>
    <w:rsid w:val="00C878EF"/>
  </w:style>
  <w:style w:type="paragraph" w:customStyle="1" w:styleId="8AA22D570D754E4EAC96E7566F5B697A">
    <w:name w:val="8AA22D570D754E4EAC96E7566F5B697A"/>
    <w:rsid w:val="00C878EF"/>
  </w:style>
  <w:style w:type="paragraph" w:customStyle="1" w:styleId="96DE149B85634136AA58928D0DFCC6D9">
    <w:name w:val="96DE149B85634136AA58928D0DFCC6D9"/>
    <w:rsid w:val="00C878EF"/>
  </w:style>
  <w:style w:type="paragraph" w:customStyle="1" w:styleId="4E964414FF214DC89F5A04D136F3E22F">
    <w:name w:val="4E964414FF214DC89F5A04D136F3E22F"/>
    <w:rsid w:val="00C878EF"/>
  </w:style>
  <w:style w:type="paragraph" w:customStyle="1" w:styleId="DD602194691F4D28B03B7FE832505EC1">
    <w:name w:val="DD602194691F4D28B03B7FE832505EC1"/>
    <w:rsid w:val="00C878EF"/>
  </w:style>
  <w:style w:type="paragraph" w:customStyle="1" w:styleId="8AA5436C6FC54A0CAE0EBA7C635AD0F3">
    <w:name w:val="8AA5436C6FC54A0CAE0EBA7C635AD0F3"/>
    <w:rsid w:val="00C878EF"/>
  </w:style>
  <w:style w:type="paragraph" w:customStyle="1" w:styleId="F1564CC61BBF4B81A06194F8CD8843C7">
    <w:name w:val="F1564CC61BBF4B81A06194F8CD8843C7"/>
    <w:rsid w:val="00C878EF"/>
  </w:style>
  <w:style w:type="paragraph" w:customStyle="1" w:styleId="C3D7DEE2D68F4901920C438ABA4B98EC">
    <w:name w:val="C3D7DEE2D68F4901920C438ABA4B98EC"/>
    <w:rsid w:val="00C878EF"/>
  </w:style>
  <w:style w:type="paragraph" w:customStyle="1" w:styleId="A49CB1772FB04F0D96CFB55EEC1B6C5E">
    <w:name w:val="A49CB1772FB04F0D96CFB55EEC1B6C5E"/>
    <w:rsid w:val="00C878EF"/>
  </w:style>
  <w:style w:type="paragraph" w:customStyle="1" w:styleId="1898B89C94554C5EAAF57DF22A3016F4">
    <w:name w:val="1898B89C94554C5EAAF57DF22A3016F4"/>
    <w:rsid w:val="00C878EF"/>
  </w:style>
  <w:style w:type="paragraph" w:customStyle="1" w:styleId="643F8DE9439B42E7BE39889EA922EB7E">
    <w:name w:val="643F8DE9439B42E7BE39889EA922EB7E"/>
    <w:rsid w:val="00C878EF"/>
  </w:style>
  <w:style w:type="paragraph" w:customStyle="1" w:styleId="8A22EF747AFA4F63BD8AFD13B0142FA2">
    <w:name w:val="8A22EF747AFA4F63BD8AFD13B0142FA2"/>
    <w:rsid w:val="00C878EF"/>
  </w:style>
  <w:style w:type="paragraph" w:customStyle="1" w:styleId="405304A297B54B9692774582087A559D">
    <w:name w:val="405304A297B54B9692774582087A559D"/>
    <w:rsid w:val="00C878EF"/>
  </w:style>
  <w:style w:type="paragraph" w:customStyle="1" w:styleId="A1BB61DB80DD458B9DE3CB8D401E0E64">
    <w:name w:val="A1BB61DB80DD458B9DE3CB8D401E0E64"/>
    <w:rsid w:val="00C878EF"/>
  </w:style>
  <w:style w:type="paragraph" w:customStyle="1" w:styleId="A2C36E734A0B4CEB8A716FD1824EE92E">
    <w:name w:val="A2C36E734A0B4CEB8A716FD1824EE92E"/>
    <w:rsid w:val="00C878EF"/>
  </w:style>
  <w:style w:type="paragraph" w:customStyle="1" w:styleId="31FE5B43F02E4DBC84199C11F85D2AF3">
    <w:name w:val="31FE5B43F02E4DBC84199C11F85D2AF3"/>
    <w:rsid w:val="00C878EF"/>
  </w:style>
  <w:style w:type="paragraph" w:customStyle="1" w:styleId="7D6F98F43FBE4DEC929B50E9C9EE5417">
    <w:name w:val="7D6F98F43FBE4DEC929B50E9C9EE5417"/>
    <w:rsid w:val="00C878EF"/>
  </w:style>
  <w:style w:type="paragraph" w:customStyle="1" w:styleId="5876105DEB58479BB2017CF2BC6BF828">
    <w:name w:val="5876105DEB58479BB2017CF2BC6BF828"/>
    <w:rsid w:val="00C878EF"/>
  </w:style>
  <w:style w:type="paragraph" w:customStyle="1" w:styleId="E09E7B8F04F74FE3A3A9EB79048438CF">
    <w:name w:val="E09E7B8F04F74FE3A3A9EB79048438CF"/>
    <w:rsid w:val="00C878EF"/>
  </w:style>
  <w:style w:type="paragraph" w:customStyle="1" w:styleId="9176542B2E43453C82D6FCE7FB6EE0E1">
    <w:name w:val="9176542B2E43453C82D6FCE7FB6EE0E1"/>
    <w:rsid w:val="00C878EF"/>
  </w:style>
  <w:style w:type="paragraph" w:customStyle="1" w:styleId="2C3468017C4F40248CABB47E6DF510BF">
    <w:name w:val="2C3468017C4F40248CABB47E6DF510BF"/>
    <w:rsid w:val="005E471F"/>
  </w:style>
  <w:style w:type="paragraph" w:customStyle="1" w:styleId="B4EB8749B9CA48A8BA27DCB4BE9868A2">
    <w:name w:val="B4EB8749B9CA48A8BA27DCB4BE9868A2"/>
    <w:rsid w:val="005E471F"/>
  </w:style>
  <w:style w:type="paragraph" w:customStyle="1" w:styleId="1CD7EA0DB9FD4C9E967BB9F7AEEFC90D">
    <w:name w:val="1CD7EA0DB9FD4C9E967BB9F7AEEFC90D"/>
    <w:rsid w:val="005E471F"/>
  </w:style>
  <w:style w:type="paragraph" w:customStyle="1" w:styleId="CA5C48B7674B46CE8EE6898856954D18">
    <w:name w:val="CA5C48B7674B46CE8EE6898856954D18"/>
    <w:rsid w:val="005E471F"/>
  </w:style>
  <w:style w:type="paragraph" w:customStyle="1" w:styleId="FD72D9F8E06C4000B1DF95AF9E1C9E4A">
    <w:name w:val="FD72D9F8E06C4000B1DF95AF9E1C9E4A"/>
    <w:rsid w:val="005E471F"/>
  </w:style>
  <w:style w:type="paragraph" w:customStyle="1" w:styleId="795039F501474F0CAC4CAFC42030DED3">
    <w:name w:val="795039F501474F0CAC4CAFC42030DED3"/>
    <w:rsid w:val="005E471F"/>
  </w:style>
  <w:style w:type="paragraph" w:customStyle="1" w:styleId="3912562781474C48BA1051C19BF430E3">
    <w:name w:val="3912562781474C48BA1051C19BF430E3"/>
    <w:rsid w:val="005E471F"/>
  </w:style>
  <w:style w:type="paragraph" w:customStyle="1" w:styleId="AF3BA1A1CF084B508349C86FF1F4A7EB">
    <w:name w:val="AF3BA1A1CF084B508349C86FF1F4A7EB"/>
    <w:rsid w:val="005E471F"/>
  </w:style>
  <w:style w:type="paragraph" w:customStyle="1" w:styleId="453E3E1791C045C3AB0AF1375CE79B40">
    <w:name w:val="453E3E1791C045C3AB0AF1375CE79B40"/>
    <w:rsid w:val="005E471F"/>
  </w:style>
  <w:style w:type="paragraph" w:customStyle="1" w:styleId="94E311E556204C7FA89F649592464899">
    <w:name w:val="94E311E556204C7FA89F649592464899"/>
    <w:rsid w:val="005E471F"/>
  </w:style>
  <w:style w:type="paragraph" w:customStyle="1" w:styleId="111B338BB7D7482E811DD4B758CFFA0A">
    <w:name w:val="111B338BB7D7482E811DD4B758CFFA0A"/>
    <w:rsid w:val="005E471F"/>
  </w:style>
  <w:style w:type="paragraph" w:customStyle="1" w:styleId="0F1FC02AD443425690F6FA132892F591">
    <w:name w:val="0F1FC02AD443425690F6FA132892F591"/>
    <w:rsid w:val="005E471F"/>
  </w:style>
  <w:style w:type="paragraph" w:customStyle="1" w:styleId="DACFE55389D2429D9431B4642300F467">
    <w:name w:val="DACFE55389D2429D9431B4642300F467"/>
    <w:rsid w:val="005E471F"/>
  </w:style>
  <w:style w:type="paragraph" w:customStyle="1" w:styleId="B5D1C4EE7D094849B87A1F318893477B">
    <w:name w:val="B5D1C4EE7D094849B87A1F318893477B"/>
    <w:rsid w:val="005E471F"/>
  </w:style>
  <w:style w:type="paragraph" w:customStyle="1" w:styleId="1BA7F34A1F874AB884845038320E002D">
    <w:name w:val="1BA7F34A1F874AB884845038320E002D"/>
    <w:rsid w:val="005E471F"/>
  </w:style>
  <w:style w:type="paragraph" w:customStyle="1" w:styleId="62C1C886B3404D04B7F39F2D9D63A4DC">
    <w:name w:val="62C1C886B3404D04B7F39F2D9D63A4DC"/>
    <w:rsid w:val="005E471F"/>
  </w:style>
  <w:style w:type="paragraph" w:customStyle="1" w:styleId="12B477004D3943D6A74B373A9D2CD5DD">
    <w:name w:val="12B477004D3943D6A74B373A9D2CD5DD"/>
    <w:rsid w:val="00386824"/>
    <w:rPr>
      <w:lang w:val="en-US" w:eastAsia="en-US"/>
    </w:rPr>
  </w:style>
  <w:style w:type="paragraph" w:customStyle="1" w:styleId="3FD628ECE6244BFA9E32775F530DA358">
    <w:name w:val="3FD628ECE6244BFA9E32775F530DA358"/>
    <w:rsid w:val="00386824"/>
    <w:rPr>
      <w:lang w:val="en-US" w:eastAsia="en-US"/>
    </w:rPr>
  </w:style>
  <w:style w:type="paragraph" w:customStyle="1" w:styleId="0E2B86A18BF44CDEBB782B987719E8A9">
    <w:name w:val="0E2B86A18BF44CDEBB782B987719E8A9"/>
    <w:rsid w:val="00386824"/>
    <w:rPr>
      <w:lang w:val="en-US" w:eastAsia="en-US"/>
    </w:rPr>
  </w:style>
  <w:style w:type="paragraph" w:customStyle="1" w:styleId="4447720BB08D43C590EFB8CA14C0C2D0">
    <w:name w:val="4447720BB08D43C590EFB8CA14C0C2D0"/>
    <w:rsid w:val="00386824"/>
    <w:rPr>
      <w:lang w:val="en-US" w:eastAsia="en-US"/>
    </w:rPr>
  </w:style>
  <w:style w:type="paragraph" w:customStyle="1" w:styleId="63B8BD7C6B694CF89A8F1BD394ED5721">
    <w:name w:val="63B8BD7C6B694CF89A8F1BD394ED5721"/>
    <w:rsid w:val="00386824"/>
    <w:rPr>
      <w:lang w:val="en-US" w:eastAsia="en-US"/>
    </w:rPr>
  </w:style>
  <w:style w:type="paragraph" w:customStyle="1" w:styleId="52C8150CC4D241699466D52F44C683E5">
    <w:name w:val="52C8150CC4D241699466D52F44C683E5"/>
    <w:rsid w:val="00386824"/>
    <w:rPr>
      <w:lang w:val="en-US" w:eastAsia="en-US"/>
    </w:rPr>
  </w:style>
  <w:style w:type="paragraph" w:customStyle="1" w:styleId="7A8264BC1D3C4674A0EB690BB3B17BAD">
    <w:name w:val="7A8264BC1D3C4674A0EB690BB3B17BAD"/>
    <w:rsid w:val="00386824"/>
    <w:rPr>
      <w:lang w:val="en-US" w:eastAsia="en-US"/>
    </w:rPr>
  </w:style>
  <w:style w:type="paragraph" w:customStyle="1" w:styleId="5EDD76EE07AE407581CA0013F54BA35A">
    <w:name w:val="5EDD76EE07AE407581CA0013F54BA35A"/>
    <w:rsid w:val="00386824"/>
    <w:rPr>
      <w:lang w:val="en-US" w:eastAsia="en-US"/>
    </w:rPr>
  </w:style>
  <w:style w:type="paragraph" w:customStyle="1" w:styleId="EBF406ADB49B4A1590BA7FABE48BF606">
    <w:name w:val="EBF406ADB49B4A1590BA7FABE48BF606"/>
    <w:rsid w:val="00386824"/>
    <w:rPr>
      <w:lang w:val="en-US" w:eastAsia="en-US"/>
    </w:rPr>
  </w:style>
  <w:style w:type="paragraph" w:customStyle="1" w:styleId="170D58E44D6E439DB6D45433C0B95BAD">
    <w:name w:val="170D58E44D6E439DB6D45433C0B95BAD"/>
    <w:rsid w:val="00386824"/>
    <w:rPr>
      <w:lang w:val="en-US" w:eastAsia="en-US"/>
    </w:rPr>
  </w:style>
  <w:style w:type="paragraph" w:customStyle="1" w:styleId="2928774003274D11BC35EDCE99E0ECFD">
    <w:name w:val="2928774003274D11BC35EDCE99E0ECFD"/>
    <w:rsid w:val="00386824"/>
    <w:rPr>
      <w:lang w:val="en-US" w:eastAsia="en-US"/>
    </w:rPr>
  </w:style>
  <w:style w:type="paragraph" w:customStyle="1" w:styleId="E423C30EE4EC4E91A4C8BD298823B1C0">
    <w:name w:val="E423C30EE4EC4E91A4C8BD298823B1C0"/>
    <w:rsid w:val="00386824"/>
    <w:rPr>
      <w:lang w:val="en-US" w:eastAsia="en-US"/>
    </w:rPr>
  </w:style>
  <w:style w:type="paragraph" w:customStyle="1" w:styleId="4CCBC864FA394677A48CC7661EBEF004">
    <w:name w:val="4CCBC864FA394677A48CC7661EBEF004"/>
    <w:rsid w:val="00386824"/>
    <w:rPr>
      <w:lang w:val="en-US" w:eastAsia="en-US"/>
    </w:rPr>
  </w:style>
  <w:style w:type="paragraph" w:customStyle="1" w:styleId="6EE2C1CE0E084876BC018F2FEF83952B">
    <w:name w:val="6EE2C1CE0E084876BC018F2FEF83952B"/>
    <w:rsid w:val="00386824"/>
    <w:rPr>
      <w:lang w:val="en-US" w:eastAsia="en-US"/>
    </w:rPr>
  </w:style>
  <w:style w:type="paragraph" w:customStyle="1" w:styleId="E961A57FC96E46D99C7F111DA4DAB8F6">
    <w:name w:val="E961A57FC96E46D99C7F111DA4DAB8F6"/>
    <w:rsid w:val="00A0643F"/>
    <w:rPr>
      <w:lang w:val="en-US" w:eastAsia="en-US"/>
    </w:rPr>
  </w:style>
  <w:style w:type="paragraph" w:customStyle="1" w:styleId="6A321E99F89446B191F84FBFCC36F616">
    <w:name w:val="6A321E99F89446B191F84FBFCC36F616"/>
    <w:rsid w:val="00A0643F"/>
    <w:rPr>
      <w:lang w:val="en-US" w:eastAsia="en-US"/>
    </w:rPr>
  </w:style>
  <w:style w:type="paragraph" w:customStyle="1" w:styleId="4CB590DD19FE4A708E4987F71B2F6A40">
    <w:name w:val="4CB590DD19FE4A708E4987F71B2F6A40"/>
    <w:rsid w:val="00A0643F"/>
    <w:rPr>
      <w:lang w:val="en-US" w:eastAsia="en-US"/>
    </w:rPr>
  </w:style>
  <w:style w:type="paragraph" w:customStyle="1" w:styleId="8ADE1BA62DC3470CBAD5E8586B70180C">
    <w:name w:val="8ADE1BA62DC3470CBAD5E8586B70180C"/>
    <w:rsid w:val="00A0643F"/>
    <w:rPr>
      <w:lang w:val="en-US" w:eastAsia="en-US"/>
    </w:rPr>
  </w:style>
  <w:style w:type="paragraph" w:customStyle="1" w:styleId="536C64E79E1C4426AC4C8575E274B309">
    <w:name w:val="536C64E79E1C4426AC4C8575E274B309"/>
    <w:rsid w:val="00A0643F"/>
    <w:rPr>
      <w:lang w:val="en-US" w:eastAsia="en-US"/>
    </w:rPr>
  </w:style>
  <w:style w:type="paragraph" w:customStyle="1" w:styleId="DD831BFA8F41485A80CAD8BC524AC17B">
    <w:name w:val="DD831BFA8F41485A80CAD8BC524AC17B"/>
    <w:rsid w:val="00A0643F"/>
    <w:rPr>
      <w:lang w:val="en-US" w:eastAsia="en-US"/>
    </w:rPr>
  </w:style>
  <w:style w:type="paragraph" w:customStyle="1" w:styleId="6DA072C2B3FA403CB4037484E592A8D1">
    <w:name w:val="6DA072C2B3FA403CB4037484E592A8D1"/>
    <w:rsid w:val="00A0643F"/>
    <w:rPr>
      <w:lang w:val="en-US" w:eastAsia="en-US"/>
    </w:rPr>
  </w:style>
  <w:style w:type="paragraph" w:customStyle="1" w:styleId="66B5E59EB79246D5BCB644444DE8286B">
    <w:name w:val="66B5E59EB79246D5BCB644444DE8286B"/>
    <w:rsid w:val="00A0643F"/>
    <w:rPr>
      <w:lang w:val="en-US" w:eastAsia="en-US"/>
    </w:rPr>
  </w:style>
  <w:style w:type="paragraph" w:customStyle="1" w:styleId="1A9D8A972F7448EBAF9E821C5DF079F1">
    <w:name w:val="1A9D8A972F7448EBAF9E821C5DF079F1"/>
    <w:rsid w:val="006B1313"/>
    <w:rPr>
      <w:lang w:val="en-US" w:eastAsia="en-US"/>
    </w:rPr>
  </w:style>
  <w:style w:type="paragraph" w:customStyle="1" w:styleId="3221068FB9064CF0A4DB8816F5CD8376">
    <w:name w:val="3221068FB9064CF0A4DB8816F5CD8376"/>
    <w:rsid w:val="006B1313"/>
    <w:rPr>
      <w:lang w:val="en-US" w:eastAsia="en-US"/>
    </w:rPr>
  </w:style>
  <w:style w:type="paragraph" w:customStyle="1" w:styleId="604D5C0769DB4E8485FF4C79FE670A92">
    <w:name w:val="604D5C0769DB4E8485FF4C79FE670A92"/>
    <w:rsid w:val="006B1313"/>
    <w:rPr>
      <w:lang w:val="en-US" w:eastAsia="en-US"/>
    </w:rPr>
  </w:style>
  <w:style w:type="paragraph" w:customStyle="1" w:styleId="A8ED1B90FFD849DE97BD3315CEAF6CB2">
    <w:name w:val="A8ED1B90FFD849DE97BD3315CEAF6CB2"/>
    <w:rsid w:val="006B1313"/>
    <w:rPr>
      <w:lang w:val="en-US" w:eastAsia="en-US"/>
    </w:rPr>
  </w:style>
  <w:style w:type="paragraph" w:customStyle="1" w:styleId="E28715602E6C4A3BB4952483F87A3993">
    <w:name w:val="E28715602E6C4A3BB4952483F87A3993"/>
    <w:rsid w:val="006B1313"/>
    <w:rPr>
      <w:lang w:val="en-US" w:eastAsia="en-US"/>
    </w:rPr>
  </w:style>
  <w:style w:type="paragraph" w:customStyle="1" w:styleId="A30B2F13963A4101A758035A6B08A3C9">
    <w:name w:val="A30B2F13963A4101A758035A6B08A3C9"/>
    <w:rsid w:val="006B1313"/>
    <w:rPr>
      <w:lang w:val="en-US" w:eastAsia="en-US"/>
    </w:rPr>
  </w:style>
  <w:style w:type="paragraph" w:customStyle="1" w:styleId="7E242EC3A9FB413BADD88DCEE6E59CB7">
    <w:name w:val="7E242EC3A9FB413BADD88DCEE6E59CB7"/>
    <w:rsid w:val="006B1313"/>
    <w:rPr>
      <w:lang w:val="en-US" w:eastAsia="en-US"/>
    </w:rPr>
  </w:style>
  <w:style w:type="paragraph" w:customStyle="1" w:styleId="AE713CFE5DCF4EF69350EBBECBB2E481">
    <w:name w:val="AE713CFE5DCF4EF69350EBBECBB2E481"/>
    <w:rsid w:val="006B1313"/>
    <w:rPr>
      <w:lang w:val="en-US" w:eastAsia="en-US"/>
    </w:rPr>
  </w:style>
  <w:style w:type="paragraph" w:customStyle="1" w:styleId="E536969BDDF14DE28032F121CC54C7B2">
    <w:name w:val="E536969BDDF14DE28032F121CC54C7B2"/>
    <w:rsid w:val="006B131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02B30582-8ACF-47BA-9027-E83A21B94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233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FASIL.KV</dc:creator>
  <cp:lastModifiedBy>hrdesk2</cp:lastModifiedBy>
  <cp:revision>41</cp:revision>
  <dcterms:created xsi:type="dcterms:W3CDTF">2012-11-07T14:39:00Z</dcterms:created>
  <dcterms:modified xsi:type="dcterms:W3CDTF">2017-06-07T11:34:00Z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