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08" w:rsidRDefault="00D65408" w:rsidP="00D654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4F26B43" wp14:editId="1309E29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8" w:rsidRDefault="00D65408" w:rsidP="00D654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D65408" w:rsidRDefault="00D65408" w:rsidP="00D654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259373</w:t>
      </w:r>
      <w:proofErr w:type="gramEnd"/>
    </w:p>
    <w:p w:rsidR="00D65408" w:rsidRDefault="00D65408" w:rsidP="00D6540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4835C7" w:rsidRDefault="00BA07BB" w:rsidP="004835C7">
      <w:pPr>
        <w:spacing w:after="0" w:line="240" w:lineRule="auto"/>
        <w:ind w:left="720" w:hanging="720"/>
        <w:rPr>
          <w:b/>
          <w:sz w:val="28"/>
        </w:rPr>
      </w:pPr>
      <w:r>
        <w:rPr>
          <w:b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12843</wp:posOffset>
                </wp:positionH>
                <wp:positionV relativeFrom="paragraph">
                  <wp:posOffset>109948</wp:posOffset>
                </wp:positionV>
                <wp:extent cx="4787757" cy="0"/>
                <wp:effectExtent l="57150" t="38100" r="70485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7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8.65pt" to="37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" strokecolor="#759aa5 [3204]" strokeweight="1.25pt">
                <v:shadow on="t" color="black" opacity="28180f" origin=",.5" offset="0"/>
              </v:line>
            </w:pict>
          </mc:Fallback>
        </mc:AlternateContent>
      </w:r>
    </w:p>
    <w:p w:rsidR="004835C7" w:rsidRDefault="00E656C5" w:rsidP="004835C7">
      <w:pPr>
        <w:spacing w:after="0" w:line="240" w:lineRule="auto"/>
        <w:rPr>
          <w:sz w:val="8"/>
        </w:rPr>
      </w:pPr>
      <w:r>
        <w:rPr>
          <w:rFonts w:ascii="Constantia" w:hAnsi="Constantia"/>
          <w:b/>
          <w:bCs/>
          <w:cap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B2523" wp14:editId="536C9FA8">
                <wp:simplePos x="0" y="0"/>
                <wp:positionH relativeFrom="column">
                  <wp:posOffset>-82192</wp:posOffset>
                </wp:positionH>
                <wp:positionV relativeFrom="paragraph">
                  <wp:posOffset>17238</wp:posOffset>
                </wp:positionV>
                <wp:extent cx="1047800" cy="266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8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6.45pt;margin-top:1.35pt;width:82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" fillcolor="#759aa5 [3204]" strokecolor="#374e54 [1604]" strokeweight="1.25pt"/>
            </w:pict>
          </mc:Fallback>
        </mc:AlternateContent>
      </w:r>
    </w:p>
    <w:p w:rsidR="004835C7" w:rsidRPr="00E656C5" w:rsidRDefault="004835C7" w:rsidP="004835C7">
      <w:pPr>
        <w:spacing w:after="0"/>
        <w:rPr>
          <w:rFonts w:ascii="Constantia" w:hAnsi="Constantia"/>
          <w:b/>
          <w:bCs/>
          <w:caps/>
          <w:sz w:val="24"/>
          <w:szCs w:val="24"/>
        </w:rPr>
      </w:pPr>
      <w:r w:rsidRPr="00E656C5">
        <w:rPr>
          <w:rFonts w:ascii="Constantia" w:hAnsi="Constantia"/>
          <w:b/>
          <w:bCs/>
          <w:caps/>
          <w:sz w:val="24"/>
          <w:szCs w:val="24"/>
        </w:rPr>
        <w:t>ObjectiveS</w:t>
      </w:r>
    </w:p>
    <w:p w:rsidR="004835C7" w:rsidRDefault="004835C7" w:rsidP="004835C7">
      <w:pPr>
        <w:autoSpaceDE w:val="0"/>
        <w:autoSpaceDN w:val="0"/>
        <w:adjustRightInd w:val="0"/>
        <w:spacing w:after="0" w:line="240" w:lineRule="auto"/>
        <w:ind w:left="360"/>
        <w:rPr>
          <w:rFonts w:eastAsia="Wingdings" w:cs="Calibri"/>
          <w:szCs w:val="22"/>
          <w:rtl/>
        </w:rPr>
      </w:pPr>
      <w:r w:rsidRPr="00E51D93">
        <w:rPr>
          <w:rFonts w:eastAsia="Wingdings" w:cs="Calibri"/>
          <w:szCs w:val="22"/>
        </w:rPr>
        <w:t xml:space="preserve">Self-motivated and determined pharmacy professional with </w:t>
      </w:r>
      <w:r>
        <w:rPr>
          <w:rFonts w:eastAsia="Wingdings" w:cs="Calibri"/>
          <w:szCs w:val="22"/>
        </w:rPr>
        <w:t>More than 4</w:t>
      </w:r>
      <w:r w:rsidRPr="00E51D93">
        <w:rPr>
          <w:rFonts w:eastAsia="Wingdings" w:cs="Calibri"/>
          <w:szCs w:val="22"/>
        </w:rPr>
        <w:t xml:space="preserve"> years of retail pharmacy experience and a passion for customer service seeks a full-time position where I can gain </w:t>
      </w:r>
      <w:r w:rsidRPr="00E51D93">
        <w:rPr>
          <w:rFonts w:cs="Calibri"/>
          <w:szCs w:val="22"/>
        </w:rPr>
        <w:t>excellence in my profession and</w:t>
      </w:r>
      <w:r w:rsidRPr="00E51D93">
        <w:rPr>
          <w:rFonts w:eastAsia="Wingdings" w:cs="Calibri"/>
          <w:szCs w:val="22"/>
        </w:rPr>
        <w:t xml:space="preserve"> apply my medication dispensing and medical counseling skills to provide exceptional healthcare services </w:t>
      </w:r>
      <w:r w:rsidRPr="00E51D93">
        <w:rPr>
          <w:rFonts w:cs="Calibri"/>
          <w:szCs w:val="22"/>
        </w:rPr>
        <w:t>through hard work and dedication</w:t>
      </w:r>
      <w:r w:rsidRPr="00E51D93">
        <w:rPr>
          <w:rFonts w:eastAsia="Wingdings" w:cs="Calibri"/>
          <w:szCs w:val="22"/>
        </w:rPr>
        <w:t xml:space="preserve"> to the patients.</w:t>
      </w:r>
    </w:p>
    <w:p w:rsidR="002539D8" w:rsidRDefault="002539D8" w:rsidP="004835C7">
      <w:pPr>
        <w:autoSpaceDE w:val="0"/>
        <w:autoSpaceDN w:val="0"/>
        <w:adjustRightInd w:val="0"/>
        <w:spacing w:after="0" w:line="240" w:lineRule="auto"/>
        <w:ind w:left="360"/>
        <w:rPr>
          <w:rFonts w:eastAsia="Wingdings" w:cs="Calibri"/>
          <w:szCs w:val="22"/>
        </w:rPr>
      </w:pPr>
    </w:p>
    <w:p w:rsidR="004835C7" w:rsidRPr="00FA580A" w:rsidRDefault="004835C7" w:rsidP="004835C7">
      <w:pPr>
        <w:autoSpaceDE w:val="0"/>
        <w:autoSpaceDN w:val="0"/>
        <w:adjustRightInd w:val="0"/>
        <w:spacing w:after="0" w:line="240" w:lineRule="auto"/>
        <w:ind w:left="360"/>
        <w:rPr>
          <w:rFonts w:eastAsia="Wingdings" w:cs="Calibri"/>
          <w:sz w:val="10"/>
          <w:szCs w:val="10"/>
        </w:rPr>
      </w:pPr>
    </w:p>
    <w:p w:rsidR="004835C7" w:rsidRDefault="00E656C5" w:rsidP="004835C7">
      <w:pPr>
        <w:spacing w:after="0"/>
        <w:rPr>
          <w:rFonts w:ascii="Constantia" w:hAnsi="Constantia"/>
          <w:b/>
          <w:bCs/>
          <w:sz w:val="24"/>
          <w:szCs w:val="24"/>
          <w:rtl/>
        </w:rPr>
      </w:pPr>
      <w:r>
        <w:rPr>
          <w:rFonts w:ascii="Constantia" w:hAnsi="Constantia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-82193</wp:posOffset>
                </wp:positionH>
                <wp:positionV relativeFrom="paragraph">
                  <wp:posOffset>3175</wp:posOffset>
                </wp:positionV>
                <wp:extent cx="2260243" cy="205483"/>
                <wp:effectExtent l="0" t="0" r="2603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243" cy="2054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6.45pt;margin-top:.25pt;width:177.95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" fillcolor="#759aa5 [3204]" strokecolor="#374e54 [1604]" strokeweight="1.25pt"/>
            </w:pict>
          </mc:Fallback>
        </mc:AlternateContent>
      </w:r>
      <w:r w:rsidR="004835C7" w:rsidRPr="00E656C5">
        <w:rPr>
          <w:rFonts w:ascii="Constantia" w:hAnsi="Constantia"/>
          <w:b/>
          <w:bCs/>
          <w:sz w:val="24"/>
          <w:szCs w:val="24"/>
        </w:rPr>
        <w:t>PROFESSIONAL EXPERIENCE</w:t>
      </w:r>
    </w:p>
    <w:p w:rsidR="00E656C5" w:rsidRPr="00E656C5" w:rsidRDefault="00E656C5" w:rsidP="004835C7">
      <w:pPr>
        <w:spacing w:after="0"/>
        <w:rPr>
          <w:rFonts w:ascii="Constantia" w:hAnsi="Constantia"/>
          <w:b/>
          <w:bCs/>
          <w:sz w:val="24"/>
          <w:szCs w:val="24"/>
        </w:rPr>
      </w:pPr>
    </w:p>
    <w:p w:rsidR="00D23725" w:rsidRPr="007732F9" w:rsidRDefault="002D1465" w:rsidP="007732F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30/10/2009 up to 15/12/2012</w:t>
      </w:r>
      <w:r w:rsidR="004835C7" w:rsidRPr="00CA35D1">
        <w:rPr>
          <w:rFonts w:ascii="Calibri" w:hAnsi="Calibri" w:cs="Calibri"/>
          <w:sz w:val="22"/>
          <w:szCs w:val="22"/>
        </w:rPr>
        <w:t xml:space="preserve">: </w:t>
      </w:r>
      <w:r w:rsidRPr="007732F9">
        <w:rPr>
          <w:rFonts w:ascii="Calibri" w:hAnsi="Calibri" w:cs="Calibri"/>
          <w:bCs/>
          <w:sz w:val="22"/>
          <w:szCs w:val="22"/>
        </w:rPr>
        <w:t>Medical rep</w:t>
      </w:r>
      <w:r w:rsidR="004835C7" w:rsidRPr="00CA35D1">
        <w:rPr>
          <w:rFonts w:ascii="Calibri" w:hAnsi="Calibri" w:cs="Calibri"/>
          <w:b/>
          <w:sz w:val="22"/>
          <w:szCs w:val="22"/>
        </w:rPr>
        <w:t xml:space="preserve">, </w:t>
      </w:r>
      <w:r w:rsidR="00ED2FD5">
        <w:rPr>
          <w:rFonts w:ascii="Calibri" w:hAnsi="Calibri" w:cs="Calibri"/>
          <w:b/>
          <w:sz w:val="22"/>
          <w:szCs w:val="22"/>
        </w:rPr>
        <w:t xml:space="preserve">Daoena International For Multi Activates </w:t>
      </w:r>
      <w:proofErr w:type="spellStart"/>
      <w:r w:rsidR="00ED2FD5">
        <w:rPr>
          <w:rFonts w:ascii="Calibri" w:hAnsi="Calibri" w:cs="Calibri"/>
          <w:b/>
          <w:sz w:val="22"/>
          <w:szCs w:val="22"/>
        </w:rPr>
        <w:t>Co.Ltd</w:t>
      </w:r>
      <w:proofErr w:type="spellEnd"/>
      <w:r w:rsidR="00ED2FD5">
        <w:rPr>
          <w:rFonts w:ascii="Calibri" w:hAnsi="Calibri" w:cs="Calibri"/>
          <w:b/>
          <w:sz w:val="22"/>
          <w:szCs w:val="22"/>
        </w:rPr>
        <w:t xml:space="preserve">- </w:t>
      </w:r>
    </w:p>
    <w:p w:rsidR="004835C7" w:rsidRPr="007732F9" w:rsidRDefault="00ED2FD5" w:rsidP="0010497D">
      <w:pPr>
        <w:pStyle w:val="ListParagraph"/>
        <w:numPr>
          <w:ilvl w:val="0"/>
          <w:numId w:val="5"/>
        </w:numPr>
        <w:jc w:val="both"/>
        <w:rPr>
          <w:rFonts w:cs="Calibri"/>
          <w:b/>
          <w:szCs w:val="22"/>
        </w:rPr>
      </w:pPr>
      <w:r w:rsidRPr="0010497D">
        <w:rPr>
          <w:rFonts w:cs="Calibri"/>
          <w:bCs/>
          <w:szCs w:val="22"/>
        </w:rPr>
        <w:t xml:space="preserve">23/01/2013 up to 24/03/2014 </w:t>
      </w:r>
      <w:r w:rsidRPr="007732F9">
        <w:rPr>
          <w:rFonts w:cs="Calibri"/>
          <w:b/>
          <w:szCs w:val="22"/>
        </w:rPr>
        <w:t xml:space="preserve">Alkhaial Alsaudi pharmacy Altaif- </w:t>
      </w:r>
    </w:p>
    <w:p w:rsidR="0010497D" w:rsidRPr="0010497D" w:rsidRDefault="0010497D" w:rsidP="002539D8">
      <w:pPr>
        <w:rPr>
          <w:lang w:val="en-GB"/>
        </w:rPr>
      </w:pPr>
      <w:r w:rsidRPr="0010497D">
        <w:rPr>
          <w:lang w:val="en-GB"/>
        </w:rPr>
        <w:t xml:space="preserve">. </w:t>
      </w:r>
    </w:p>
    <w:p w:rsidR="0010497D" w:rsidRPr="0010497D" w:rsidRDefault="002539D8" w:rsidP="002539D8">
      <w:pPr>
        <w:rPr>
          <w:lang w:val="en-GB"/>
        </w:rPr>
      </w:pPr>
      <w:r>
        <w:rPr>
          <w:lang w:val="en-GB"/>
        </w:rPr>
        <w:t>-</w:t>
      </w:r>
      <w:r w:rsidR="0010497D" w:rsidRPr="0010497D">
        <w:rPr>
          <w:lang w:val="en-GB"/>
        </w:rPr>
        <w:t>Reviews written prescription for dose, drug interactions and assures that drugs are prescribed and dispensed in proper manner.</w:t>
      </w:r>
    </w:p>
    <w:p w:rsidR="00D23725" w:rsidRPr="0010497D" w:rsidRDefault="002539D8" w:rsidP="00D23725">
      <w:pPr>
        <w:rPr>
          <w:lang w:val="en-GB"/>
        </w:rPr>
      </w:pPr>
      <w:r>
        <w:rPr>
          <w:lang w:val="en-GB"/>
        </w:rPr>
        <w:t>-</w:t>
      </w:r>
      <w:r w:rsidR="00D23725" w:rsidRPr="0010497D">
        <w:rPr>
          <w:lang w:val="en-GB"/>
        </w:rPr>
        <w:t>Provide information to the patients on availability and usage of drugs, drug to drug interactions and adverse effects of the drugs.</w:t>
      </w:r>
    </w:p>
    <w:p w:rsidR="00D23725" w:rsidRPr="0010497D" w:rsidRDefault="002539D8" w:rsidP="00D23725">
      <w:pPr>
        <w:rPr>
          <w:lang w:val="en-GB"/>
        </w:rPr>
      </w:pPr>
      <w:r>
        <w:rPr>
          <w:lang w:val="en-GB"/>
        </w:rPr>
        <w:t>-</w:t>
      </w:r>
      <w:r w:rsidR="00D23725" w:rsidRPr="0010497D">
        <w:rPr>
          <w:lang w:val="en-GB"/>
        </w:rPr>
        <w:t>Checking expiry dates and condition of medicines before dispensing.</w:t>
      </w:r>
    </w:p>
    <w:p w:rsidR="00D23725" w:rsidRPr="0010497D" w:rsidRDefault="002539D8" w:rsidP="00D23725">
      <w:pPr>
        <w:rPr>
          <w:lang w:val="en-GB"/>
        </w:rPr>
      </w:pPr>
      <w:r>
        <w:rPr>
          <w:lang w:val="en-GB"/>
        </w:rPr>
        <w:t>-</w:t>
      </w:r>
      <w:r w:rsidR="00D23725" w:rsidRPr="0010497D">
        <w:rPr>
          <w:lang w:val="en-GB"/>
        </w:rPr>
        <w:t>Have an experience in drug dosing and their calculations.</w:t>
      </w:r>
    </w:p>
    <w:p w:rsidR="00D23725" w:rsidRPr="0010497D" w:rsidRDefault="002539D8" w:rsidP="002539D8">
      <w:pPr>
        <w:rPr>
          <w:lang w:val="en-GB"/>
        </w:rPr>
      </w:pPr>
      <w:r>
        <w:rPr>
          <w:lang w:val="en-GB"/>
        </w:rPr>
        <w:t>-</w:t>
      </w:r>
      <w:r w:rsidR="00D23725" w:rsidRPr="0010497D">
        <w:rPr>
          <w:lang w:val="en-GB"/>
        </w:rPr>
        <w:t xml:space="preserve">Performed Patient education &amp; patient </w:t>
      </w:r>
      <w:proofErr w:type="spellStart"/>
      <w:r w:rsidR="00D23725" w:rsidRPr="0010497D">
        <w:rPr>
          <w:lang w:val="en-GB"/>
        </w:rPr>
        <w:t>counseling</w:t>
      </w:r>
      <w:proofErr w:type="spellEnd"/>
      <w:r w:rsidR="00D23725" w:rsidRPr="0010497D">
        <w:rPr>
          <w:lang w:val="en-GB"/>
        </w:rPr>
        <w:t>, orally explains directions to patients for using the drugs.</w:t>
      </w:r>
    </w:p>
    <w:p w:rsidR="00D23725" w:rsidRPr="0010497D" w:rsidRDefault="002539D8" w:rsidP="00D23725">
      <w:pPr>
        <w:rPr>
          <w:lang w:val="en-GB"/>
        </w:rPr>
      </w:pPr>
      <w:r>
        <w:rPr>
          <w:lang w:val="en-GB"/>
        </w:rPr>
        <w:t>-</w:t>
      </w:r>
      <w:r w:rsidR="00D23725" w:rsidRPr="0010497D">
        <w:rPr>
          <w:lang w:val="en-GB"/>
        </w:rPr>
        <w:t>Maintaining the stocks and Inventory checking on monthly basis.</w:t>
      </w:r>
    </w:p>
    <w:p w:rsidR="0010497D" w:rsidRPr="0010497D" w:rsidRDefault="002539D8" w:rsidP="002539D8">
      <w:pPr>
        <w:rPr>
          <w:lang w:val="en-GB"/>
        </w:rPr>
      </w:pPr>
      <w:r>
        <w:rPr>
          <w:lang w:val="en-GB"/>
        </w:rPr>
        <w:t>-</w:t>
      </w:r>
      <w:r w:rsidR="00D23725" w:rsidRPr="0010497D">
        <w:rPr>
          <w:lang w:val="en-GB"/>
        </w:rPr>
        <w:t xml:space="preserve">Computes and records medicine outflow and inflow and proper documentation. </w:t>
      </w:r>
    </w:p>
    <w:p w:rsidR="007732F9" w:rsidRDefault="00ED2FD5" w:rsidP="002539D8">
      <w:pPr>
        <w:pStyle w:val="ListParagraph"/>
        <w:numPr>
          <w:ilvl w:val="0"/>
          <w:numId w:val="5"/>
        </w:numPr>
        <w:rPr>
          <w:rStyle w:val="Emphasis"/>
          <w:i w:val="0"/>
        </w:rPr>
      </w:pPr>
      <w:r>
        <w:t xml:space="preserve">05/04/2014 up to 18/01/2016 </w:t>
      </w:r>
      <w:proofErr w:type="spellStart"/>
      <w:r>
        <w:t>aldinder</w:t>
      </w:r>
      <w:proofErr w:type="spellEnd"/>
      <w:r>
        <w:t xml:space="preserve"> modern pharmacy – </w:t>
      </w:r>
      <w:proofErr w:type="spellStart"/>
      <w:r>
        <w:t>aldinder</w:t>
      </w:r>
      <w:proofErr w:type="spellEnd"/>
      <w:r>
        <w:t xml:space="preserve"> </w:t>
      </w:r>
      <w:r w:rsidR="0010497D">
        <w:t xml:space="preserve"> </w:t>
      </w:r>
      <w:proofErr w:type="spellStart"/>
      <w:r w:rsidR="0010497D">
        <w:t>sinnar</w:t>
      </w:r>
      <w:proofErr w:type="spellEnd"/>
      <w:r w:rsidR="0010497D">
        <w:t xml:space="preserve"> state SUDAN</w:t>
      </w:r>
      <w:r w:rsidR="002539D8">
        <w:rPr>
          <w:rFonts w:hint="cs"/>
          <w:rtl/>
        </w:rPr>
        <w:t xml:space="preserve">   </w:t>
      </w:r>
      <w:r w:rsidR="002539D8" w:rsidRPr="002539D8">
        <w:rPr>
          <w:rStyle w:val="Emphasis"/>
          <w:rFonts w:hint="cs"/>
          <w:i w:val="0"/>
          <w:rtl/>
        </w:rPr>
        <w:t xml:space="preserve"> </w:t>
      </w:r>
    </w:p>
    <w:p w:rsidR="007732F9" w:rsidRDefault="007732F9" w:rsidP="007732F9">
      <w:pPr>
        <w:pStyle w:val="ListParagraph"/>
        <w:ind w:left="360"/>
        <w:rPr>
          <w:rStyle w:val="Emphasis"/>
          <w:i w:val="0"/>
          <w:rtl/>
        </w:rPr>
      </w:pPr>
    </w:p>
    <w:p w:rsidR="00BD24B0" w:rsidRDefault="004835C7" w:rsidP="007732F9">
      <w:pPr>
        <w:pStyle w:val="ListParagraph"/>
        <w:ind w:left="360"/>
        <w:rPr>
          <w:rStyle w:val="Emphasis"/>
          <w:i w:val="0"/>
          <w:rtl/>
        </w:rPr>
      </w:pPr>
      <w:r w:rsidRPr="002539D8">
        <w:rPr>
          <w:rStyle w:val="Emphasis"/>
          <w:i w:val="0"/>
        </w:rPr>
        <w:t>Working for 3 years a</w:t>
      </w:r>
      <w:r w:rsidR="007732F9">
        <w:rPr>
          <w:rStyle w:val="Emphasis"/>
          <w:i w:val="0"/>
        </w:rPr>
        <w:t>nd 3 months in Retail Pharmacy</w:t>
      </w:r>
    </w:p>
    <w:p w:rsidR="004835C7" w:rsidRPr="007732F9" w:rsidRDefault="007732F9" w:rsidP="007732F9">
      <w:pPr>
        <w:pStyle w:val="ListParagraph"/>
        <w:ind w:left="360"/>
      </w:pPr>
      <w:r>
        <w:rPr>
          <w:rStyle w:val="Emphasis"/>
          <w:i w:val="0"/>
        </w:rPr>
        <w:t>.</w:t>
      </w:r>
      <w:r w:rsidR="004835C7" w:rsidRPr="007732F9">
        <w:rPr>
          <w:rFonts w:eastAsia="Wingdings" w:cs="Calibri"/>
          <w:sz w:val="24"/>
          <w:szCs w:val="24"/>
        </w:rPr>
        <w:t xml:space="preserve"> </w:t>
      </w:r>
    </w:p>
    <w:p w:rsidR="004835C7" w:rsidRPr="00FA580A" w:rsidRDefault="00E656C5" w:rsidP="004835C7">
      <w:pPr>
        <w:spacing w:after="0"/>
        <w:jc w:val="both"/>
        <w:rPr>
          <w:rFonts w:cs="Calibri"/>
          <w:b/>
          <w:sz w:val="8"/>
          <w:szCs w:val="6"/>
        </w:rPr>
      </w:pPr>
      <w:r>
        <w:rPr>
          <w:rFonts w:ascii="Constantia" w:eastAsia="Wingdings" w:hAnsi="Constantia" w:cs="Calibri,Bold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FE7189" wp14:editId="535651C3">
                <wp:simplePos x="0" y="0"/>
                <wp:positionH relativeFrom="column">
                  <wp:posOffset>-82194</wp:posOffset>
                </wp:positionH>
                <wp:positionV relativeFrom="paragraph">
                  <wp:posOffset>48781</wp:posOffset>
                </wp:positionV>
                <wp:extent cx="2259965" cy="236220"/>
                <wp:effectExtent l="0" t="0" r="2603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.45pt;margin-top:3.85pt;width:177.95pt;height:1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" fillcolor="#759aa5 [3204]" strokecolor="#374e54 [1604]" strokeweight="1.25pt"/>
            </w:pict>
          </mc:Fallback>
        </mc:AlternateContent>
      </w:r>
    </w:p>
    <w:p w:rsidR="004835C7" w:rsidRDefault="004835C7" w:rsidP="004835C7">
      <w:pPr>
        <w:autoSpaceDE w:val="0"/>
        <w:autoSpaceDN w:val="0"/>
        <w:adjustRightInd w:val="0"/>
        <w:spacing w:after="0" w:line="240" w:lineRule="auto"/>
        <w:rPr>
          <w:rFonts w:ascii="Constantia" w:eastAsia="Wingdings" w:hAnsi="Constantia" w:cs="Calibri,Bold"/>
          <w:b/>
          <w:bCs/>
          <w:sz w:val="24"/>
          <w:szCs w:val="24"/>
          <w:rtl/>
        </w:rPr>
      </w:pPr>
      <w:r w:rsidRPr="00E656C5">
        <w:rPr>
          <w:rFonts w:ascii="Constantia" w:eastAsia="Wingdings" w:hAnsi="Constantia" w:cs="Calibri,Bold"/>
          <w:b/>
          <w:bCs/>
          <w:sz w:val="24"/>
          <w:szCs w:val="24"/>
        </w:rPr>
        <w:t>ACADEMIC QUALIFICATION</w:t>
      </w:r>
    </w:p>
    <w:p w:rsidR="00E656C5" w:rsidRPr="00E656C5" w:rsidRDefault="00E656C5" w:rsidP="004835C7">
      <w:pPr>
        <w:autoSpaceDE w:val="0"/>
        <w:autoSpaceDN w:val="0"/>
        <w:adjustRightInd w:val="0"/>
        <w:spacing w:after="0" w:line="240" w:lineRule="auto"/>
        <w:rPr>
          <w:rFonts w:ascii="Constantia" w:eastAsia="Wingdings" w:hAnsi="Constantia" w:cs="Calibri,Bold"/>
          <w:b/>
          <w:bCs/>
          <w:sz w:val="24"/>
          <w:szCs w:val="24"/>
        </w:rPr>
      </w:pPr>
    </w:p>
    <w:p w:rsidR="004835C7" w:rsidRPr="00FA580A" w:rsidRDefault="0010497D" w:rsidP="004835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Wingdings" w:cs="Calibri,Bold"/>
          <w:b/>
          <w:bCs/>
          <w:szCs w:val="22"/>
        </w:rPr>
      </w:pPr>
      <w:r>
        <w:rPr>
          <w:rFonts w:eastAsia="Wingdings" w:cs="Calibri"/>
          <w:szCs w:val="22"/>
        </w:rPr>
        <w:t>2003 – 2009</w:t>
      </w:r>
      <w:r w:rsidR="004835C7" w:rsidRPr="00FA580A">
        <w:rPr>
          <w:rFonts w:eastAsia="Wingdings" w:cs="Calibri"/>
          <w:szCs w:val="22"/>
        </w:rPr>
        <w:t xml:space="preserve">, </w:t>
      </w:r>
      <w:r w:rsidR="004835C7">
        <w:rPr>
          <w:rFonts w:eastAsia="Wingdings" w:cs="Calibri,Bold"/>
          <w:b/>
          <w:bCs/>
          <w:szCs w:val="22"/>
        </w:rPr>
        <w:t>B-PHARM</w:t>
      </w:r>
      <w:r w:rsidR="004835C7" w:rsidRPr="00FA580A">
        <w:rPr>
          <w:rFonts w:eastAsia="Wingdings" w:cs="Calibri,Bold"/>
          <w:b/>
          <w:bCs/>
          <w:szCs w:val="22"/>
        </w:rPr>
        <w:t xml:space="preserve"> (</w:t>
      </w:r>
      <w:r w:rsidR="004835C7">
        <w:rPr>
          <w:rFonts w:eastAsia="Wingdings" w:cs="Calibri,Bold"/>
          <w:b/>
          <w:bCs/>
          <w:szCs w:val="22"/>
        </w:rPr>
        <w:t xml:space="preserve">Bachelor </w:t>
      </w:r>
      <w:r w:rsidR="004835C7" w:rsidRPr="00FA580A">
        <w:rPr>
          <w:rFonts w:eastAsia="Wingdings" w:cs="Calibri,Bold"/>
          <w:b/>
          <w:bCs/>
          <w:szCs w:val="22"/>
        </w:rPr>
        <w:t xml:space="preserve">of Pharmacy) </w:t>
      </w:r>
      <w:r w:rsidR="004835C7" w:rsidRPr="00FA580A">
        <w:rPr>
          <w:rFonts w:eastAsia="Wingdings" w:cs="Calibri,Bold"/>
          <w:b/>
          <w:bCs/>
          <w:szCs w:val="22"/>
        </w:rPr>
        <w:tab/>
      </w:r>
      <w:r w:rsidR="004835C7" w:rsidRPr="00FA580A">
        <w:rPr>
          <w:rFonts w:eastAsia="Wingdings" w:cs="Calibri,Bold"/>
          <w:b/>
          <w:bCs/>
          <w:szCs w:val="22"/>
        </w:rPr>
        <w:tab/>
      </w:r>
      <w:r w:rsidR="004835C7" w:rsidRPr="00FA580A">
        <w:rPr>
          <w:rFonts w:eastAsia="Wingdings" w:cs="Calibri,Bold"/>
          <w:b/>
          <w:bCs/>
          <w:szCs w:val="22"/>
        </w:rPr>
        <w:tab/>
      </w:r>
      <w:r w:rsidR="004835C7" w:rsidRPr="00FA580A">
        <w:rPr>
          <w:rFonts w:eastAsia="Wingdings" w:cs="Calibri,Bold"/>
          <w:b/>
          <w:bCs/>
          <w:szCs w:val="22"/>
        </w:rPr>
        <w:tab/>
        <w:t xml:space="preserve">       </w:t>
      </w:r>
    </w:p>
    <w:p w:rsidR="004835C7" w:rsidRPr="00BD24B0" w:rsidRDefault="004835C7" w:rsidP="00BD24B0">
      <w:pPr>
        <w:pStyle w:val="Achievement"/>
        <w:rPr>
          <w:b/>
          <w:bCs/>
        </w:rPr>
      </w:pPr>
      <w:r>
        <w:t xml:space="preserve"> </w:t>
      </w:r>
      <w:r w:rsidRPr="00186B0A">
        <w:t xml:space="preserve">Dr. M.G.R. Medical University, </w:t>
      </w:r>
    </w:p>
    <w:p w:rsidR="004835C7" w:rsidRDefault="00E656C5" w:rsidP="004835C7">
      <w:pPr>
        <w:tabs>
          <w:tab w:val="left" w:pos="7618"/>
        </w:tabs>
        <w:spacing w:after="0"/>
        <w:rPr>
          <w:rFonts w:ascii="Constantia" w:hAnsi="Constantia"/>
          <w:b/>
          <w:bCs/>
          <w:sz w:val="24"/>
          <w:szCs w:val="24"/>
          <w:rtl/>
        </w:rPr>
      </w:pPr>
      <w:r>
        <w:rPr>
          <w:rFonts w:ascii="Constantia" w:hAnsi="Constantia"/>
          <w:b/>
          <w:bCs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-92467</wp:posOffset>
                </wp:positionH>
                <wp:positionV relativeFrom="paragraph">
                  <wp:posOffset>-17980</wp:posOffset>
                </wp:positionV>
                <wp:extent cx="2363056" cy="277402"/>
                <wp:effectExtent l="0" t="0" r="18415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6" cy="2774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7.3pt;margin-top:-1.4pt;width:186.05pt;height:2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" fillcolor="#759aa5 [3204]" strokecolor="#374e54 [1604]" strokeweight="1.25pt"/>
            </w:pict>
          </mc:Fallback>
        </mc:AlternateContent>
      </w:r>
      <w:r w:rsidR="004835C7" w:rsidRPr="00E656C5">
        <w:rPr>
          <w:rFonts w:ascii="Constantia" w:hAnsi="Constantia"/>
          <w:b/>
          <w:bCs/>
          <w:sz w:val="24"/>
          <w:szCs w:val="24"/>
        </w:rPr>
        <w:t>DEMONSTRATED STRENGTHS</w:t>
      </w:r>
    </w:p>
    <w:p w:rsidR="00E656C5" w:rsidRPr="00E656C5" w:rsidRDefault="00E656C5" w:rsidP="004835C7">
      <w:pPr>
        <w:tabs>
          <w:tab w:val="left" w:pos="7618"/>
        </w:tabs>
        <w:spacing w:after="0"/>
        <w:rPr>
          <w:rFonts w:ascii="Constantia" w:hAnsi="Constantia"/>
          <w:b/>
          <w:bCs/>
          <w:caps/>
          <w:sz w:val="24"/>
          <w:szCs w:val="24"/>
        </w:rPr>
      </w:pPr>
    </w:p>
    <w:p w:rsidR="004835C7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 w:rsidRPr="00CA35D1">
        <w:rPr>
          <w:rFonts w:cs="Calibri"/>
        </w:rPr>
        <w:t>Good managerial &amp; supervisory skills</w:t>
      </w:r>
    </w:p>
    <w:p w:rsidR="004835C7" w:rsidRPr="00736EF8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 w:rsidRPr="00736EF8">
        <w:rPr>
          <w:rFonts w:eastAsia="Wingdings" w:cs="Calibri"/>
          <w:sz w:val="24"/>
          <w:szCs w:val="24"/>
        </w:rPr>
        <w:t>Capable of working effectively for long hours and meet deadlines.</w:t>
      </w:r>
    </w:p>
    <w:p w:rsidR="004835C7" w:rsidRPr="00736EF8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 w:rsidRPr="00736EF8">
        <w:rPr>
          <w:rFonts w:eastAsia="Wingdings" w:cs="Calibri"/>
          <w:sz w:val="24"/>
          <w:szCs w:val="24"/>
        </w:rPr>
        <w:t>Forthright and assertive, friendly competent and hardworking employee.</w:t>
      </w:r>
    </w:p>
    <w:p w:rsidR="004835C7" w:rsidRPr="00CA35D1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>
        <w:rPr>
          <w:rFonts w:eastAsia="Wingdings" w:cs="Calibri"/>
          <w:sz w:val="24"/>
          <w:szCs w:val="24"/>
        </w:rPr>
        <w:t>A Follow-through attitude on any assigned task</w:t>
      </w:r>
    </w:p>
    <w:p w:rsidR="004835C7" w:rsidRPr="00CA35D1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>
        <w:rPr>
          <w:rFonts w:cs="Calibri"/>
        </w:rPr>
        <w:t>Management hospital pharmacy</w:t>
      </w:r>
      <w:r w:rsidRPr="00CA35D1">
        <w:rPr>
          <w:rFonts w:cs="Calibri"/>
        </w:rPr>
        <w:t xml:space="preserve"> formulary</w:t>
      </w:r>
    </w:p>
    <w:p w:rsidR="004835C7" w:rsidRPr="00CA35D1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 w:rsidRPr="00CA35D1">
        <w:rPr>
          <w:rFonts w:cs="Calibri"/>
        </w:rPr>
        <w:t>Best source for customer services</w:t>
      </w:r>
    </w:p>
    <w:p w:rsidR="004835C7" w:rsidRPr="00CA35D1" w:rsidRDefault="004835C7" w:rsidP="004835C7">
      <w:pPr>
        <w:numPr>
          <w:ilvl w:val="0"/>
          <w:numId w:val="1"/>
        </w:numPr>
        <w:spacing w:after="0" w:line="28" w:lineRule="atLeast"/>
        <w:jc w:val="both"/>
        <w:rPr>
          <w:rFonts w:cs="Calibri"/>
        </w:rPr>
      </w:pPr>
      <w:r w:rsidRPr="00CA35D1">
        <w:rPr>
          <w:rFonts w:cs="Calibri"/>
        </w:rPr>
        <w:t xml:space="preserve">Good services for drug information </w:t>
      </w:r>
    </w:p>
    <w:p w:rsidR="004835C7" w:rsidRPr="008108DB" w:rsidRDefault="004835C7" w:rsidP="004835C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8108DB">
        <w:rPr>
          <w:rFonts w:cs="Calibri"/>
        </w:rPr>
        <w:t>Have Knowledge</w:t>
      </w:r>
      <w:r>
        <w:rPr>
          <w:rFonts w:cs="Calibri"/>
        </w:rPr>
        <w:t xml:space="preserve"> about compounding &amp; dispensing.</w:t>
      </w:r>
    </w:p>
    <w:p w:rsidR="004835C7" w:rsidRPr="002539D8" w:rsidRDefault="004835C7" w:rsidP="002539D8">
      <w:pPr>
        <w:numPr>
          <w:ilvl w:val="0"/>
          <w:numId w:val="1"/>
        </w:numPr>
        <w:spacing w:line="240" w:lineRule="auto"/>
        <w:jc w:val="both"/>
        <w:rPr>
          <w:rFonts w:cs="Calibri"/>
          <w:sz w:val="12"/>
        </w:rPr>
      </w:pPr>
      <w:r w:rsidRPr="008108DB">
        <w:rPr>
          <w:rFonts w:cs="Calibri"/>
        </w:rPr>
        <w:t xml:space="preserve">Full Command in MS Office, computer hardware &amp; all kind of </w:t>
      </w:r>
      <w:r w:rsidR="002539D8" w:rsidRPr="008108DB">
        <w:rPr>
          <w:rFonts w:cs="Calibri"/>
        </w:rPr>
        <w:t>software</w:t>
      </w:r>
    </w:p>
    <w:p w:rsidR="004835C7" w:rsidRDefault="004835C7" w:rsidP="004835C7">
      <w:pPr>
        <w:spacing w:after="0" w:line="240" w:lineRule="auto"/>
        <w:ind w:left="216"/>
        <w:jc w:val="both"/>
      </w:pPr>
    </w:p>
    <w:p w:rsidR="004835C7" w:rsidRDefault="00E656C5" w:rsidP="004835C7">
      <w:pPr>
        <w:tabs>
          <w:tab w:val="left" w:pos="6840"/>
          <w:tab w:val="left" w:pos="7020"/>
        </w:tabs>
        <w:spacing w:after="0"/>
        <w:jc w:val="both"/>
        <w:rPr>
          <w:rFonts w:ascii="Constantia" w:hAnsi="Constantia" w:cs="Calibri"/>
          <w:b/>
          <w:bCs/>
          <w:sz w:val="24"/>
          <w:szCs w:val="24"/>
          <w:rtl/>
        </w:rPr>
      </w:pPr>
      <w:r>
        <w:rPr>
          <w:rFonts w:ascii="Constantia" w:hAnsi="Constantia" w:cs="Calibr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-92467</wp:posOffset>
                </wp:positionH>
                <wp:positionV relativeFrom="paragraph">
                  <wp:posOffset>5722</wp:posOffset>
                </wp:positionV>
                <wp:extent cx="1078280" cy="184935"/>
                <wp:effectExtent l="0" t="0" r="2667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80" cy="184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7.3pt;margin-top:.45pt;width:84.9pt;height:1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" fillcolor="#759aa5 [3204]" strokecolor="#374e54 [1604]" strokeweight="1.25pt"/>
            </w:pict>
          </mc:Fallback>
        </mc:AlternateContent>
      </w:r>
      <w:r w:rsidR="004835C7" w:rsidRPr="00E656C5">
        <w:rPr>
          <w:rFonts w:ascii="Constantia" w:hAnsi="Constantia" w:cs="Calibri"/>
          <w:b/>
          <w:bCs/>
          <w:sz w:val="24"/>
          <w:szCs w:val="24"/>
        </w:rPr>
        <w:t>LANGUAGES</w:t>
      </w:r>
    </w:p>
    <w:p w:rsidR="00E656C5" w:rsidRPr="00E656C5" w:rsidRDefault="00E656C5" w:rsidP="004835C7">
      <w:pPr>
        <w:tabs>
          <w:tab w:val="left" w:pos="6840"/>
          <w:tab w:val="left" w:pos="7020"/>
        </w:tabs>
        <w:spacing w:after="0"/>
        <w:jc w:val="both"/>
        <w:rPr>
          <w:rFonts w:ascii="Constantia" w:hAnsi="Constantia" w:cs="Calibri"/>
          <w:b/>
          <w:bCs/>
          <w:sz w:val="24"/>
          <w:szCs w:val="24"/>
        </w:rPr>
      </w:pPr>
    </w:p>
    <w:p w:rsidR="004835C7" w:rsidRPr="00FC2627" w:rsidRDefault="00E656C5" w:rsidP="004835C7">
      <w:pPr>
        <w:pStyle w:val="ListParagraph"/>
        <w:numPr>
          <w:ilvl w:val="0"/>
          <w:numId w:val="1"/>
        </w:numPr>
        <w:tabs>
          <w:tab w:val="left" w:pos="6840"/>
          <w:tab w:val="left" w:pos="7020"/>
        </w:tabs>
        <w:spacing w:after="240"/>
        <w:jc w:val="both"/>
        <w:rPr>
          <w:rFonts w:cs="Calibri"/>
        </w:rPr>
      </w:pPr>
      <w:r>
        <w:rPr>
          <w:rFonts w:ascii="Constantia" w:hAnsi="Constantia"/>
          <w:b/>
          <w:bCs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259071" wp14:editId="48232C99">
                <wp:simplePos x="0" y="0"/>
                <wp:positionH relativeFrom="column">
                  <wp:posOffset>-41097</wp:posOffset>
                </wp:positionH>
                <wp:positionV relativeFrom="paragraph">
                  <wp:posOffset>307196</wp:posOffset>
                </wp:positionV>
                <wp:extent cx="1591375" cy="215101"/>
                <wp:effectExtent l="0" t="0" r="2794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75" cy="2151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3.25pt;margin-top:24.2pt;width:125.3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" fillcolor="#759aa5 [3204]" strokecolor="#374e54 [1604]" strokeweight="1.25pt"/>
            </w:pict>
          </mc:Fallback>
        </mc:AlternateContent>
      </w:r>
      <w:r w:rsidR="004835C7">
        <w:rPr>
          <w:rFonts w:cs="Calibri"/>
        </w:rPr>
        <w:t xml:space="preserve">Arabic, </w:t>
      </w:r>
      <w:r w:rsidR="004835C7" w:rsidRPr="00CA35D1">
        <w:rPr>
          <w:rFonts w:cs="Calibri"/>
        </w:rPr>
        <w:t>En</w:t>
      </w:r>
      <w:r w:rsidR="002539D8">
        <w:rPr>
          <w:rFonts w:cs="Calibri"/>
        </w:rPr>
        <w:t>glish, Tamil</w:t>
      </w:r>
    </w:p>
    <w:p w:rsidR="004835C7" w:rsidRPr="00E656C5" w:rsidRDefault="004835C7" w:rsidP="004835C7">
      <w:pPr>
        <w:pStyle w:val="BodyText"/>
        <w:spacing w:line="276" w:lineRule="auto"/>
        <w:jc w:val="left"/>
        <w:rPr>
          <w:rFonts w:ascii="Constantia" w:hAnsi="Constantia"/>
          <w:b/>
          <w:bCs/>
          <w:szCs w:val="24"/>
        </w:rPr>
      </w:pPr>
      <w:r w:rsidRPr="00E656C5">
        <w:rPr>
          <w:rFonts w:ascii="Constantia" w:hAnsi="Constantia"/>
          <w:b/>
          <w:bCs/>
          <w:szCs w:val="24"/>
        </w:rPr>
        <w:t>PERSONAL PROFILE</w:t>
      </w:r>
    </w:p>
    <w:p w:rsidR="004835C7" w:rsidRPr="0099020E" w:rsidRDefault="004835C7" w:rsidP="0010497D">
      <w:pPr>
        <w:pStyle w:val="BodyText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 w:val="22"/>
        </w:rPr>
      </w:pPr>
      <w:r w:rsidRPr="00CA35D1">
        <w:rPr>
          <w:rFonts w:ascii="Calibri" w:hAnsi="Calibri" w:cs="Calibri"/>
          <w:sz w:val="22"/>
        </w:rPr>
        <w:t>Date of birth</w:t>
      </w:r>
      <w:r w:rsidRPr="00CA35D1">
        <w:rPr>
          <w:rFonts w:ascii="Calibri" w:hAnsi="Calibri" w:cs="Calibri"/>
          <w:sz w:val="22"/>
        </w:rPr>
        <w:tab/>
      </w:r>
      <w:r w:rsidRPr="00CA35D1">
        <w:rPr>
          <w:rFonts w:ascii="Calibri" w:hAnsi="Calibri" w:cs="Calibri"/>
          <w:sz w:val="22"/>
        </w:rPr>
        <w:tab/>
        <w:t xml:space="preserve">             : </w:t>
      </w:r>
      <w:r w:rsidR="0010497D">
        <w:rPr>
          <w:rFonts w:ascii="Calibri" w:hAnsi="Calibri" w:cs="Calibri"/>
          <w:sz w:val="22"/>
        </w:rPr>
        <w:t>1</w:t>
      </w:r>
      <w:r>
        <w:rPr>
          <w:rFonts w:ascii="Calibri" w:hAnsi="Calibri" w:cs="Calibri"/>
          <w:sz w:val="22"/>
        </w:rPr>
        <w:t>th</w:t>
      </w:r>
      <w:r w:rsidRPr="00CA35D1">
        <w:rPr>
          <w:rFonts w:ascii="Calibri" w:hAnsi="Calibri" w:cs="Calibri"/>
          <w:sz w:val="22"/>
        </w:rPr>
        <w:t xml:space="preserve"> – </w:t>
      </w:r>
      <w:r w:rsidR="0010497D">
        <w:rPr>
          <w:rFonts w:ascii="Calibri" w:hAnsi="Calibri" w:cs="Calibri"/>
          <w:sz w:val="22"/>
        </w:rPr>
        <w:t>January</w:t>
      </w:r>
      <w:r>
        <w:rPr>
          <w:rFonts w:ascii="Calibri" w:hAnsi="Calibri" w:cs="Calibri"/>
          <w:sz w:val="22"/>
        </w:rPr>
        <w:t>– 19</w:t>
      </w:r>
      <w:r w:rsidR="0010497D">
        <w:rPr>
          <w:rFonts w:ascii="Calibri" w:hAnsi="Calibri" w:cs="Calibri"/>
          <w:sz w:val="22"/>
        </w:rPr>
        <w:t>79</w:t>
      </w:r>
    </w:p>
    <w:p w:rsidR="004835C7" w:rsidRPr="00CA35D1" w:rsidRDefault="004835C7" w:rsidP="004835C7">
      <w:pPr>
        <w:pStyle w:val="BodyText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 w:val="22"/>
        </w:rPr>
      </w:pPr>
      <w:r w:rsidRPr="00CA35D1">
        <w:rPr>
          <w:rFonts w:ascii="Calibri" w:hAnsi="Calibri" w:cs="Calibri"/>
          <w:sz w:val="22"/>
        </w:rPr>
        <w:t>Nationality</w:t>
      </w:r>
      <w:r w:rsidRPr="00CA35D1">
        <w:rPr>
          <w:rFonts w:ascii="Calibri" w:hAnsi="Calibri" w:cs="Calibri"/>
          <w:sz w:val="22"/>
        </w:rPr>
        <w:tab/>
      </w:r>
      <w:r w:rsidRPr="00CA35D1">
        <w:rPr>
          <w:rFonts w:ascii="Calibri" w:hAnsi="Calibri" w:cs="Calibri"/>
          <w:sz w:val="22"/>
        </w:rPr>
        <w:tab/>
        <w:t xml:space="preserve">             </w:t>
      </w:r>
      <w:r w:rsidRPr="00CA35D1">
        <w:rPr>
          <w:rFonts w:ascii="Calibri" w:hAnsi="Calibri" w:cs="Calibri"/>
          <w:sz w:val="22"/>
        </w:rPr>
        <w:tab/>
        <w:t xml:space="preserve">             : </w:t>
      </w:r>
      <w:r>
        <w:rPr>
          <w:rFonts w:ascii="Calibri" w:hAnsi="Calibri" w:cs="Calibri"/>
          <w:sz w:val="22"/>
        </w:rPr>
        <w:t>Sudan</w:t>
      </w:r>
    </w:p>
    <w:p w:rsidR="004835C7" w:rsidRPr="00CA35D1" w:rsidRDefault="004835C7" w:rsidP="004835C7">
      <w:pPr>
        <w:pStyle w:val="BodyText"/>
        <w:numPr>
          <w:ilvl w:val="0"/>
          <w:numId w:val="4"/>
        </w:numPr>
        <w:spacing w:line="276" w:lineRule="auto"/>
        <w:jc w:val="left"/>
        <w:rPr>
          <w:rFonts w:ascii="Calibri" w:hAnsi="Calibri" w:cs="Calibri"/>
          <w:sz w:val="22"/>
        </w:rPr>
      </w:pPr>
      <w:r w:rsidRPr="00CA35D1">
        <w:rPr>
          <w:rFonts w:ascii="Calibri" w:hAnsi="Calibri" w:cs="Calibri"/>
          <w:sz w:val="22"/>
        </w:rPr>
        <w:t>Marital Status</w:t>
      </w:r>
      <w:r w:rsidRPr="00CA35D1">
        <w:rPr>
          <w:rFonts w:ascii="Calibri" w:hAnsi="Calibri" w:cs="Calibri"/>
          <w:sz w:val="22"/>
        </w:rPr>
        <w:tab/>
      </w:r>
      <w:r w:rsidRPr="00CA35D1">
        <w:rPr>
          <w:rFonts w:ascii="Calibri" w:hAnsi="Calibri" w:cs="Calibri"/>
          <w:sz w:val="22"/>
        </w:rPr>
        <w:tab/>
        <w:t xml:space="preserve">             : </w:t>
      </w:r>
      <w:r>
        <w:rPr>
          <w:rFonts w:ascii="Calibri" w:hAnsi="Calibri" w:cs="Calibri"/>
          <w:sz w:val="22"/>
        </w:rPr>
        <w:t>Single</w:t>
      </w:r>
    </w:p>
    <w:p w:rsidR="00CC41B5" w:rsidRPr="00CC41B5" w:rsidRDefault="00CC41B5" w:rsidP="00CC41B5">
      <w:bookmarkStart w:id="0" w:name="_GoBack"/>
      <w:bookmarkEnd w:id="0"/>
    </w:p>
    <w:p w:rsidR="0096615B" w:rsidRDefault="0096615B"/>
    <w:sectPr w:rsidR="0096615B" w:rsidSect="00BD24B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576" w:hanging="360"/>
      </w:pPr>
      <w:rPr>
        <w:rFonts w:ascii="Calibri" w:eastAsia="Times New Roman" w:hAnsi="Calibri" w:cs="Calibri"/>
        <w:b w:val="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3">
    <w:nsid w:val="00000016"/>
    <w:multiLevelType w:val="multilevel"/>
    <w:tmpl w:val="000000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24D236D"/>
    <w:multiLevelType w:val="hybridMultilevel"/>
    <w:tmpl w:val="5322D9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C485319"/>
    <w:multiLevelType w:val="hybridMultilevel"/>
    <w:tmpl w:val="3C46CA60"/>
    <w:lvl w:ilvl="0" w:tplc="E13098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CA42E8"/>
    <w:multiLevelType w:val="hybridMultilevel"/>
    <w:tmpl w:val="1CFA12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C7"/>
    <w:rsid w:val="0010497D"/>
    <w:rsid w:val="002539D8"/>
    <w:rsid w:val="002D1465"/>
    <w:rsid w:val="004835C7"/>
    <w:rsid w:val="004F4936"/>
    <w:rsid w:val="007732F9"/>
    <w:rsid w:val="0096615B"/>
    <w:rsid w:val="00BA07BB"/>
    <w:rsid w:val="00BD24B0"/>
    <w:rsid w:val="00CC41B5"/>
    <w:rsid w:val="00CD7DCB"/>
    <w:rsid w:val="00D23725"/>
    <w:rsid w:val="00D65408"/>
    <w:rsid w:val="00DF167B"/>
    <w:rsid w:val="00E656C5"/>
    <w:rsid w:val="00ED2FD5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835C7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4835C7"/>
    <w:rPr>
      <w:i/>
    </w:rPr>
  </w:style>
  <w:style w:type="paragraph" w:styleId="ListParagraph">
    <w:name w:val="List Paragraph"/>
    <w:next w:val="Normal"/>
    <w:uiPriority w:val="34"/>
    <w:qFormat/>
    <w:rsid w:val="004835C7"/>
    <w:pPr>
      <w:spacing w:after="0" w:line="240" w:lineRule="auto"/>
      <w:ind w:left="720"/>
    </w:pPr>
    <w:rPr>
      <w:rFonts w:ascii="Georgia" w:eastAsia="Times New Roman" w:hAnsi="Georgia" w:cs="Wingding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4835C7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rsid w:val="004835C7"/>
    <w:rPr>
      <w:color w:val="0000FF"/>
      <w:u w:val="single"/>
    </w:rPr>
  </w:style>
  <w:style w:type="paragraph" w:styleId="BodyText">
    <w:name w:val="Body Text"/>
    <w:next w:val="Normal"/>
    <w:link w:val="BodyTextChar"/>
    <w:uiPriority w:val="99"/>
    <w:rsid w:val="004835C7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4835C7"/>
    <w:rPr>
      <w:rFonts w:ascii="Calibri" w:eastAsia="Calibri" w:hAnsi="Calibri" w:cs="Times New Roman"/>
      <w:szCs w:val="20"/>
    </w:rPr>
  </w:style>
  <w:style w:type="paragraph" w:customStyle="1" w:styleId="Achievement">
    <w:name w:val="Achievement"/>
    <w:basedOn w:val="BodyText"/>
    <w:autoRedefine/>
    <w:rsid w:val="004835C7"/>
    <w:pPr>
      <w:spacing w:after="20" w:line="240" w:lineRule="auto"/>
      <w:ind w:left="540" w:right="-36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835C7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4835C7"/>
    <w:rPr>
      <w:i/>
    </w:rPr>
  </w:style>
  <w:style w:type="paragraph" w:styleId="ListParagraph">
    <w:name w:val="List Paragraph"/>
    <w:next w:val="Normal"/>
    <w:uiPriority w:val="34"/>
    <w:qFormat/>
    <w:rsid w:val="004835C7"/>
    <w:pPr>
      <w:spacing w:after="0" w:line="240" w:lineRule="auto"/>
      <w:ind w:left="720"/>
    </w:pPr>
    <w:rPr>
      <w:rFonts w:ascii="Georgia" w:eastAsia="Times New Roman" w:hAnsi="Georgia" w:cs="Wingding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4835C7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rsid w:val="004835C7"/>
    <w:rPr>
      <w:color w:val="0000FF"/>
      <w:u w:val="single"/>
    </w:rPr>
  </w:style>
  <w:style w:type="paragraph" w:styleId="BodyText">
    <w:name w:val="Body Text"/>
    <w:next w:val="Normal"/>
    <w:link w:val="BodyTextChar"/>
    <w:uiPriority w:val="99"/>
    <w:rsid w:val="004835C7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4835C7"/>
    <w:rPr>
      <w:rFonts w:ascii="Calibri" w:eastAsia="Calibri" w:hAnsi="Calibri" w:cs="Times New Roman"/>
      <w:szCs w:val="20"/>
    </w:rPr>
  </w:style>
  <w:style w:type="paragraph" w:customStyle="1" w:styleId="Achievement">
    <w:name w:val="Achievement"/>
    <w:basedOn w:val="BodyText"/>
    <w:autoRedefine/>
    <w:rsid w:val="004835C7"/>
    <w:pPr>
      <w:spacing w:after="20" w:line="240" w:lineRule="auto"/>
      <w:ind w:left="540" w:right="-36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atch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DEF9-103A-445F-8845-E19FDBE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mohanmed</dc:creator>
  <cp:lastModifiedBy>Pc3</cp:lastModifiedBy>
  <cp:revision>11</cp:revision>
  <dcterms:created xsi:type="dcterms:W3CDTF">2016-01-29T17:00:00Z</dcterms:created>
  <dcterms:modified xsi:type="dcterms:W3CDTF">2016-02-15T06:32:00Z</dcterms:modified>
</cp:coreProperties>
</file>