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Resume Name"/>
        <w:tag w:val="Resume Name"/>
        <w:id w:val="703981219"/>
        <w:placeholder>
          <w:docPart w:val="C02B4E7B3FC94FEBA7C3A249C3B93F35"/>
        </w:placeholder>
        <w:docPartList>
          <w:docPartGallery w:val="Quick Parts"/>
          <w:docPartCategory w:val=" Resume Name"/>
        </w:docPartList>
      </w:sdtPr>
      <w:sdtEndPr/>
      <w:sdtContent>
        <w:p w:rsidR="003646FE" w:rsidRDefault="003646FE">
          <w:pPr>
            <w:pStyle w:val="NoSpacing"/>
          </w:pPr>
        </w:p>
        <w:tbl>
          <w:tblPr>
            <w:tblStyle w:val="TableGrid"/>
            <w:tblW w:w="4969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63"/>
            <w:gridCol w:w="9305"/>
          </w:tblGrid>
          <w:tr w:rsidR="003646FE" w:rsidTr="004E3159">
            <w:trPr>
              <w:trHeight w:val="1853"/>
              <w:jc w:val="center"/>
            </w:trPr>
            <w:tc>
              <w:tcPr>
                <w:tcW w:w="363" w:type="dxa"/>
                <w:shd w:val="clear" w:color="auto" w:fill="9FB8CD" w:themeFill="accent2"/>
              </w:tcPr>
              <w:p w:rsidR="003646FE" w:rsidRDefault="003646FE"/>
            </w:tc>
            <w:tc>
              <w:tcPr>
                <w:tcW w:w="9305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9A0C49" w:rsidRDefault="004E3159" w:rsidP="009A0C49">
                <w:pPr>
                  <w:ind w:firstLine="720"/>
                  <w:rPr>
                    <w:rFonts w:ascii="Tahoma" w:hAnsi="Tahoma" w:cs="Tahoma"/>
                    <w:b/>
                    <w:bCs/>
                    <w:color w:val="000000"/>
                    <w:sz w:val="18"/>
                    <w:szCs w:val="18"/>
                    <w:lang w:val="en-IN" w:eastAsia="en-IN"/>
                  </w:rPr>
                </w:pPr>
                <w:r>
                  <w:rPr>
                    <w:color w:val="9FB8CD" w:themeColor="accent2"/>
                    <w:spacing w:val="10"/>
                  </w:rPr>
                  <w:tab/>
                </w:r>
                <w:r>
                  <w:rPr>
                    <w:color w:val="9FB8CD" w:themeColor="accent2"/>
                    <w:spacing w:val="10"/>
                  </w:rPr>
                  <w:tab/>
                </w:r>
                <w:r w:rsidR="001113C9">
                  <w:rPr>
                    <w:color w:val="9FB8CD" w:themeColor="accent2"/>
                    <w:spacing w:val="10"/>
                  </w:rPr>
                  <w:tab/>
                </w:r>
              </w:p>
              <w:p w:rsidR="009A0C49" w:rsidRDefault="009A0C49" w:rsidP="009A0C49">
                <w:pPr>
                  <w:ind w:firstLine="720"/>
                  <w:rPr>
                    <w:rFonts w:ascii="Tahoma" w:hAnsi="Tahoma" w:cs="Tahoma"/>
                    <w:b/>
                    <w:bCs/>
                    <w:color w:val="000000"/>
                    <w:sz w:val="18"/>
                    <w:szCs w:val="18"/>
                    <w:lang w:val="en-IN" w:eastAsia="en-IN"/>
                  </w:rPr>
                </w:pPr>
              </w:p>
              <w:p w:rsidR="009A0C49" w:rsidRDefault="009A0C49" w:rsidP="009A0C49">
                <w:pPr>
                  <w:rPr>
                    <w:rFonts w:ascii="Tahoma" w:hAnsi="Tahoma" w:cs="Tahoma"/>
                    <w:b/>
                    <w:bCs/>
                    <w:color w:val="000000"/>
                    <w:sz w:val="18"/>
                    <w:szCs w:val="18"/>
                    <w:lang w:val="en-IN" w:eastAsia="en-IN"/>
                  </w:rPr>
                </w:pPr>
                <w:r>
                  <w:rPr>
                    <w:rFonts w:ascii="Tahoma" w:hAnsi="Tahoma" w:cs="Tahoma"/>
                    <w:b/>
                    <w:bCs/>
                    <w:color w:val="000000"/>
                    <w:sz w:val="18"/>
                    <w:szCs w:val="18"/>
                    <w:lang w:val="en-IN" w:eastAsia="en-IN"/>
                  </w:rPr>
                  <w:t xml:space="preserve"> </w:t>
                </w:r>
                <w:r>
                  <w:rPr>
                    <w:noProof/>
                    <w:lang w:val="en-IN" w:eastAsia="en-IN"/>
                  </w:rPr>
                  <w:drawing>
                    <wp:inline distT="0" distB="0" distL="0" distR="0" wp14:anchorId="3256393E" wp14:editId="30DECAC1">
                      <wp:extent cx="2600325" cy="581025"/>
                      <wp:effectExtent l="0" t="0" r="9525" b="9525"/>
                      <wp:docPr id="1" name="Picture 1" descr="New_logo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0" descr="New_logo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0032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A0C49" w:rsidRDefault="009A0C49" w:rsidP="009A0C49">
                <w:pPr>
                  <w:rPr>
                    <w:rFonts w:ascii="Tahoma" w:hAnsi="Tahoma" w:cs="Tahoma"/>
                    <w:b/>
                    <w:bCs/>
                    <w:color w:val="000000"/>
                    <w:sz w:val="18"/>
                    <w:szCs w:val="18"/>
                    <w:lang w:val="en-IN" w:eastAsia="en-IN"/>
                  </w:rPr>
                </w:pPr>
                <w:proofErr w:type="spellStart"/>
                <w:r>
                  <w:rPr>
                    <w:rFonts w:ascii="Tahoma" w:hAnsi="Tahoma" w:cs="Tahoma"/>
                    <w:b/>
                    <w:bCs/>
                    <w:color w:val="000000"/>
                    <w:sz w:val="18"/>
                    <w:szCs w:val="18"/>
                    <w:lang w:val="en-IN" w:eastAsia="en-IN"/>
                  </w:rPr>
                  <w:t>Whats</w:t>
                </w:r>
                <w:proofErr w:type="spellEnd"/>
                <w:r>
                  <w:rPr>
                    <w:rFonts w:ascii="Tahoma" w:hAnsi="Tahoma" w:cs="Tahoma"/>
                    <w:b/>
                    <w:bCs/>
                    <w:color w:val="000000"/>
                    <w:sz w:val="18"/>
                    <w:szCs w:val="18"/>
                    <w:lang w:val="en-IN" w:eastAsia="en-IN"/>
                  </w:rPr>
                  <w:t xml:space="preserve"> app  Mobile:+971504753686</w:t>
                </w:r>
              </w:p>
              <w:p w:rsidR="009A0C49" w:rsidRDefault="009A0C49" w:rsidP="009A0C49">
                <w:pPr>
                  <w:rPr>
                    <w:rFonts w:ascii="Tahoma" w:hAnsi="Tahoma" w:cs="Tahoma"/>
                    <w:b/>
                    <w:bCs/>
                    <w:color w:val="000000"/>
                    <w:sz w:val="18"/>
                    <w:szCs w:val="18"/>
                    <w:lang w:val="en-IN" w:eastAsia="en-IN"/>
                  </w:rPr>
                </w:pPr>
                <w:r>
                  <w:rPr>
                    <w:rFonts w:ascii="Tahoma" w:hAnsi="Tahoma" w:cs="Tahoma"/>
                    <w:b/>
                    <w:bCs/>
                    <w:color w:val="000000"/>
                    <w:sz w:val="18"/>
                    <w:szCs w:val="18"/>
                    <w:lang w:val="en-IN" w:eastAsia="en-IN"/>
                  </w:rPr>
                  <w:t xml:space="preserve"> Gulfjobseeker.com CV No:</w:t>
                </w:r>
                <w:r>
                  <w:rPr>
                    <w:rFonts w:ascii="Tahoma" w:hAnsi="Tahoma" w:cs="Tahoma"/>
                    <w:b/>
                    <w:bCs/>
                    <w:color w:val="000000"/>
                    <w:sz w:val="18"/>
                    <w:szCs w:val="18"/>
                    <w:lang w:val="en-IN" w:eastAsia="en-IN"/>
                  </w:rPr>
                  <w:t>259671</w:t>
                </w:r>
              </w:p>
              <w:p w:rsidR="009A0C49" w:rsidRDefault="009A0C49" w:rsidP="009A0C49">
                <w:pPr>
                  <w:rPr>
                    <w:rFonts w:ascii="Tahoma" w:hAnsi="Tahoma" w:cs="Tahoma"/>
                    <w:b/>
                    <w:bCs/>
                    <w:color w:val="000000"/>
                    <w:sz w:val="18"/>
                    <w:szCs w:val="18"/>
                    <w:lang w:val="en-IN" w:eastAsia="en-IN"/>
                  </w:rPr>
                </w:pPr>
                <w:r>
                  <w:t xml:space="preserve">E-mail: </w:t>
                </w:r>
                <w:hyperlink r:id="rId10" w:history="1">
                  <w:r w:rsidRPr="00817DA4">
                    <w:rPr>
                      <w:rStyle w:val="Hyperlink"/>
                    </w:rPr>
                    <w:t>gulfjobseeker@gmail.com</w:t>
                  </w:r>
                </w:hyperlink>
              </w:p>
              <w:p w:rsidR="009A0C49" w:rsidRDefault="009A0C49" w:rsidP="009A0C49"/>
              <w:p w:rsidR="009A0C49" w:rsidRDefault="009A0C49" w:rsidP="009A0C49">
                <w:pPr>
                  <w:pStyle w:val="PersonalName"/>
                  <w:tabs>
                    <w:tab w:val="left" w:pos="255"/>
                    <w:tab w:val="left" w:pos="4755"/>
                    <w:tab w:val="right" w:pos="8643"/>
                  </w:tabs>
                  <w:jc w:val="left"/>
                  <w:rPr>
                    <w:sz w:val="24"/>
                  </w:rPr>
                </w:pPr>
              </w:p>
              <w:p w:rsidR="003646FE" w:rsidRDefault="003646FE" w:rsidP="009A0C49">
                <w:pPr>
                  <w:pStyle w:val="AddressText"/>
                  <w:rPr>
                    <w:sz w:val="24"/>
                  </w:rPr>
                </w:pPr>
              </w:p>
            </w:tc>
          </w:tr>
        </w:tbl>
        <w:p w:rsidR="003646FE" w:rsidRDefault="00230D83">
          <w:pPr>
            <w:pStyle w:val="NoSpacing"/>
          </w:pPr>
        </w:p>
      </w:sdtContent>
    </w:sdt>
    <w:tbl>
      <w:tblPr>
        <w:tblStyle w:val="TableGrid"/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9363"/>
      </w:tblGrid>
      <w:tr w:rsidR="003646FE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3646FE" w:rsidRDefault="003646FE"/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3646FE" w:rsidRDefault="00EB0796">
            <w:pPr>
              <w:pStyle w:val="Section"/>
            </w:pPr>
            <w:r>
              <w:t>Objectives</w:t>
            </w:r>
          </w:p>
          <w:p w:rsidR="003646FE" w:rsidRPr="0017400B" w:rsidRDefault="00E80C20" w:rsidP="00AF6AAE">
            <w:pPr>
              <w:pStyle w:val="SubsectionText"/>
              <w:rPr>
                <w:rFonts w:ascii="Arial Unicode MS" w:eastAsia="Arial Unicode MS" w:hAnsi="Arial Unicode MS" w:cs="Arial Unicode MS"/>
                <w:color w:val="7F7F7F" w:themeColor="text1" w:themeTint="80"/>
                <w:sz w:val="18"/>
              </w:rPr>
            </w:pPr>
            <w:r w:rsidRPr="0017400B">
              <w:rPr>
                <w:rFonts w:ascii="Arial Unicode MS" w:eastAsia="Arial Unicode MS" w:hAnsi="Arial Unicode MS" w:cs="Arial Unicode MS"/>
                <w:color w:val="7F7F7F" w:themeColor="text1" w:themeTint="80"/>
                <w:szCs w:val="22"/>
                <w:shd w:val="clear" w:color="auto" w:fill="FFFFFF"/>
              </w:rPr>
              <w:t xml:space="preserve">My primary objective as a Master cutter is to deliver quality product and service to the customers. I can fulfill this by ensuring that customers’ requests on clothes alteration and garment construction are precisely and promptly done. I have a vast experience </w:t>
            </w:r>
            <w:r w:rsidR="00AF6AAE" w:rsidRPr="0017400B">
              <w:rPr>
                <w:rFonts w:ascii="Arial Unicode MS" w:eastAsia="Arial Unicode MS" w:hAnsi="Arial Unicode MS" w:cs="Arial Unicode MS"/>
                <w:color w:val="7F7F7F" w:themeColor="text1" w:themeTint="80"/>
                <w:szCs w:val="22"/>
                <w:shd w:val="clear" w:color="auto" w:fill="FFFFFF"/>
              </w:rPr>
              <w:t xml:space="preserve">cutting, </w:t>
            </w:r>
            <w:proofErr w:type="gramStart"/>
            <w:r w:rsidR="00AF6AAE" w:rsidRPr="0017400B">
              <w:rPr>
                <w:rFonts w:ascii="Arial Unicode MS" w:eastAsia="Arial Unicode MS" w:hAnsi="Arial Unicode MS" w:cs="Arial Unicode MS"/>
                <w:color w:val="7F7F7F" w:themeColor="text1" w:themeTint="80"/>
                <w:szCs w:val="22"/>
                <w:shd w:val="clear" w:color="auto" w:fill="FFFFFF"/>
              </w:rPr>
              <w:t xml:space="preserve">measuring </w:t>
            </w:r>
            <w:r w:rsidRPr="0017400B">
              <w:rPr>
                <w:rFonts w:ascii="Arial Unicode MS" w:eastAsia="Arial Unicode MS" w:hAnsi="Arial Unicode MS" w:cs="Arial Unicode MS"/>
                <w:color w:val="7F7F7F" w:themeColor="text1" w:themeTint="80"/>
                <w:szCs w:val="22"/>
                <w:shd w:val="clear" w:color="auto" w:fill="FFFFFF"/>
              </w:rPr>
              <w:t xml:space="preserve"> and</w:t>
            </w:r>
            <w:proofErr w:type="gramEnd"/>
            <w:r w:rsidRPr="0017400B">
              <w:rPr>
                <w:rFonts w:ascii="Arial Unicode MS" w:eastAsia="Arial Unicode MS" w:hAnsi="Arial Unicode MS" w:cs="Arial Unicode MS"/>
                <w:color w:val="7F7F7F" w:themeColor="text1" w:themeTint="80"/>
                <w:szCs w:val="22"/>
                <w:shd w:val="clear" w:color="auto" w:fill="FFFFFF"/>
              </w:rPr>
              <w:t xml:space="preserve"> sewing ladies apparel from wedding </w:t>
            </w:r>
            <w:r w:rsidR="00AF6AAE" w:rsidRPr="0017400B">
              <w:rPr>
                <w:rFonts w:ascii="Arial Unicode MS" w:eastAsia="Arial Unicode MS" w:hAnsi="Arial Unicode MS" w:cs="Arial Unicode MS"/>
                <w:color w:val="7F7F7F" w:themeColor="text1" w:themeTint="80"/>
                <w:szCs w:val="22"/>
                <w:shd w:val="clear" w:color="auto" w:fill="FFFFFF"/>
              </w:rPr>
              <w:t>suits, party</w:t>
            </w:r>
            <w:r w:rsidRPr="0017400B">
              <w:rPr>
                <w:rFonts w:ascii="Arial Unicode MS" w:eastAsia="Arial Unicode MS" w:hAnsi="Arial Unicode MS" w:cs="Arial Unicode MS"/>
                <w:color w:val="7F7F7F" w:themeColor="text1" w:themeTint="80"/>
                <w:szCs w:val="22"/>
                <w:shd w:val="clear" w:color="auto" w:fill="FFFFFF"/>
              </w:rPr>
              <w:t xml:space="preserve"> </w:t>
            </w:r>
            <w:proofErr w:type="spellStart"/>
            <w:r w:rsidRPr="0017400B">
              <w:rPr>
                <w:rFonts w:ascii="Arial Unicode MS" w:eastAsia="Arial Unicode MS" w:hAnsi="Arial Unicode MS" w:cs="Arial Unicode MS"/>
                <w:color w:val="7F7F7F" w:themeColor="text1" w:themeTint="80"/>
                <w:szCs w:val="22"/>
                <w:shd w:val="clear" w:color="auto" w:fill="FFFFFF"/>
              </w:rPr>
              <w:t>gown,abbaya,jalebiya,anarkali</w:t>
            </w:r>
            <w:proofErr w:type="spellEnd"/>
            <w:r w:rsidRPr="0017400B">
              <w:rPr>
                <w:rFonts w:ascii="Arial Unicode MS" w:eastAsia="Arial Unicode MS" w:hAnsi="Arial Unicode MS" w:cs="Arial Unicode MS"/>
                <w:color w:val="7F7F7F" w:themeColor="text1" w:themeTint="80"/>
                <w:szCs w:val="22"/>
                <w:shd w:val="clear" w:color="auto" w:fill="FFFFFF"/>
              </w:rPr>
              <w:t xml:space="preserve"> </w:t>
            </w:r>
            <w:proofErr w:type="spellStart"/>
            <w:r w:rsidRPr="0017400B">
              <w:rPr>
                <w:rFonts w:ascii="Arial Unicode MS" w:eastAsia="Arial Unicode MS" w:hAnsi="Arial Unicode MS" w:cs="Arial Unicode MS"/>
                <w:color w:val="7F7F7F" w:themeColor="text1" w:themeTint="80"/>
                <w:szCs w:val="22"/>
                <w:shd w:val="clear" w:color="auto" w:fill="FFFFFF"/>
              </w:rPr>
              <w:t>etc</w:t>
            </w:r>
            <w:proofErr w:type="spellEnd"/>
            <w:r w:rsidR="0017400B" w:rsidRPr="0017400B">
              <w:rPr>
                <w:rFonts w:ascii="Arial Unicode MS" w:eastAsia="Arial Unicode MS" w:hAnsi="Arial Unicode MS" w:cs="Arial Unicode MS"/>
                <w:color w:val="7F7F7F" w:themeColor="text1" w:themeTint="80"/>
                <w:szCs w:val="22"/>
                <w:shd w:val="clear" w:color="auto" w:fill="FFFFFF"/>
              </w:rPr>
              <w:t xml:space="preserve"> to all kinds of ladies dresses</w:t>
            </w:r>
            <w:r w:rsidRPr="0017400B">
              <w:rPr>
                <w:rFonts w:ascii="Arial Unicode MS" w:eastAsia="Arial Unicode MS" w:hAnsi="Arial Unicode MS" w:cs="Arial Unicode MS"/>
                <w:color w:val="7F7F7F" w:themeColor="text1" w:themeTint="80"/>
                <w:szCs w:val="22"/>
                <w:shd w:val="clear" w:color="auto" w:fill="FFFFFF"/>
              </w:rPr>
              <w:t xml:space="preserve">. I can </w:t>
            </w:r>
            <w:r w:rsidR="00AF6AAE" w:rsidRPr="0017400B">
              <w:rPr>
                <w:rFonts w:ascii="Arial Unicode MS" w:eastAsia="Arial Unicode MS" w:hAnsi="Arial Unicode MS" w:cs="Arial Unicode MS"/>
                <w:color w:val="7F7F7F" w:themeColor="text1" w:themeTint="80"/>
                <w:szCs w:val="22"/>
                <w:shd w:val="clear" w:color="auto" w:fill="FFFFFF"/>
              </w:rPr>
              <w:t>even</w:t>
            </w:r>
            <w:r w:rsidRPr="0017400B">
              <w:rPr>
                <w:rFonts w:ascii="Arial Unicode MS" w:eastAsia="Arial Unicode MS" w:hAnsi="Arial Unicode MS" w:cs="Arial Unicode MS"/>
                <w:color w:val="7F7F7F" w:themeColor="text1" w:themeTint="80"/>
                <w:szCs w:val="22"/>
                <w:shd w:val="clear" w:color="auto" w:fill="FFFFFF"/>
              </w:rPr>
              <w:t xml:space="preserve"> copy the depicted designs. I am much updated of the latest in the fashion trends and can keep up with the customer’s demands. My </w:t>
            </w:r>
            <w:r w:rsidR="00AF6AAE" w:rsidRPr="0017400B">
              <w:rPr>
                <w:rFonts w:ascii="Arial Unicode MS" w:eastAsia="Arial Unicode MS" w:hAnsi="Arial Unicode MS" w:cs="Arial Unicode MS"/>
                <w:color w:val="7F7F7F" w:themeColor="text1" w:themeTint="80"/>
                <w:szCs w:val="22"/>
                <w:shd w:val="clear" w:color="auto" w:fill="FFFFFF"/>
              </w:rPr>
              <w:t>25</w:t>
            </w:r>
            <w:r w:rsidRPr="0017400B">
              <w:rPr>
                <w:rFonts w:ascii="Arial Unicode MS" w:eastAsia="Arial Unicode MS" w:hAnsi="Arial Unicode MS" w:cs="Arial Unicode MS"/>
                <w:color w:val="7F7F7F" w:themeColor="text1" w:themeTint="80"/>
                <w:szCs w:val="22"/>
                <w:shd w:val="clear" w:color="auto" w:fill="FFFFFF"/>
              </w:rPr>
              <w:t xml:space="preserve"> </w:t>
            </w:r>
            <w:proofErr w:type="spellStart"/>
            <w:r w:rsidRPr="0017400B">
              <w:rPr>
                <w:rFonts w:ascii="Arial Unicode MS" w:eastAsia="Arial Unicode MS" w:hAnsi="Arial Unicode MS" w:cs="Arial Unicode MS"/>
                <w:color w:val="7F7F7F" w:themeColor="text1" w:themeTint="80"/>
                <w:szCs w:val="22"/>
                <w:shd w:val="clear" w:color="auto" w:fill="FFFFFF"/>
              </w:rPr>
              <w:t>years experience</w:t>
            </w:r>
            <w:proofErr w:type="spellEnd"/>
            <w:r w:rsidRPr="0017400B">
              <w:rPr>
                <w:rFonts w:ascii="Arial Unicode MS" w:eastAsia="Arial Unicode MS" w:hAnsi="Arial Unicode MS" w:cs="Arial Unicode MS"/>
                <w:color w:val="7F7F7F" w:themeColor="text1" w:themeTint="80"/>
                <w:szCs w:val="22"/>
                <w:shd w:val="clear" w:color="auto" w:fill="FFFFFF"/>
              </w:rPr>
              <w:t xml:space="preserve"> as Tailor</w:t>
            </w:r>
            <w:r w:rsidR="00AF6AAE" w:rsidRPr="0017400B">
              <w:rPr>
                <w:rFonts w:ascii="Arial Unicode MS" w:eastAsia="Arial Unicode MS" w:hAnsi="Arial Unicode MS" w:cs="Arial Unicode MS"/>
                <w:color w:val="7F7F7F" w:themeColor="text1" w:themeTint="80"/>
                <w:szCs w:val="22"/>
                <w:shd w:val="clear" w:color="auto" w:fill="FFFFFF"/>
              </w:rPr>
              <w:t xml:space="preserve"> and master cutter</w:t>
            </w:r>
            <w:r w:rsidRPr="0017400B">
              <w:rPr>
                <w:rFonts w:ascii="Arial Unicode MS" w:eastAsia="Arial Unicode MS" w:hAnsi="Arial Unicode MS" w:cs="Arial Unicode MS"/>
                <w:color w:val="7F7F7F" w:themeColor="text1" w:themeTint="80"/>
                <w:szCs w:val="22"/>
                <w:shd w:val="clear" w:color="auto" w:fill="FFFFFF"/>
              </w:rPr>
              <w:t xml:space="preserve"> has equipped me with the right skills and dexterity </w:t>
            </w:r>
            <w:proofErr w:type="gramStart"/>
            <w:r w:rsidRPr="0017400B">
              <w:rPr>
                <w:rFonts w:ascii="Arial Unicode MS" w:eastAsia="Arial Unicode MS" w:hAnsi="Arial Unicode MS" w:cs="Arial Unicode MS"/>
                <w:color w:val="7F7F7F" w:themeColor="text1" w:themeTint="80"/>
                <w:szCs w:val="22"/>
                <w:shd w:val="clear" w:color="auto" w:fill="FFFFFF"/>
              </w:rPr>
              <w:t xml:space="preserve">in </w:t>
            </w:r>
            <w:r w:rsidR="0017400B" w:rsidRPr="0017400B">
              <w:rPr>
                <w:rFonts w:ascii="Arial Unicode MS" w:eastAsia="Arial Unicode MS" w:hAnsi="Arial Unicode MS" w:cs="Arial Unicode MS"/>
                <w:color w:val="7F7F7F" w:themeColor="text1" w:themeTint="80"/>
                <w:szCs w:val="22"/>
                <w:shd w:val="clear" w:color="auto" w:fill="FFFFFF"/>
              </w:rPr>
              <w:t xml:space="preserve"> cutting</w:t>
            </w:r>
            <w:proofErr w:type="gramEnd"/>
            <w:r w:rsidR="0017400B" w:rsidRPr="0017400B">
              <w:rPr>
                <w:rFonts w:ascii="Arial Unicode MS" w:eastAsia="Arial Unicode MS" w:hAnsi="Arial Unicode MS" w:cs="Arial Unicode MS"/>
                <w:color w:val="7F7F7F" w:themeColor="text1" w:themeTint="80"/>
                <w:szCs w:val="22"/>
                <w:shd w:val="clear" w:color="auto" w:fill="FFFFFF"/>
              </w:rPr>
              <w:t xml:space="preserve"> &amp; </w:t>
            </w:r>
            <w:r w:rsidRPr="0017400B">
              <w:rPr>
                <w:rFonts w:ascii="Arial Unicode MS" w:eastAsia="Arial Unicode MS" w:hAnsi="Arial Unicode MS" w:cs="Arial Unicode MS"/>
                <w:color w:val="7F7F7F" w:themeColor="text1" w:themeTint="80"/>
                <w:szCs w:val="22"/>
                <w:shd w:val="clear" w:color="auto" w:fill="FFFFFF"/>
              </w:rPr>
              <w:t>sewing garments and operating sewing machines</w:t>
            </w:r>
            <w:r w:rsidR="00AF6AAE" w:rsidRPr="0017400B">
              <w:rPr>
                <w:rFonts w:ascii="Arial Unicode MS" w:eastAsia="Arial Unicode MS" w:hAnsi="Arial Unicode MS" w:cs="Arial Unicode MS"/>
                <w:color w:val="7F7F7F" w:themeColor="text1" w:themeTint="80"/>
                <w:szCs w:val="22"/>
                <w:shd w:val="clear" w:color="auto" w:fill="FFFFFF"/>
              </w:rPr>
              <w:t>.</w:t>
            </w:r>
          </w:p>
          <w:p w:rsidR="003646FE" w:rsidRDefault="00EB0796">
            <w:pPr>
              <w:pStyle w:val="Section"/>
            </w:pPr>
            <w:r>
              <w:t>Experience</w:t>
            </w:r>
          </w:p>
          <w:p w:rsidR="003646FE" w:rsidRDefault="00AF6AAE" w:rsidP="0059358B">
            <w:pPr>
              <w:pStyle w:val="SubsectionDate"/>
              <w:numPr>
                <w:ilvl w:val="0"/>
                <w:numId w:val="27"/>
              </w:numPr>
            </w:pPr>
            <w:r>
              <w:rPr>
                <w:rStyle w:val="SubsectionChar"/>
                <w:b w:val="0"/>
              </w:rPr>
              <w:t>Master cutter</w:t>
            </w:r>
            <w:r w:rsidR="00EB0796">
              <w:t xml:space="preserve"> (</w:t>
            </w:r>
            <w:r>
              <w:t xml:space="preserve"> Saudi three years</w:t>
            </w:r>
            <w:r w:rsidR="00EB0796">
              <w:t>)</w:t>
            </w:r>
          </w:p>
          <w:p w:rsidR="00AF6AAE" w:rsidRDefault="00AF6AAE" w:rsidP="0059358B">
            <w:pPr>
              <w:pStyle w:val="SubsectionDate"/>
              <w:numPr>
                <w:ilvl w:val="0"/>
                <w:numId w:val="27"/>
              </w:numPr>
            </w:pPr>
            <w:r>
              <w:t>Master cutter (Malaysia 5 years)</w:t>
            </w:r>
          </w:p>
          <w:p w:rsidR="003646FE" w:rsidRDefault="00AF6AAE" w:rsidP="0059358B">
            <w:pPr>
              <w:pStyle w:val="SubsectionDate"/>
              <w:numPr>
                <w:ilvl w:val="0"/>
                <w:numId w:val="27"/>
              </w:numPr>
            </w:pPr>
            <w:r>
              <w:t>Tailor and master cutter  (India more than 18 year</w:t>
            </w:r>
            <w:r w:rsidR="0017400B">
              <w:t>s and in UAE less than one year)</w:t>
            </w:r>
          </w:p>
          <w:p w:rsidR="003646FE" w:rsidRDefault="003646FE"/>
          <w:p w:rsidR="00AF6AAE" w:rsidRDefault="00AF6AAE">
            <w:pPr>
              <w:pStyle w:val="Section"/>
            </w:pPr>
          </w:p>
          <w:p w:rsidR="00AF6AAE" w:rsidRDefault="00AF6AAE">
            <w:pPr>
              <w:pStyle w:val="Section"/>
            </w:pPr>
          </w:p>
          <w:p w:rsidR="00AF6AAE" w:rsidRDefault="00AF6AAE">
            <w:pPr>
              <w:pStyle w:val="Section"/>
            </w:pPr>
          </w:p>
          <w:p w:rsidR="00AF6AAE" w:rsidRDefault="00AF6AAE">
            <w:pPr>
              <w:pStyle w:val="Section"/>
            </w:pPr>
          </w:p>
          <w:p w:rsidR="003646FE" w:rsidRDefault="00AF6AAE">
            <w:pPr>
              <w:pStyle w:val="Section"/>
            </w:pPr>
            <w:r>
              <w:t xml:space="preserve">Personal </w:t>
            </w:r>
            <w:r w:rsidR="00EB0796">
              <w:t>Skills</w:t>
            </w:r>
          </w:p>
          <w:p w:rsidR="00AF6AAE" w:rsidRPr="00AF6AAE" w:rsidRDefault="00AF6AAE" w:rsidP="00AF6AAE">
            <w:pPr>
              <w:numPr>
                <w:ilvl w:val="0"/>
                <w:numId w:val="26"/>
              </w:numPr>
              <w:shd w:val="clear" w:color="auto" w:fill="FFFFFF"/>
              <w:spacing w:line="480" w:lineRule="atLeast"/>
              <w:ind w:left="288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US"/>
              </w:rPr>
            </w:pPr>
            <w:r w:rsidRPr="00AF6AAE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US"/>
              </w:rPr>
              <w:t>Substantial experience in altering clothes and operating sewing machine</w:t>
            </w:r>
          </w:p>
          <w:p w:rsidR="00AF6AAE" w:rsidRPr="00AF6AAE" w:rsidRDefault="00AF6AAE" w:rsidP="00AF6AAE">
            <w:pPr>
              <w:numPr>
                <w:ilvl w:val="0"/>
                <w:numId w:val="26"/>
              </w:numPr>
              <w:shd w:val="clear" w:color="auto" w:fill="FFFFFF"/>
              <w:spacing w:line="480" w:lineRule="atLeast"/>
              <w:ind w:left="288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US"/>
              </w:rPr>
            </w:pPr>
            <w:r w:rsidRPr="00AF6AAE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US"/>
              </w:rPr>
              <w:t xml:space="preserve">Exceptional knowledge of performing all </w:t>
            </w:r>
            <w:r w:rsidR="00EB0796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US"/>
              </w:rPr>
              <w:t>cutting,</w:t>
            </w:r>
            <w:r w:rsidR="00EB0796" w:rsidRPr="00AF6AAE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US"/>
              </w:rPr>
              <w:t xml:space="preserve"> alterations</w:t>
            </w:r>
            <w:r w:rsidR="00EB0796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US"/>
              </w:rPr>
              <w:t xml:space="preserve"> and swings of ladies apparel.</w:t>
            </w:r>
          </w:p>
          <w:p w:rsidR="00AF6AAE" w:rsidRPr="00AF6AAE" w:rsidRDefault="00AF6AAE" w:rsidP="00AF6AAE">
            <w:pPr>
              <w:numPr>
                <w:ilvl w:val="0"/>
                <w:numId w:val="26"/>
              </w:numPr>
              <w:shd w:val="clear" w:color="auto" w:fill="FFFFFF"/>
              <w:spacing w:line="480" w:lineRule="atLeast"/>
              <w:ind w:left="288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US"/>
              </w:rPr>
            </w:pPr>
            <w:r w:rsidRPr="00AF6AAE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US"/>
              </w:rPr>
              <w:t>Imme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n-US"/>
              </w:rPr>
              <w:t xml:space="preserve">nse knowledge of </w:t>
            </w:r>
            <w:r w:rsidR="00EB0796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US"/>
              </w:rPr>
              <w:t xml:space="preserve"> fabrics  </w:t>
            </w:r>
          </w:p>
          <w:p w:rsidR="00AF6AAE" w:rsidRPr="00AF6AAE" w:rsidRDefault="00AF6AAE" w:rsidP="00AF6AAE">
            <w:pPr>
              <w:numPr>
                <w:ilvl w:val="0"/>
                <w:numId w:val="26"/>
              </w:numPr>
              <w:shd w:val="clear" w:color="auto" w:fill="FFFFFF"/>
              <w:spacing w:line="480" w:lineRule="atLeast"/>
              <w:ind w:left="288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US"/>
              </w:rPr>
            </w:pPr>
            <w:r w:rsidRPr="00AF6AAE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US"/>
              </w:rPr>
              <w:lastRenderedPageBreak/>
              <w:t xml:space="preserve">Ability </w:t>
            </w:r>
            <w:r w:rsidR="00EB0796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US"/>
              </w:rPr>
              <w:t xml:space="preserve">to copy depicted and existing designs. </w:t>
            </w:r>
          </w:p>
          <w:p w:rsidR="00AF6AAE" w:rsidRPr="00AF6AAE" w:rsidRDefault="00AF6AAE" w:rsidP="00AF6AAE">
            <w:pPr>
              <w:numPr>
                <w:ilvl w:val="0"/>
                <w:numId w:val="26"/>
              </w:numPr>
              <w:shd w:val="clear" w:color="auto" w:fill="FFFFFF"/>
              <w:spacing w:line="480" w:lineRule="atLeast"/>
              <w:ind w:left="288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US"/>
              </w:rPr>
            </w:pPr>
            <w:r w:rsidRPr="00AF6AAE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US"/>
              </w:rPr>
              <w:t>Ability to develop professional relationships with all levels</w:t>
            </w:r>
          </w:p>
          <w:p w:rsidR="00AF6AAE" w:rsidRPr="00AF6AAE" w:rsidRDefault="00AF6AAE" w:rsidP="00AF6AAE">
            <w:pPr>
              <w:numPr>
                <w:ilvl w:val="0"/>
                <w:numId w:val="26"/>
              </w:numPr>
              <w:shd w:val="clear" w:color="auto" w:fill="FFFFFF"/>
              <w:spacing w:line="480" w:lineRule="atLeast"/>
              <w:ind w:left="288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US"/>
              </w:rPr>
            </w:pPr>
            <w:r w:rsidRPr="00AF6AAE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US"/>
              </w:rPr>
              <w:t>Solid understandin</w:t>
            </w:r>
            <w:r w:rsidR="00EB0796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US"/>
              </w:rPr>
              <w:t xml:space="preserve">g </w:t>
            </w:r>
            <w:proofErr w:type="gramStart"/>
            <w:r w:rsidR="00EB0796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US"/>
              </w:rPr>
              <w:t>of  ironing</w:t>
            </w:r>
            <w:proofErr w:type="gramEnd"/>
            <w:r w:rsidR="00EB0796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US"/>
              </w:rPr>
              <w:t>, sewing, measurements, cutting etc.</w:t>
            </w:r>
          </w:p>
          <w:p w:rsidR="001113C9" w:rsidRPr="001113C9" w:rsidRDefault="001113C9" w:rsidP="001113C9">
            <w:pPr>
              <w:numPr>
                <w:ilvl w:val="0"/>
                <w:numId w:val="28"/>
              </w:numPr>
              <w:shd w:val="clear" w:color="auto" w:fill="FFFFFF"/>
              <w:spacing w:line="480" w:lineRule="atLeast"/>
              <w:ind w:left="288"/>
              <w:rPr>
                <w:rFonts w:ascii="Arial" w:eastAsia="Times New Roman" w:hAnsi="Arial" w:cs="Arial"/>
                <w:color w:val="333333"/>
                <w:sz w:val="16"/>
                <w:szCs w:val="14"/>
                <w:lang w:eastAsia="en-US"/>
              </w:rPr>
            </w:pPr>
            <w:r w:rsidRPr="001113C9">
              <w:rPr>
                <w:rFonts w:ascii="Arial" w:eastAsia="Times New Roman" w:hAnsi="Arial" w:cs="Arial"/>
                <w:color w:val="333333"/>
                <w:sz w:val="16"/>
                <w:szCs w:val="14"/>
                <w:lang w:eastAsia="en-US"/>
              </w:rPr>
              <w:t>Designed garments and assisted to enhance designs as per requirement.</w:t>
            </w:r>
          </w:p>
          <w:p w:rsidR="001113C9" w:rsidRPr="001113C9" w:rsidRDefault="001113C9" w:rsidP="001113C9">
            <w:pPr>
              <w:numPr>
                <w:ilvl w:val="0"/>
                <w:numId w:val="28"/>
              </w:numPr>
              <w:shd w:val="clear" w:color="auto" w:fill="FFFFFF"/>
              <w:spacing w:line="480" w:lineRule="atLeast"/>
              <w:ind w:left="288"/>
              <w:rPr>
                <w:rFonts w:ascii="Arial" w:eastAsia="Times New Roman" w:hAnsi="Arial" w:cs="Arial"/>
                <w:color w:val="333333"/>
                <w:sz w:val="16"/>
                <w:szCs w:val="14"/>
                <w:lang w:eastAsia="en-US"/>
              </w:rPr>
            </w:pPr>
            <w:r w:rsidRPr="001113C9">
              <w:rPr>
                <w:rFonts w:ascii="Arial" w:eastAsia="Times New Roman" w:hAnsi="Arial" w:cs="Arial"/>
                <w:color w:val="333333"/>
                <w:sz w:val="16"/>
                <w:szCs w:val="14"/>
                <w:lang w:eastAsia="en-US"/>
              </w:rPr>
              <w:t>Administered various parts of the garment and with help of needle and thread helped to form a finished garment.</w:t>
            </w:r>
          </w:p>
          <w:p w:rsidR="001113C9" w:rsidRPr="001113C9" w:rsidRDefault="001113C9" w:rsidP="001113C9">
            <w:pPr>
              <w:numPr>
                <w:ilvl w:val="0"/>
                <w:numId w:val="28"/>
              </w:numPr>
              <w:shd w:val="clear" w:color="auto" w:fill="FFFFFF"/>
              <w:spacing w:line="480" w:lineRule="atLeast"/>
              <w:ind w:left="288"/>
              <w:rPr>
                <w:rFonts w:ascii="Arial" w:eastAsia="Times New Roman" w:hAnsi="Arial" w:cs="Arial"/>
                <w:color w:val="333333"/>
                <w:sz w:val="16"/>
                <w:szCs w:val="14"/>
                <w:lang w:eastAsia="en-US"/>
              </w:rPr>
            </w:pPr>
            <w:r w:rsidRPr="001113C9">
              <w:rPr>
                <w:rFonts w:ascii="Arial" w:eastAsia="Times New Roman" w:hAnsi="Arial" w:cs="Arial"/>
                <w:color w:val="333333"/>
                <w:sz w:val="16"/>
                <w:szCs w:val="14"/>
                <w:lang w:eastAsia="en-US"/>
              </w:rPr>
              <w:t>Coordinated with customers and selected appropriate fabric and cut as per requirement.</w:t>
            </w:r>
          </w:p>
          <w:p w:rsidR="001113C9" w:rsidRPr="001113C9" w:rsidRDefault="001113C9" w:rsidP="001113C9">
            <w:pPr>
              <w:numPr>
                <w:ilvl w:val="0"/>
                <w:numId w:val="28"/>
              </w:numPr>
              <w:shd w:val="clear" w:color="auto" w:fill="FFFFFF"/>
              <w:spacing w:line="480" w:lineRule="atLeast"/>
              <w:ind w:left="288"/>
              <w:rPr>
                <w:rFonts w:ascii="Arial" w:eastAsia="Times New Roman" w:hAnsi="Arial" w:cs="Arial"/>
                <w:color w:val="333333"/>
                <w:sz w:val="16"/>
                <w:szCs w:val="14"/>
                <w:lang w:eastAsia="en-US"/>
              </w:rPr>
            </w:pPr>
            <w:r w:rsidRPr="001113C9">
              <w:rPr>
                <w:rFonts w:ascii="Arial" w:eastAsia="Times New Roman" w:hAnsi="Arial" w:cs="Arial"/>
                <w:color w:val="333333"/>
                <w:sz w:val="16"/>
                <w:szCs w:val="14"/>
                <w:lang w:eastAsia="en-US"/>
              </w:rPr>
              <w:t xml:space="preserve">Maintained inventory of </w:t>
            </w:r>
            <w:proofErr w:type="gramStart"/>
            <w:r w:rsidRPr="001113C9">
              <w:rPr>
                <w:rFonts w:ascii="Arial" w:eastAsia="Times New Roman" w:hAnsi="Arial" w:cs="Arial"/>
                <w:color w:val="333333"/>
                <w:sz w:val="16"/>
                <w:szCs w:val="14"/>
                <w:lang w:eastAsia="en-US"/>
              </w:rPr>
              <w:t>threads,</w:t>
            </w:r>
            <w:proofErr w:type="gramEnd"/>
            <w:r w:rsidRPr="001113C9">
              <w:rPr>
                <w:rFonts w:ascii="Arial" w:eastAsia="Times New Roman" w:hAnsi="Arial" w:cs="Arial"/>
                <w:color w:val="333333"/>
                <w:sz w:val="16"/>
                <w:szCs w:val="14"/>
                <w:lang w:eastAsia="en-US"/>
              </w:rPr>
              <w:t xml:space="preserve"> buttons and needles.</w:t>
            </w:r>
          </w:p>
          <w:p w:rsidR="001113C9" w:rsidRPr="001113C9" w:rsidRDefault="001113C9" w:rsidP="001113C9">
            <w:pPr>
              <w:numPr>
                <w:ilvl w:val="0"/>
                <w:numId w:val="28"/>
              </w:numPr>
              <w:shd w:val="clear" w:color="auto" w:fill="FFFFFF"/>
              <w:spacing w:line="480" w:lineRule="atLeast"/>
              <w:ind w:left="288"/>
              <w:rPr>
                <w:rFonts w:ascii="Arial" w:eastAsia="Times New Roman" w:hAnsi="Arial" w:cs="Arial"/>
                <w:color w:val="333333"/>
                <w:sz w:val="16"/>
                <w:szCs w:val="14"/>
                <w:lang w:eastAsia="en-US"/>
              </w:rPr>
            </w:pPr>
            <w:r w:rsidRPr="001113C9">
              <w:rPr>
                <w:rFonts w:ascii="Arial" w:eastAsia="Times New Roman" w:hAnsi="Arial" w:cs="Arial"/>
                <w:color w:val="333333"/>
                <w:sz w:val="16"/>
                <w:szCs w:val="14"/>
                <w:lang w:eastAsia="en-US"/>
              </w:rPr>
              <w:t>Provided estimate of complete garments to customers as per the required resources.</w:t>
            </w:r>
          </w:p>
          <w:p w:rsidR="001113C9" w:rsidRPr="001113C9" w:rsidRDefault="001113C9" w:rsidP="001113C9">
            <w:pPr>
              <w:numPr>
                <w:ilvl w:val="0"/>
                <w:numId w:val="28"/>
              </w:numPr>
              <w:shd w:val="clear" w:color="auto" w:fill="FFFFFF"/>
              <w:spacing w:line="480" w:lineRule="atLeast"/>
              <w:ind w:left="288"/>
              <w:rPr>
                <w:rFonts w:ascii="Arial" w:eastAsia="Times New Roman" w:hAnsi="Arial" w:cs="Arial"/>
                <w:color w:val="333333"/>
                <w:sz w:val="16"/>
                <w:szCs w:val="14"/>
                <w:lang w:eastAsia="en-US"/>
              </w:rPr>
            </w:pPr>
            <w:r w:rsidRPr="001113C9">
              <w:rPr>
                <w:rFonts w:ascii="Arial" w:eastAsia="Times New Roman" w:hAnsi="Arial" w:cs="Arial"/>
                <w:color w:val="333333"/>
                <w:sz w:val="16"/>
                <w:szCs w:val="14"/>
                <w:lang w:eastAsia="en-US"/>
              </w:rPr>
              <w:t>Maintained a neat and clean work area at all times.</w:t>
            </w:r>
          </w:p>
          <w:p w:rsidR="003646FE" w:rsidRPr="001113C9" w:rsidRDefault="003646FE">
            <w:pPr>
              <w:pStyle w:val="ListBullet"/>
              <w:numPr>
                <w:ilvl w:val="0"/>
                <w:numId w:val="1"/>
              </w:numPr>
              <w:rPr>
                <w:sz w:val="22"/>
              </w:rPr>
            </w:pPr>
          </w:p>
          <w:p w:rsidR="003646FE" w:rsidRPr="0017400B" w:rsidRDefault="003646FE">
            <w:pPr>
              <w:pStyle w:val="ListBullet"/>
              <w:numPr>
                <w:ilvl w:val="0"/>
                <w:numId w:val="0"/>
              </w:numPr>
              <w:rPr>
                <w:sz w:val="18"/>
              </w:rPr>
            </w:pPr>
          </w:p>
        </w:tc>
      </w:tr>
    </w:tbl>
    <w:p w:rsidR="003646FE" w:rsidRDefault="003646FE"/>
    <w:p w:rsidR="00EB0796" w:rsidRDefault="0073015C" w:rsidP="0073015C">
      <w:pPr>
        <w:rPr>
          <w:rFonts w:ascii="Bookman Old Style" w:hAnsi="Bookman Old Style"/>
          <w:b/>
          <w:color w:val="93B9C2" w:themeColor="background2" w:themeShade="BF"/>
          <w:sz w:val="24"/>
        </w:rPr>
      </w:pPr>
      <w:r w:rsidRPr="0017400B">
        <w:rPr>
          <w:rFonts w:ascii="Bookman Old Style" w:hAnsi="Bookman Old Style"/>
          <w:b/>
          <w:color w:val="93B9C2" w:themeColor="background2" w:themeShade="BF"/>
          <w:sz w:val="24"/>
        </w:rPr>
        <w:t>Personal details</w:t>
      </w:r>
    </w:p>
    <w:p w:rsidR="0017400B" w:rsidRDefault="0017400B" w:rsidP="0073015C">
      <w:pPr>
        <w:rPr>
          <w:rFonts w:ascii="Bookman Old Style" w:hAnsi="Bookman Old Style"/>
          <w:color w:val="auto"/>
        </w:rPr>
      </w:pPr>
      <w:r w:rsidRPr="0017400B">
        <w:rPr>
          <w:rFonts w:ascii="Bookman Old Style" w:hAnsi="Bookman Old Style"/>
          <w:color w:val="auto"/>
        </w:rPr>
        <w:t>DATE OF BIRTH</w:t>
      </w:r>
      <w:r>
        <w:rPr>
          <w:rFonts w:ascii="Bookman Old Style" w:hAnsi="Bookman Old Style"/>
          <w:color w:val="auto"/>
        </w:rPr>
        <w:t xml:space="preserve"> = 01/01/1967</w:t>
      </w:r>
    </w:p>
    <w:p w:rsidR="0017400B" w:rsidRDefault="0017400B" w:rsidP="0073015C">
      <w:pPr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 xml:space="preserve">LANGUAGESS= </w:t>
      </w:r>
      <w:proofErr w:type="spellStart"/>
      <w:r>
        <w:rPr>
          <w:rFonts w:ascii="Bookman Old Style" w:hAnsi="Bookman Old Style"/>
          <w:color w:val="auto"/>
        </w:rPr>
        <w:t>urdu</w:t>
      </w:r>
      <w:proofErr w:type="gramStart"/>
      <w:r>
        <w:rPr>
          <w:rFonts w:ascii="Bookman Old Style" w:hAnsi="Bookman Old Style"/>
          <w:color w:val="auto"/>
        </w:rPr>
        <w:t>,Arabic</w:t>
      </w:r>
      <w:proofErr w:type="spellEnd"/>
      <w:proofErr w:type="gramEnd"/>
    </w:p>
    <w:p w:rsidR="00637A6D" w:rsidRPr="00637A6D" w:rsidRDefault="00637A6D" w:rsidP="00637A6D">
      <w:pPr>
        <w:spacing w:before="240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ab/>
      </w:r>
      <w:r>
        <w:rPr>
          <w:rFonts w:ascii="Bookman Old Style" w:hAnsi="Bookman Old Style"/>
          <w:color w:val="auto"/>
        </w:rPr>
        <w:tab/>
      </w:r>
      <w:r>
        <w:rPr>
          <w:rFonts w:ascii="Bookman Old Style" w:hAnsi="Bookman Old Style"/>
          <w:color w:val="auto"/>
        </w:rPr>
        <w:tab/>
      </w:r>
      <w:r>
        <w:rPr>
          <w:rFonts w:ascii="Bookman Old Style" w:hAnsi="Bookman Old Style"/>
          <w:color w:val="auto"/>
        </w:rPr>
        <w:tab/>
      </w:r>
      <w:r>
        <w:rPr>
          <w:rFonts w:ascii="Bookman Old Style" w:hAnsi="Bookman Old Style"/>
          <w:color w:val="auto"/>
        </w:rPr>
        <w:tab/>
      </w:r>
      <w:r>
        <w:rPr>
          <w:rFonts w:ascii="Bookman Old Style" w:hAnsi="Bookman Old Style"/>
          <w:color w:val="auto"/>
        </w:rPr>
        <w:tab/>
      </w:r>
      <w:r>
        <w:rPr>
          <w:rFonts w:ascii="Bookman Old Style" w:hAnsi="Bookman Old Style"/>
          <w:color w:val="auto"/>
        </w:rPr>
        <w:tab/>
      </w:r>
      <w:r>
        <w:rPr>
          <w:rFonts w:ascii="Bookman Old Style" w:hAnsi="Bookman Old Style"/>
          <w:color w:val="auto"/>
        </w:rPr>
        <w:tab/>
      </w:r>
      <w:r>
        <w:rPr>
          <w:rFonts w:ascii="Bookman Old Style" w:hAnsi="Bookman Old Style"/>
          <w:color w:val="auto"/>
        </w:rPr>
        <w:tab/>
      </w:r>
      <w:r>
        <w:rPr>
          <w:rFonts w:ascii="Bookman Old Style" w:hAnsi="Bookman Old Style"/>
          <w:color w:val="auto"/>
        </w:rPr>
        <w:tab/>
      </w:r>
      <w:r>
        <w:rPr>
          <w:rFonts w:ascii="Bookman Old Style" w:hAnsi="Bookman Old Style"/>
          <w:color w:val="auto"/>
        </w:rPr>
        <w:tab/>
      </w:r>
      <w:r>
        <w:rPr>
          <w:rFonts w:ascii="Bookman Old Style" w:hAnsi="Bookman Old Style"/>
          <w:color w:val="auto"/>
        </w:rPr>
        <w:tab/>
      </w:r>
      <w:r>
        <w:rPr>
          <w:rFonts w:ascii="Bookman Old Style" w:hAnsi="Bookman Old Style"/>
          <w:color w:val="auto"/>
        </w:rPr>
        <w:tab/>
      </w:r>
      <w:r>
        <w:rPr>
          <w:rFonts w:ascii="Bookman Old Style" w:hAnsi="Bookman Old Style"/>
          <w:color w:val="auto"/>
        </w:rPr>
        <w:tab/>
      </w:r>
      <w:r>
        <w:rPr>
          <w:rFonts w:ascii="Bookman Old Style" w:hAnsi="Bookman Old Style"/>
          <w:color w:val="auto"/>
        </w:rPr>
        <w:tab/>
      </w:r>
    </w:p>
    <w:sectPr w:rsidR="00637A6D" w:rsidRPr="00637A6D" w:rsidSect="003646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D83" w:rsidRDefault="00230D83">
      <w:pPr>
        <w:spacing w:after="0" w:line="240" w:lineRule="auto"/>
      </w:pPr>
      <w:r>
        <w:separator/>
      </w:r>
    </w:p>
  </w:endnote>
  <w:endnote w:type="continuationSeparator" w:id="0">
    <w:p w:rsidR="00230D83" w:rsidRDefault="0023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96" w:rsidRDefault="00637A6D" w:rsidP="00637A6D">
    <w:pPr>
      <w:pStyle w:val="FooterLeft"/>
      <w:pBdr>
        <w:top w:val="dashed" w:sz="4" w:space="0" w:color="7F7F7F" w:themeColor="text1" w:themeTint="80"/>
      </w:pBdr>
    </w:pPr>
    <w:r>
      <w:rPr>
        <w:color w:val="9FB8CD" w:themeColor="accent2"/>
      </w:rPr>
      <w:tab/>
    </w:r>
    <w:bookmarkStart w:id="0" w:name="_GoBack"/>
    <w:bookmarkEnd w:id="0"/>
  </w:p>
  <w:p w:rsidR="00EB0796" w:rsidRDefault="00EB07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96" w:rsidRDefault="00EB0796">
    <w:pPr>
      <w:pStyle w:val="FooterRight"/>
    </w:pPr>
    <w:r>
      <w:rPr>
        <w:color w:val="9FB8CD" w:themeColor="accent2"/>
      </w:rPr>
      <w:sym w:font="Wingdings 3" w:char="F07D"/>
    </w:r>
    <w:r>
      <w:t xml:space="preserve"> Page </w:t>
    </w:r>
    <w:r w:rsidR="00230D83">
      <w:fldChar w:fldCharType="begin"/>
    </w:r>
    <w:r w:rsidR="00230D83">
      <w:instrText xml:space="preserve"> PAGE  \* Arabic  \* MERGEFORMAT </w:instrText>
    </w:r>
    <w:r w:rsidR="00230D83">
      <w:fldChar w:fldCharType="separate"/>
    </w:r>
    <w:r w:rsidR="00637A6D">
      <w:rPr>
        <w:noProof/>
      </w:rPr>
      <w:t>3</w:t>
    </w:r>
    <w:r w:rsidR="00230D83">
      <w:rPr>
        <w:noProof/>
      </w:rPr>
      <w:fldChar w:fldCharType="end"/>
    </w:r>
    <w:r>
      <w:t xml:space="preserve"> | </w:t>
    </w:r>
    <w:sdt>
      <w:sdtPr>
        <w:id w:val="121446365"/>
        <w:placeholder>
          <w:docPart w:val="FFC80492B914434794F87B9CE5A623CF"/>
        </w:placeholder>
        <w:temporary/>
        <w:showingPlcHdr/>
        <w:text/>
      </w:sdtPr>
      <w:sdtEndPr/>
      <w:sdtContent>
        <w:r>
          <w:t>[Type your e-mail address]</w:t>
        </w:r>
      </w:sdtContent>
    </w:sdt>
  </w:p>
  <w:p w:rsidR="00EB0796" w:rsidRDefault="00EB07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C49" w:rsidRDefault="009A0C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D83" w:rsidRDefault="00230D83">
      <w:pPr>
        <w:spacing w:after="0" w:line="240" w:lineRule="auto"/>
      </w:pPr>
      <w:r>
        <w:separator/>
      </w:r>
    </w:p>
  </w:footnote>
  <w:footnote w:type="continuationSeparator" w:id="0">
    <w:p w:rsidR="00230D83" w:rsidRDefault="00230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96" w:rsidRDefault="00EB0796">
    <w:pPr>
      <w:pStyle w:val="HeaderLeft"/>
      <w:jc w:val="right"/>
    </w:pPr>
    <w:r>
      <w:rPr>
        <w:color w:val="9FB8CD" w:themeColor="accent2"/>
      </w:rPr>
      <w:sym w:font="Wingdings 3" w:char="F07D"/>
    </w:r>
    <w:r>
      <w:t xml:space="preserve"> </w:t>
    </w:r>
  </w:p>
  <w:p w:rsidR="00EB0796" w:rsidRDefault="00EB07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96" w:rsidRDefault="00EB0796">
    <w:pPr>
      <w:pStyle w:val="HeaderRight"/>
      <w:jc w:val="left"/>
    </w:pPr>
    <w:r>
      <w:rPr>
        <w:color w:val="9FB8CD" w:themeColor="accent2"/>
      </w:rPr>
      <w:sym w:font="Wingdings 3" w:char="F07D"/>
    </w:r>
    <w:r>
      <w:t xml:space="preserve"> Resume: </w:t>
    </w:r>
    <w:sdt>
      <w:sdtPr>
        <w:id w:val="176939009"/>
        <w:placeholder>
          <w:docPart w:val="C36C4C6156B44785A4F84BB857DFBF54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59358B">
          <w:t>MOHD RAIS</w:t>
        </w:r>
      </w:sdtContent>
    </w:sdt>
  </w:p>
  <w:p w:rsidR="00EB0796" w:rsidRDefault="00EB07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C49" w:rsidRDefault="009A0C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10">
    <w:nsid w:val="043358F0"/>
    <w:multiLevelType w:val="hybridMultilevel"/>
    <w:tmpl w:val="539E4F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61096"/>
    <w:multiLevelType w:val="multilevel"/>
    <w:tmpl w:val="FDD4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CC7883"/>
    <w:multiLevelType w:val="multilevel"/>
    <w:tmpl w:val="13F6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0"/>
  </w:num>
  <w:num w:numId="28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E80C20"/>
    <w:rsid w:val="001113C9"/>
    <w:rsid w:val="0017400B"/>
    <w:rsid w:val="00230D83"/>
    <w:rsid w:val="002C5424"/>
    <w:rsid w:val="003646FE"/>
    <w:rsid w:val="004E3159"/>
    <w:rsid w:val="0059358B"/>
    <w:rsid w:val="00637A6D"/>
    <w:rsid w:val="0073015C"/>
    <w:rsid w:val="009A0C49"/>
    <w:rsid w:val="00AF6AAE"/>
    <w:rsid w:val="00B30E79"/>
    <w:rsid w:val="00C41EB0"/>
    <w:rsid w:val="00CF57A0"/>
    <w:rsid w:val="00D717B5"/>
    <w:rsid w:val="00E62E9C"/>
    <w:rsid w:val="00E80C20"/>
    <w:rsid w:val="00EB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6FE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3646FE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6FE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46FE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46FE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46FE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46FE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46FE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46FE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46FE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364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3646F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46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6FE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646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6FE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6FE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3646FE"/>
    <w:pPr>
      <w:numPr>
        <w:numId w:val="2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3646FE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3646FE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3646FE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3646FE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46FE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3646FE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unhideWhenUsed/>
    <w:qFormat/>
    <w:rsid w:val="003646FE"/>
    <w:pPr>
      <w:numPr>
        <w:numId w:val="22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sid w:val="003646FE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646FE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3646FE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sid w:val="003646FE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3646FE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3646FE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46FE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46FE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46FE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46FE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46FE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46FE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46FE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3646FE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3646FE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46FE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3646FE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unhideWhenUsed/>
    <w:qFormat/>
    <w:rsid w:val="003646FE"/>
    <w:pPr>
      <w:numPr>
        <w:numId w:val="2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rsid w:val="003646FE"/>
    <w:pPr>
      <w:numPr>
        <w:numId w:val="2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rsid w:val="003646FE"/>
    <w:pPr>
      <w:numPr>
        <w:numId w:val="25"/>
      </w:numPr>
      <w:spacing w:after="120"/>
      <w:contextualSpacing/>
    </w:pPr>
  </w:style>
  <w:style w:type="character" w:styleId="Strong">
    <w:name w:val="Strong"/>
    <w:uiPriority w:val="22"/>
    <w:qFormat/>
    <w:rsid w:val="003646FE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3646FE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3646FE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3646FE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3646FE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3646FE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3646FE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3646FE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3646FE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3646FE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3646FE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3646FE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2"/>
    <w:unhideWhenUsed/>
    <w:qFormat/>
    <w:rsid w:val="003646FE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646FE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646FE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3646FE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646FE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3646FE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3646FE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3646FE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semiHidden/>
    <w:rsid w:val="003646FE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3646FE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3646FE"/>
    <w:rPr>
      <w:b w:val="0"/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3646FE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3646FE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rsid w:val="003646FE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3646FE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3646FE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unhideWhenUsed/>
    <w:qFormat/>
    <w:rsid w:val="003646FE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unhideWhenUsed/>
    <w:qFormat/>
    <w:rsid w:val="003646FE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3646FE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unhideWhenUsed/>
    <w:qFormat/>
    <w:rsid w:val="003646FE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customStyle="1" w:styleId="RecipientsName">
    <w:name w:val="Recipient's Name"/>
    <w:basedOn w:val="NoSpacing"/>
    <w:uiPriority w:val="1"/>
    <w:qFormat/>
    <w:rsid w:val="003646FE"/>
    <w:pPr>
      <w:jc w:val="right"/>
    </w:pPr>
    <w:rPr>
      <w:rFonts w:asciiTheme="majorHAnsi" w:hAnsiTheme="majorHAnsi"/>
      <w:noProof/>
      <w:color w:val="525A7D" w:themeColor="accent1" w:themeShade="BF"/>
      <w:sz w:val="36"/>
      <w:szCs w:val="3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gulfjobseeker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2B4E7B3FC94FEBA7C3A249C3B93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F79EA-4CC2-4709-B02A-79B6F852871A}"/>
      </w:docPartPr>
      <w:docPartBody>
        <w:p w:rsidR="007E1C54" w:rsidRDefault="00310ACB">
          <w:pPr>
            <w:pStyle w:val="C02B4E7B3FC94FEBA7C3A249C3B93F35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C36C4C6156B44785A4F84BB857DFB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24E7C-714D-46D0-B0FE-43C91A0D1FDC}"/>
      </w:docPartPr>
      <w:docPartBody>
        <w:p w:rsidR="007E1C54" w:rsidRDefault="00310ACB">
          <w:pPr>
            <w:pStyle w:val="C36C4C6156B44785A4F84BB857DFBF54"/>
          </w:pPr>
          <w:r>
            <w:t>[Type the author name]</w:t>
          </w:r>
        </w:p>
      </w:docPartBody>
    </w:docPart>
    <w:docPart>
      <w:docPartPr>
        <w:name w:val="FFC80492B914434794F87B9CE5A62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CAE56-F719-496E-A69B-26F14E58CA23}"/>
      </w:docPartPr>
      <w:docPartBody>
        <w:p w:rsidR="007E1C54" w:rsidRDefault="00310ACB">
          <w:pPr>
            <w:pStyle w:val="FFC80492B914434794F87B9CE5A623CF"/>
          </w:pPr>
          <w:r>
            <w:t>[Type your e-mail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10ACB"/>
    <w:rsid w:val="00310ACB"/>
    <w:rsid w:val="004F02B2"/>
    <w:rsid w:val="005449DA"/>
    <w:rsid w:val="007E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7E1C54"/>
    <w:rPr>
      <w:color w:val="808080"/>
    </w:rPr>
  </w:style>
  <w:style w:type="paragraph" w:customStyle="1" w:styleId="C02B4E7B3FC94FEBA7C3A249C3B93F35">
    <w:name w:val="C02B4E7B3FC94FEBA7C3A249C3B93F35"/>
    <w:rsid w:val="007E1C54"/>
  </w:style>
  <w:style w:type="paragraph" w:customStyle="1" w:styleId="20B79C87F7A04AD8B4A09A47864E6DA0">
    <w:name w:val="20B79C87F7A04AD8B4A09A47864E6DA0"/>
    <w:rsid w:val="007E1C54"/>
  </w:style>
  <w:style w:type="paragraph" w:customStyle="1" w:styleId="23EB5163D431411281F43DA42BB5B17D">
    <w:name w:val="23EB5163D431411281F43DA42BB5B17D"/>
    <w:rsid w:val="007E1C54"/>
  </w:style>
  <w:style w:type="paragraph" w:customStyle="1" w:styleId="F3A5344448714763B97E2DE372DA5216">
    <w:name w:val="F3A5344448714763B97E2DE372DA5216"/>
    <w:rsid w:val="007E1C54"/>
  </w:style>
  <w:style w:type="paragraph" w:customStyle="1" w:styleId="AC6EDE599377455F925016EB08C07389">
    <w:name w:val="AC6EDE599377455F925016EB08C07389"/>
    <w:rsid w:val="007E1C54"/>
  </w:style>
  <w:style w:type="paragraph" w:customStyle="1" w:styleId="1B484B718DFF4004AFB40BFF4A0DBB72">
    <w:name w:val="1B484B718DFF4004AFB40BFF4A0DBB72"/>
    <w:rsid w:val="007E1C54"/>
  </w:style>
  <w:style w:type="paragraph" w:customStyle="1" w:styleId="AD1B25B976CC4EAD88FC646D1D8506F6">
    <w:name w:val="AD1B25B976CC4EAD88FC646D1D8506F6"/>
    <w:rsid w:val="007E1C54"/>
  </w:style>
  <w:style w:type="paragraph" w:customStyle="1" w:styleId="CECEA5F6FEF44637B89D4C0C94E1D5C0">
    <w:name w:val="CECEA5F6FEF44637B89D4C0C94E1D5C0"/>
    <w:rsid w:val="007E1C54"/>
  </w:style>
  <w:style w:type="paragraph" w:customStyle="1" w:styleId="8CCC2EB957B74BC38C7E7F68046E8BB0">
    <w:name w:val="8CCC2EB957B74BC38C7E7F68046E8BB0"/>
    <w:rsid w:val="007E1C54"/>
  </w:style>
  <w:style w:type="paragraph" w:customStyle="1" w:styleId="C36C4C6156B44785A4F84BB857DFBF54">
    <w:name w:val="C36C4C6156B44785A4F84BB857DFBF54"/>
    <w:rsid w:val="007E1C54"/>
  </w:style>
  <w:style w:type="paragraph" w:customStyle="1" w:styleId="4ACDFEA0EF0F4BDB9A5DD46163F7F38D">
    <w:name w:val="4ACDFEA0EF0F4BDB9A5DD46163F7F38D"/>
    <w:rsid w:val="007E1C54"/>
  </w:style>
  <w:style w:type="paragraph" w:customStyle="1" w:styleId="FFC80492B914434794F87B9CE5A623CF">
    <w:name w:val="FFC80492B914434794F87B9CE5A623CF"/>
    <w:rsid w:val="007E1C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68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MOHD RAIS</dc:creator>
  <cp:lastModifiedBy>Pc3</cp:lastModifiedBy>
  <cp:revision>4</cp:revision>
  <dcterms:created xsi:type="dcterms:W3CDTF">2016-02-12T11:29:00Z</dcterms:created>
  <dcterms:modified xsi:type="dcterms:W3CDTF">2016-02-16T11:09:00Z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