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AB722D" w:rsidRPr="00810FA7">
        <w:tc>
          <w:tcPr>
            <w:tcW w:w="9576" w:type="dxa"/>
          </w:tcPr>
          <w:p w:rsidR="00AB722D" w:rsidRPr="00810FA7" w:rsidRDefault="00AB722D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  <w:sz w:val="28"/>
                <w:szCs w:val="28"/>
              </w:rPr>
            </w:pPr>
          </w:p>
        </w:tc>
      </w:tr>
    </w:tbl>
    <w:sdt>
      <w:sdtPr>
        <w:rPr>
          <w:sz w:val="28"/>
          <w:szCs w:val="28"/>
        </w:rPr>
        <w:alias w:val="Resume Name"/>
        <w:tag w:val="Resume Name"/>
        <w:id w:val="2142538285"/>
        <w:placeholder>
          <w:docPart w:val="F58182EDBE7443ECB5A3DF1496F537EF"/>
        </w:placeholder>
        <w:docPartList>
          <w:docPartGallery w:val="Quick Parts"/>
          <w:docPartCategory w:val=" Resume Name"/>
        </w:docPartList>
      </w:sdtPr>
      <w:sdtEndPr/>
      <w:sdtContent>
        <w:p w:rsidR="00D74E6D" w:rsidRPr="00810FA7" w:rsidRDefault="00D74E6D">
          <w:pPr>
            <w:pStyle w:val="NoSpacing"/>
            <w:rPr>
              <w:sz w:val="28"/>
              <w:szCs w:val="28"/>
            </w:rPr>
          </w:pPr>
        </w:p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9"/>
            <w:gridCol w:w="6323"/>
            <w:gridCol w:w="3016"/>
          </w:tblGrid>
          <w:tr w:rsidR="00D74E6D">
            <w:trPr>
              <w:jc w:val="center"/>
            </w:trPr>
            <w:tc>
              <w:tcPr>
                <w:tcW w:w="36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D74E6D" w:rsidRDefault="00D74E6D">
                <w:pPr>
                  <w:spacing w:after="0" w:line="240" w:lineRule="auto"/>
                </w:pPr>
              </w:p>
            </w:tc>
            <w:tc>
              <w:tcPr>
                <w:tcW w:w="3250" w:type="pct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CB11E5" w:rsidRDefault="00D74E6D" w:rsidP="00CB11E5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r w:rsidRPr="00BA0079">
                  <w:rPr>
                    <w:color w:val="auto"/>
                    <w:spacing w:val="10"/>
                  </w:rPr>
                  <w:sym w:font="Wingdings 3" w:char="F07D"/>
                </w:r>
                <w:r w:rsidR="00CB11E5">
                  <w:rPr>
                    <w:noProof/>
                    <w:lang w:val="en-IN" w:eastAsia="en-IN"/>
                  </w:rPr>
                  <w:drawing>
                    <wp:inline distT="0" distB="0" distL="0" distR="0" wp14:anchorId="4A5BF868" wp14:editId="45559675">
                      <wp:extent cx="2600325" cy="581025"/>
                      <wp:effectExtent l="0" t="0" r="9525" b="9525"/>
                      <wp:docPr id="1" name="Picture 1" descr="New_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New_log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03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B11E5" w:rsidRDefault="00CB11E5" w:rsidP="00CB11E5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proofErr w:type="spellStart"/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>Whats</w:t>
                </w:r>
                <w:proofErr w:type="spellEnd"/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 xml:space="preserve"> app  Mobile:+971504753686</w:t>
                </w:r>
              </w:p>
              <w:p w:rsidR="00CB11E5" w:rsidRDefault="00CB11E5" w:rsidP="00CB11E5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 xml:space="preserve"> Gulfjobseeker.com CV No:</w:t>
                </w:r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>260182</w:t>
                </w:r>
              </w:p>
              <w:p w:rsidR="00CB11E5" w:rsidRDefault="00CB11E5" w:rsidP="00CB11E5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r>
                  <w:t xml:space="preserve">E-mail: </w:t>
                </w:r>
                <w:hyperlink r:id="rId11" w:history="1">
                  <w:r w:rsidRPr="00817DA4">
                    <w:rPr>
                      <w:rStyle w:val="Hyperlink"/>
                    </w:rPr>
                    <w:t>gulfjobseeker@gmail.com</w:t>
                  </w:r>
                </w:hyperlink>
              </w:p>
              <w:p w:rsidR="00CB11E5" w:rsidRDefault="00CB11E5" w:rsidP="00CB11E5">
                <w:pPr>
                  <w:pStyle w:val="PersonalName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  <w:p w:rsidR="00D74E6D" w:rsidRDefault="00D74E6D" w:rsidP="008F78ED">
                <w:pPr>
                  <w:pStyle w:val="AddressText"/>
                  <w:spacing w:line="240" w:lineRule="auto"/>
                  <w:jc w:val="left"/>
                  <w:rPr>
                    <w:sz w:val="24"/>
                  </w:rPr>
                </w:pPr>
              </w:p>
            </w:tc>
            <w:tc>
              <w:tcPr>
                <w:tcW w:w="1550" w:type="pct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D74E6D" w:rsidRDefault="00D74E6D">
                <w:pPr>
                  <w:spacing w:after="0" w:line="240" w:lineRule="auto"/>
                </w:pPr>
              </w:p>
            </w:tc>
          </w:tr>
        </w:tbl>
        <w:p w:rsidR="00AB722D" w:rsidRPr="00810FA7" w:rsidRDefault="003F12BF">
          <w:pPr>
            <w:pStyle w:val="NoSpacing"/>
            <w:rPr>
              <w:sz w:val="28"/>
              <w:szCs w:val="28"/>
            </w:rPr>
          </w:pPr>
        </w:p>
      </w:sdtContent>
    </w:sdt>
    <w:p w:rsidR="00AB722D" w:rsidRPr="00810FA7" w:rsidRDefault="00AB722D">
      <w:pPr>
        <w:pStyle w:val="NoSpacing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AB722D" w:rsidRPr="00810FA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AB722D" w:rsidRPr="00810FA7" w:rsidRDefault="00AB722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FA52BD" w:rsidRDefault="00FA52BD">
            <w:pPr>
              <w:pStyle w:val="Section"/>
              <w:rPr>
                <w:sz w:val="28"/>
                <w:szCs w:val="28"/>
              </w:rPr>
            </w:pPr>
          </w:p>
          <w:p w:rsidR="00AB722D" w:rsidRPr="00620037" w:rsidRDefault="00FF2123">
            <w:pPr>
              <w:pStyle w:val="Section"/>
              <w:rPr>
                <w:color w:val="auto"/>
                <w:sz w:val="28"/>
                <w:szCs w:val="28"/>
              </w:rPr>
            </w:pPr>
            <w:r w:rsidRPr="00620037">
              <w:rPr>
                <w:color w:val="auto"/>
                <w:sz w:val="28"/>
                <w:szCs w:val="28"/>
              </w:rPr>
              <w:t>Objectives</w:t>
            </w:r>
            <w:r w:rsidR="00FA52BD" w:rsidRPr="00620037">
              <w:rPr>
                <w:color w:val="auto"/>
                <w:sz w:val="28"/>
                <w:szCs w:val="28"/>
              </w:rPr>
              <w:t xml:space="preserve"> :</w:t>
            </w:r>
          </w:p>
          <w:p w:rsidR="00FA52BD" w:rsidRPr="00FA52BD" w:rsidRDefault="00FA52BD" w:rsidP="00FA52BD"/>
          <w:p w:rsidR="00AB722D" w:rsidRPr="00620037" w:rsidRDefault="00810FA7">
            <w:pPr>
              <w:pStyle w:val="SubsectionText"/>
              <w:rPr>
                <w:color w:val="auto"/>
                <w:sz w:val="28"/>
                <w:szCs w:val="28"/>
              </w:rPr>
            </w:pPr>
            <w:r w:rsidRPr="00810FA7">
              <w:rPr>
                <w:sz w:val="28"/>
                <w:szCs w:val="28"/>
              </w:rPr>
              <w:t xml:space="preserve">I am seeking employment with a company where I can use my talents and skills to grow and expand the company. I want to succeed in a stimulating and challenging environment, building the success of the company while I </w:t>
            </w:r>
            <w:r w:rsidRPr="00620037">
              <w:rPr>
                <w:color w:val="auto"/>
                <w:sz w:val="28"/>
                <w:szCs w:val="28"/>
              </w:rPr>
              <w:t>experience advancement opportunities.</w:t>
            </w:r>
          </w:p>
          <w:p w:rsidR="00AB722D" w:rsidRDefault="00FF2123">
            <w:pPr>
              <w:pStyle w:val="Section"/>
              <w:rPr>
                <w:color w:val="auto"/>
                <w:sz w:val="28"/>
                <w:szCs w:val="28"/>
              </w:rPr>
            </w:pPr>
            <w:r w:rsidRPr="00620037">
              <w:rPr>
                <w:color w:val="auto"/>
                <w:sz w:val="28"/>
                <w:szCs w:val="28"/>
              </w:rPr>
              <w:t>Education</w:t>
            </w:r>
            <w:r w:rsidR="00FA52BD" w:rsidRPr="00620037">
              <w:rPr>
                <w:color w:val="auto"/>
                <w:sz w:val="28"/>
                <w:szCs w:val="28"/>
              </w:rPr>
              <w:t xml:space="preserve"> :</w:t>
            </w:r>
          </w:p>
          <w:p w:rsidR="008F78ED" w:rsidRPr="008F78ED" w:rsidRDefault="008F78ED" w:rsidP="008F78ED"/>
          <w:p w:rsidR="00AB722D" w:rsidRPr="008F78ED" w:rsidRDefault="00810FA7" w:rsidP="00810FA7">
            <w:pPr>
              <w:pStyle w:val="Subsection"/>
              <w:spacing w:after="0"/>
              <w:rPr>
                <w:rFonts w:asciiTheme="majorBidi" w:hAnsiTheme="majorBidi" w:cstheme="majorBidi"/>
                <w:b w:val="0"/>
                <w:color w:val="auto"/>
                <w:sz w:val="28"/>
                <w:szCs w:val="28"/>
              </w:rPr>
            </w:pPr>
            <w:r w:rsidRPr="008F78ED">
              <w:rPr>
                <w:rFonts w:asciiTheme="majorBidi" w:hAnsiTheme="majorBidi" w:cstheme="majorBidi"/>
                <w:color w:val="auto"/>
                <w:sz w:val="28"/>
                <w:szCs w:val="28"/>
              </w:rPr>
              <w:t>BA in Management information system – Future Academy – Cairo 2014</w:t>
            </w:r>
          </w:p>
          <w:p w:rsidR="00AB722D" w:rsidRPr="00810FA7" w:rsidRDefault="00AB722D" w:rsidP="00810FA7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/>
              <w:rPr>
                <w:sz w:val="28"/>
                <w:szCs w:val="28"/>
              </w:rPr>
            </w:pPr>
          </w:p>
          <w:p w:rsidR="008F78ED" w:rsidRDefault="008F78ED">
            <w:pPr>
              <w:pStyle w:val="Section"/>
              <w:spacing w:after="0"/>
              <w:rPr>
                <w:color w:val="auto"/>
                <w:sz w:val="28"/>
                <w:szCs w:val="28"/>
              </w:rPr>
            </w:pPr>
          </w:p>
          <w:p w:rsidR="008F78ED" w:rsidRDefault="008F78ED">
            <w:pPr>
              <w:pStyle w:val="Section"/>
              <w:spacing w:after="0"/>
              <w:rPr>
                <w:color w:val="auto"/>
                <w:sz w:val="28"/>
                <w:szCs w:val="28"/>
              </w:rPr>
            </w:pPr>
          </w:p>
          <w:p w:rsidR="008F78ED" w:rsidRDefault="008F78ED">
            <w:pPr>
              <w:pStyle w:val="Section"/>
              <w:spacing w:after="0"/>
              <w:rPr>
                <w:color w:val="auto"/>
                <w:sz w:val="28"/>
                <w:szCs w:val="28"/>
              </w:rPr>
            </w:pPr>
          </w:p>
          <w:p w:rsidR="008F78ED" w:rsidRDefault="008F78ED">
            <w:pPr>
              <w:pStyle w:val="Section"/>
              <w:spacing w:after="0"/>
              <w:rPr>
                <w:color w:val="auto"/>
                <w:sz w:val="28"/>
                <w:szCs w:val="28"/>
              </w:rPr>
            </w:pPr>
          </w:p>
          <w:p w:rsidR="008F78ED" w:rsidRDefault="008F78ED">
            <w:pPr>
              <w:pStyle w:val="Section"/>
              <w:spacing w:after="0"/>
              <w:rPr>
                <w:color w:val="auto"/>
                <w:sz w:val="28"/>
                <w:szCs w:val="28"/>
              </w:rPr>
            </w:pPr>
          </w:p>
          <w:p w:rsidR="008F78ED" w:rsidRDefault="008F78ED">
            <w:pPr>
              <w:pStyle w:val="Section"/>
              <w:spacing w:after="0"/>
              <w:rPr>
                <w:color w:val="auto"/>
                <w:sz w:val="28"/>
                <w:szCs w:val="28"/>
              </w:rPr>
            </w:pPr>
          </w:p>
          <w:p w:rsidR="008F78ED" w:rsidRDefault="008F78ED">
            <w:pPr>
              <w:pStyle w:val="Section"/>
              <w:spacing w:after="0"/>
              <w:rPr>
                <w:color w:val="auto"/>
                <w:sz w:val="28"/>
                <w:szCs w:val="28"/>
              </w:rPr>
            </w:pPr>
          </w:p>
          <w:p w:rsidR="008F78ED" w:rsidRDefault="008F78ED">
            <w:pPr>
              <w:pStyle w:val="Section"/>
              <w:spacing w:after="0"/>
              <w:rPr>
                <w:color w:val="auto"/>
                <w:sz w:val="28"/>
                <w:szCs w:val="28"/>
              </w:rPr>
            </w:pPr>
          </w:p>
          <w:p w:rsidR="00AB722D" w:rsidRDefault="00FF2123">
            <w:pPr>
              <w:pStyle w:val="Section"/>
              <w:spacing w:after="0"/>
              <w:rPr>
                <w:color w:val="auto"/>
                <w:sz w:val="28"/>
                <w:szCs w:val="28"/>
              </w:rPr>
            </w:pPr>
            <w:r w:rsidRPr="00620037">
              <w:rPr>
                <w:color w:val="auto"/>
                <w:sz w:val="28"/>
                <w:szCs w:val="28"/>
              </w:rPr>
              <w:t>Experience</w:t>
            </w:r>
            <w:r w:rsidR="00FA52BD" w:rsidRPr="00620037">
              <w:rPr>
                <w:color w:val="auto"/>
                <w:sz w:val="28"/>
                <w:szCs w:val="28"/>
              </w:rPr>
              <w:t xml:space="preserve"> :</w:t>
            </w:r>
          </w:p>
          <w:p w:rsidR="00724870" w:rsidRPr="00724870" w:rsidRDefault="00724870" w:rsidP="00724870"/>
          <w:p w:rsidR="00724870" w:rsidRDefault="00724870" w:rsidP="00724870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 w:val="32"/>
                <w:szCs w:val="32"/>
              </w:rPr>
            </w:pPr>
            <w:r w:rsidRPr="004408E7">
              <w:rPr>
                <w:rFonts w:asciiTheme="majorHAnsi" w:hAnsiTheme="majorHAnsi"/>
                <w:b/>
                <w:bCs/>
                <w:sz w:val="32"/>
                <w:szCs w:val="32"/>
              </w:rPr>
              <w:t>Contact center e</w:t>
            </w: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xecutive and</w:t>
            </w:r>
            <w:r w:rsidRPr="004408E7">
              <w:rPr>
                <w:rFonts w:asciiTheme="majorHAnsi" w:hAnsiTheme="majorHAnsi"/>
                <w:sz w:val="32"/>
                <w:szCs w:val="32"/>
              </w:rPr>
              <w:t xml:space="preserve"> customer service representative at Etis</w:t>
            </w:r>
            <w:r>
              <w:rPr>
                <w:rFonts w:asciiTheme="majorHAnsi" w:hAnsiTheme="majorHAnsi"/>
                <w:sz w:val="32"/>
                <w:szCs w:val="32"/>
              </w:rPr>
              <w:t>alat</w:t>
            </w:r>
            <w:r w:rsidRPr="004408E7">
              <w:rPr>
                <w:rFonts w:asciiTheme="majorHAnsi" w:hAnsiTheme="majorHAnsi"/>
                <w:sz w:val="32"/>
                <w:szCs w:val="32"/>
              </w:rPr>
              <w:t xml:space="preserve"> Telecom Solutions Egypt </w:t>
            </w:r>
            <w:r>
              <w:rPr>
                <w:rFonts w:asciiTheme="majorHAnsi" w:hAnsiTheme="majorHAnsi"/>
                <w:sz w:val="32"/>
                <w:szCs w:val="32"/>
              </w:rPr>
              <w:t>for one year.</w:t>
            </w:r>
          </w:p>
          <w:p w:rsidR="00724870" w:rsidRPr="004408E7" w:rsidRDefault="00724870" w:rsidP="00724870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724870" w:rsidRDefault="00724870" w:rsidP="00724870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/>
                <w:sz w:val="32"/>
                <w:szCs w:val="32"/>
              </w:rPr>
            </w:pPr>
            <w:r w:rsidRPr="004408E7">
              <w:rPr>
                <w:rFonts w:asciiTheme="majorHAnsi" w:hAnsiTheme="majorHAnsi"/>
                <w:sz w:val="32"/>
                <w:szCs w:val="32"/>
              </w:rPr>
              <w:t>Job description :</w:t>
            </w:r>
          </w:p>
          <w:p w:rsidR="00724870" w:rsidRDefault="00724870" w:rsidP="00724870">
            <w:pPr>
              <w:pStyle w:val="ListParagraph"/>
              <w:rPr>
                <w:rFonts w:asciiTheme="majorHAnsi" w:hAnsiTheme="majorHAnsi"/>
                <w:sz w:val="32"/>
                <w:szCs w:val="32"/>
              </w:rPr>
            </w:pPr>
          </w:p>
          <w:p w:rsidR="00724870" w:rsidRDefault="00724870" w:rsidP="0072487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Attend training course for soft skills and call handling rules and instructions </w:t>
            </w:r>
          </w:p>
          <w:p w:rsidR="00724870" w:rsidRDefault="00724870" w:rsidP="0072487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Handling customers inquires and complaint with different skills and software </w:t>
            </w:r>
          </w:p>
          <w:p w:rsidR="00724870" w:rsidRDefault="00724870" w:rsidP="0072487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Record data base for customers data and details for each and every inquiry.</w:t>
            </w:r>
          </w:p>
          <w:p w:rsidR="00724870" w:rsidRDefault="00724870" w:rsidP="0072487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Monitor calls volume and improve my Key performance Indicator for every month.</w:t>
            </w:r>
          </w:p>
          <w:p w:rsidR="00724870" w:rsidRDefault="00724870" w:rsidP="0072487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Offer many deals related with Etisalat offers and Promo deals and approach the target.</w:t>
            </w:r>
          </w:p>
          <w:p w:rsidR="00724870" w:rsidRDefault="00724870" w:rsidP="00724870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Customer service skills via handling and solve a lot of complains throw the </w:t>
            </w:r>
            <w:proofErr w:type="gramStart"/>
            <w:r>
              <w:rPr>
                <w:rFonts w:asciiTheme="majorHAnsi" w:hAnsiTheme="majorHAnsi"/>
                <w:sz w:val="32"/>
                <w:szCs w:val="32"/>
              </w:rPr>
              <w:t>day</w:t>
            </w:r>
            <w:r w:rsidR="008F78ED">
              <w:rPr>
                <w:rFonts w:asciiTheme="majorHAnsi" w:hAnsiTheme="majorHAnsi"/>
                <w:sz w:val="32"/>
                <w:szCs w:val="32"/>
              </w:rPr>
              <w:t xml:space="preserve"> .</w:t>
            </w:r>
            <w:proofErr w:type="gramEnd"/>
          </w:p>
          <w:p w:rsidR="008F78ED" w:rsidRDefault="008F78ED" w:rsidP="008F78ED">
            <w:pPr>
              <w:pStyle w:val="ListParagraph"/>
              <w:rPr>
                <w:rFonts w:asciiTheme="majorHAnsi" w:hAnsiTheme="majorHAnsi"/>
                <w:sz w:val="32"/>
                <w:szCs w:val="32"/>
              </w:rPr>
            </w:pPr>
          </w:p>
          <w:p w:rsidR="008F78ED" w:rsidRDefault="008F78ED" w:rsidP="008F78ED">
            <w:pPr>
              <w:pStyle w:val="ListParagraph"/>
              <w:rPr>
                <w:rFonts w:asciiTheme="majorHAnsi" w:hAnsiTheme="majorHAnsi"/>
                <w:sz w:val="32"/>
                <w:szCs w:val="32"/>
              </w:rPr>
            </w:pPr>
          </w:p>
          <w:p w:rsidR="00724870" w:rsidRPr="00724870" w:rsidRDefault="00724870" w:rsidP="00724870"/>
          <w:p w:rsidR="00810FA7" w:rsidRPr="00810FA7" w:rsidRDefault="00810FA7" w:rsidP="00810FA7">
            <w:pPr>
              <w:rPr>
                <w:sz w:val="28"/>
                <w:szCs w:val="28"/>
              </w:rPr>
            </w:pPr>
          </w:p>
          <w:p w:rsidR="00AB722D" w:rsidRPr="00620037" w:rsidRDefault="00506B6F" w:rsidP="006D25A9">
            <w:pPr>
              <w:pStyle w:val="Subsection"/>
              <w:numPr>
                <w:ilvl w:val="0"/>
                <w:numId w:val="33"/>
              </w:numPr>
              <w:spacing w:after="0"/>
              <w:rPr>
                <w:rStyle w:val="SubsectionDateChar"/>
                <w:color w:val="auto"/>
                <w:sz w:val="28"/>
                <w:szCs w:val="28"/>
              </w:rPr>
            </w:pPr>
            <w:r>
              <w:rPr>
                <w:rStyle w:val="SubsectionDateChar"/>
                <w:b/>
                <w:bCs/>
                <w:color w:val="auto"/>
                <w:sz w:val="28"/>
                <w:szCs w:val="28"/>
              </w:rPr>
              <w:t>Sales Executive</w:t>
            </w:r>
            <w:r w:rsidR="00810FA7" w:rsidRPr="00620037">
              <w:rPr>
                <w:rStyle w:val="SubsectionDateChar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6D25A9">
              <w:rPr>
                <w:rStyle w:val="SubsectionDateChar"/>
                <w:color w:val="auto"/>
                <w:sz w:val="28"/>
                <w:szCs w:val="28"/>
              </w:rPr>
              <w:t>:</w:t>
            </w:r>
            <w:r w:rsidR="00FF2123" w:rsidRPr="00620037">
              <w:rPr>
                <w:rStyle w:val="SubsectionDateChar"/>
                <w:color w:val="auto"/>
                <w:sz w:val="28"/>
                <w:szCs w:val="28"/>
              </w:rPr>
              <w:t xml:space="preserve"> </w:t>
            </w:r>
            <w:r w:rsidR="006D25A9">
              <w:rPr>
                <w:rStyle w:val="SubsectionDateChar"/>
                <w:color w:val="auto"/>
                <w:sz w:val="28"/>
                <w:szCs w:val="28"/>
              </w:rPr>
              <w:t>for one year</w:t>
            </w:r>
          </w:p>
          <w:p w:rsidR="00091756" w:rsidRDefault="003F12BF" w:rsidP="00091756">
            <w:pPr>
              <w:pStyle w:val="Subsection"/>
              <w:spacing w:after="0"/>
              <w:rPr>
                <w:rStyle w:val="SubsectionDateChar"/>
                <w:color w:val="auto"/>
                <w:sz w:val="28"/>
                <w:szCs w:val="28"/>
              </w:rPr>
            </w:pPr>
            <w:sdt>
              <w:sdtPr>
                <w:rPr>
                  <w:rStyle w:val="SubsectionDateChar"/>
                  <w:color w:val="auto"/>
                  <w:sz w:val="28"/>
                  <w:szCs w:val="28"/>
                </w:rPr>
                <w:id w:val="326177524"/>
                <w:placeholder>
                  <w:docPart w:val="BECCD26CDA894D279223AB8278DA695A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FE2217" w:rsidRPr="00620037">
                  <w:rPr>
                    <w:rStyle w:val="SubsectionDateChar"/>
                    <w:color w:val="auto"/>
                    <w:sz w:val="28"/>
                    <w:szCs w:val="28"/>
                  </w:rPr>
                  <w:t xml:space="preserve">                    </w:t>
                </w:r>
                <w:r w:rsidR="00810FA7" w:rsidRPr="00620037">
                  <w:rPr>
                    <w:rStyle w:val="SubsectionDateChar"/>
                    <w:color w:val="auto"/>
                    <w:sz w:val="28"/>
                    <w:szCs w:val="28"/>
                  </w:rPr>
                  <w:t>Beauty Whispers</w:t>
                </w:r>
              </w:sdtContent>
            </w:sdt>
            <w:r w:rsidR="00FF2123" w:rsidRPr="00620037">
              <w:rPr>
                <w:color w:val="auto"/>
                <w:sz w:val="28"/>
                <w:szCs w:val="28"/>
              </w:rPr>
              <w:t xml:space="preserve"> </w:t>
            </w:r>
            <w:r w:rsidR="00FF2123" w:rsidRPr="00620037">
              <w:rPr>
                <w:rStyle w:val="SubsectionDateChar"/>
                <w:color w:val="auto"/>
                <w:sz w:val="28"/>
                <w:szCs w:val="28"/>
              </w:rPr>
              <w:t>(</w:t>
            </w:r>
            <w:r w:rsidR="00DC0B0C" w:rsidRPr="00620037">
              <w:rPr>
                <w:rStyle w:val="SubsectionDateChar"/>
                <w:color w:val="auto"/>
                <w:sz w:val="28"/>
                <w:szCs w:val="28"/>
              </w:rPr>
              <w:t xml:space="preserve"> </w:t>
            </w:r>
            <w:r w:rsidR="00810FA7" w:rsidRPr="00620037">
              <w:rPr>
                <w:rStyle w:val="SubsectionDateChar"/>
                <w:color w:val="auto"/>
                <w:sz w:val="28"/>
                <w:szCs w:val="28"/>
              </w:rPr>
              <w:t xml:space="preserve">Nasr City </w:t>
            </w:r>
            <w:r w:rsidR="00DC0B0C" w:rsidRPr="00620037">
              <w:rPr>
                <w:rStyle w:val="SubsectionDateChar"/>
                <w:color w:val="auto"/>
                <w:sz w:val="28"/>
                <w:szCs w:val="28"/>
              </w:rPr>
              <w:t>–</w:t>
            </w:r>
            <w:r w:rsidR="00810FA7" w:rsidRPr="00620037">
              <w:rPr>
                <w:rStyle w:val="SubsectionDateChar"/>
                <w:color w:val="auto"/>
                <w:sz w:val="28"/>
                <w:szCs w:val="28"/>
              </w:rPr>
              <w:t xml:space="preserve"> Cairo</w:t>
            </w:r>
            <w:r w:rsidR="00DC0B0C" w:rsidRPr="00620037">
              <w:rPr>
                <w:rStyle w:val="SubsectionDateChar"/>
                <w:color w:val="auto"/>
                <w:sz w:val="28"/>
                <w:szCs w:val="28"/>
              </w:rPr>
              <w:t xml:space="preserve"> </w:t>
            </w:r>
            <w:r w:rsidR="00FF2123" w:rsidRPr="00620037">
              <w:rPr>
                <w:rStyle w:val="SubsectionDateChar"/>
                <w:color w:val="auto"/>
                <w:sz w:val="28"/>
                <w:szCs w:val="28"/>
              </w:rPr>
              <w:t>)</w:t>
            </w:r>
          </w:p>
          <w:p w:rsidR="00506B6F" w:rsidRPr="00620037" w:rsidRDefault="00506B6F" w:rsidP="00091756">
            <w:pPr>
              <w:pStyle w:val="Subsection"/>
              <w:spacing w:after="0"/>
              <w:rPr>
                <w:rStyle w:val="SubsectionDateChar"/>
                <w:color w:val="auto"/>
                <w:sz w:val="28"/>
                <w:szCs w:val="28"/>
              </w:rPr>
            </w:pPr>
          </w:p>
          <w:p w:rsidR="00810FA7" w:rsidRPr="00620037" w:rsidRDefault="00810FA7" w:rsidP="00FE2217">
            <w:pPr>
              <w:pStyle w:val="Subsection"/>
              <w:numPr>
                <w:ilvl w:val="0"/>
                <w:numId w:val="34"/>
              </w:numPr>
              <w:spacing w:after="0"/>
              <w:rPr>
                <w:rStyle w:val="SubsectionDateChar"/>
                <w:color w:val="auto"/>
                <w:sz w:val="28"/>
                <w:szCs w:val="28"/>
              </w:rPr>
            </w:pPr>
            <w:r w:rsidRPr="00620037">
              <w:rPr>
                <w:rStyle w:val="SubsectionDateChar"/>
                <w:color w:val="auto"/>
                <w:sz w:val="28"/>
                <w:szCs w:val="28"/>
              </w:rPr>
              <w:t>Job Descriptions :</w:t>
            </w:r>
          </w:p>
          <w:p w:rsidR="00810FA7" w:rsidRPr="00810FA7" w:rsidRDefault="00810FA7" w:rsidP="00810FA7">
            <w:pPr>
              <w:pStyle w:val="Subsection"/>
              <w:spacing w:after="0"/>
              <w:rPr>
                <w:b w:val="0"/>
                <w:sz w:val="28"/>
                <w:szCs w:val="28"/>
              </w:rPr>
            </w:pPr>
          </w:p>
          <w:p w:rsidR="00810FA7" w:rsidRPr="00303E60" w:rsidRDefault="00810FA7" w:rsidP="00810FA7">
            <w:pPr>
              <w:pStyle w:val="SubsectionText"/>
              <w:rPr>
                <w:rFonts w:asciiTheme="majorBidi" w:hAnsiTheme="majorBidi" w:cstheme="majorBidi"/>
                <w:sz w:val="28"/>
                <w:szCs w:val="28"/>
              </w:rPr>
            </w:pPr>
            <w:r w:rsidRPr="00303E60">
              <w:rPr>
                <w:rFonts w:asciiTheme="majorBidi" w:hAnsiTheme="majorBidi" w:cstheme="majorBidi"/>
                <w:sz w:val="28"/>
                <w:szCs w:val="28"/>
              </w:rPr>
              <w:t>•</w:t>
            </w:r>
            <w:r w:rsidR="00303E60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303E60">
              <w:rPr>
                <w:rFonts w:asciiTheme="majorBidi" w:hAnsiTheme="majorBidi" w:cstheme="majorBidi"/>
                <w:sz w:val="28"/>
                <w:szCs w:val="28"/>
              </w:rPr>
              <w:t xml:space="preserve">Sell retail products, goods and services to customers. </w:t>
            </w:r>
          </w:p>
          <w:p w:rsidR="005D0742" w:rsidRDefault="005D0742" w:rsidP="00810FA7">
            <w:pPr>
              <w:pStyle w:val="SubsectionText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10FA7" w:rsidRPr="00303E60" w:rsidRDefault="00810FA7" w:rsidP="00810FA7">
            <w:pPr>
              <w:pStyle w:val="SubsectionText"/>
              <w:rPr>
                <w:rFonts w:asciiTheme="majorBidi" w:hAnsiTheme="majorBidi" w:cstheme="majorBidi"/>
                <w:sz w:val="28"/>
                <w:szCs w:val="28"/>
              </w:rPr>
            </w:pPr>
            <w:r w:rsidRPr="00303E60">
              <w:rPr>
                <w:rFonts w:asciiTheme="majorBidi" w:hAnsiTheme="majorBidi" w:cstheme="majorBidi"/>
                <w:sz w:val="28"/>
                <w:szCs w:val="28"/>
              </w:rPr>
              <w:t>•</w:t>
            </w:r>
            <w:r w:rsidR="00303E60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303E60">
              <w:rPr>
                <w:rFonts w:asciiTheme="majorBidi" w:hAnsiTheme="majorBidi" w:cstheme="majorBidi"/>
                <w:sz w:val="28"/>
                <w:szCs w:val="28"/>
              </w:rPr>
              <w:t>Work with customers to find what they want, create solutions and ensure a smooth sales process</w:t>
            </w:r>
            <w:r w:rsidR="00506B6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810FA7" w:rsidRPr="00303E60" w:rsidRDefault="00810FA7" w:rsidP="00810FA7">
            <w:pPr>
              <w:pStyle w:val="SubsectionText"/>
              <w:rPr>
                <w:rFonts w:asciiTheme="majorBidi" w:hAnsiTheme="majorBidi" w:cstheme="majorBidi"/>
                <w:sz w:val="28"/>
                <w:szCs w:val="28"/>
              </w:rPr>
            </w:pPr>
            <w:r w:rsidRPr="00303E60">
              <w:rPr>
                <w:rFonts w:asciiTheme="majorBidi" w:hAnsiTheme="majorBidi" w:cstheme="majorBidi"/>
                <w:sz w:val="28"/>
                <w:szCs w:val="28"/>
              </w:rPr>
              <w:t>•</w:t>
            </w:r>
            <w:r w:rsidR="00303E60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303E60">
              <w:rPr>
                <w:rFonts w:asciiTheme="majorBidi" w:hAnsiTheme="majorBidi" w:cstheme="majorBidi"/>
                <w:sz w:val="28"/>
                <w:szCs w:val="28"/>
              </w:rPr>
              <w:t>Work to find new sales leads, through business directories, client referrals, etc.</w:t>
            </w:r>
          </w:p>
          <w:p w:rsidR="00AB722D" w:rsidRPr="00303E60" w:rsidRDefault="00810FA7" w:rsidP="00810FA7">
            <w:pPr>
              <w:pStyle w:val="SubsectionText"/>
              <w:rPr>
                <w:rFonts w:asciiTheme="majorBidi" w:hAnsiTheme="majorBidi" w:cstheme="majorBidi"/>
                <w:sz w:val="28"/>
                <w:szCs w:val="28"/>
              </w:rPr>
            </w:pPr>
            <w:r w:rsidRPr="00303E60">
              <w:rPr>
                <w:rFonts w:asciiTheme="majorBidi" w:hAnsiTheme="majorBidi" w:cstheme="majorBidi"/>
                <w:sz w:val="28"/>
                <w:szCs w:val="28"/>
              </w:rPr>
              <w:t>•</w:t>
            </w:r>
            <w:r w:rsidR="00303E60"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506B6F">
              <w:rPr>
                <w:rFonts w:asciiTheme="majorBidi" w:hAnsiTheme="majorBidi" w:cstheme="majorBidi"/>
                <w:sz w:val="28"/>
                <w:szCs w:val="28"/>
              </w:rPr>
              <w:t>Focus on indoor</w:t>
            </w:r>
            <w:r w:rsidRPr="00303E60">
              <w:rPr>
                <w:rFonts w:asciiTheme="majorBidi" w:hAnsiTheme="majorBidi" w:cstheme="majorBidi"/>
                <w:sz w:val="28"/>
                <w:szCs w:val="28"/>
              </w:rPr>
              <w:t xml:space="preserve"> sales for new </w:t>
            </w:r>
            <w:proofErr w:type="gramStart"/>
            <w:r w:rsidRPr="00303E60">
              <w:rPr>
                <w:rFonts w:asciiTheme="majorBidi" w:hAnsiTheme="majorBidi" w:cstheme="majorBidi"/>
                <w:sz w:val="28"/>
                <w:szCs w:val="28"/>
              </w:rPr>
              <w:t>cl</w:t>
            </w:r>
            <w:r w:rsidR="00506B6F">
              <w:rPr>
                <w:rFonts w:asciiTheme="majorBidi" w:hAnsiTheme="majorBidi" w:cstheme="majorBidi"/>
                <w:sz w:val="28"/>
                <w:szCs w:val="28"/>
              </w:rPr>
              <w:t>ients ,</w:t>
            </w:r>
            <w:proofErr w:type="gramEnd"/>
            <w:r w:rsidR="00506B6F">
              <w:rPr>
                <w:rFonts w:asciiTheme="majorBidi" w:hAnsiTheme="majorBidi" w:cstheme="majorBidi"/>
                <w:sz w:val="28"/>
                <w:szCs w:val="28"/>
              </w:rPr>
              <w:t xml:space="preserve"> or outdoor</w:t>
            </w:r>
            <w:r w:rsidRPr="00303E60">
              <w:rPr>
                <w:rFonts w:asciiTheme="majorBidi" w:hAnsiTheme="majorBidi" w:cstheme="majorBidi"/>
                <w:sz w:val="28"/>
                <w:szCs w:val="28"/>
              </w:rPr>
              <w:t xml:space="preserve"> sales, which involves visiting clients in the field with </w:t>
            </w:r>
            <w:r w:rsidR="00506B6F">
              <w:rPr>
                <w:rFonts w:asciiTheme="majorBidi" w:hAnsiTheme="majorBidi" w:cstheme="majorBidi"/>
                <w:sz w:val="28"/>
                <w:szCs w:val="28"/>
              </w:rPr>
              <w:t xml:space="preserve">either </w:t>
            </w:r>
            <w:r w:rsidRPr="00303E60">
              <w:rPr>
                <w:rFonts w:asciiTheme="majorBidi" w:hAnsiTheme="majorBidi" w:cstheme="majorBidi"/>
                <w:sz w:val="28"/>
                <w:szCs w:val="28"/>
              </w:rPr>
              <w:t>new or existing clients.</w:t>
            </w:r>
          </w:p>
          <w:p w:rsidR="00D74E6D" w:rsidRPr="00620037" w:rsidRDefault="00D74E6D" w:rsidP="00D74E6D">
            <w:pPr>
              <w:pStyle w:val="Section"/>
              <w:rPr>
                <w:color w:val="auto"/>
                <w:sz w:val="28"/>
                <w:szCs w:val="28"/>
              </w:rPr>
            </w:pPr>
            <w:r w:rsidRPr="00620037">
              <w:rPr>
                <w:color w:val="auto"/>
                <w:sz w:val="28"/>
                <w:szCs w:val="28"/>
              </w:rPr>
              <w:t>Skills :</w:t>
            </w:r>
          </w:p>
          <w:p w:rsidR="00D74E6D" w:rsidRPr="00517CF1" w:rsidRDefault="00D74E6D" w:rsidP="00D74E6D">
            <w:pPr>
              <w:pStyle w:val="ListBullet"/>
              <w:numPr>
                <w:ilvl w:val="0"/>
                <w:numId w:val="0"/>
              </w:num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74E6D" w:rsidRPr="00517CF1" w:rsidRDefault="00D74E6D" w:rsidP="00D74E6D">
            <w:pPr>
              <w:pStyle w:val="ListBullet"/>
              <w:rPr>
                <w:rFonts w:asciiTheme="majorBidi" w:hAnsiTheme="majorBidi" w:cstheme="majorBidi"/>
                <w:sz w:val="28"/>
                <w:szCs w:val="28"/>
              </w:rPr>
            </w:pPr>
            <w:r w:rsidRPr="00517CF1">
              <w:rPr>
                <w:rFonts w:asciiTheme="majorBidi" w:hAnsiTheme="majorBidi" w:cstheme="majorBidi"/>
                <w:sz w:val="28"/>
                <w:szCs w:val="28"/>
              </w:rPr>
              <w:t>Dealing with a computerized database of financial information organized and programmed in such a way that it produces regular reports on operations for every level of management in a company. It is usually also possible to obtain special reports from the system easily.</w:t>
            </w:r>
          </w:p>
          <w:p w:rsidR="00D74E6D" w:rsidRPr="00517CF1" w:rsidRDefault="00D74E6D" w:rsidP="00D74E6D">
            <w:pPr>
              <w:pStyle w:val="ListBullet"/>
              <w:rPr>
                <w:rFonts w:asciiTheme="majorBidi" w:hAnsiTheme="majorBidi" w:cstheme="majorBidi"/>
                <w:sz w:val="28"/>
                <w:szCs w:val="28"/>
              </w:rPr>
            </w:pPr>
            <w:r w:rsidRPr="00517CF1">
              <w:rPr>
                <w:rFonts w:asciiTheme="majorBidi" w:hAnsiTheme="majorBidi" w:cstheme="majorBidi"/>
                <w:sz w:val="28"/>
                <w:szCs w:val="28"/>
              </w:rPr>
              <w:t>Able to express my ideas clearly and confidently in speech.</w:t>
            </w:r>
          </w:p>
          <w:p w:rsidR="00D74E6D" w:rsidRPr="00517CF1" w:rsidRDefault="00D74E6D" w:rsidP="00D74E6D">
            <w:pPr>
              <w:pStyle w:val="ListBullet"/>
              <w:rPr>
                <w:rFonts w:asciiTheme="majorBidi" w:hAnsiTheme="majorBidi" w:cstheme="majorBidi"/>
                <w:sz w:val="28"/>
                <w:szCs w:val="28"/>
              </w:rPr>
            </w:pPr>
            <w:r w:rsidRPr="00517CF1">
              <w:rPr>
                <w:rFonts w:asciiTheme="majorBidi" w:hAnsiTheme="majorBidi" w:cstheme="majorBidi"/>
                <w:sz w:val="28"/>
                <w:szCs w:val="28"/>
              </w:rPr>
              <w:t>Determination to get things done. Make things happen &amp; constantly looking for better ways of doing things.</w:t>
            </w:r>
          </w:p>
          <w:p w:rsidR="00D74E6D" w:rsidRPr="00517CF1" w:rsidRDefault="00D74E6D" w:rsidP="00D74E6D">
            <w:pPr>
              <w:pStyle w:val="ListBullet"/>
              <w:rPr>
                <w:rFonts w:asciiTheme="majorBidi" w:hAnsiTheme="majorBidi" w:cstheme="majorBidi"/>
                <w:sz w:val="28"/>
                <w:szCs w:val="28"/>
              </w:rPr>
            </w:pPr>
            <w:r w:rsidRPr="00517CF1">
              <w:rPr>
                <w:rFonts w:asciiTheme="majorBidi" w:hAnsiTheme="majorBidi" w:cstheme="majorBidi"/>
                <w:sz w:val="28"/>
                <w:szCs w:val="28"/>
              </w:rPr>
              <w:t>Maintains effective performance under pressure.</w:t>
            </w:r>
          </w:p>
          <w:p w:rsidR="00D74E6D" w:rsidRPr="00517CF1" w:rsidRDefault="00D74E6D" w:rsidP="00D74E6D">
            <w:pPr>
              <w:pStyle w:val="ListBullet"/>
              <w:rPr>
                <w:rFonts w:asciiTheme="majorBidi" w:hAnsiTheme="majorBidi" w:cstheme="majorBidi"/>
                <w:sz w:val="28"/>
                <w:szCs w:val="28"/>
              </w:rPr>
            </w:pPr>
            <w:r w:rsidRPr="00517CF1">
              <w:rPr>
                <w:rFonts w:asciiTheme="majorBidi" w:hAnsiTheme="majorBidi" w:cstheme="majorBidi"/>
                <w:sz w:val="28"/>
                <w:szCs w:val="28"/>
              </w:rPr>
              <w:t>Basic concepts of information technology.</w:t>
            </w:r>
          </w:p>
          <w:p w:rsidR="00D74E6D" w:rsidRPr="00D74E6D" w:rsidRDefault="00D74E6D" w:rsidP="00D74E6D"/>
          <w:p w:rsidR="00D74E6D" w:rsidRDefault="00D74E6D" w:rsidP="00D74E6D">
            <w:pPr>
              <w:pStyle w:val="Section"/>
              <w:rPr>
                <w:sz w:val="28"/>
                <w:szCs w:val="28"/>
              </w:rPr>
            </w:pPr>
          </w:p>
          <w:p w:rsidR="008F78ED" w:rsidRDefault="008F78ED" w:rsidP="00D74E6D">
            <w:pPr>
              <w:pStyle w:val="Section"/>
              <w:rPr>
                <w:color w:val="auto"/>
                <w:sz w:val="28"/>
                <w:szCs w:val="28"/>
              </w:rPr>
            </w:pPr>
          </w:p>
          <w:p w:rsidR="008F78ED" w:rsidRDefault="008F78ED" w:rsidP="00D74E6D">
            <w:pPr>
              <w:pStyle w:val="Section"/>
              <w:rPr>
                <w:color w:val="auto"/>
                <w:sz w:val="28"/>
                <w:szCs w:val="28"/>
              </w:rPr>
            </w:pPr>
          </w:p>
          <w:p w:rsidR="008F78ED" w:rsidRDefault="008F78ED" w:rsidP="00D74E6D">
            <w:pPr>
              <w:pStyle w:val="Section"/>
              <w:rPr>
                <w:color w:val="auto"/>
                <w:sz w:val="28"/>
                <w:szCs w:val="28"/>
              </w:rPr>
            </w:pPr>
          </w:p>
          <w:p w:rsidR="00D74E6D" w:rsidRPr="00620037" w:rsidRDefault="00D74E6D" w:rsidP="00D74E6D">
            <w:pPr>
              <w:pStyle w:val="Section"/>
              <w:rPr>
                <w:color w:val="auto"/>
                <w:sz w:val="28"/>
                <w:szCs w:val="28"/>
              </w:rPr>
            </w:pPr>
            <w:r w:rsidRPr="00620037">
              <w:rPr>
                <w:color w:val="auto"/>
                <w:sz w:val="28"/>
                <w:szCs w:val="28"/>
              </w:rPr>
              <w:lastRenderedPageBreak/>
              <w:t>Additional attendance courses :</w:t>
            </w:r>
          </w:p>
          <w:p w:rsidR="00517CF1" w:rsidRPr="00517CF1" w:rsidRDefault="00517CF1" w:rsidP="00517CF1"/>
          <w:p w:rsidR="00D74E6D" w:rsidRPr="00091756" w:rsidRDefault="00D74E6D" w:rsidP="00091756">
            <w:pPr>
              <w:pStyle w:val="ListBullet"/>
              <w:rPr>
                <w:rFonts w:asciiTheme="majorBidi" w:hAnsiTheme="majorBidi" w:cstheme="majorBidi"/>
                <w:sz w:val="28"/>
                <w:szCs w:val="28"/>
              </w:rPr>
            </w:pPr>
            <w:r w:rsidRPr="00517CF1">
              <w:rPr>
                <w:rFonts w:asciiTheme="majorBidi" w:hAnsiTheme="majorBidi" w:cstheme="majorBidi"/>
                <w:sz w:val="28"/>
                <w:szCs w:val="28"/>
              </w:rPr>
              <w:t xml:space="preserve">SQL SERVER Course – </w:t>
            </w:r>
            <w:proofErr w:type="spellStart"/>
            <w:r w:rsidRPr="00517CF1">
              <w:rPr>
                <w:rFonts w:asciiTheme="majorBidi" w:hAnsiTheme="majorBidi" w:cstheme="majorBidi"/>
                <w:sz w:val="28"/>
                <w:szCs w:val="28"/>
              </w:rPr>
              <w:t>Orascom</w:t>
            </w:r>
            <w:proofErr w:type="spellEnd"/>
            <w:r w:rsidRPr="00517CF1">
              <w:rPr>
                <w:rFonts w:asciiTheme="majorBidi" w:hAnsiTheme="majorBidi" w:cstheme="majorBidi"/>
                <w:sz w:val="28"/>
                <w:szCs w:val="28"/>
              </w:rPr>
              <w:t xml:space="preserve"> Tr</w:t>
            </w:r>
            <w:r w:rsidR="00091756">
              <w:rPr>
                <w:rFonts w:asciiTheme="majorBidi" w:hAnsiTheme="majorBidi" w:cstheme="majorBidi"/>
                <w:sz w:val="28"/>
                <w:szCs w:val="28"/>
              </w:rPr>
              <w:t>aining and Technology  on 2012</w:t>
            </w:r>
          </w:p>
          <w:p w:rsidR="0034454D" w:rsidRDefault="0034454D" w:rsidP="00D74E6D">
            <w:pPr>
              <w:pStyle w:val="Section"/>
              <w:rPr>
                <w:color w:val="auto"/>
                <w:sz w:val="28"/>
                <w:szCs w:val="28"/>
              </w:rPr>
            </w:pPr>
          </w:p>
          <w:p w:rsidR="00595F4A" w:rsidRDefault="00595F4A" w:rsidP="00D74E6D">
            <w:pPr>
              <w:pStyle w:val="Section"/>
              <w:rPr>
                <w:color w:val="auto"/>
                <w:sz w:val="28"/>
                <w:szCs w:val="28"/>
              </w:rPr>
            </w:pPr>
          </w:p>
          <w:p w:rsidR="00595F4A" w:rsidRDefault="00595F4A" w:rsidP="00D74E6D">
            <w:pPr>
              <w:pStyle w:val="Section"/>
              <w:rPr>
                <w:color w:val="auto"/>
                <w:sz w:val="28"/>
                <w:szCs w:val="28"/>
              </w:rPr>
            </w:pPr>
          </w:p>
          <w:p w:rsidR="00D74E6D" w:rsidRPr="00620037" w:rsidRDefault="00D74E6D" w:rsidP="00D74E6D">
            <w:pPr>
              <w:pStyle w:val="Section"/>
              <w:rPr>
                <w:color w:val="auto"/>
                <w:sz w:val="28"/>
                <w:szCs w:val="28"/>
              </w:rPr>
            </w:pPr>
            <w:r w:rsidRPr="00620037">
              <w:rPr>
                <w:color w:val="auto"/>
                <w:sz w:val="28"/>
                <w:szCs w:val="28"/>
              </w:rPr>
              <w:t>Languages Skills :</w:t>
            </w:r>
          </w:p>
          <w:p w:rsidR="00517CF1" w:rsidRPr="00517CF1" w:rsidRDefault="00517CF1" w:rsidP="00517CF1"/>
          <w:p w:rsidR="00D74E6D" w:rsidRPr="00517CF1" w:rsidRDefault="00D74E6D" w:rsidP="00D74E6D">
            <w:pPr>
              <w:pStyle w:val="ListBullet"/>
              <w:rPr>
                <w:rFonts w:asciiTheme="majorBidi" w:hAnsiTheme="majorBidi" w:cstheme="majorBidi"/>
                <w:sz w:val="28"/>
                <w:szCs w:val="28"/>
              </w:rPr>
            </w:pPr>
            <w:r w:rsidRPr="00517CF1">
              <w:rPr>
                <w:rFonts w:asciiTheme="majorBidi" w:hAnsiTheme="majorBidi" w:cstheme="majorBidi"/>
                <w:sz w:val="28"/>
                <w:szCs w:val="28"/>
              </w:rPr>
              <w:t>Arabic : Mother Tongue language</w:t>
            </w:r>
          </w:p>
          <w:p w:rsidR="00D74E6D" w:rsidRPr="00517CF1" w:rsidRDefault="00091756" w:rsidP="00D74E6D">
            <w:pPr>
              <w:pStyle w:val="ListBulle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English : intermediate level </w:t>
            </w:r>
            <w:r w:rsidR="00D74E6D" w:rsidRPr="00517CF1">
              <w:rPr>
                <w:rFonts w:asciiTheme="majorBidi" w:hAnsiTheme="majorBidi" w:cstheme="majorBidi"/>
                <w:sz w:val="28"/>
                <w:szCs w:val="28"/>
              </w:rPr>
              <w:t xml:space="preserve">for reading writing and speech </w:t>
            </w:r>
          </w:p>
          <w:p w:rsidR="00517CF1" w:rsidRPr="00517CF1" w:rsidRDefault="00517CF1" w:rsidP="00517CF1"/>
          <w:p w:rsidR="00517CF1" w:rsidRDefault="00517CF1" w:rsidP="00517CF1">
            <w:pPr>
              <w:pStyle w:val="Section"/>
              <w:rPr>
                <w:sz w:val="28"/>
                <w:szCs w:val="28"/>
              </w:rPr>
            </w:pPr>
          </w:p>
          <w:p w:rsidR="005C1F59" w:rsidRPr="00620037" w:rsidRDefault="00517CF1" w:rsidP="00091756">
            <w:pPr>
              <w:pStyle w:val="Section"/>
              <w:rPr>
                <w:color w:val="auto"/>
                <w:sz w:val="28"/>
                <w:szCs w:val="28"/>
              </w:rPr>
            </w:pPr>
            <w:r w:rsidRPr="00620037">
              <w:rPr>
                <w:color w:val="auto"/>
                <w:sz w:val="28"/>
                <w:szCs w:val="28"/>
              </w:rPr>
              <w:t>Personal Details :</w:t>
            </w:r>
          </w:p>
          <w:p w:rsidR="00091756" w:rsidRPr="00091756" w:rsidRDefault="00091756" w:rsidP="00091756"/>
          <w:p w:rsidR="00517CF1" w:rsidRPr="00517CF1" w:rsidRDefault="00517CF1" w:rsidP="00517CF1">
            <w:pPr>
              <w:pStyle w:val="ListBullet"/>
              <w:rPr>
                <w:rFonts w:asciiTheme="majorBidi" w:hAnsiTheme="majorBidi" w:cstheme="majorBidi"/>
                <w:sz w:val="28"/>
                <w:szCs w:val="28"/>
              </w:rPr>
            </w:pPr>
            <w:r w:rsidRPr="00517CF1">
              <w:rPr>
                <w:rFonts w:asciiTheme="majorBidi" w:hAnsiTheme="majorBidi" w:cstheme="majorBidi"/>
                <w:sz w:val="28"/>
                <w:szCs w:val="28"/>
              </w:rPr>
              <w:t xml:space="preserve">Nationality : Egyptian </w:t>
            </w:r>
          </w:p>
          <w:p w:rsidR="00517CF1" w:rsidRPr="00517CF1" w:rsidRDefault="00517CF1" w:rsidP="00517CF1">
            <w:pPr>
              <w:pStyle w:val="ListBullet"/>
              <w:rPr>
                <w:rFonts w:asciiTheme="majorBidi" w:hAnsiTheme="majorBidi" w:cstheme="majorBidi"/>
                <w:sz w:val="28"/>
                <w:szCs w:val="28"/>
              </w:rPr>
            </w:pPr>
            <w:r w:rsidRPr="00517CF1">
              <w:rPr>
                <w:rFonts w:asciiTheme="majorBidi" w:hAnsiTheme="majorBidi" w:cstheme="majorBidi"/>
                <w:sz w:val="28"/>
                <w:szCs w:val="28"/>
              </w:rPr>
              <w:t>Marital Status : Single</w:t>
            </w:r>
          </w:p>
          <w:p w:rsidR="00517CF1" w:rsidRPr="00517CF1" w:rsidRDefault="00517CF1" w:rsidP="00517CF1">
            <w:pPr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</w:p>
          <w:p w:rsidR="00517CF1" w:rsidRPr="00517CF1" w:rsidRDefault="00517CF1" w:rsidP="00517CF1"/>
          <w:p w:rsidR="00D74E6D" w:rsidRPr="00D74E6D" w:rsidRDefault="00D74E6D" w:rsidP="00D74E6D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AB722D" w:rsidRPr="00810FA7" w:rsidRDefault="00AB722D">
      <w:pPr>
        <w:rPr>
          <w:sz w:val="28"/>
          <w:szCs w:val="28"/>
        </w:rPr>
      </w:pPr>
    </w:p>
    <w:sectPr w:rsidR="00AB722D" w:rsidRPr="00810FA7">
      <w:headerReference w:type="even" r:id="rId12"/>
      <w:headerReference w:type="default" r:id="rId13"/>
      <w:footerReference w:type="even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BF" w:rsidRDefault="003F12BF">
      <w:pPr>
        <w:spacing w:after="0" w:line="240" w:lineRule="auto"/>
      </w:pPr>
      <w:r>
        <w:separator/>
      </w:r>
    </w:p>
  </w:endnote>
  <w:endnote w:type="continuationSeparator" w:id="0">
    <w:p w:rsidR="003F12BF" w:rsidRDefault="003F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2D" w:rsidRDefault="00FF2123" w:rsidP="00B447FF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B11E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BF" w:rsidRDefault="003F12BF">
      <w:pPr>
        <w:spacing w:after="0" w:line="240" w:lineRule="auto"/>
      </w:pPr>
      <w:r>
        <w:separator/>
      </w:r>
    </w:p>
  </w:footnote>
  <w:footnote w:type="continuationSeparator" w:id="0">
    <w:p w:rsidR="003F12BF" w:rsidRDefault="003F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2D" w:rsidRDefault="00AB722D" w:rsidP="00B447FF">
    <w:pPr>
      <w:pStyle w:val="HeaderLef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2D" w:rsidRDefault="00AB722D" w:rsidP="00B447FF">
    <w:pPr>
      <w:pStyle w:val="HeaderRigh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18856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2B5D5C9E"/>
    <w:multiLevelType w:val="hybridMultilevel"/>
    <w:tmpl w:val="DD440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63F8D"/>
    <w:multiLevelType w:val="hybridMultilevel"/>
    <w:tmpl w:val="7ACA0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B32D1"/>
    <w:multiLevelType w:val="hybridMultilevel"/>
    <w:tmpl w:val="6C9A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30DC9"/>
    <w:multiLevelType w:val="multilevel"/>
    <w:tmpl w:val="33C8F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7301AE"/>
    <w:multiLevelType w:val="hybridMultilevel"/>
    <w:tmpl w:val="60E4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436EE"/>
    <w:multiLevelType w:val="hybridMultilevel"/>
    <w:tmpl w:val="6A8C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769A0"/>
    <w:multiLevelType w:val="hybridMultilevel"/>
    <w:tmpl w:val="C85A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6"/>
  </w:num>
  <w:num w:numId="32">
    <w:abstractNumId w:val="13"/>
  </w:num>
  <w:num w:numId="33">
    <w:abstractNumId w:val="12"/>
  </w:num>
  <w:num w:numId="34">
    <w:abstractNumId w:val="11"/>
  </w:num>
  <w:num w:numId="35">
    <w:abstractNumId w:val="14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A7"/>
    <w:rsid w:val="000135AD"/>
    <w:rsid w:val="00057DF6"/>
    <w:rsid w:val="000915B6"/>
    <w:rsid w:val="00091756"/>
    <w:rsid w:val="00253159"/>
    <w:rsid w:val="0028102C"/>
    <w:rsid w:val="00303E60"/>
    <w:rsid w:val="00323245"/>
    <w:rsid w:val="0034454D"/>
    <w:rsid w:val="00351F40"/>
    <w:rsid w:val="003F12BF"/>
    <w:rsid w:val="00460FB1"/>
    <w:rsid w:val="00506B6F"/>
    <w:rsid w:val="00517CF1"/>
    <w:rsid w:val="00595F4A"/>
    <w:rsid w:val="005C1F59"/>
    <w:rsid w:val="005C4BBF"/>
    <w:rsid w:val="005D0742"/>
    <w:rsid w:val="005D2F5E"/>
    <w:rsid w:val="00620037"/>
    <w:rsid w:val="006D25A9"/>
    <w:rsid w:val="00724870"/>
    <w:rsid w:val="00810FA7"/>
    <w:rsid w:val="00896F92"/>
    <w:rsid w:val="008F78ED"/>
    <w:rsid w:val="00925D50"/>
    <w:rsid w:val="00AB722D"/>
    <w:rsid w:val="00B262C9"/>
    <w:rsid w:val="00B447FF"/>
    <w:rsid w:val="00B46DA6"/>
    <w:rsid w:val="00BA0079"/>
    <w:rsid w:val="00CB11E5"/>
    <w:rsid w:val="00D74E6D"/>
    <w:rsid w:val="00DC0B0C"/>
    <w:rsid w:val="00E57B55"/>
    <w:rsid w:val="00EE7B51"/>
    <w:rsid w:val="00FA52BD"/>
    <w:rsid w:val="00FC63B1"/>
    <w:rsid w:val="00FE2217"/>
    <w:rsid w:val="00FF2123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24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2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lfjobseeker@gmail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PERFORMA-A355C9\Application%20Data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182EDBE7443ECB5A3DF1496F53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2459-E715-4E5B-8E01-DA764BE0AEDF}"/>
      </w:docPartPr>
      <w:docPartBody>
        <w:p w:rsidR="00391366" w:rsidRDefault="00237C90">
          <w:pPr>
            <w:pStyle w:val="F58182EDBE7443ECB5A3DF1496F537EF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ECCD26CDA894D279223AB8278DA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F414-8341-4158-86E7-9D3C3DBF3B4A}"/>
      </w:docPartPr>
      <w:docPartBody>
        <w:p w:rsidR="00391366" w:rsidRDefault="00237C90">
          <w:pPr>
            <w:pStyle w:val="BECCD26CDA894D279223AB8278DA695A"/>
          </w:pPr>
          <w:r>
            <w:rPr>
              <w:rStyle w:val="SubsectionDateChar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FB"/>
    <w:rsid w:val="00237C90"/>
    <w:rsid w:val="00291FA5"/>
    <w:rsid w:val="0037690B"/>
    <w:rsid w:val="00391366"/>
    <w:rsid w:val="005872F7"/>
    <w:rsid w:val="005B147B"/>
    <w:rsid w:val="00625029"/>
    <w:rsid w:val="007164A0"/>
    <w:rsid w:val="00920822"/>
    <w:rsid w:val="00A57E0A"/>
    <w:rsid w:val="00E028DA"/>
    <w:rsid w:val="00E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58182EDBE7443ECB5A3DF1496F537EF">
    <w:name w:val="F58182EDBE7443ECB5A3DF1496F537EF"/>
  </w:style>
  <w:style w:type="paragraph" w:customStyle="1" w:styleId="F42D499E99354FBB8D3119A7D2B6514F">
    <w:name w:val="F42D499E99354FBB8D3119A7D2B6514F"/>
  </w:style>
  <w:style w:type="paragraph" w:customStyle="1" w:styleId="E76EF0DF99284448B4FCA5F5933401A7">
    <w:name w:val="E76EF0DF99284448B4FCA5F5933401A7"/>
  </w:style>
  <w:style w:type="paragraph" w:customStyle="1" w:styleId="86CD623B0C614DA6808326A710BE5FCA">
    <w:name w:val="86CD623B0C614DA6808326A710BE5FCA"/>
  </w:style>
  <w:style w:type="paragraph" w:customStyle="1" w:styleId="9B7833DF0FD84F8A8CD03A97D9A1065B">
    <w:name w:val="9B7833DF0FD84F8A8CD03A97D9A1065B"/>
  </w:style>
  <w:style w:type="paragraph" w:customStyle="1" w:styleId="B8A691A4F7C84D05A9C8DF2FA913FAD6">
    <w:name w:val="B8A691A4F7C84D05A9C8DF2FA913FAD6"/>
  </w:style>
  <w:style w:type="paragraph" w:customStyle="1" w:styleId="A0CB0A78781F462AA9528D69D61FCDF5">
    <w:name w:val="A0CB0A78781F462AA9528D69D61FCDF5"/>
  </w:style>
  <w:style w:type="paragraph" w:customStyle="1" w:styleId="ED1CD4AB55444AC5B5CC3E76C776D6BC">
    <w:name w:val="ED1CD4AB55444AC5B5CC3E76C776D6BC"/>
  </w:style>
  <w:style w:type="paragraph" w:customStyle="1" w:styleId="SubsectionDate">
    <w:name w:val="Subsection Date"/>
    <w:basedOn w:val="Normal"/>
    <w:link w:val="SubsectionDateChar"/>
    <w:uiPriority w:val="4"/>
    <w:qFormat/>
    <w:rsid w:val="00E211FB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E211FB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EE38F8847F6F48128C21D0F0557226CA">
    <w:name w:val="EE38F8847F6F48128C21D0F0557226CA"/>
  </w:style>
  <w:style w:type="paragraph" w:customStyle="1" w:styleId="F346B5962BA04EC68A7ED8B4EAEA4C93">
    <w:name w:val="F346B5962BA04EC68A7ED8B4EAEA4C93"/>
  </w:style>
  <w:style w:type="paragraph" w:customStyle="1" w:styleId="2AC14BFA786C43778834484B90DFC5E8">
    <w:name w:val="2AC14BFA786C43778834484B90DFC5E8"/>
  </w:style>
  <w:style w:type="paragraph" w:customStyle="1" w:styleId="6C845463612945EF95F20B3DF6AEC2D8">
    <w:name w:val="6C845463612945EF95F20B3DF6AEC2D8"/>
  </w:style>
  <w:style w:type="paragraph" w:customStyle="1" w:styleId="71CFDB0C43504FBAA0669217FD9B2DA1">
    <w:name w:val="71CFDB0C43504FBAA0669217FD9B2DA1"/>
  </w:style>
  <w:style w:type="paragraph" w:customStyle="1" w:styleId="BECCD26CDA894D279223AB8278DA695A">
    <w:name w:val="BECCD26CDA894D279223AB8278DA695A"/>
  </w:style>
  <w:style w:type="paragraph" w:customStyle="1" w:styleId="6DF87D7FA6C548B391511F8F59320DBE">
    <w:name w:val="6DF87D7FA6C548B391511F8F59320DBE"/>
  </w:style>
  <w:style w:type="paragraph" w:customStyle="1" w:styleId="A7A474ACC84444DDAC8F08F90C497B4E">
    <w:name w:val="A7A474ACC84444DDAC8F08F90C497B4E"/>
  </w:style>
  <w:style w:type="paragraph" w:customStyle="1" w:styleId="1D4801A536AD40AB9293EE96B8A51E94">
    <w:name w:val="1D4801A536AD40AB9293EE96B8A51E94"/>
  </w:style>
  <w:style w:type="paragraph" w:customStyle="1" w:styleId="314E5FB359F2491992A18EF21DB4474A">
    <w:name w:val="314E5FB359F2491992A18EF21DB4474A"/>
    <w:rsid w:val="00E211FB"/>
  </w:style>
  <w:style w:type="paragraph" w:customStyle="1" w:styleId="1DBE06DFD93B4C258D329C4D9106327C">
    <w:name w:val="1DBE06DFD93B4C258D329C4D9106327C"/>
    <w:rsid w:val="00E211FB"/>
  </w:style>
  <w:style w:type="paragraph" w:customStyle="1" w:styleId="A1ADF70D67584B4E838005B66500A725">
    <w:name w:val="A1ADF70D67584B4E838005B66500A725"/>
    <w:rsid w:val="00E211FB"/>
  </w:style>
  <w:style w:type="paragraph" w:customStyle="1" w:styleId="C3F8BC608471436E90641C7894EA8EFD">
    <w:name w:val="C3F8BC608471436E90641C7894EA8EFD"/>
    <w:rsid w:val="00E211FB"/>
  </w:style>
  <w:style w:type="paragraph" w:customStyle="1" w:styleId="17ECE9510FE94F4CB4B195BA1174D1A4">
    <w:name w:val="17ECE9510FE94F4CB4B195BA1174D1A4"/>
    <w:rsid w:val="00E211FB"/>
  </w:style>
  <w:style w:type="paragraph" w:customStyle="1" w:styleId="72FDF6B015514A068C9B1187C4CE4C30">
    <w:name w:val="72FDF6B015514A068C9B1187C4CE4C30"/>
    <w:rsid w:val="00E211FB"/>
  </w:style>
  <w:style w:type="paragraph" w:customStyle="1" w:styleId="55B8A4CEF4A645868F35FFE01341ACD2">
    <w:name w:val="55B8A4CEF4A645868F35FFE01341ACD2"/>
    <w:rsid w:val="00E211FB"/>
  </w:style>
  <w:style w:type="paragraph" w:customStyle="1" w:styleId="6E7B0FCEF1E04A74B559D12FBE463892">
    <w:name w:val="6E7B0FCEF1E04A74B559D12FBE463892"/>
    <w:rsid w:val="00E211FB"/>
  </w:style>
  <w:style w:type="paragraph" w:customStyle="1" w:styleId="11B12DE8ADE543E48CB3A1E56D1C8FC8">
    <w:name w:val="11B12DE8ADE543E48CB3A1E56D1C8FC8"/>
    <w:rsid w:val="00E211FB"/>
  </w:style>
  <w:style w:type="paragraph" w:customStyle="1" w:styleId="776D7660EBBA44338B761CA47852307D">
    <w:name w:val="776D7660EBBA44338B761CA47852307D"/>
    <w:rsid w:val="00E211FB"/>
  </w:style>
  <w:style w:type="paragraph" w:customStyle="1" w:styleId="532E44E1817243CF936C83CDD451B5CE">
    <w:name w:val="532E44E1817243CF936C83CDD451B5CE"/>
    <w:rsid w:val="00E211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58182EDBE7443ECB5A3DF1496F537EF">
    <w:name w:val="F58182EDBE7443ECB5A3DF1496F537EF"/>
  </w:style>
  <w:style w:type="paragraph" w:customStyle="1" w:styleId="F42D499E99354FBB8D3119A7D2B6514F">
    <w:name w:val="F42D499E99354FBB8D3119A7D2B6514F"/>
  </w:style>
  <w:style w:type="paragraph" w:customStyle="1" w:styleId="E76EF0DF99284448B4FCA5F5933401A7">
    <w:name w:val="E76EF0DF99284448B4FCA5F5933401A7"/>
  </w:style>
  <w:style w:type="paragraph" w:customStyle="1" w:styleId="86CD623B0C614DA6808326A710BE5FCA">
    <w:name w:val="86CD623B0C614DA6808326A710BE5FCA"/>
  </w:style>
  <w:style w:type="paragraph" w:customStyle="1" w:styleId="9B7833DF0FD84F8A8CD03A97D9A1065B">
    <w:name w:val="9B7833DF0FD84F8A8CD03A97D9A1065B"/>
  </w:style>
  <w:style w:type="paragraph" w:customStyle="1" w:styleId="B8A691A4F7C84D05A9C8DF2FA913FAD6">
    <w:name w:val="B8A691A4F7C84D05A9C8DF2FA913FAD6"/>
  </w:style>
  <w:style w:type="paragraph" w:customStyle="1" w:styleId="A0CB0A78781F462AA9528D69D61FCDF5">
    <w:name w:val="A0CB0A78781F462AA9528D69D61FCDF5"/>
  </w:style>
  <w:style w:type="paragraph" w:customStyle="1" w:styleId="ED1CD4AB55444AC5B5CC3E76C776D6BC">
    <w:name w:val="ED1CD4AB55444AC5B5CC3E76C776D6BC"/>
  </w:style>
  <w:style w:type="paragraph" w:customStyle="1" w:styleId="SubsectionDate">
    <w:name w:val="Subsection Date"/>
    <w:basedOn w:val="Normal"/>
    <w:link w:val="SubsectionDateChar"/>
    <w:uiPriority w:val="4"/>
    <w:qFormat/>
    <w:rsid w:val="00E211FB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E211FB"/>
    <w:rPr>
      <w:rFonts w:asciiTheme="majorHAnsi" w:eastAsiaTheme="minorHAnsi" w:hAnsiTheme="majorHAnsi" w:cs="Times New Roman"/>
      <w:color w:val="4F81BD" w:themeColor="accent1"/>
      <w:sz w:val="18"/>
      <w:szCs w:val="20"/>
      <w:lang w:eastAsia="ja-JP"/>
    </w:rPr>
  </w:style>
  <w:style w:type="paragraph" w:customStyle="1" w:styleId="EE38F8847F6F48128C21D0F0557226CA">
    <w:name w:val="EE38F8847F6F48128C21D0F0557226CA"/>
  </w:style>
  <w:style w:type="paragraph" w:customStyle="1" w:styleId="F346B5962BA04EC68A7ED8B4EAEA4C93">
    <w:name w:val="F346B5962BA04EC68A7ED8B4EAEA4C93"/>
  </w:style>
  <w:style w:type="paragraph" w:customStyle="1" w:styleId="2AC14BFA786C43778834484B90DFC5E8">
    <w:name w:val="2AC14BFA786C43778834484B90DFC5E8"/>
  </w:style>
  <w:style w:type="paragraph" w:customStyle="1" w:styleId="6C845463612945EF95F20B3DF6AEC2D8">
    <w:name w:val="6C845463612945EF95F20B3DF6AEC2D8"/>
  </w:style>
  <w:style w:type="paragraph" w:customStyle="1" w:styleId="71CFDB0C43504FBAA0669217FD9B2DA1">
    <w:name w:val="71CFDB0C43504FBAA0669217FD9B2DA1"/>
  </w:style>
  <w:style w:type="paragraph" w:customStyle="1" w:styleId="BECCD26CDA894D279223AB8278DA695A">
    <w:name w:val="BECCD26CDA894D279223AB8278DA695A"/>
  </w:style>
  <w:style w:type="paragraph" w:customStyle="1" w:styleId="6DF87D7FA6C548B391511F8F59320DBE">
    <w:name w:val="6DF87D7FA6C548B391511F8F59320DBE"/>
  </w:style>
  <w:style w:type="paragraph" w:customStyle="1" w:styleId="A7A474ACC84444DDAC8F08F90C497B4E">
    <w:name w:val="A7A474ACC84444DDAC8F08F90C497B4E"/>
  </w:style>
  <w:style w:type="paragraph" w:customStyle="1" w:styleId="1D4801A536AD40AB9293EE96B8A51E94">
    <w:name w:val="1D4801A536AD40AB9293EE96B8A51E94"/>
  </w:style>
  <w:style w:type="paragraph" w:customStyle="1" w:styleId="314E5FB359F2491992A18EF21DB4474A">
    <w:name w:val="314E5FB359F2491992A18EF21DB4474A"/>
    <w:rsid w:val="00E211FB"/>
  </w:style>
  <w:style w:type="paragraph" w:customStyle="1" w:styleId="1DBE06DFD93B4C258D329C4D9106327C">
    <w:name w:val="1DBE06DFD93B4C258D329C4D9106327C"/>
    <w:rsid w:val="00E211FB"/>
  </w:style>
  <w:style w:type="paragraph" w:customStyle="1" w:styleId="A1ADF70D67584B4E838005B66500A725">
    <w:name w:val="A1ADF70D67584B4E838005B66500A725"/>
    <w:rsid w:val="00E211FB"/>
  </w:style>
  <w:style w:type="paragraph" w:customStyle="1" w:styleId="C3F8BC608471436E90641C7894EA8EFD">
    <w:name w:val="C3F8BC608471436E90641C7894EA8EFD"/>
    <w:rsid w:val="00E211FB"/>
  </w:style>
  <w:style w:type="paragraph" w:customStyle="1" w:styleId="17ECE9510FE94F4CB4B195BA1174D1A4">
    <w:name w:val="17ECE9510FE94F4CB4B195BA1174D1A4"/>
    <w:rsid w:val="00E211FB"/>
  </w:style>
  <w:style w:type="paragraph" w:customStyle="1" w:styleId="72FDF6B015514A068C9B1187C4CE4C30">
    <w:name w:val="72FDF6B015514A068C9B1187C4CE4C30"/>
    <w:rsid w:val="00E211FB"/>
  </w:style>
  <w:style w:type="paragraph" w:customStyle="1" w:styleId="55B8A4CEF4A645868F35FFE01341ACD2">
    <w:name w:val="55B8A4CEF4A645868F35FFE01341ACD2"/>
    <w:rsid w:val="00E211FB"/>
  </w:style>
  <w:style w:type="paragraph" w:customStyle="1" w:styleId="6E7B0FCEF1E04A74B559D12FBE463892">
    <w:name w:val="6E7B0FCEF1E04A74B559D12FBE463892"/>
    <w:rsid w:val="00E211FB"/>
  </w:style>
  <w:style w:type="paragraph" w:customStyle="1" w:styleId="11B12DE8ADE543E48CB3A1E56D1C8FC8">
    <w:name w:val="11B12DE8ADE543E48CB3A1E56D1C8FC8"/>
    <w:rsid w:val="00E211FB"/>
  </w:style>
  <w:style w:type="paragraph" w:customStyle="1" w:styleId="776D7660EBBA44338B761CA47852307D">
    <w:name w:val="776D7660EBBA44338B761CA47852307D"/>
    <w:rsid w:val="00E211FB"/>
  </w:style>
  <w:style w:type="paragraph" w:customStyle="1" w:styleId="532E44E1817243CF936C83CDD451B5CE">
    <w:name w:val="532E44E1817243CF936C83CDD451B5CE"/>
    <w:rsid w:val="00E21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932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Hussein</dc:creator>
  <cp:keywords/>
  <cp:lastModifiedBy>Pc3</cp:lastModifiedBy>
  <cp:revision>25</cp:revision>
  <dcterms:created xsi:type="dcterms:W3CDTF">2015-09-26T11:13:00Z</dcterms:created>
  <dcterms:modified xsi:type="dcterms:W3CDTF">2016-02-22T09:29:00Z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