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Resume Name"/>
        <w:tag w:val="Resume Name"/>
        <w:id w:val="2142538285"/>
        <w:placeholder>
          <w:docPart w:val="86A5D814D72948628C4271A3A25AD333"/>
        </w:placeholder>
        <w:docPartList>
          <w:docPartGallery w:val="Quick Parts"/>
          <w:docPartCategory w:val=" Resume Name"/>
        </w:docPartList>
      </w:sdtPr>
      <w:sdtEndPr/>
      <w:sdtContent>
        <w:p w:rsidR="004E2E03" w:rsidRPr="00920E6C" w:rsidRDefault="004E2E03" w:rsidP="006200A5">
          <w:pPr>
            <w:pStyle w:val="NoSpacing"/>
          </w:pPr>
        </w:p>
        <w:tbl>
          <w:tblPr>
            <w:tblW w:w="5026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"/>
            <w:gridCol w:w="10322"/>
          </w:tblGrid>
          <w:tr w:rsidR="004E2E03" w:rsidRPr="00920E6C" w:rsidTr="00D63060">
            <w:trPr>
              <w:trHeight w:val="3360"/>
              <w:jc w:val="center"/>
            </w:trPr>
            <w:tc>
              <w:tcPr>
                <w:tcW w:w="324" w:type="dxa"/>
                <w:shd w:val="clear" w:color="auto" w:fill="9FB8CD" w:themeFill="accent2"/>
              </w:tcPr>
              <w:p w:rsidR="004E2E03" w:rsidRPr="00920E6C" w:rsidRDefault="004E2E03" w:rsidP="006200A5">
                <w:pPr>
                  <w:spacing w:after="0" w:line="240" w:lineRule="auto"/>
                </w:pPr>
              </w:p>
            </w:tc>
            <w:tc>
              <w:tcPr>
                <w:tcW w:w="10324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tbl>
                <w:tblPr>
                  <w:tblStyle w:val="TableGrid"/>
                  <w:tblW w:w="9601" w:type="dxa"/>
                  <w:tblInd w:w="1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5460"/>
                  <w:gridCol w:w="4141"/>
                </w:tblGrid>
                <w:tr w:rsidR="00920E6C" w:rsidTr="0060780B">
                  <w:trPr>
                    <w:trHeight w:val="1023"/>
                  </w:trPr>
                  <w:tc>
                    <w:tcPr>
                      <w:tcW w:w="5460" w:type="dxa"/>
                    </w:tcPr>
                    <w:p w:rsidR="00920E6C" w:rsidRDefault="00920E6C" w:rsidP="00920E6C">
                      <w:pPr>
                        <w:pStyle w:val="AddressText"/>
                        <w:spacing w:before="0" w:line="240" w:lineRule="auto"/>
                        <w:jc w:val="both"/>
                        <w:rPr>
                          <w:sz w:val="24"/>
                        </w:rPr>
                      </w:pPr>
                    </w:p>
                  </w:tc>
                  <w:tc>
                    <w:tcPr>
                      <w:tcW w:w="4141" w:type="dxa"/>
                    </w:tcPr>
                    <w:p w:rsidR="005D6046" w:rsidRPr="00D63060" w:rsidRDefault="00920E6C" w:rsidP="00B16FE9">
                      <w:pPr>
                        <w:pStyle w:val="PersonalName"/>
                        <w:jc w:val="both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D63060">
                        <w:rPr>
                          <w:rFonts w:ascii="Times New Roman" w:hAnsi="Times New Roman"/>
                          <w:color w:val="0070C0"/>
                          <w:spacing w:val="10"/>
                          <w:sz w:val="24"/>
                          <w:szCs w:val="24"/>
                        </w:rPr>
                        <w:sym w:font="Wingdings 3" w:char="F07D"/>
                      </w:r>
                      <w:r w:rsidR="009556B7" w:rsidRPr="00D63060">
                        <w:rPr>
                          <w:rFonts w:ascii="Times New Roman" w:hAnsi="Times New Roman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D6046" w:rsidRPr="00D63060" w:rsidRDefault="005D6046" w:rsidP="005D6046">
                      <w:pPr>
                        <w:pStyle w:val="AddressText"/>
                        <w:spacing w:before="0" w:line="240" w:lineRule="auto"/>
                        <w:jc w:val="both"/>
                        <w:rPr>
                          <w:rFonts w:ascii="Times New Roman" w:hAnsi="Times New Roman"/>
                          <w:color w:val="0070C0"/>
                          <w:sz w:val="24"/>
                          <w:szCs w:val="24"/>
                        </w:rPr>
                      </w:pPr>
                      <w:r w:rsidRPr="00D63060">
                        <w:rPr>
                          <w:rFonts w:ascii="Times New Roman" w:hAnsi="Times New Roman"/>
                          <w:color w:val="0070C0"/>
                          <w:sz w:val="24"/>
                          <w:szCs w:val="24"/>
                        </w:rPr>
                        <w:t>Religion :Islam</w:t>
                      </w:r>
                      <w:r w:rsidRPr="00D63060">
                        <w:rPr>
                          <w:rFonts w:ascii="Times New Roman" w:hAnsi="Times New Roman"/>
                          <w:color w:val="0070C0"/>
                          <w:sz w:val="24"/>
                          <w:szCs w:val="24"/>
                        </w:rPr>
                        <w:tab/>
                      </w:r>
                      <w:r w:rsidRPr="00D63060">
                        <w:rPr>
                          <w:rFonts w:ascii="Times New Roman" w:hAnsi="Times New Roman"/>
                          <w:color w:val="0070C0"/>
                          <w:sz w:val="24"/>
                          <w:szCs w:val="24"/>
                        </w:rPr>
                        <w:tab/>
                      </w:r>
                    </w:p>
                    <w:p w:rsidR="006A232E" w:rsidRPr="00D63060" w:rsidRDefault="005D6046" w:rsidP="005D6046">
                      <w:pPr>
                        <w:pStyle w:val="AddressText"/>
                        <w:spacing w:before="0" w:line="240" w:lineRule="auto"/>
                        <w:jc w:val="both"/>
                        <w:rPr>
                          <w:rFonts w:ascii="Times New Roman" w:hAnsi="Times New Roman"/>
                          <w:color w:val="0070C0"/>
                          <w:sz w:val="24"/>
                          <w:szCs w:val="24"/>
                        </w:rPr>
                      </w:pPr>
                      <w:r w:rsidRPr="00D63060">
                        <w:rPr>
                          <w:rFonts w:ascii="Times New Roman" w:hAnsi="Times New Roman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5674C" w:rsidRPr="00D63060" w:rsidRDefault="0055674C" w:rsidP="001A6513">
                      <w:pPr>
                        <w:pStyle w:val="AddressText"/>
                        <w:spacing w:before="0" w:line="240" w:lineRule="auto"/>
                        <w:jc w:val="both"/>
                        <w:rPr>
                          <w:rFonts w:ascii="Times New Roman" w:hAnsi="Times New Roman"/>
                          <w:color w:val="0070C0"/>
                          <w:sz w:val="24"/>
                          <w:szCs w:val="24"/>
                        </w:rPr>
                      </w:pPr>
                    </w:p>
                  </w:tc>
                </w:tr>
              </w:tbl>
              <w:p w:rsidR="004E2E03" w:rsidRPr="00920E6C" w:rsidRDefault="004E2E03" w:rsidP="00920E6C">
                <w:pPr>
                  <w:pStyle w:val="AddressText"/>
                  <w:spacing w:before="0" w:line="240" w:lineRule="auto"/>
                  <w:jc w:val="both"/>
                  <w:rPr>
                    <w:sz w:val="24"/>
                  </w:rPr>
                </w:pPr>
              </w:p>
            </w:tc>
          </w:tr>
        </w:tbl>
        <w:p w:rsidR="004E2E03" w:rsidRPr="00920E6C" w:rsidRDefault="003B4DA8" w:rsidP="006200A5">
          <w:pPr>
            <w:pStyle w:val="NoSpacing"/>
          </w:pPr>
        </w:p>
      </w:sdtContent>
    </w:sdt>
    <w:tbl>
      <w:tblPr>
        <w:tblW w:w="5052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9997"/>
      </w:tblGrid>
      <w:tr w:rsidR="004A4684" w:rsidRPr="00920E6C" w:rsidTr="00B070E9">
        <w:trPr>
          <w:trHeight w:val="1992"/>
          <w:jc w:val="center"/>
        </w:trPr>
        <w:tc>
          <w:tcPr>
            <w:tcW w:w="369" w:type="dxa"/>
            <w:vMerge w:val="restart"/>
            <w:shd w:val="clear" w:color="auto" w:fill="AAB0C7" w:themeFill="accent1" w:themeFillTint="99"/>
          </w:tcPr>
          <w:p w:rsidR="004A4684" w:rsidRPr="00920E6C" w:rsidRDefault="004A4684" w:rsidP="006200A5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A4684" w:rsidRPr="00D63060" w:rsidRDefault="004A4684" w:rsidP="006200A5">
            <w:pPr>
              <w:pStyle w:val="Section"/>
              <w:spacing w:after="0"/>
              <w:rPr>
                <w:rFonts w:ascii="Arial" w:hAnsi="Arial" w:cs="Arial"/>
                <w:color w:val="528693" w:themeColor="background2" w:themeShade="80"/>
                <w:sz w:val="28"/>
              </w:rPr>
            </w:pPr>
            <w:r w:rsidRPr="00D63060">
              <w:rPr>
                <w:rFonts w:ascii="Arial" w:hAnsi="Arial" w:cs="Arial"/>
                <w:color w:val="528693" w:themeColor="background2" w:themeShade="80"/>
                <w:sz w:val="28"/>
              </w:rPr>
              <w:t>Objectives</w:t>
            </w:r>
          </w:p>
          <w:p w:rsidR="00D63060" w:rsidRDefault="00D63060" w:rsidP="00404E96">
            <w:pPr>
              <w:pStyle w:val="SubsectionText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502D0B" w:rsidRPr="0034649C" w:rsidRDefault="0034649C" w:rsidP="00404E96">
            <w:pPr>
              <w:pStyle w:val="SubsectionTex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649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 am seeking a competitive and challenging environment where I can serve your organization and establish an enjoyable career for myself. I am a dedicated person who wants to use her skills and education to help students achieve using both traditional and modern approaches.</w:t>
            </w:r>
          </w:p>
          <w:p w:rsidR="004A4684" w:rsidRDefault="004A4684" w:rsidP="006200A5">
            <w:pPr>
              <w:pStyle w:val="Section"/>
              <w:spacing w:after="0"/>
              <w:rPr>
                <w:rFonts w:ascii="Arial" w:hAnsi="Arial" w:cs="Arial"/>
                <w:color w:val="528693" w:themeColor="background2" w:themeShade="80"/>
                <w:sz w:val="28"/>
              </w:rPr>
            </w:pPr>
            <w:r w:rsidRPr="00D63060">
              <w:rPr>
                <w:rFonts w:ascii="Arial" w:hAnsi="Arial" w:cs="Arial"/>
                <w:color w:val="528693" w:themeColor="background2" w:themeShade="80"/>
                <w:sz w:val="28"/>
              </w:rPr>
              <w:t>Education</w:t>
            </w:r>
          </w:p>
          <w:p w:rsidR="00D63060" w:rsidRPr="00D63060" w:rsidRDefault="00D63060" w:rsidP="00D63060"/>
          <w:p w:rsidR="007A31A2" w:rsidRPr="00D63060" w:rsidRDefault="009B11EA" w:rsidP="00A62BAB">
            <w:pPr>
              <w:pStyle w:val="ListBullet"/>
              <w:rPr>
                <w:rFonts w:ascii="Arial" w:hAnsi="Arial" w:cs="Arial"/>
                <w:b/>
                <w:sz w:val="24"/>
                <w:szCs w:val="24"/>
              </w:rPr>
            </w:pPr>
            <w:r w:rsidRPr="00D63060">
              <w:rPr>
                <w:rFonts w:ascii="Arial" w:hAnsi="Arial" w:cs="Arial"/>
                <w:b/>
                <w:sz w:val="24"/>
                <w:szCs w:val="24"/>
              </w:rPr>
              <w:t>MSc (CHEMISTRY)(2002-2004</w:t>
            </w:r>
            <w:r w:rsidR="007A31A2" w:rsidRPr="00D6306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7A31A2" w:rsidRPr="00D63060" w:rsidRDefault="007A31A2" w:rsidP="00502D0B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Arial" w:hAnsi="Arial" w:cs="Arial"/>
                <w:color w:val="auto"/>
                <w:sz w:val="24"/>
              </w:rPr>
            </w:pPr>
            <w:r w:rsidRPr="00D63060">
              <w:rPr>
                <w:rFonts w:ascii="Arial" w:hAnsi="Arial" w:cs="Arial"/>
                <w:color w:val="auto"/>
                <w:sz w:val="24"/>
              </w:rPr>
              <w:t>Un</w:t>
            </w:r>
            <w:r w:rsidR="00502D0B" w:rsidRPr="00D63060">
              <w:rPr>
                <w:rFonts w:ascii="Arial" w:hAnsi="Arial" w:cs="Arial"/>
                <w:color w:val="auto"/>
                <w:sz w:val="24"/>
              </w:rPr>
              <w:t>iversity Of Sargodha, Pakistan.</w:t>
            </w:r>
          </w:p>
          <w:p w:rsidR="00E94ABD" w:rsidRPr="00D63060" w:rsidRDefault="00E94ABD" w:rsidP="00502D0B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Arial" w:hAnsi="Arial" w:cs="Arial"/>
                <w:color w:val="auto"/>
                <w:sz w:val="24"/>
              </w:rPr>
            </w:pPr>
          </w:p>
          <w:p w:rsidR="00E94ABD" w:rsidRPr="00D63060" w:rsidRDefault="00E94ABD" w:rsidP="00E94ABD">
            <w:pPr>
              <w:pStyle w:val="ListBullet"/>
              <w:rPr>
                <w:rFonts w:ascii="Arial" w:hAnsi="Arial" w:cs="Arial"/>
                <w:b/>
                <w:sz w:val="24"/>
                <w:szCs w:val="24"/>
              </w:rPr>
            </w:pPr>
            <w:r w:rsidRPr="00D63060">
              <w:rPr>
                <w:rFonts w:ascii="Arial" w:hAnsi="Arial" w:cs="Arial"/>
                <w:b/>
                <w:sz w:val="24"/>
                <w:szCs w:val="24"/>
              </w:rPr>
              <w:t>BS</w:t>
            </w:r>
            <w:r w:rsidR="009B11EA" w:rsidRPr="00D63060">
              <w:rPr>
                <w:rFonts w:ascii="Arial" w:hAnsi="Arial" w:cs="Arial"/>
                <w:b/>
                <w:sz w:val="24"/>
                <w:szCs w:val="24"/>
              </w:rPr>
              <w:t>c(Zoology, Botany, Chemistry)</w:t>
            </w:r>
            <w:r w:rsidRPr="00D63060">
              <w:rPr>
                <w:rFonts w:ascii="Arial" w:hAnsi="Arial" w:cs="Arial"/>
                <w:b/>
                <w:sz w:val="24"/>
                <w:szCs w:val="24"/>
              </w:rPr>
              <w:t>(20</w:t>
            </w:r>
            <w:r w:rsidR="009B11EA" w:rsidRPr="00D63060">
              <w:rPr>
                <w:rFonts w:ascii="Arial" w:hAnsi="Arial" w:cs="Arial"/>
                <w:b/>
                <w:sz w:val="24"/>
                <w:szCs w:val="24"/>
              </w:rPr>
              <w:t>00-2002</w:t>
            </w:r>
            <w:r w:rsidRPr="00D6306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E94ABD" w:rsidRPr="00D63060" w:rsidRDefault="009B11EA" w:rsidP="00E94ABD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Arial" w:hAnsi="Arial" w:cs="Arial"/>
                <w:color w:val="auto"/>
                <w:sz w:val="24"/>
              </w:rPr>
            </w:pPr>
            <w:r w:rsidRPr="00D63060">
              <w:rPr>
                <w:rFonts w:ascii="Arial" w:hAnsi="Arial" w:cs="Arial"/>
                <w:color w:val="auto"/>
                <w:sz w:val="24"/>
              </w:rPr>
              <w:t>University Of Punjab</w:t>
            </w:r>
            <w:r w:rsidR="00E94ABD" w:rsidRPr="00D63060">
              <w:rPr>
                <w:rFonts w:ascii="Arial" w:hAnsi="Arial" w:cs="Arial"/>
                <w:color w:val="auto"/>
                <w:sz w:val="24"/>
              </w:rPr>
              <w:t>, Pakistan.</w:t>
            </w:r>
          </w:p>
          <w:p w:rsidR="00502D0B" w:rsidRPr="00D63060" w:rsidRDefault="00502D0B" w:rsidP="00C31BD3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7A31A2" w:rsidRPr="00D63060" w:rsidRDefault="009B11EA" w:rsidP="00A62BAB">
            <w:pPr>
              <w:pStyle w:val="ListBulle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63060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50079E" w:rsidRPr="00D63060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D63060">
              <w:rPr>
                <w:rFonts w:ascii="Arial" w:hAnsi="Arial" w:cs="Arial"/>
                <w:b/>
                <w:sz w:val="24"/>
                <w:szCs w:val="24"/>
              </w:rPr>
              <w:t>c</w:t>
            </w:r>
            <w:proofErr w:type="spellEnd"/>
            <w:r w:rsidRPr="00D63060">
              <w:rPr>
                <w:rFonts w:ascii="Arial" w:hAnsi="Arial" w:cs="Arial"/>
                <w:b/>
                <w:sz w:val="24"/>
                <w:szCs w:val="24"/>
              </w:rPr>
              <w:t>(Pre-Medical</w:t>
            </w:r>
            <w:r w:rsidR="0050079E" w:rsidRPr="00D63060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D63060">
              <w:rPr>
                <w:rFonts w:ascii="Arial" w:hAnsi="Arial" w:cs="Arial"/>
                <w:b/>
                <w:sz w:val="24"/>
                <w:szCs w:val="24"/>
              </w:rPr>
              <w:t>(1998-2000</w:t>
            </w:r>
            <w:r w:rsidR="007A31A2" w:rsidRPr="00D6306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7A31A2" w:rsidRPr="00D63060" w:rsidRDefault="009B11EA" w:rsidP="007A31A2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Arial" w:hAnsi="Arial" w:cs="Arial"/>
                <w:color w:val="auto"/>
                <w:sz w:val="24"/>
              </w:rPr>
            </w:pPr>
            <w:proofErr w:type="gramStart"/>
            <w:r w:rsidRPr="00D63060">
              <w:rPr>
                <w:rFonts w:ascii="Arial" w:hAnsi="Arial" w:cs="Arial"/>
                <w:color w:val="auto"/>
                <w:sz w:val="24"/>
              </w:rPr>
              <w:t>BISE ,</w:t>
            </w:r>
            <w:proofErr w:type="gramEnd"/>
            <w:r w:rsidRPr="00D63060">
              <w:rPr>
                <w:rFonts w:ascii="Arial" w:hAnsi="Arial" w:cs="Arial"/>
                <w:color w:val="auto"/>
                <w:sz w:val="24"/>
              </w:rPr>
              <w:t xml:space="preserve"> Multan</w:t>
            </w:r>
            <w:r w:rsidR="007A31A2" w:rsidRPr="00D63060">
              <w:rPr>
                <w:rFonts w:ascii="Arial" w:hAnsi="Arial" w:cs="Arial"/>
                <w:color w:val="auto"/>
                <w:sz w:val="24"/>
              </w:rPr>
              <w:t>.</w:t>
            </w:r>
          </w:p>
          <w:p w:rsidR="007A31A2" w:rsidRPr="00D63060" w:rsidRDefault="007A31A2" w:rsidP="007A31A2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  <w:p w:rsidR="007A31A2" w:rsidRPr="00D63060" w:rsidRDefault="0083066A" w:rsidP="00A62BAB">
            <w:pPr>
              <w:pStyle w:val="ListBullet"/>
              <w:rPr>
                <w:rFonts w:ascii="Arial" w:hAnsi="Arial" w:cs="Arial"/>
                <w:b/>
                <w:sz w:val="24"/>
                <w:szCs w:val="24"/>
              </w:rPr>
            </w:pPr>
            <w:r w:rsidRPr="00D63060">
              <w:rPr>
                <w:rFonts w:ascii="Arial" w:hAnsi="Arial" w:cs="Arial"/>
                <w:b/>
                <w:sz w:val="24"/>
                <w:szCs w:val="24"/>
              </w:rPr>
              <w:t xml:space="preserve">Matriculation </w:t>
            </w:r>
            <w:r w:rsidR="009B11EA" w:rsidRPr="00D63060">
              <w:rPr>
                <w:rFonts w:ascii="Arial" w:hAnsi="Arial" w:cs="Arial"/>
                <w:b/>
                <w:sz w:val="24"/>
                <w:szCs w:val="24"/>
              </w:rPr>
              <w:t>(1996-199</w:t>
            </w:r>
            <w:r w:rsidR="003C783B" w:rsidRPr="00D6306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7A31A2" w:rsidRPr="00D6306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7A31A2" w:rsidRPr="00D63060" w:rsidRDefault="009B11EA" w:rsidP="00C31BD3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Arial" w:hAnsi="Arial" w:cs="Arial"/>
                <w:color w:val="auto"/>
                <w:sz w:val="24"/>
              </w:rPr>
            </w:pPr>
            <w:proofErr w:type="gramStart"/>
            <w:r w:rsidRPr="00D63060">
              <w:rPr>
                <w:rFonts w:ascii="Arial" w:hAnsi="Arial" w:cs="Arial"/>
                <w:color w:val="auto"/>
                <w:sz w:val="24"/>
              </w:rPr>
              <w:t>BISE ,</w:t>
            </w:r>
            <w:proofErr w:type="gramEnd"/>
            <w:r w:rsidRPr="00D63060">
              <w:rPr>
                <w:rFonts w:ascii="Arial" w:hAnsi="Arial" w:cs="Arial"/>
                <w:color w:val="auto"/>
                <w:sz w:val="24"/>
              </w:rPr>
              <w:t xml:space="preserve"> Multan.</w:t>
            </w:r>
          </w:p>
          <w:p w:rsidR="004A4684" w:rsidRPr="00D63060" w:rsidRDefault="004A4684" w:rsidP="00E823DE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14"/>
              </w:rPr>
            </w:pPr>
          </w:p>
          <w:p w:rsidR="00913589" w:rsidRDefault="004A4684" w:rsidP="00913589">
            <w:pPr>
              <w:pStyle w:val="Section"/>
              <w:spacing w:after="0"/>
              <w:rPr>
                <w:rFonts w:ascii="Arial" w:hAnsi="Arial" w:cs="Arial"/>
                <w:color w:val="528693" w:themeColor="background2" w:themeShade="80"/>
                <w:sz w:val="28"/>
              </w:rPr>
            </w:pPr>
            <w:r w:rsidRPr="00D63060">
              <w:rPr>
                <w:rFonts w:ascii="Arial" w:hAnsi="Arial" w:cs="Arial"/>
                <w:color w:val="528693" w:themeColor="background2" w:themeShade="80"/>
                <w:sz w:val="28"/>
              </w:rPr>
              <w:t>Experience</w:t>
            </w:r>
          </w:p>
          <w:p w:rsidR="00D63060" w:rsidRPr="00D63060" w:rsidRDefault="00D63060" w:rsidP="00D63060"/>
          <w:p w:rsidR="00C31BD3" w:rsidRPr="00D63060" w:rsidRDefault="00C31BD3" w:rsidP="00C31BD3">
            <w:pPr>
              <w:pStyle w:val="ListBulle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63060">
              <w:rPr>
                <w:rFonts w:ascii="Arial" w:hAnsi="Arial" w:cs="Arial"/>
                <w:sz w:val="22"/>
                <w:szCs w:val="22"/>
              </w:rPr>
              <w:t>Five  years</w:t>
            </w:r>
            <w:proofErr w:type="gramEnd"/>
            <w:r w:rsidRPr="00D63060">
              <w:rPr>
                <w:rFonts w:ascii="Arial" w:hAnsi="Arial" w:cs="Arial"/>
                <w:sz w:val="22"/>
                <w:szCs w:val="22"/>
              </w:rPr>
              <w:t xml:space="preserve"> Teaching experience in </w:t>
            </w:r>
            <w:r w:rsidRPr="00D63060">
              <w:rPr>
                <w:rFonts w:ascii="Arial" w:hAnsi="Arial" w:cs="Arial"/>
                <w:b/>
                <w:sz w:val="22"/>
                <w:szCs w:val="22"/>
              </w:rPr>
              <w:t>Connoisseur grammar school Sargodha</w:t>
            </w:r>
            <w:r w:rsidRPr="00D6306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6C5E" w:rsidRPr="00D63060" w:rsidRDefault="00C31BD3" w:rsidP="00C31BD3">
            <w:pPr>
              <w:pStyle w:val="ListBullet"/>
              <w:rPr>
                <w:rFonts w:ascii="Arial" w:hAnsi="Arial" w:cs="Arial"/>
                <w:sz w:val="22"/>
                <w:szCs w:val="22"/>
              </w:rPr>
            </w:pPr>
            <w:r w:rsidRPr="00D63060">
              <w:rPr>
                <w:rFonts w:ascii="Arial" w:hAnsi="Arial" w:cs="Arial"/>
                <w:sz w:val="22"/>
                <w:szCs w:val="22"/>
              </w:rPr>
              <w:t xml:space="preserve">Two years </w:t>
            </w:r>
            <w:proofErr w:type="gramStart"/>
            <w:r w:rsidR="001B6C5E" w:rsidRPr="00D63060">
              <w:rPr>
                <w:rFonts w:ascii="Arial" w:hAnsi="Arial" w:cs="Arial"/>
                <w:sz w:val="22"/>
                <w:szCs w:val="22"/>
              </w:rPr>
              <w:t>Teaching</w:t>
            </w:r>
            <w:proofErr w:type="gramEnd"/>
            <w:r w:rsidR="001B6C5E" w:rsidRPr="00D63060">
              <w:rPr>
                <w:rFonts w:ascii="Arial" w:hAnsi="Arial" w:cs="Arial"/>
                <w:sz w:val="22"/>
                <w:szCs w:val="22"/>
              </w:rPr>
              <w:t xml:space="preserve"> experience in </w:t>
            </w:r>
            <w:proofErr w:type="spellStart"/>
            <w:r w:rsidRPr="00D63060">
              <w:rPr>
                <w:rFonts w:ascii="Arial" w:hAnsi="Arial" w:cs="Arial"/>
                <w:b/>
                <w:sz w:val="22"/>
                <w:szCs w:val="22"/>
              </w:rPr>
              <w:t>Fauji</w:t>
            </w:r>
            <w:proofErr w:type="spellEnd"/>
            <w:r w:rsidRPr="00D63060">
              <w:rPr>
                <w:rFonts w:ascii="Arial" w:hAnsi="Arial" w:cs="Arial"/>
                <w:b/>
                <w:sz w:val="22"/>
                <w:szCs w:val="22"/>
              </w:rPr>
              <w:t xml:space="preserve"> Foundation Model</w:t>
            </w:r>
            <w:r w:rsidR="001B6C5E" w:rsidRPr="00D63060">
              <w:rPr>
                <w:rFonts w:ascii="Arial" w:hAnsi="Arial" w:cs="Arial"/>
                <w:b/>
                <w:sz w:val="22"/>
                <w:szCs w:val="22"/>
              </w:rPr>
              <w:t xml:space="preserve"> school</w:t>
            </w:r>
            <w:r w:rsidRPr="00D63060">
              <w:rPr>
                <w:rFonts w:ascii="Arial" w:hAnsi="Arial" w:cs="Arial"/>
                <w:b/>
                <w:sz w:val="22"/>
                <w:szCs w:val="22"/>
              </w:rPr>
              <w:t xml:space="preserve"> Jhelum</w:t>
            </w:r>
            <w:r w:rsidR="001B6C5E" w:rsidRPr="00D6306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13589" w:rsidRPr="00D63060" w:rsidRDefault="00C31BD3" w:rsidP="00C31BD3">
            <w:pPr>
              <w:pStyle w:val="ListBullet"/>
              <w:rPr>
                <w:rStyle w:val="SubsectionDateChar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D63060">
              <w:rPr>
                <w:rFonts w:ascii="Arial" w:hAnsi="Arial" w:cs="Arial"/>
                <w:sz w:val="22"/>
                <w:szCs w:val="22"/>
              </w:rPr>
              <w:t>Two  years</w:t>
            </w:r>
            <w:proofErr w:type="gramEnd"/>
            <w:r w:rsidRPr="00D63060">
              <w:rPr>
                <w:rFonts w:ascii="Arial" w:hAnsi="Arial" w:cs="Arial"/>
                <w:sz w:val="22"/>
                <w:szCs w:val="22"/>
              </w:rPr>
              <w:t xml:space="preserve"> Teaching experience in </w:t>
            </w:r>
            <w:r w:rsidRPr="00D63060">
              <w:rPr>
                <w:rFonts w:ascii="Arial" w:hAnsi="Arial" w:cs="Arial"/>
                <w:b/>
                <w:sz w:val="22"/>
                <w:szCs w:val="22"/>
              </w:rPr>
              <w:t xml:space="preserve">Punjab Science College </w:t>
            </w:r>
            <w:proofErr w:type="spellStart"/>
            <w:r w:rsidRPr="00D63060">
              <w:rPr>
                <w:rFonts w:ascii="Arial" w:hAnsi="Arial" w:cs="Arial"/>
                <w:b/>
                <w:sz w:val="22"/>
                <w:szCs w:val="22"/>
              </w:rPr>
              <w:t>Chichawatni</w:t>
            </w:r>
            <w:proofErr w:type="spellEnd"/>
            <w:r w:rsidRPr="00D6306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A4684" w:rsidRPr="00D63060" w:rsidRDefault="004A4684" w:rsidP="00C7394C">
            <w:pPr>
              <w:pStyle w:val="ListBullet"/>
              <w:numPr>
                <w:ilvl w:val="0"/>
                <w:numId w:val="0"/>
              </w:numPr>
              <w:ind w:left="360"/>
              <w:rPr>
                <w:rStyle w:val="SubsectionDate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  <w:p w:rsidR="00D63060" w:rsidRDefault="00D63060" w:rsidP="006200A5">
            <w:pPr>
              <w:pStyle w:val="Section"/>
              <w:spacing w:after="0"/>
              <w:rPr>
                <w:rFonts w:ascii="Arial" w:hAnsi="Arial" w:cs="Arial"/>
                <w:color w:val="528693" w:themeColor="background2" w:themeShade="80"/>
                <w:sz w:val="28"/>
              </w:rPr>
            </w:pPr>
          </w:p>
          <w:p w:rsidR="00D63060" w:rsidRDefault="00D63060" w:rsidP="006200A5">
            <w:pPr>
              <w:pStyle w:val="Section"/>
              <w:spacing w:after="0"/>
              <w:rPr>
                <w:rFonts w:ascii="Arial" w:hAnsi="Arial" w:cs="Arial"/>
                <w:color w:val="528693" w:themeColor="background2" w:themeShade="80"/>
                <w:sz w:val="28"/>
              </w:rPr>
            </w:pPr>
          </w:p>
          <w:p w:rsidR="00D63060" w:rsidRDefault="00D63060" w:rsidP="006200A5">
            <w:pPr>
              <w:pStyle w:val="Section"/>
              <w:spacing w:after="0"/>
              <w:rPr>
                <w:rFonts w:ascii="Arial" w:hAnsi="Arial" w:cs="Arial"/>
                <w:color w:val="528693" w:themeColor="background2" w:themeShade="80"/>
                <w:sz w:val="28"/>
              </w:rPr>
            </w:pPr>
          </w:p>
          <w:p w:rsidR="00D63060" w:rsidRDefault="00D63060" w:rsidP="006200A5">
            <w:pPr>
              <w:pStyle w:val="Section"/>
              <w:spacing w:after="0"/>
              <w:rPr>
                <w:rFonts w:ascii="Arial" w:hAnsi="Arial" w:cs="Arial"/>
                <w:color w:val="528693" w:themeColor="background2" w:themeShade="80"/>
                <w:sz w:val="28"/>
              </w:rPr>
            </w:pPr>
          </w:p>
          <w:p w:rsidR="00D63060" w:rsidRDefault="00D63060" w:rsidP="006200A5">
            <w:pPr>
              <w:pStyle w:val="Section"/>
              <w:spacing w:after="0"/>
              <w:rPr>
                <w:rFonts w:ascii="Arial" w:hAnsi="Arial" w:cs="Arial"/>
                <w:color w:val="528693" w:themeColor="background2" w:themeShade="80"/>
                <w:sz w:val="28"/>
              </w:rPr>
            </w:pPr>
          </w:p>
          <w:p w:rsidR="00D63060" w:rsidRDefault="00D63060" w:rsidP="006200A5">
            <w:pPr>
              <w:pStyle w:val="Section"/>
              <w:spacing w:after="0"/>
              <w:rPr>
                <w:rFonts w:ascii="Arial" w:hAnsi="Arial" w:cs="Arial"/>
                <w:color w:val="528693" w:themeColor="background2" w:themeShade="80"/>
                <w:sz w:val="28"/>
              </w:rPr>
            </w:pPr>
          </w:p>
          <w:p w:rsidR="004A4684" w:rsidRPr="00D63060" w:rsidRDefault="004A4684" w:rsidP="006200A5">
            <w:pPr>
              <w:pStyle w:val="Section"/>
              <w:spacing w:after="0"/>
              <w:rPr>
                <w:rFonts w:ascii="Arial" w:hAnsi="Arial" w:cs="Arial"/>
                <w:color w:val="528693" w:themeColor="background2" w:themeShade="80"/>
                <w:sz w:val="28"/>
              </w:rPr>
            </w:pPr>
            <w:r w:rsidRPr="00D63060">
              <w:rPr>
                <w:rFonts w:ascii="Arial" w:hAnsi="Arial" w:cs="Arial"/>
                <w:color w:val="528693" w:themeColor="background2" w:themeShade="80"/>
                <w:sz w:val="28"/>
              </w:rPr>
              <w:t>Skills</w:t>
            </w:r>
          </w:p>
          <w:p w:rsidR="00317C70" w:rsidRPr="00D63060" w:rsidRDefault="00C31BD3" w:rsidP="007241A3">
            <w:pPr>
              <w:pStyle w:val="ListBullet"/>
              <w:rPr>
                <w:rFonts w:ascii="Arial" w:hAnsi="Arial" w:cs="Arial"/>
                <w:sz w:val="24"/>
                <w:szCs w:val="24"/>
              </w:rPr>
            </w:pPr>
            <w:r w:rsidRPr="00D63060">
              <w:rPr>
                <w:rFonts w:ascii="Arial" w:hAnsi="Arial" w:cs="Arial"/>
                <w:sz w:val="24"/>
                <w:szCs w:val="24"/>
              </w:rPr>
              <w:t xml:space="preserve">Conducted </w:t>
            </w:r>
            <w:proofErr w:type="spellStart"/>
            <w:r w:rsidRPr="00D63060">
              <w:rPr>
                <w:rFonts w:ascii="Arial" w:hAnsi="Arial" w:cs="Arial"/>
                <w:sz w:val="24"/>
                <w:szCs w:val="24"/>
              </w:rPr>
              <w:t>practicals</w:t>
            </w:r>
            <w:proofErr w:type="spellEnd"/>
            <w:r w:rsidRPr="00D630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3060">
              <w:rPr>
                <w:rFonts w:ascii="Arial" w:hAnsi="Arial" w:cs="Arial"/>
                <w:sz w:val="24"/>
                <w:szCs w:val="24"/>
              </w:rPr>
              <w:t>upto</w:t>
            </w:r>
            <w:proofErr w:type="spellEnd"/>
            <w:r w:rsidRPr="00D63060">
              <w:rPr>
                <w:rFonts w:ascii="Arial" w:hAnsi="Arial" w:cs="Arial"/>
                <w:sz w:val="24"/>
                <w:szCs w:val="24"/>
              </w:rPr>
              <w:t xml:space="preserve"> Intermediate </w:t>
            </w:r>
            <w:proofErr w:type="gramStart"/>
            <w:r w:rsidRPr="00D63060">
              <w:rPr>
                <w:rFonts w:ascii="Arial" w:hAnsi="Arial" w:cs="Arial"/>
                <w:sz w:val="24"/>
                <w:szCs w:val="24"/>
              </w:rPr>
              <w:t>level</w:t>
            </w:r>
            <w:r w:rsidR="0064329D" w:rsidRPr="00D63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4684" w:rsidRPr="00D63060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932183" w:rsidRPr="00D63060" w:rsidRDefault="00C31BD3" w:rsidP="00A62BAB">
            <w:pPr>
              <w:pStyle w:val="ListBullet"/>
              <w:rPr>
                <w:rFonts w:ascii="Arial" w:hAnsi="Arial" w:cs="Arial"/>
                <w:sz w:val="24"/>
                <w:szCs w:val="24"/>
              </w:rPr>
            </w:pPr>
            <w:r w:rsidRPr="00D63060">
              <w:rPr>
                <w:rFonts w:ascii="Arial" w:hAnsi="Arial" w:cs="Arial"/>
                <w:sz w:val="24"/>
                <w:szCs w:val="24"/>
              </w:rPr>
              <w:t>Science Head</w:t>
            </w:r>
            <w:r w:rsidR="00070E5C" w:rsidRPr="00D6306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317C70" w:rsidRPr="00D63060" w:rsidRDefault="00C31BD3" w:rsidP="00317C70">
            <w:pPr>
              <w:pStyle w:val="ListBullet"/>
              <w:rPr>
                <w:rFonts w:ascii="Arial" w:hAnsi="Arial" w:cs="Arial"/>
                <w:sz w:val="24"/>
                <w:szCs w:val="24"/>
              </w:rPr>
            </w:pPr>
            <w:r w:rsidRPr="00D63060">
              <w:rPr>
                <w:rFonts w:ascii="Arial" w:hAnsi="Arial" w:cs="Arial"/>
                <w:sz w:val="24"/>
                <w:szCs w:val="24"/>
              </w:rPr>
              <w:t xml:space="preserve">Subject </w:t>
            </w:r>
            <w:proofErr w:type="gramStart"/>
            <w:r w:rsidRPr="00D63060">
              <w:rPr>
                <w:rFonts w:ascii="Arial" w:hAnsi="Arial" w:cs="Arial"/>
                <w:sz w:val="24"/>
                <w:szCs w:val="24"/>
              </w:rPr>
              <w:t>Head(</w:t>
            </w:r>
            <w:proofErr w:type="gramEnd"/>
            <w:r w:rsidRPr="00D63060">
              <w:rPr>
                <w:rFonts w:ascii="Arial" w:hAnsi="Arial" w:cs="Arial"/>
                <w:sz w:val="24"/>
                <w:szCs w:val="24"/>
              </w:rPr>
              <w:t>BIO, CHEM)</w:t>
            </w:r>
            <w:r w:rsidR="00317C70" w:rsidRPr="00D6306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75905" w:rsidRPr="00D63060" w:rsidRDefault="00F75905" w:rsidP="00A62BAB">
            <w:pPr>
              <w:pStyle w:val="ListBullet"/>
              <w:rPr>
                <w:rFonts w:ascii="Arial" w:hAnsi="Arial" w:cs="Arial"/>
                <w:sz w:val="24"/>
                <w:szCs w:val="24"/>
              </w:rPr>
            </w:pPr>
            <w:r w:rsidRPr="00D6306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Exceptional communicator.</w:t>
            </w:r>
          </w:p>
          <w:p w:rsidR="00890AD9" w:rsidRPr="00D63060" w:rsidRDefault="00F75905" w:rsidP="00C31BD3">
            <w:pPr>
              <w:pStyle w:val="ListBullet"/>
              <w:rPr>
                <w:rFonts w:ascii="Arial" w:hAnsi="Arial" w:cs="Arial"/>
                <w:sz w:val="24"/>
                <w:szCs w:val="24"/>
              </w:rPr>
            </w:pPr>
            <w:r w:rsidRPr="00D6306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Effectively conveys information verbally and in writing.</w:t>
            </w:r>
          </w:p>
          <w:p w:rsidR="00D5150A" w:rsidRPr="00D63060" w:rsidRDefault="00890AD9" w:rsidP="00A62BAB">
            <w:pPr>
              <w:pStyle w:val="ListBulle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3060">
              <w:rPr>
                <w:rFonts w:ascii="Arial" w:hAnsi="Arial" w:cs="Arial"/>
                <w:sz w:val="24"/>
                <w:szCs w:val="24"/>
                <w:lang w:eastAsia="en-US"/>
              </w:rPr>
              <w:t>M</w:t>
            </w:r>
            <w:r w:rsidR="00D5150A" w:rsidRPr="00D63060">
              <w:rPr>
                <w:rFonts w:ascii="Arial" w:hAnsi="Arial" w:cs="Arial"/>
                <w:sz w:val="24"/>
                <w:szCs w:val="24"/>
                <w:lang w:eastAsia="en-US"/>
              </w:rPr>
              <w:t xml:space="preserve">aintains a productive climate and confidently motivates, mobilizes, and coaches </w:t>
            </w:r>
            <w:r w:rsidRPr="00D63060">
              <w:rPr>
                <w:rFonts w:ascii="Arial" w:hAnsi="Arial" w:cs="Arial"/>
                <w:sz w:val="24"/>
                <w:szCs w:val="24"/>
                <w:lang w:eastAsia="en-US"/>
              </w:rPr>
              <w:t>team members</w:t>
            </w:r>
            <w:r w:rsidR="00D5150A" w:rsidRPr="00D6306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to meet high performance standards.</w:t>
            </w:r>
          </w:p>
          <w:p w:rsidR="00D5150A" w:rsidRPr="00D63060" w:rsidRDefault="00272F7D" w:rsidP="00A62BAB">
            <w:pPr>
              <w:pStyle w:val="ListBullet"/>
              <w:rPr>
                <w:rFonts w:ascii="Arial" w:hAnsi="Arial" w:cs="Arial"/>
                <w:sz w:val="24"/>
                <w:szCs w:val="24"/>
              </w:rPr>
            </w:pPr>
            <w:r w:rsidRPr="00D6306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Innovative problem-</w:t>
            </w:r>
            <w:proofErr w:type="gramStart"/>
            <w:r w:rsidR="00D47AFE" w:rsidRPr="00D6306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solver,</w:t>
            </w:r>
            <w:proofErr w:type="gramEnd"/>
            <w:r w:rsidR="00D47AFE" w:rsidRPr="00D6306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can</w:t>
            </w:r>
            <w:r w:rsidR="00D5150A" w:rsidRPr="00D6306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generate workable solutions and resolve complaints.</w:t>
            </w:r>
          </w:p>
          <w:p w:rsidR="00CA55B6" w:rsidRPr="00D63060" w:rsidRDefault="00317C70" w:rsidP="00CA55B6">
            <w:pPr>
              <w:pStyle w:val="ListBullet"/>
              <w:rPr>
                <w:rFonts w:ascii="Arial" w:hAnsi="Arial" w:cs="Arial"/>
                <w:sz w:val="24"/>
                <w:szCs w:val="24"/>
              </w:rPr>
            </w:pPr>
            <w:r w:rsidRPr="00D6306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</w:t>
            </w:r>
            <w:r w:rsidR="00BE22C7" w:rsidRPr="00D6306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xcels at building trusting relationships with customers and colleagues.</w:t>
            </w:r>
          </w:p>
          <w:p w:rsidR="00A62BAB" w:rsidRPr="00D63060" w:rsidRDefault="00F75905" w:rsidP="00CA55B6">
            <w:pPr>
              <w:pStyle w:val="ListBullet"/>
              <w:rPr>
                <w:rFonts w:ascii="Arial" w:hAnsi="Arial" w:cs="Arial"/>
                <w:sz w:val="24"/>
                <w:szCs w:val="24"/>
              </w:rPr>
            </w:pPr>
            <w:r w:rsidRPr="00D63060">
              <w:rPr>
                <w:rFonts w:ascii="Arial" w:hAnsi="Arial" w:cs="Arial"/>
                <w:sz w:val="24"/>
                <w:szCs w:val="24"/>
              </w:rPr>
              <w:t>Good Presentation Skills.</w:t>
            </w:r>
          </w:p>
        </w:tc>
      </w:tr>
      <w:tr w:rsidR="004A4684" w:rsidRPr="00920E6C" w:rsidTr="00C44610">
        <w:trPr>
          <w:trHeight w:val="1137"/>
          <w:jc w:val="center"/>
        </w:trPr>
        <w:tc>
          <w:tcPr>
            <w:tcW w:w="369" w:type="dxa"/>
            <w:vMerge/>
            <w:shd w:val="clear" w:color="auto" w:fill="AAB0C7" w:themeFill="accent1" w:themeFillTint="99"/>
          </w:tcPr>
          <w:p w:rsidR="004A4684" w:rsidRPr="00920E6C" w:rsidRDefault="004A4684" w:rsidP="006200A5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A4684" w:rsidRPr="00D63060" w:rsidRDefault="00933179" w:rsidP="00933179">
            <w:pPr>
              <w:pStyle w:val="Subsection"/>
              <w:tabs>
                <w:tab w:val="left" w:pos="4021"/>
              </w:tabs>
              <w:spacing w:before="0" w:after="0"/>
              <w:rPr>
                <w:rStyle w:val="SubsectionDateChar"/>
                <w:rFonts w:ascii="Arial" w:hAnsi="Arial" w:cs="Arial"/>
                <w:color w:val="0070C0"/>
                <w:sz w:val="14"/>
              </w:rPr>
            </w:pPr>
            <w:r w:rsidRPr="00D63060">
              <w:rPr>
                <w:rStyle w:val="SubsectionDateChar"/>
                <w:rFonts w:ascii="Arial" w:hAnsi="Arial" w:cs="Arial"/>
                <w:color w:val="0070C0"/>
                <w:sz w:val="14"/>
              </w:rPr>
              <w:tab/>
            </w:r>
          </w:p>
          <w:p w:rsidR="004A4684" w:rsidRPr="00D63060" w:rsidRDefault="00050863" w:rsidP="004A4684">
            <w:pPr>
              <w:pStyle w:val="Section"/>
              <w:spacing w:after="0"/>
              <w:rPr>
                <w:rFonts w:ascii="Arial" w:hAnsi="Arial" w:cs="Arial"/>
                <w:color w:val="528693" w:themeColor="background2" w:themeShade="80"/>
                <w:sz w:val="28"/>
              </w:rPr>
            </w:pPr>
            <w:r w:rsidRPr="00D63060">
              <w:rPr>
                <w:rFonts w:ascii="Arial" w:hAnsi="Arial" w:cs="Arial"/>
                <w:color w:val="528693" w:themeColor="background2" w:themeShade="80"/>
                <w:sz w:val="28"/>
              </w:rPr>
              <w:t>Distinctions</w:t>
            </w:r>
          </w:p>
          <w:p w:rsidR="005D4CB4" w:rsidRPr="00D63060" w:rsidRDefault="005D4CB4" w:rsidP="005D4CB4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  <w:p w:rsidR="005D4CB4" w:rsidRPr="00D63060" w:rsidRDefault="00C31BD3" w:rsidP="00DF03A6">
            <w:pPr>
              <w:pStyle w:val="ListBulle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060">
              <w:rPr>
                <w:rFonts w:ascii="Arial" w:hAnsi="Arial" w:cs="Arial"/>
                <w:sz w:val="24"/>
                <w:szCs w:val="24"/>
              </w:rPr>
              <w:t xml:space="preserve">First position at </w:t>
            </w:r>
            <w:proofErr w:type="spellStart"/>
            <w:r w:rsidRPr="00D63060">
              <w:rPr>
                <w:rFonts w:ascii="Arial" w:hAnsi="Arial" w:cs="Arial"/>
                <w:sz w:val="24"/>
                <w:szCs w:val="24"/>
              </w:rPr>
              <w:t>Tehseel</w:t>
            </w:r>
            <w:proofErr w:type="spellEnd"/>
            <w:r w:rsidRPr="00D63060">
              <w:rPr>
                <w:rFonts w:ascii="Arial" w:hAnsi="Arial" w:cs="Arial"/>
                <w:sz w:val="24"/>
                <w:szCs w:val="24"/>
              </w:rPr>
              <w:t xml:space="preserve"> level </w:t>
            </w:r>
            <w:proofErr w:type="gramStart"/>
            <w:r w:rsidRPr="00D63060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0C3DE7" w:rsidRPr="00D63060">
              <w:rPr>
                <w:rFonts w:ascii="Arial" w:hAnsi="Arial" w:cs="Arial"/>
                <w:sz w:val="24"/>
                <w:szCs w:val="24"/>
              </w:rPr>
              <w:t xml:space="preserve"> Batch</w:t>
            </w:r>
            <w:proofErr w:type="gramEnd"/>
            <w:r w:rsidR="000C3DE7" w:rsidRPr="00D63060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274341" w:rsidRPr="00D63060">
              <w:rPr>
                <w:rFonts w:ascii="Arial" w:hAnsi="Arial" w:cs="Arial"/>
                <w:sz w:val="24"/>
                <w:szCs w:val="24"/>
              </w:rPr>
              <w:t xml:space="preserve">Matriculation </w:t>
            </w:r>
            <w:r w:rsidR="000C3DE7" w:rsidRPr="00D63060">
              <w:rPr>
                <w:rFonts w:ascii="Arial" w:hAnsi="Arial" w:cs="Arial"/>
                <w:sz w:val="24"/>
                <w:szCs w:val="24"/>
              </w:rPr>
              <w:t>(</w:t>
            </w:r>
            <w:r w:rsidR="00274341" w:rsidRPr="00D63060">
              <w:rPr>
                <w:rFonts w:ascii="Arial" w:hAnsi="Arial" w:cs="Arial"/>
                <w:sz w:val="24"/>
                <w:szCs w:val="24"/>
              </w:rPr>
              <w:t>1996-1998</w:t>
            </w:r>
            <w:r w:rsidR="000C3DE7" w:rsidRPr="00D63060">
              <w:rPr>
                <w:rFonts w:ascii="Arial" w:hAnsi="Arial" w:cs="Arial"/>
                <w:sz w:val="24"/>
                <w:szCs w:val="24"/>
              </w:rPr>
              <w:t>)</w:t>
            </w:r>
            <w:r w:rsidR="00DF03A6" w:rsidRPr="00D6306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C783B" w:rsidRPr="00D63060" w:rsidRDefault="003C783B" w:rsidP="00DF03A6">
            <w:pPr>
              <w:pStyle w:val="ListBulle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060">
              <w:rPr>
                <w:rFonts w:ascii="Arial" w:hAnsi="Arial" w:cs="Arial"/>
                <w:sz w:val="24"/>
                <w:szCs w:val="24"/>
              </w:rPr>
              <w:t>Girls Representative of class</w:t>
            </w:r>
            <w:r w:rsidR="0050079E" w:rsidRPr="00D63060">
              <w:rPr>
                <w:rFonts w:ascii="Arial" w:hAnsi="Arial" w:cs="Arial"/>
                <w:sz w:val="24"/>
                <w:szCs w:val="24"/>
              </w:rPr>
              <w:t xml:space="preserve"> at College </w:t>
            </w:r>
            <w:r w:rsidR="00C7394C" w:rsidRPr="00D63060">
              <w:rPr>
                <w:rFonts w:ascii="Arial" w:hAnsi="Arial" w:cs="Arial"/>
                <w:sz w:val="24"/>
                <w:szCs w:val="24"/>
              </w:rPr>
              <w:t>level</w:t>
            </w:r>
            <w:r w:rsidRPr="00D6306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74341" w:rsidRPr="00D63060" w:rsidRDefault="00274341" w:rsidP="00274341">
            <w:pPr>
              <w:pStyle w:val="ListBulle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060">
              <w:rPr>
                <w:rFonts w:ascii="Arial" w:hAnsi="Arial" w:cs="Arial"/>
                <w:sz w:val="24"/>
                <w:szCs w:val="24"/>
              </w:rPr>
              <w:t xml:space="preserve">Second position at Degree </w:t>
            </w:r>
            <w:proofErr w:type="gramStart"/>
            <w:r w:rsidRPr="00D63060">
              <w:rPr>
                <w:rFonts w:ascii="Arial" w:hAnsi="Arial" w:cs="Arial"/>
                <w:sz w:val="24"/>
                <w:szCs w:val="24"/>
              </w:rPr>
              <w:t>College  in</w:t>
            </w:r>
            <w:proofErr w:type="gramEnd"/>
            <w:r w:rsidRPr="00D63060">
              <w:rPr>
                <w:rFonts w:ascii="Arial" w:hAnsi="Arial" w:cs="Arial"/>
                <w:sz w:val="24"/>
                <w:szCs w:val="24"/>
              </w:rPr>
              <w:t xml:space="preserve">  Batch of BSc (2000-2002).</w:t>
            </w:r>
          </w:p>
          <w:p w:rsidR="00C7394C" w:rsidRPr="00D63060" w:rsidRDefault="00C7394C" w:rsidP="00274341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394C" w:rsidRPr="00D63060" w:rsidRDefault="00C7394C" w:rsidP="00C7394C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0C3DE7" w:rsidRPr="00D63060" w:rsidRDefault="000C3DE7" w:rsidP="003C783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6FE9" w:rsidRDefault="00B16FE9" w:rsidP="00B16FE9">
      <w:pPr>
        <w:rPr>
          <w:b/>
          <w:lang w:val="en-IN"/>
        </w:rPr>
      </w:pPr>
      <w:r>
        <w:rPr>
          <w:b/>
        </w:rPr>
        <w:t xml:space="preserve">First Name of Application CV No: </w:t>
      </w:r>
      <w:r w:rsidRPr="00B16FE9">
        <w:rPr>
          <w:b/>
        </w:rPr>
        <w:t>1645746</w:t>
      </w:r>
      <w:bookmarkStart w:id="0" w:name="_GoBack"/>
      <w:bookmarkEnd w:id="0"/>
    </w:p>
    <w:p w:rsidR="00B16FE9" w:rsidRDefault="00B16FE9" w:rsidP="00B16FE9">
      <w:pPr>
        <w:rPr>
          <w:sz w:val="24"/>
          <w:szCs w:val="24"/>
        </w:rPr>
      </w:pPr>
      <w:proofErr w:type="spellStart"/>
      <w:r>
        <w:t>Whatsapp</w:t>
      </w:r>
      <w:proofErr w:type="spellEnd"/>
      <w:r>
        <w:t xml:space="preserve"> Mobile: +971504753686 </w:t>
      </w:r>
    </w:p>
    <w:p w:rsidR="00B16FE9" w:rsidRDefault="00B16FE9" w:rsidP="00B16FE9">
      <w:pPr>
        <w:spacing w:after="240"/>
        <w:rPr>
          <w:b/>
          <w:bCs/>
          <w:color w:val="008080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>
            <wp:extent cx="2600960" cy="581660"/>
            <wp:effectExtent l="0" t="0" r="0" b="0"/>
            <wp:docPr id="1" name="Picture 1" descr="Description: 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FE9" w:rsidRDefault="00B16FE9" w:rsidP="00B16FE9">
      <w:pPr>
        <w:pStyle w:val="BodyText"/>
        <w:rPr>
          <w:sz w:val="41"/>
        </w:rPr>
      </w:pPr>
    </w:p>
    <w:p w:rsidR="004E2E03" w:rsidRPr="000C648D" w:rsidRDefault="004E2E03" w:rsidP="00C918D7">
      <w:pPr>
        <w:spacing w:after="0" w:line="240" w:lineRule="auto"/>
        <w:rPr>
          <w:sz w:val="18"/>
        </w:rPr>
      </w:pPr>
    </w:p>
    <w:sectPr w:rsidR="004E2E03" w:rsidRPr="000C648D" w:rsidSect="00D630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1008" w:bottom="720" w:left="1008" w:header="720" w:footer="720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DA8" w:rsidRDefault="003B4DA8">
      <w:pPr>
        <w:spacing w:after="0" w:line="240" w:lineRule="auto"/>
      </w:pPr>
      <w:r>
        <w:separator/>
      </w:r>
    </w:p>
  </w:endnote>
  <w:endnote w:type="continuationSeparator" w:id="0">
    <w:p w:rsidR="003B4DA8" w:rsidRDefault="003B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60" w:rsidRDefault="00D630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60" w:rsidRDefault="00D630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60" w:rsidRDefault="00D63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DA8" w:rsidRDefault="003B4DA8">
      <w:pPr>
        <w:spacing w:after="0" w:line="240" w:lineRule="auto"/>
      </w:pPr>
      <w:r>
        <w:separator/>
      </w:r>
    </w:p>
  </w:footnote>
  <w:footnote w:type="continuationSeparator" w:id="0">
    <w:p w:rsidR="003B4DA8" w:rsidRDefault="003B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03" w:rsidRDefault="004E2E03" w:rsidP="00FD498D">
    <w:pPr>
      <w:pStyle w:val="HeaderLeft"/>
      <w:pBdr>
        <w:bottom w:val="dashed" w:sz="4" w:space="0" w:color="7F7F7F" w:themeColor="text1" w:themeTint="8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03" w:rsidRDefault="004E2E03">
    <w:pPr>
      <w:pStyle w:val="HeaderRight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60" w:rsidRDefault="00D630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ACC08E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>
    <w:nsid w:val="3AC42E82"/>
    <w:multiLevelType w:val="multilevel"/>
    <w:tmpl w:val="E32C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AD"/>
    <w:rsid w:val="00010B5A"/>
    <w:rsid w:val="00015F42"/>
    <w:rsid w:val="00022586"/>
    <w:rsid w:val="00036DA6"/>
    <w:rsid w:val="00041533"/>
    <w:rsid w:val="00043C05"/>
    <w:rsid w:val="00050863"/>
    <w:rsid w:val="00053F59"/>
    <w:rsid w:val="0005638A"/>
    <w:rsid w:val="00070E5C"/>
    <w:rsid w:val="00075698"/>
    <w:rsid w:val="00077D00"/>
    <w:rsid w:val="00085235"/>
    <w:rsid w:val="00086AC3"/>
    <w:rsid w:val="000917C5"/>
    <w:rsid w:val="000B110C"/>
    <w:rsid w:val="000B291B"/>
    <w:rsid w:val="000B5F05"/>
    <w:rsid w:val="000B7549"/>
    <w:rsid w:val="000C3DE7"/>
    <w:rsid w:val="000C648D"/>
    <w:rsid w:val="000E2FA9"/>
    <w:rsid w:val="000F325C"/>
    <w:rsid w:val="000F5594"/>
    <w:rsid w:val="000F7E31"/>
    <w:rsid w:val="00111B56"/>
    <w:rsid w:val="001150A0"/>
    <w:rsid w:val="00137968"/>
    <w:rsid w:val="00142ADB"/>
    <w:rsid w:val="0014303C"/>
    <w:rsid w:val="0014371E"/>
    <w:rsid w:val="001450D1"/>
    <w:rsid w:val="001578E4"/>
    <w:rsid w:val="00164278"/>
    <w:rsid w:val="001764D2"/>
    <w:rsid w:val="00182DB8"/>
    <w:rsid w:val="0019204C"/>
    <w:rsid w:val="0019569E"/>
    <w:rsid w:val="001A3C92"/>
    <w:rsid w:val="001A4CD5"/>
    <w:rsid w:val="001A6513"/>
    <w:rsid w:val="001B12DC"/>
    <w:rsid w:val="001B6C5E"/>
    <w:rsid w:val="001C51B6"/>
    <w:rsid w:val="001D1EFE"/>
    <w:rsid w:val="001D3B6F"/>
    <w:rsid w:val="001E202D"/>
    <w:rsid w:val="001E5EE7"/>
    <w:rsid w:val="001E72F0"/>
    <w:rsid w:val="001E79E0"/>
    <w:rsid w:val="00203CBE"/>
    <w:rsid w:val="00230DE4"/>
    <w:rsid w:val="002650A1"/>
    <w:rsid w:val="002701B1"/>
    <w:rsid w:val="00272F7D"/>
    <w:rsid w:val="00274341"/>
    <w:rsid w:val="0029155A"/>
    <w:rsid w:val="0029166B"/>
    <w:rsid w:val="002964E4"/>
    <w:rsid w:val="002A1573"/>
    <w:rsid w:val="002A15CD"/>
    <w:rsid w:val="002A17A2"/>
    <w:rsid w:val="002A1F93"/>
    <w:rsid w:val="002B01F6"/>
    <w:rsid w:val="002B535D"/>
    <w:rsid w:val="002C1CD8"/>
    <w:rsid w:val="002C2C8D"/>
    <w:rsid w:val="002C486F"/>
    <w:rsid w:val="002C606D"/>
    <w:rsid w:val="002D1030"/>
    <w:rsid w:val="002D16AD"/>
    <w:rsid w:val="002D71EB"/>
    <w:rsid w:val="002E4346"/>
    <w:rsid w:val="002E4358"/>
    <w:rsid w:val="002E453E"/>
    <w:rsid w:val="0030405C"/>
    <w:rsid w:val="003049C1"/>
    <w:rsid w:val="00317C70"/>
    <w:rsid w:val="003305AA"/>
    <w:rsid w:val="00330EEC"/>
    <w:rsid w:val="00343C87"/>
    <w:rsid w:val="0034649C"/>
    <w:rsid w:val="003552DE"/>
    <w:rsid w:val="00355AC5"/>
    <w:rsid w:val="00365557"/>
    <w:rsid w:val="0036755B"/>
    <w:rsid w:val="0037716F"/>
    <w:rsid w:val="00377EFF"/>
    <w:rsid w:val="00381138"/>
    <w:rsid w:val="003845F4"/>
    <w:rsid w:val="0038484B"/>
    <w:rsid w:val="00387AAE"/>
    <w:rsid w:val="003A4BC1"/>
    <w:rsid w:val="003B2653"/>
    <w:rsid w:val="003B4DA8"/>
    <w:rsid w:val="003B7330"/>
    <w:rsid w:val="003C0E61"/>
    <w:rsid w:val="003C783B"/>
    <w:rsid w:val="003D6F32"/>
    <w:rsid w:val="003F03AB"/>
    <w:rsid w:val="003F2674"/>
    <w:rsid w:val="00401CBF"/>
    <w:rsid w:val="00404E96"/>
    <w:rsid w:val="004138B4"/>
    <w:rsid w:val="00420F76"/>
    <w:rsid w:val="00424707"/>
    <w:rsid w:val="004253ED"/>
    <w:rsid w:val="00426815"/>
    <w:rsid w:val="00431465"/>
    <w:rsid w:val="004334A3"/>
    <w:rsid w:val="004357CF"/>
    <w:rsid w:val="00450D24"/>
    <w:rsid w:val="0045289D"/>
    <w:rsid w:val="004664FB"/>
    <w:rsid w:val="00467204"/>
    <w:rsid w:val="004811C8"/>
    <w:rsid w:val="00490932"/>
    <w:rsid w:val="00496B29"/>
    <w:rsid w:val="004A0A10"/>
    <w:rsid w:val="004A4684"/>
    <w:rsid w:val="004A6994"/>
    <w:rsid w:val="004A6DE2"/>
    <w:rsid w:val="004B4D78"/>
    <w:rsid w:val="004B4E13"/>
    <w:rsid w:val="004C2DF9"/>
    <w:rsid w:val="004D7209"/>
    <w:rsid w:val="004E2E03"/>
    <w:rsid w:val="004E5728"/>
    <w:rsid w:val="004F42A6"/>
    <w:rsid w:val="004F5202"/>
    <w:rsid w:val="0050079E"/>
    <w:rsid w:val="005012E8"/>
    <w:rsid w:val="00502D0B"/>
    <w:rsid w:val="00503229"/>
    <w:rsid w:val="00516658"/>
    <w:rsid w:val="00524E62"/>
    <w:rsid w:val="00534C47"/>
    <w:rsid w:val="005356F8"/>
    <w:rsid w:val="005360DD"/>
    <w:rsid w:val="00551AB3"/>
    <w:rsid w:val="00555909"/>
    <w:rsid w:val="0055674C"/>
    <w:rsid w:val="00573932"/>
    <w:rsid w:val="005741FB"/>
    <w:rsid w:val="00576C00"/>
    <w:rsid w:val="00581ABF"/>
    <w:rsid w:val="00586FE3"/>
    <w:rsid w:val="00591417"/>
    <w:rsid w:val="0059636D"/>
    <w:rsid w:val="0059742B"/>
    <w:rsid w:val="005C23F7"/>
    <w:rsid w:val="005C2D97"/>
    <w:rsid w:val="005D1122"/>
    <w:rsid w:val="005D4CB4"/>
    <w:rsid w:val="005D6046"/>
    <w:rsid w:val="005E2FF6"/>
    <w:rsid w:val="005E33F6"/>
    <w:rsid w:val="005F3842"/>
    <w:rsid w:val="0060780B"/>
    <w:rsid w:val="006117B9"/>
    <w:rsid w:val="006200A5"/>
    <w:rsid w:val="006260D7"/>
    <w:rsid w:val="00627901"/>
    <w:rsid w:val="00636898"/>
    <w:rsid w:val="006376E2"/>
    <w:rsid w:val="0064329D"/>
    <w:rsid w:val="0066202A"/>
    <w:rsid w:val="006625CC"/>
    <w:rsid w:val="006632B2"/>
    <w:rsid w:val="00686F02"/>
    <w:rsid w:val="006A232E"/>
    <w:rsid w:val="006A5F16"/>
    <w:rsid w:val="006C012B"/>
    <w:rsid w:val="006C1FB4"/>
    <w:rsid w:val="006D37CC"/>
    <w:rsid w:val="006E1660"/>
    <w:rsid w:val="006F10CC"/>
    <w:rsid w:val="006F4CDA"/>
    <w:rsid w:val="007022BC"/>
    <w:rsid w:val="00721AA2"/>
    <w:rsid w:val="007241A3"/>
    <w:rsid w:val="007248FE"/>
    <w:rsid w:val="0072508F"/>
    <w:rsid w:val="007401FB"/>
    <w:rsid w:val="00754253"/>
    <w:rsid w:val="007560D6"/>
    <w:rsid w:val="00763A8B"/>
    <w:rsid w:val="00780341"/>
    <w:rsid w:val="00790243"/>
    <w:rsid w:val="00792FAE"/>
    <w:rsid w:val="007A30E6"/>
    <w:rsid w:val="007A31A2"/>
    <w:rsid w:val="007A4FE9"/>
    <w:rsid w:val="007B2D8D"/>
    <w:rsid w:val="007D0E62"/>
    <w:rsid w:val="007D4DC4"/>
    <w:rsid w:val="007E0679"/>
    <w:rsid w:val="007E2B61"/>
    <w:rsid w:val="007E2E3D"/>
    <w:rsid w:val="00800DEE"/>
    <w:rsid w:val="00805E3B"/>
    <w:rsid w:val="00805F60"/>
    <w:rsid w:val="0081616D"/>
    <w:rsid w:val="0083066A"/>
    <w:rsid w:val="00832710"/>
    <w:rsid w:val="008342E8"/>
    <w:rsid w:val="008435C0"/>
    <w:rsid w:val="00861992"/>
    <w:rsid w:val="00865A5A"/>
    <w:rsid w:val="00866346"/>
    <w:rsid w:val="0086709D"/>
    <w:rsid w:val="00867C20"/>
    <w:rsid w:val="00890AD9"/>
    <w:rsid w:val="008B60B6"/>
    <w:rsid w:val="008D1F65"/>
    <w:rsid w:val="008D75E4"/>
    <w:rsid w:val="008F2CBE"/>
    <w:rsid w:val="008F7D07"/>
    <w:rsid w:val="009008A3"/>
    <w:rsid w:val="009066EF"/>
    <w:rsid w:val="00913589"/>
    <w:rsid w:val="0091625E"/>
    <w:rsid w:val="00920E6C"/>
    <w:rsid w:val="00932183"/>
    <w:rsid w:val="00932DAD"/>
    <w:rsid w:val="00933179"/>
    <w:rsid w:val="009405D6"/>
    <w:rsid w:val="00944A61"/>
    <w:rsid w:val="00945AAA"/>
    <w:rsid w:val="009539A4"/>
    <w:rsid w:val="00954CCF"/>
    <w:rsid w:val="009556B7"/>
    <w:rsid w:val="00956DA0"/>
    <w:rsid w:val="00962387"/>
    <w:rsid w:val="00970245"/>
    <w:rsid w:val="009737D0"/>
    <w:rsid w:val="00974BAD"/>
    <w:rsid w:val="00982272"/>
    <w:rsid w:val="00985D8F"/>
    <w:rsid w:val="009909EA"/>
    <w:rsid w:val="00991406"/>
    <w:rsid w:val="009914BA"/>
    <w:rsid w:val="00995040"/>
    <w:rsid w:val="009A2F0C"/>
    <w:rsid w:val="009A463A"/>
    <w:rsid w:val="009B11EA"/>
    <w:rsid w:val="009B2068"/>
    <w:rsid w:val="009C0FCC"/>
    <w:rsid w:val="009C1D29"/>
    <w:rsid w:val="009D4A86"/>
    <w:rsid w:val="009D6492"/>
    <w:rsid w:val="009F596F"/>
    <w:rsid w:val="00A0073C"/>
    <w:rsid w:val="00A10AC4"/>
    <w:rsid w:val="00A12217"/>
    <w:rsid w:val="00A21E44"/>
    <w:rsid w:val="00A2430D"/>
    <w:rsid w:val="00A27B97"/>
    <w:rsid w:val="00A31CE5"/>
    <w:rsid w:val="00A5016C"/>
    <w:rsid w:val="00A51149"/>
    <w:rsid w:val="00A62BAB"/>
    <w:rsid w:val="00A63538"/>
    <w:rsid w:val="00A64368"/>
    <w:rsid w:val="00A85314"/>
    <w:rsid w:val="00A90561"/>
    <w:rsid w:val="00A906E4"/>
    <w:rsid w:val="00A9109F"/>
    <w:rsid w:val="00A9349E"/>
    <w:rsid w:val="00AA4F48"/>
    <w:rsid w:val="00AC1CA7"/>
    <w:rsid w:val="00AC3159"/>
    <w:rsid w:val="00AE300A"/>
    <w:rsid w:val="00AE338D"/>
    <w:rsid w:val="00AE3CD5"/>
    <w:rsid w:val="00AE514C"/>
    <w:rsid w:val="00AE7204"/>
    <w:rsid w:val="00AE78D5"/>
    <w:rsid w:val="00AF196B"/>
    <w:rsid w:val="00AF397B"/>
    <w:rsid w:val="00AF7D54"/>
    <w:rsid w:val="00B02ADE"/>
    <w:rsid w:val="00B048E9"/>
    <w:rsid w:val="00B05F21"/>
    <w:rsid w:val="00B070E9"/>
    <w:rsid w:val="00B10DA4"/>
    <w:rsid w:val="00B111DE"/>
    <w:rsid w:val="00B113FA"/>
    <w:rsid w:val="00B15F8E"/>
    <w:rsid w:val="00B16554"/>
    <w:rsid w:val="00B16FE9"/>
    <w:rsid w:val="00B257AD"/>
    <w:rsid w:val="00B47681"/>
    <w:rsid w:val="00B52319"/>
    <w:rsid w:val="00B734AB"/>
    <w:rsid w:val="00B747C4"/>
    <w:rsid w:val="00B76BA2"/>
    <w:rsid w:val="00B808DE"/>
    <w:rsid w:val="00B92AA8"/>
    <w:rsid w:val="00BA784A"/>
    <w:rsid w:val="00BC479F"/>
    <w:rsid w:val="00BD0B52"/>
    <w:rsid w:val="00BD667F"/>
    <w:rsid w:val="00BD7511"/>
    <w:rsid w:val="00BE22C7"/>
    <w:rsid w:val="00BE42A4"/>
    <w:rsid w:val="00C109D4"/>
    <w:rsid w:val="00C14BE3"/>
    <w:rsid w:val="00C2471E"/>
    <w:rsid w:val="00C25B91"/>
    <w:rsid w:val="00C3079A"/>
    <w:rsid w:val="00C31BD3"/>
    <w:rsid w:val="00C42844"/>
    <w:rsid w:val="00C44519"/>
    <w:rsid w:val="00C44610"/>
    <w:rsid w:val="00C609B3"/>
    <w:rsid w:val="00C60E2A"/>
    <w:rsid w:val="00C64824"/>
    <w:rsid w:val="00C7394C"/>
    <w:rsid w:val="00C845E2"/>
    <w:rsid w:val="00C87221"/>
    <w:rsid w:val="00C87444"/>
    <w:rsid w:val="00C901A9"/>
    <w:rsid w:val="00C918D7"/>
    <w:rsid w:val="00C92945"/>
    <w:rsid w:val="00CA55B6"/>
    <w:rsid w:val="00CD6EF1"/>
    <w:rsid w:val="00CE7AA6"/>
    <w:rsid w:val="00CF3CC7"/>
    <w:rsid w:val="00D006CC"/>
    <w:rsid w:val="00D0138F"/>
    <w:rsid w:val="00D141B0"/>
    <w:rsid w:val="00D173AF"/>
    <w:rsid w:val="00D34AA4"/>
    <w:rsid w:val="00D34D4C"/>
    <w:rsid w:val="00D353DF"/>
    <w:rsid w:val="00D40359"/>
    <w:rsid w:val="00D47AFE"/>
    <w:rsid w:val="00D50561"/>
    <w:rsid w:val="00D5150A"/>
    <w:rsid w:val="00D51A78"/>
    <w:rsid w:val="00D5257A"/>
    <w:rsid w:val="00D56F8B"/>
    <w:rsid w:val="00D6062A"/>
    <w:rsid w:val="00D63060"/>
    <w:rsid w:val="00D74DCE"/>
    <w:rsid w:val="00D9534D"/>
    <w:rsid w:val="00DA3E59"/>
    <w:rsid w:val="00DA49CB"/>
    <w:rsid w:val="00DB1480"/>
    <w:rsid w:val="00DD35EC"/>
    <w:rsid w:val="00DF03A6"/>
    <w:rsid w:val="00DF279B"/>
    <w:rsid w:val="00E04AFF"/>
    <w:rsid w:val="00E11467"/>
    <w:rsid w:val="00E13DDC"/>
    <w:rsid w:val="00E36E53"/>
    <w:rsid w:val="00E60013"/>
    <w:rsid w:val="00E63B2E"/>
    <w:rsid w:val="00E6784C"/>
    <w:rsid w:val="00E75D65"/>
    <w:rsid w:val="00E80F25"/>
    <w:rsid w:val="00E823DE"/>
    <w:rsid w:val="00E907D0"/>
    <w:rsid w:val="00E94ABD"/>
    <w:rsid w:val="00EA0119"/>
    <w:rsid w:val="00EA3F3B"/>
    <w:rsid w:val="00EA5A9C"/>
    <w:rsid w:val="00EB3E25"/>
    <w:rsid w:val="00EC5D8A"/>
    <w:rsid w:val="00ED755C"/>
    <w:rsid w:val="00EE2E6E"/>
    <w:rsid w:val="00EE4AEC"/>
    <w:rsid w:val="00F02BB7"/>
    <w:rsid w:val="00F040BA"/>
    <w:rsid w:val="00F05972"/>
    <w:rsid w:val="00F106D3"/>
    <w:rsid w:val="00F26F13"/>
    <w:rsid w:val="00F30CD6"/>
    <w:rsid w:val="00F31856"/>
    <w:rsid w:val="00F34587"/>
    <w:rsid w:val="00F361FD"/>
    <w:rsid w:val="00F40B5F"/>
    <w:rsid w:val="00F4581C"/>
    <w:rsid w:val="00F525F0"/>
    <w:rsid w:val="00F52D50"/>
    <w:rsid w:val="00F6093F"/>
    <w:rsid w:val="00F728BF"/>
    <w:rsid w:val="00F73F6F"/>
    <w:rsid w:val="00F743DA"/>
    <w:rsid w:val="00F75905"/>
    <w:rsid w:val="00F76BC9"/>
    <w:rsid w:val="00F76E90"/>
    <w:rsid w:val="00F803B7"/>
    <w:rsid w:val="00F95453"/>
    <w:rsid w:val="00F957F6"/>
    <w:rsid w:val="00FC1400"/>
    <w:rsid w:val="00FC5D2B"/>
    <w:rsid w:val="00FC6152"/>
    <w:rsid w:val="00FC778D"/>
    <w:rsid w:val="00FD021D"/>
    <w:rsid w:val="00FD3DB0"/>
    <w:rsid w:val="00FD498D"/>
    <w:rsid w:val="00FF38B8"/>
    <w:rsid w:val="00FF6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E2E6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16FE9"/>
    <w:pPr>
      <w:widowControl w:val="0"/>
      <w:spacing w:after="0" w:line="240" w:lineRule="auto"/>
    </w:pPr>
    <w:rPr>
      <w:rFonts w:ascii="Calibri" w:eastAsia="Calibri" w:hAnsi="Calibri" w:cs="Calibri"/>
      <w:color w:val="auto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16FE9"/>
    <w:rPr>
      <w:rFonts w:ascii="Calibri" w:eastAsia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E2E6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16FE9"/>
    <w:pPr>
      <w:widowControl w:val="0"/>
      <w:spacing w:after="0" w:line="240" w:lineRule="auto"/>
    </w:pPr>
    <w:rPr>
      <w:rFonts w:ascii="Calibri" w:eastAsia="Calibri" w:hAnsi="Calibri" w:cs="Calibri"/>
      <w:color w:val="auto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16FE9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A5D814D72948628C4271A3A25AD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50A5F-1FBB-4FA6-AB81-91F2E4E3AA1E}"/>
      </w:docPartPr>
      <w:docPartBody>
        <w:p w:rsidR="00C655C1" w:rsidRDefault="00282C08">
          <w:pPr>
            <w:pStyle w:val="86A5D814D72948628C4271A3A25AD333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E3DAA"/>
    <w:rsid w:val="000462B9"/>
    <w:rsid w:val="00106FC2"/>
    <w:rsid w:val="001113A8"/>
    <w:rsid w:val="0013364F"/>
    <w:rsid w:val="001766C8"/>
    <w:rsid w:val="001C49A6"/>
    <w:rsid w:val="001E3DAA"/>
    <w:rsid w:val="0026161E"/>
    <w:rsid w:val="00282C08"/>
    <w:rsid w:val="002C0B36"/>
    <w:rsid w:val="002C3F63"/>
    <w:rsid w:val="00306E84"/>
    <w:rsid w:val="003C2562"/>
    <w:rsid w:val="003D471A"/>
    <w:rsid w:val="004F3DCC"/>
    <w:rsid w:val="004F7E88"/>
    <w:rsid w:val="00535BF1"/>
    <w:rsid w:val="005941FD"/>
    <w:rsid w:val="006366BA"/>
    <w:rsid w:val="00656420"/>
    <w:rsid w:val="00751275"/>
    <w:rsid w:val="00781190"/>
    <w:rsid w:val="007A5DDA"/>
    <w:rsid w:val="007A6520"/>
    <w:rsid w:val="008226BA"/>
    <w:rsid w:val="0086075D"/>
    <w:rsid w:val="008E5485"/>
    <w:rsid w:val="00965FAD"/>
    <w:rsid w:val="009800AC"/>
    <w:rsid w:val="00997943"/>
    <w:rsid w:val="009C2C31"/>
    <w:rsid w:val="009E4EBF"/>
    <w:rsid w:val="00A11DA1"/>
    <w:rsid w:val="00AB758F"/>
    <w:rsid w:val="00AF5C95"/>
    <w:rsid w:val="00B164F8"/>
    <w:rsid w:val="00B31138"/>
    <w:rsid w:val="00B570AD"/>
    <w:rsid w:val="00B85997"/>
    <w:rsid w:val="00C522B1"/>
    <w:rsid w:val="00C655C1"/>
    <w:rsid w:val="00CD561C"/>
    <w:rsid w:val="00D033E6"/>
    <w:rsid w:val="00DD798A"/>
    <w:rsid w:val="00E15BB4"/>
    <w:rsid w:val="00E3540B"/>
    <w:rsid w:val="00EC5CEF"/>
    <w:rsid w:val="00FA6428"/>
    <w:rsid w:val="00FB0871"/>
    <w:rsid w:val="00FD4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781190"/>
    <w:rPr>
      <w:color w:val="808080"/>
    </w:rPr>
  </w:style>
  <w:style w:type="paragraph" w:customStyle="1" w:styleId="86A5D814D72948628C4271A3A25AD333">
    <w:name w:val="86A5D814D72948628C4271A3A25AD333"/>
    <w:rsid w:val="00781190"/>
  </w:style>
  <w:style w:type="paragraph" w:customStyle="1" w:styleId="C3067484847F42E3B0AAE6D83D61D7BF">
    <w:name w:val="C3067484847F42E3B0AAE6D83D61D7BF"/>
    <w:rsid w:val="00781190"/>
  </w:style>
  <w:style w:type="paragraph" w:customStyle="1" w:styleId="A64F8AF7FE6E4D7692AA59843638A8C9">
    <w:name w:val="A64F8AF7FE6E4D7692AA59843638A8C9"/>
    <w:rsid w:val="00781190"/>
  </w:style>
  <w:style w:type="paragraph" w:customStyle="1" w:styleId="BBDDD1D74D044207BD49C4321B4E1BC5">
    <w:name w:val="BBDDD1D74D044207BD49C4321B4E1BC5"/>
    <w:rsid w:val="00781190"/>
  </w:style>
  <w:style w:type="paragraph" w:customStyle="1" w:styleId="557418529FE545728945C7F2EF8947A6">
    <w:name w:val="557418529FE545728945C7F2EF8947A6"/>
    <w:rsid w:val="00781190"/>
  </w:style>
  <w:style w:type="paragraph" w:customStyle="1" w:styleId="2F1845F08E3E4B0FB4C195213598C64D">
    <w:name w:val="2F1845F08E3E4B0FB4C195213598C64D"/>
    <w:rsid w:val="00781190"/>
  </w:style>
  <w:style w:type="paragraph" w:customStyle="1" w:styleId="9C2D1A39139B43129367C6C5810ACEF3">
    <w:name w:val="9C2D1A39139B43129367C6C5810ACEF3"/>
    <w:rsid w:val="00781190"/>
  </w:style>
  <w:style w:type="paragraph" w:customStyle="1" w:styleId="15AE263EC45042F0BE33BAA921674C2E">
    <w:name w:val="15AE263EC45042F0BE33BAA921674C2E"/>
    <w:rsid w:val="00781190"/>
  </w:style>
  <w:style w:type="paragraph" w:customStyle="1" w:styleId="SubsectionDate">
    <w:name w:val="Subsection Date"/>
    <w:basedOn w:val="Normal"/>
    <w:link w:val="SubsectionDateChar"/>
    <w:uiPriority w:val="4"/>
    <w:qFormat/>
    <w:rsid w:val="002C3F63"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0"/>
      <w:lang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2C3F63"/>
    <w:rPr>
      <w:rFonts w:asciiTheme="majorHAnsi" w:eastAsiaTheme="minorHAnsi" w:hAnsiTheme="majorHAnsi" w:cs="Times New Roman"/>
      <w:color w:val="4F81BD" w:themeColor="accent1"/>
      <w:sz w:val="18"/>
      <w:szCs w:val="20"/>
      <w:lang w:eastAsia="ja-JP"/>
    </w:rPr>
  </w:style>
  <w:style w:type="paragraph" w:customStyle="1" w:styleId="A5AD3B69F06F46D895A455C0EBCA4624">
    <w:name w:val="A5AD3B69F06F46D895A455C0EBCA4624"/>
    <w:rsid w:val="00781190"/>
  </w:style>
  <w:style w:type="paragraph" w:customStyle="1" w:styleId="A6A05A55E1934FBD8558F7EE0526C7E5">
    <w:name w:val="A6A05A55E1934FBD8558F7EE0526C7E5"/>
    <w:rsid w:val="00781190"/>
  </w:style>
  <w:style w:type="paragraph" w:customStyle="1" w:styleId="385650DC2D30431E850874B94803E8AA">
    <w:name w:val="385650DC2D30431E850874B94803E8AA"/>
    <w:rsid w:val="00781190"/>
  </w:style>
  <w:style w:type="paragraph" w:customStyle="1" w:styleId="38E33DCF202144CCA1A3B80F30A0D4E0">
    <w:name w:val="38E33DCF202144CCA1A3B80F30A0D4E0"/>
    <w:rsid w:val="00781190"/>
  </w:style>
  <w:style w:type="paragraph" w:customStyle="1" w:styleId="7467F7C837A94FB58CCA0EF85A2DB331">
    <w:name w:val="7467F7C837A94FB58CCA0EF85A2DB331"/>
    <w:rsid w:val="00781190"/>
  </w:style>
  <w:style w:type="paragraph" w:customStyle="1" w:styleId="A9E2D3A8446141B09FDB58F75C1C229E">
    <w:name w:val="A9E2D3A8446141B09FDB58F75C1C229E"/>
    <w:rsid w:val="00781190"/>
  </w:style>
  <w:style w:type="paragraph" w:customStyle="1" w:styleId="06DBBA96DBF24473B27F6CB28D835751">
    <w:name w:val="06DBBA96DBF24473B27F6CB28D835751"/>
    <w:rsid w:val="00781190"/>
  </w:style>
  <w:style w:type="paragraph" w:customStyle="1" w:styleId="0FBB4871DC894014916899BF92CCBF78">
    <w:name w:val="0FBB4871DC894014916899BF92CCBF78"/>
    <w:rsid w:val="00781190"/>
  </w:style>
  <w:style w:type="paragraph" w:customStyle="1" w:styleId="E2918778B76548E2AA25F34052D3C744">
    <w:name w:val="E2918778B76548E2AA25F34052D3C744"/>
    <w:rsid w:val="00781190"/>
  </w:style>
  <w:style w:type="paragraph" w:customStyle="1" w:styleId="F75EB2E3E7DC492F83A16769AE6F8696">
    <w:name w:val="F75EB2E3E7DC492F83A16769AE6F8696"/>
    <w:rsid w:val="001E3DAA"/>
  </w:style>
  <w:style w:type="paragraph" w:customStyle="1" w:styleId="8E7CC9A3D20E413989D582CBA6A05BF1">
    <w:name w:val="8E7CC9A3D20E413989D582CBA6A05BF1"/>
    <w:rsid w:val="001E3DAA"/>
  </w:style>
  <w:style w:type="paragraph" w:customStyle="1" w:styleId="8C432533180F441C95C114F53CB7FFD4">
    <w:name w:val="8C432533180F441C95C114F53CB7FFD4"/>
    <w:rsid w:val="001E3DAA"/>
  </w:style>
  <w:style w:type="paragraph" w:customStyle="1" w:styleId="80D744A4C51746658EEE7147B1435694">
    <w:name w:val="80D744A4C51746658EEE7147B1435694"/>
    <w:rsid w:val="00C655C1"/>
  </w:style>
  <w:style w:type="paragraph" w:customStyle="1" w:styleId="2640AB0845084D8B992D54C59150393B">
    <w:name w:val="2640AB0845084D8B992D54C59150393B"/>
    <w:rsid w:val="00C655C1"/>
  </w:style>
  <w:style w:type="paragraph" w:customStyle="1" w:styleId="C213596C6C21478CBA2391B453353F9B">
    <w:name w:val="C213596C6C21478CBA2391B453353F9B"/>
    <w:rsid w:val="00C655C1"/>
  </w:style>
  <w:style w:type="paragraph" w:customStyle="1" w:styleId="CC2FB458EE74498196B3BB36A3E0CA26">
    <w:name w:val="CC2FB458EE74498196B3BB36A3E0CA26"/>
    <w:rsid w:val="00C655C1"/>
  </w:style>
  <w:style w:type="paragraph" w:customStyle="1" w:styleId="7FA13D53608045768C6E4CE9E7536656">
    <w:name w:val="7FA13D53608045768C6E4CE9E7536656"/>
    <w:rsid w:val="00C655C1"/>
  </w:style>
  <w:style w:type="paragraph" w:customStyle="1" w:styleId="300A8B1ADAF4412DA72C6BBFC6814493">
    <w:name w:val="300A8B1ADAF4412DA72C6BBFC6814493"/>
    <w:rsid w:val="00781190"/>
  </w:style>
  <w:style w:type="paragraph" w:customStyle="1" w:styleId="4B5302041413425D8116E57A6808BF08">
    <w:name w:val="4B5302041413425D8116E57A6808BF08"/>
    <w:rsid w:val="00FB0871"/>
  </w:style>
  <w:style w:type="paragraph" w:customStyle="1" w:styleId="42DC0904E62B41C1BE05454D4AC45FD2">
    <w:name w:val="42DC0904E62B41C1BE05454D4AC45FD2"/>
    <w:rsid w:val="002C3F63"/>
  </w:style>
  <w:style w:type="paragraph" w:customStyle="1" w:styleId="6BBF6E866858431E8842B2E680888F82">
    <w:name w:val="6BBF6E866858431E8842B2E680888F82"/>
    <w:rsid w:val="001113A8"/>
  </w:style>
  <w:style w:type="paragraph" w:customStyle="1" w:styleId="3685E63E51B743BA803CE5818ACB6DF0">
    <w:name w:val="3685E63E51B743BA803CE5818ACB6DF0"/>
    <w:rsid w:val="003D471A"/>
  </w:style>
  <w:style w:type="paragraph" w:customStyle="1" w:styleId="56F45BBE322F441B8E5E11464370ECEF">
    <w:name w:val="56F45BBE322F441B8E5E11464370ECEF"/>
    <w:rsid w:val="003D471A"/>
  </w:style>
  <w:style w:type="paragraph" w:customStyle="1" w:styleId="638A216AA26F41549175768381111AC4">
    <w:name w:val="638A216AA26F41549175768381111AC4"/>
    <w:rsid w:val="007A65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D324E9C2-E0FD-42F2-8C55-F4F62D8A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49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AHSAN</dc:creator>
  <cp:lastModifiedBy>348382427</cp:lastModifiedBy>
  <cp:revision>2</cp:revision>
  <cp:lastPrinted>2013-07-13T04:22:00Z</cp:lastPrinted>
  <dcterms:created xsi:type="dcterms:W3CDTF">2016-02-28T12:50:00Z</dcterms:created>
  <dcterms:modified xsi:type="dcterms:W3CDTF">2016-04-12T12:19:00Z</dcterms:modified>
</cp:coreProperties>
</file>