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B" w:rsidRDefault="00325E4B" w:rsidP="00325E4B"/>
    <w:p w:rsidR="00325E4B" w:rsidRDefault="00A9621B" w:rsidP="00325E4B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>ASIM</w:t>
      </w:r>
    </w:p>
    <w:p w:rsidR="00325E4B" w:rsidRPr="00A9621B" w:rsidRDefault="00A9621B" w:rsidP="00A9621B">
      <w:pPr>
        <w:rPr>
          <w:b/>
          <w:sz w:val="32"/>
          <w:lang w:val="en-AU"/>
        </w:rPr>
      </w:pPr>
      <w:hyperlink r:id="rId6" w:history="1">
        <w:r w:rsidRPr="009A2606">
          <w:rPr>
            <w:rStyle w:val="Hyperlink"/>
            <w:b/>
            <w:sz w:val="32"/>
            <w:lang w:val="en-AU"/>
          </w:rPr>
          <w:t>Asim.279108@2freemail.com</w:t>
        </w:r>
      </w:hyperlink>
      <w:r>
        <w:rPr>
          <w:b/>
          <w:sz w:val="32"/>
          <w:lang w:val="en-AU"/>
        </w:rPr>
        <w:t xml:space="preserve"> </w:t>
      </w:r>
    </w:p>
    <w:p w:rsidR="00325E4B" w:rsidRDefault="00325E4B" w:rsidP="00325E4B"/>
    <w:p w:rsidR="00325E4B" w:rsidRDefault="00325E4B" w:rsidP="00325E4B">
      <w:pPr>
        <w:pStyle w:val="Heading1"/>
      </w:pPr>
      <w:r>
        <w:rPr>
          <w:lang w:val="en-AU"/>
        </w:rPr>
        <w:t>OBJECTIVE:</w:t>
      </w:r>
    </w:p>
    <w:p w:rsidR="00325E4B" w:rsidRDefault="00325E4B" w:rsidP="00325E4B">
      <w:pPr>
        <w:tabs>
          <w:tab w:val="left" w:pos="2250"/>
        </w:tabs>
        <w:spacing w:before="240"/>
        <w:rPr>
          <w:color w:val="000000"/>
          <w:highlight w:val="yellow"/>
        </w:rPr>
      </w:pPr>
      <w:r>
        <w:t>I consider myself a potential asset to your organization as I also possess the ability to be calm in hostile situations, assertive and resilient. I possess excellent communication, team working and interpersonal skills and would be grateful if you should grant me the opportunity to learn more about your organization and prove myself. I am available at your convenience for an interview</w:t>
      </w:r>
      <w:r>
        <w:rPr>
          <w:color w:val="000000"/>
        </w:rPr>
        <w:t>.</w:t>
      </w:r>
    </w:p>
    <w:p w:rsidR="00325E4B" w:rsidRDefault="00325E4B" w:rsidP="00325E4B">
      <w:pPr>
        <w:pStyle w:val="Heading1"/>
        <w:rPr>
          <w:rFonts w:cs="Calibri"/>
          <w:sz w:val="24"/>
        </w:rPr>
      </w:pPr>
      <w:r>
        <w:t>SUMMARY:</w:t>
      </w:r>
    </w:p>
    <w:p w:rsidR="00325E4B" w:rsidRDefault="00325E4B" w:rsidP="00325E4B">
      <w:pPr>
        <w:numPr>
          <w:ilvl w:val="0"/>
          <w:numId w:val="1"/>
        </w:numPr>
      </w:pPr>
      <w:r>
        <w:t xml:space="preserve">I have 3 </w:t>
      </w:r>
      <w:proofErr w:type="spellStart"/>
      <w:r>
        <w:t>years experience</w:t>
      </w:r>
      <w:proofErr w:type="spellEnd"/>
      <w:r>
        <w:t xml:space="preserve"> in hospitality industry.</w:t>
      </w:r>
    </w:p>
    <w:p w:rsidR="00325E4B" w:rsidRDefault="00325E4B" w:rsidP="00325E4B">
      <w:pPr>
        <w:numPr>
          <w:ilvl w:val="0"/>
          <w:numId w:val="1"/>
        </w:numPr>
      </w:pPr>
      <w:r>
        <w:t xml:space="preserve">I have 2 an half year experience in Sony </w:t>
      </w:r>
      <w:proofErr w:type="spellStart"/>
      <w:r>
        <w:t>electronic</w:t>
      </w:r>
      <w:proofErr w:type="spellEnd"/>
      <w:r>
        <w:t xml:space="preserve"> company  as Sales man, in Pakistan in 2009 to 2011</w:t>
      </w:r>
    </w:p>
    <w:p w:rsidR="00325E4B" w:rsidRDefault="00325E4B" w:rsidP="00325E4B">
      <w:pPr>
        <w:numPr>
          <w:ilvl w:val="0"/>
          <w:numId w:val="1"/>
        </w:numPr>
      </w:pPr>
      <w:r>
        <w:rPr>
          <w:lang w:val="en-AU"/>
        </w:rPr>
        <w:t>6 month work experience in Benazir income support program as a data entry operator.</w:t>
      </w:r>
    </w:p>
    <w:p w:rsidR="00325E4B" w:rsidRDefault="00325E4B" w:rsidP="00325E4B">
      <w:pPr>
        <w:pStyle w:val="Heading1"/>
        <w:rPr>
          <w:rFonts w:cs="Calibri"/>
          <w:sz w:val="24"/>
        </w:rPr>
      </w:pPr>
      <w:r>
        <w:rPr>
          <w:rFonts w:cs="Calibri"/>
          <w:sz w:val="24"/>
          <w:lang w:val="en-AU"/>
        </w:rPr>
        <w:t>PERSONALITY:</w:t>
      </w:r>
    </w:p>
    <w:p w:rsidR="00325E4B" w:rsidRDefault="00325E4B" w:rsidP="00325E4B">
      <w:pPr>
        <w:pStyle w:val="NoSpacing"/>
        <w:rPr>
          <w:rFonts w:cs="Times New Roman"/>
          <w:sz w:val="24"/>
        </w:rPr>
      </w:pPr>
      <w:r>
        <w:rPr>
          <w:rFonts w:cs="Calibri"/>
        </w:rPr>
        <w:t xml:space="preserve">  </w:t>
      </w:r>
      <w:r>
        <w:rPr>
          <w:sz w:val="24"/>
        </w:rPr>
        <w:t>Hardworking, faithful and ambitious individual. §  Attention to details, Customer focused. §  Strong administrative and communication skills. §  Ability to work within a team but also have initiative to work independently. §  Ability to work under pressure and meet deadlines. §  Competent to complete tasks with zeal, vigor and integrity without close supervision.</w:t>
      </w:r>
    </w:p>
    <w:p w:rsidR="00325E4B" w:rsidRDefault="00325E4B" w:rsidP="00325E4B">
      <w:pPr>
        <w:pStyle w:val="Heading1"/>
        <w:rPr>
          <w:rFonts w:ascii="Times New Roman" w:hAnsi="Times New Roman"/>
          <w:sz w:val="24"/>
        </w:rPr>
      </w:pPr>
      <w:r>
        <w:t>SKILLS:</w:t>
      </w:r>
      <w:r>
        <w:rPr>
          <w:rFonts w:cs="Calibri"/>
          <w:sz w:val="24"/>
        </w:rPr>
        <w:t xml:space="preserve"> </w:t>
      </w:r>
    </w:p>
    <w:p w:rsidR="00325E4B" w:rsidRDefault="00325E4B" w:rsidP="00325E4B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sz w:val="24"/>
        </w:rPr>
        <w:t>AutoCAD 2D &amp; 3D</w:t>
      </w:r>
      <w:r>
        <w:rPr>
          <w:sz w:val="24"/>
        </w:rPr>
        <w:tab/>
      </w:r>
    </w:p>
    <w:p w:rsidR="00325E4B" w:rsidRDefault="00325E4B" w:rsidP="00325E4B">
      <w:pPr>
        <w:pStyle w:val="NoSpacing"/>
        <w:numPr>
          <w:ilvl w:val="0"/>
          <w:numId w:val="2"/>
        </w:numPr>
        <w:rPr>
          <w:rFonts w:cs="Calibri"/>
          <w:color w:val="000000"/>
          <w:sz w:val="24"/>
          <w:lang w:val="en-AU"/>
        </w:rPr>
      </w:pP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word,power</w:t>
      </w:r>
      <w:proofErr w:type="spellEnd"/>
      <w:r>
        <w:rPr>
          <w:sz w:val="24"/>
        </w:rPr>
        <w:t xml:space="preserve"> </w:t>
      </w:r>
      <w:r>
        <w:rPr>
          <w:sz w:val="24"/>
          <w:lang w:val="en-AU"/>
        </w:rPr>
        <w:t>point</w:t>
      </w:r>
    </w:p>
    <w:p w:rsidR="00325E4B" w:rsidRDefault="00325E4B" w:rsidP="00325E4B">
      <w:pPr>
        <w:pStyle w:val="NoSpacing"/>
        <w:rPr>
          <w:rFonts w:cs="Calibri"/>
          <w:b/>
          <w:color w:val="580000"/>
          <w:sz w:val="24"/>
          <w:lang w:val="en-AU"/>
        </w:rPr>
      </w:pPr>
    </w:p>
    <w:p w:rsidR="00325E4B" w:rsidRDefault="00325E4B" w:rsidP="00325E4B">
      <w:pPr>
        <w:pStyle w:val="NoSpacing"/>
        <w:rPr>
          <w:rFonts w:cs="Calibri"/>
          <w:b/>
          <w:color w:val="580000"/>
          <w:sz w:val="24"/>
          <w:lang w:val="en-AU"/>
        </w:rPr>
      </w:pPr>
    </w:p>
    <w:p w:rsidR="00325E4B" w:rsidRDefault="00325E4B" w:rsidP="00325E4B">
      <w:pPr>
        <w:pStyle w:val="NoSpacing"/>
        <w:rPr>
          <w:rFonts w:cs="Calibri"/>
          <w:b/>
          <w:color w:val="580000"/>
          <w:sz w:val="24"/>
          <w:lang w:val="en-AU"/>
        </w:rPr>
      </w:pPr>
      <w:r>
        <w:rPr>
          <w:rFonts w:cs="Calibri"/>
          <w:b/>
          <w:color w:val="580000"/>
          <w:sz w:val="24"/>
          <w:lang w:val="en-AU"/>
        </w:rPr>
        <w:t>LICENSE DETAILS:</w:t>
      </w:r>
    </w:p>
    <w:p w:rsidR="00325E4B" w:rsidRDefault="00325E4B" w:rsidP="00325E4B">
      <w:pPr>
        <w:pStyle w:val="NoSpacing"/>
        <w:rPr>
          <w:rFonts w:cs="Times New Roman"/>
          <w:color w:val="000000"/>
          <w:lang w:val="en-AU"/>
        </w:rPr>
      </w:pPr>
      <w:r>
        <w:rPr>
          <w:color w:val="000000"/>
          <w:lang w:val="en-AU"/>
        </w:rPr>
        <w:t xml:space="preserve">License </w:t>
      </w:r>
      <w:proofErr w:type="gramStart"/>
      <w:r>
        <w:rPr>
          <w:color w:val="000000"/>
          <w:lang w:val="en-AU"/>
        </w:rPr>
        <w:t>status :</w:t>
      </w:r>
      <w:proofErr w:type="gramEnd"/>
      <w:r>
        <w:rPr>
          <w:color w:val="000000"/>
          <w:lang w:val="en-AU"/>
        </w:rPr>
        <w:t xml:space="preserve">  Manual no 3</w:t>
      </w:r>
    </w:p>
    <w:p w:rsidR="00325E4B" w:rsidRDefault="00325E4B" w:rsidP="00325E4B">
      <w:pPr>
        <w:pStyle w:val="NoSpacing"/>
        <w:rPr>
          <w:color w:val="000000"/>
          <w:lang w:val="en-AU"/>
        </w:rPr>
      </w:pPr>
      <w:r>
        <w:rPr>
          <w:color w:val="000000"/>
          <w:lang w:val="en-AU"/>
        </w:rPr>
        <w:t xml:space="preserve">Place of </w:t>
      </w:r>
      <w:proofErr w:type="gramStart"/>
      <w:r>
        <w:rPr>
          <w:color w:val="000000"/>
          <w:lang w:val="en-AU"/>
        </w:rPr>
        <w:t>issue :</w:t>
      </w:r>
      <w:proofErr w:type="gramEnd"/>
      <w:r>
        <w:rPr>
          <w:color w:val="000000"/>
          <w:lang w:val="en-AU"/>
        </w:rPr>
        <w:t xml:space="preserve">    Dubai</w:t>
      </w:r>
    </w:p>
    <w:p w:rsidR="00325E4B" w:rsidRDefault="00325E4B" w:rsidP="00325E4B">
      <w:pPr>
        <w:pStyle w:val="NoSpacing"/>
        <w:rPr>
          <w:color w:val="000000"/>
          <w:lang w:val="en-AU"/>
        </w:rPr>
      </w:pPr>
      <w:r>
        <w:rPr>
          <w:color w:val="000000"/>
          <w:lang w:val="en-AU"/>
        </w:rPr>
        <w:t xml:space="preserve">Date of </w:t>
      </w:r>
      <w:proofErr w:type="gramStart"/>
      <w:r>
        <w:rPr>
          <w:color w:val="000000"/>
          <w:lang w:val="en-AU"/>
        </w:rPr>
        <w:t>issue :</w:t>
      </w:r>
      <w:proofErr w:type="gramEnd"/>
      <w:r>
        <w:rPr>
          <w:color w:val="000000"/>
          <w:lang w:val="en-AU"/>
        </w:rPr>
        <w:t xml:space="preserve">     02/12/2014</w:t>
      </w:r>
    </w:p>
    <w:p w:rsidR="00325E4B" w:rsidRDefault="00325E4B" w:rsidP="00325E4B">
      <w:pPr>
        <w:pStyle w:val="NoSpacing"/>
        <w:rPr>
          <w:color w:val="000000"/>
          <w:lang w:val="en-AU"/>
        </w:rPr>
      </w:pPr>
      <w:r>
        <w:rPr>
          <w:color w:val="000000"/>
          <w:lang w:val="en-AU"/>
        </w:rPr>
        <w:t xml:space="preserve">Date of </w:t>
      </w:r>
      <w:proofErr w:type="gramStart"/>
      <w:r>
        <w:rPr>
          <w:color w:val="000000"/>
          <w:lang w:val="en-AU"/>
        </w:rPr>
        <w:t>expire :</w:t>
      </w:r>
      <w:proofErr w:type="gramEnd"/>
      <w:r>
        <w:rPr>
          <w:color w:val="000000"/>
          <w:lang w:val="en-AU"/>
        </w:rPr>
        <w:t xml:space="preserve">   09/12/2024</w:t>
      </w:r>
    </w:p>
    <w:p w:rsidR="00325E4B" w:rsidRDefault="00325E4B" w:rsidP="00325E4B">
      <w:pPr>
        <w:pStyle w:val="NoSpacing"/>
        <w:rPr>
          <w:rFonts w:cs="Calibri"/>
          <w:lang w:val="en-AU"/>
        </w:rPr>
      </w:pPr>
    </w:p>
    <w:p w:rsidR="00325E4B" w:rsidRDefault="00325E4B" w:rsidP="00325E4B">
      <w:pPr>
        <w:rPr>
          <w:b/>
          <w:color w:val="580000"/>
          <w:sz w:val="22"/>
          <w:lang w:val="en-AU"/>
        </w:rPr>
      </w:pPr>
    </w:p>
    <w:p w:rsidR="00325E4B" w:rsidRDefault="00325E4B" w:rsidP="00325E4B">
      <w:pPr>
        <w:rPr>
          <w:b/>
          <w:color w:val="580000"/>
          <w:sz w:val="22"/>
        </w:rPr>
      </w:pPr>
      <w:r>
        <w:rPr>
          <w:b/>
          <w:color w:val="580000"/>
          <w:sz w:val="22"/>
          <w:lang w:val="en-AU"/>
        </w:rPr>
        <w:t>PERSONAL DETAILS:</w:t>
      </w:r>
    </w:p>
    <w:tbl>
      <w:tblPr>
        <w:tblW w:w="7605" w:type="dxa"/>
        <w:tblInd w:w="1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5166"/>
      </w:tblGrid>
      <w:tr w:rsidR="00325E4B" w:rsidTr="00A9621B">
        <w:trPr>
          <w:trHeight w:val="275"/>
        </w:trPr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5E4B" w:rsidRDefault="00325E4B">
            <w:r>
              <w:t>Date of birth</w:t>
            </w:r>
          </w:p>
        </w:tc>
        <w:tc>
          <w:tcPr>
            <w:tcW w:w="5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5E4B" w:rsidRDefault="00325E4B">
            <w:r>
              <w:t>21 Aug 1986</w:t>
            </w:r>
          </w:p>
        </w:tc>
      </w:tr>
      <w:tr w:rsidR="00325E4B" w:rsidTr="00A9621B">
        <w:trPr>
          <w:trHeight w:val="275"/>
        </w:trPr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5E4B" w:rsidRDefault="00325E4B">
            <w:r>
              <w:t>Nationality</w:t>
            </w:r>
          </w:p>
        </w:tc>
        <w:tc>
          <w:tcPr>
            <w:tcW w:w="5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5E4B" w:rsidRDefault="00325E4B">
            <w:r>
              <w:t>Pakistani</w:t>
            </w:r>
          </w:p>
        </w:tc>
      </w:tr>
      <w:tr w:rsidR="00325E4B" w:rsidTr="00A9621B">
        <w:trPr>
          <w:trHeight w:val="275"/>
        </w:trPr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5E4B" w:rsidRDefault="00325E4B">
            <w:r>
              <w:t>Marital status</w:t>
            </w:r>
          </w:p>
        </w:tc>
        <w:tc>
          <w:tcPr>
            <w:tcW w:w="5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5E4B" w:rsidRDefault="00325E4B">
            <w:r>
              <w:t>Married</w:t>
            </w:r>
          </w:p>
        </w:tc>
      </w:tr>
      <w:tr w:rsidR="00325E4B" w:rsidTr="00A9621B">
        <w:trPr>
          <w:trHeight w:val="350"/>
        </w:trPr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5E4B" w:rsidRDefault="00325E4B">
            <w:bookmarkStart w:id="0" w:name="_GoBack"/>
            <w:bookmarkEnd w:id="0"/>
            <w:r>
              <w:t>Hobbies</w:t>
            </w:r>
          </w:p>
        </w:tc>
        <w:tc>
          <w:tcPr>
            <w:tcW w:w="5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5E4B" w:rsidRDefault="00325E4B">
            <w:r>
              <w:t>Sports</w:t>
            </w:r>
          </w:p>
        </w:tc>
      </w:tr>
      <w:tr w:rsidR="00325E4B" w:rsidTr="00A9621B">
        <w:trPr>
          <w:trHeight w:val="530"/>
        </w:trPr>
        <w:tc>
          <w:tcPr>
            <w:tcW w:w="2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5E4B" w:rsidRDefault="00325E4B">
            <w:r>
              <w:t>Visa status</w:t>
            </w:r>
          </w:p>
        </w:tc>
        <w:tc>
          <w:tcPr>
            <w:tcW w:w="5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5E4B" w:rsidRDefault="00325E4B">
            <w:r>
              <w:rPr>
                <w:lang w:val="en-AU"/>
              </w:rPr>
              <w:t>Visit visa until24/04/2106</w:t>
            </w:r>
          </w:p>
        </w:tc>
      </w:tr>
    </w:tbl>
    <w:p w:rsidR="00325E4B" w:rsidRDefault="00325E4B" w:rsidP="00325E4B">
      <w:pPr>
        <w:rPr>
          <w:rFonts w:ascii="Verdana" w:hAnsi="Verdana"/>
          <w:b/>
          <w:color w:val="000000"/>
        </w:rPr>
      </w:pPr>
    </w:p>
    <w:p w:rsidR="00325E4B" w:rsidRDefault="00325E4B" w:rsidP="00325E4B">
      <w:pPr>
        <w:pStyle w:val="Heading1"/>
      </w:pPr>
      <w:r>
        <w:t>EDUCATION:</w:t>
      </w:r>
    </w:p>
    <w:p w:rsidR="00325E4B" w:rsidRDefault="00325E4B" w:rsidP="00325E4B">
      <w:pPr>
        <w:rPr>
          <w:rFonts w:cs="Calibri"/>
        </w:rPr>
      </w:pPr>
      <w:r>
        <w:rPr>
          <w:rFonts w:cs="Calibri"/>
        </w:rPr>
        <w:t xml:space="preserve">Matric </w:t>
      </w:r>
      <w:proofErr w:type="gramStart"/>
      <w:r>
        <w:rPr>
          <w:rFonts w:cs="Calibri"/>
        </w:rPr>
        <w:t>from Five star secondary school Karachi in 2002</w:t>
      </w:r>
      <w:proofErr w:type="gramEnd"/>
    </w:p>
    <w:p w:rsidR="00325E4B" w:rsidRDefault="00325E4B" w:rsidP="00325E4B">
      <w:pPr>
        <w:rPr>
          <w:rFonts w:cs="Calibri"/>
        </w:rPr>
      </w:pPr>
      <w:r>
        <w:rPr>
          <w:rFonts w:cs="Calibri"/>
        </w:rPr>
        <w:t xml:space="preserve">Intermediate from </w:t>
      </w:r>
      <w:proofErr w:type="spellStart"/>
      <w:r>
        <w:rPr>
          <w:rFonts w:cs="Calibri"/>
        </w:rPr>
        <w:t>Govt</w:t>
      </w:r>
      <w:proofErr w:type="spellEnd"/>
      <w:r>
        <w:rPr>
          <w:rFonts w:cs="Calibri"/>
        </w:rPr>
        <w:t xml:space="preserve"> degree science college </w:t>
      </w:r>
      <w:proofErr w:type="spellStart"/>
      <w:r>
        <w:rPr>
          <w:rFonts w:cs="Calibri"/>
        </w:rPr>
        <w:t>Mallir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cantt</w:t>
      </w:r>
      <w:proofErr w:type="spellEnd"/>
      <w:r>
        <w:rPr>
          <w:rFonts w:cs="Calibri"/>
        </w:rPr>
        <w:t xml:space="preserve"> Karachi in 2004</w:t>
      </w:r>
    </w:p>
    <w:p w:rsidR="00325E4B" w:rsidRDefault="00325E4B" w:rsidP="00325E4B">
      <w:r>
        <w:t>Diploma in AutoCAD from AutoCAD institute Rawalpindi in 2009.</w:t>
      </w:r>
    </w:p>
    <w:p w:rsidR="00325E4B" w:rsidRDefault="00325E4B" w:rsidP="00325E4B"/>
    <w:p w:rsidR="00325E4B" w:rsidRDefault="00325E4B" w:rsidP="00325E4B">
      <w:pPr>
        <w:pStyle w:val="Heading1"/>
      </w:pPr>
      <w:r>
        <w:rPr>
          <w:lang w:val="en-AU"/>
        </w:rPr>
        <w:t>LANGUAGES:</w:t>
      </w:r>
    </w:p>
    <w:p w:rsidR="00325E4B" w:rsidRDefault="00325E4B" w:rsidP="00325E4B">
      <w:pPr>
        <w:numPr>
          <w:ilvl w:val="0"/>
          <w:numId w:val="3"/>
        </w:numPr>
      </w:pPr>
      <w:r>
        <w:t xml:space="preserve">English </w:t>
      </w:r>
    </w:p>
    <w:p w:rsidR="00325E4B" w:rsidRDefault="00325E4B" w:rsidP="00325E4B">
      <w:pPr>
        <w:numPr>
          <w:ilvl w:val="0"/>
          <w:numId w:val="3"/>
        </w:numPr>
      </w:pPr>
      <w:r>
        <w:t>Urdu</w:t>
      </w:r>
    </w:p>
    <w:p w:rsidR="00325E4B" w:rsidRDefault="00325E4B" w:rsidP="00325E4B">
      <w:pPr>
        <w:numPr>
          <w:ilvl w:val="0"/>
          <w:numId w:val="3"/>
        </w:numPr>
      </w:pPr>
      <w:r>
        <w:t>Arabic  (intermediate level)</w:t>
      </w:r>
    </w:p>
    <w:p w:rsidR="00325E4B" w:rsidRDefault="00325E4B" w:rsidP="00325E4B">
      <w:pPr>
        <w:pStyle w:val="Heading1"/>
      </w:pPr>
    </w:p>
    <w:p w:rsidR="00325E4B" w:rsidRDefault="00325E4B" w:rsidP="00325E4B">
      <w:pPr>
        <w:pStyle w:val="Heading1"/>
        <w:rPr>
          <w:sz w:val="24"/>
        </w:rPr>
      </w:pPr>
      <w:r>
        <w:rPr>
          <w:sz w:val="24"/>
        </w:rPr>
        <w:t>CONCLUSION AND DECLARTION</w:t>
      </w:r>
    </w:p>
    <w:p w:rsidR="00523917" w:rsidRPr="00A9621B" w:rsidRDefault="00325E4B" w:rsidP="00A9621B">
      <w:pPr>
        <w:pStyle w:val="NoSpacing"/>
        <w:rPr>
          <w:sz w:val="24"/>
        </w:rPr>
      </w:pPr>
      <w:r>
        <w:rPr>
          <w:sz w:val="24"/>
        </w:rPr>
        <w:t>I hereby certify that the above mentioned information t is correct and true to the best of my knowledge and belief.</w:t>
      </w:r>
    </w:p>
    <w:sectPr w:rsidR="00523917" w:rsidRPr="00A9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16"/>
    <w:multiLevelType w:val="multilevel"/>
    <w:tmpl w:val="000000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4B"/>
    <w:rsid w:val="00325E4B"/>
    <w:rsid w:val="00523917"/>
    <w:rsid w:val="00A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4B"/>
    <w:pPr>
      <w:spacing w:line="288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4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outlineLvl w:val="0"/>
    </w:pPr>
    <w:rPr>
      <w:rFonts w:ascii="Cambria" w:hAnsi="Cambria"/>
      <w:b/>
      <w:color w:val="62242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E4B"/>
    <w:rPr>
      <w:rFonts w:ascii="Cambria" w:eastAsia="Times New Roman" w:hAnsi="Cambria" w:cs="Times New Roman"/>
      <w:b/>
      <w:i/>
      <w:color w:val="622423"/>
      <w:sz w:val="20"/>
      <w:szCs w:val="20"/>
      <w:shd w:val="clear" w:color="auto" w:fill="F2DBDB"/>
    </w:rPr>
  </w:style>
  <w:style w:type="character" w:customStyle="1" w:styleId="NoSpacingChar">
    <w:name w:val="No Spacing Char"/>
    <w:link w:val="NoSpacing"/>
    <w:uiPriority w:val="1"/>
    <w:locked/>
    <w:rsid w:val="00325E4B"/>
    <w:rPr>
      <w:i/>
    </w:rPr>
  </w:style>
  <w:style w:type="paragraph" w:styleId="NoSpacing">
    <w:name w:val="No Spacing"/>
    <w:basedOn w:val="Normal"/>
    <w:link w:val="NoSpacingChar"/>
    <w:uiPriority w:val="1"/>
    <w:qFormat/>
    <w:rsid w:val="00325E4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4B"/>
    <w:pPr>
      <w:spacing w:line="288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4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outlineLvl w:val="0"/>
    </w:pPr>
    <w:rPr>
      <w:rFonts w:ascii="Cambria" w:hAnsi="Cambria"/>
      <w:b/>
      <w:color w:val="62242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E4B"/>
    <w:rPr>
      <w:rFonts w:ascii="Cambria" w:eastAsia="Times New Roman" w:hAnsi="Cambria" w:cs="Times New Roman"/>
      <w:b/>
      <w:i/>
      <w:color w:val="622423"/>
      <w:sz w:val="20"/>
      <w:szCs w:val="20"/>
      <w:shd w:val="clear" w:color="auto" w:fill="F2DBDB"/>
    </w:rPr>
  </w:style>
  <w:style w:type="character" w:customStyle="1" w:styleId="NoSpacingChar">
    <w:name w:val="No Spacing Char"/>
    <w:link w:val="NoSpacing"/>
    <w:uiPriority w:val="1"/>
    <w:locked/>
    <w:rsid w:val="00325E4B"/>
    <w:rPr>
      <w:i/>
    </w:rPr>
  </w:style>
  <w:style w:type="paragraph" w:styleId="NoSpacing">
    <w:name w:val="No Spacing"/>
    <w:basedOn w:val="Normal"/>
    <w:link w:val="NoSpacingChar"/>
    <w:uiPriority w:val="1"/>
    <w:qFormat/>
    <w:rsid w:val="00325E4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m.27910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3</cp:revision>
  <dcterms:created xsi:type="dcterms:W3CDTF">2017-06-18T07:19:00Z</dcterms:created>
  <dcterms:modified xsi:type="dcterms:W3CDTF">2017-06-18T07:21:00Z</dcterms:modified>
</cp:coreProperties>
</file>