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9D" w:rsidRPr="006D5769" w:rsidRDefault="008918D4" w:rsidP="00F1489A">
      <w:pPr>
        <w:spacing w:after="0" w:line="240" w:lineRule="auto"/>
        <w:jc w:val="center"/>
        <w:rPr>
          <w:rFonts w:ascii="Arial" w:hAnsi="Arial" w:cs="Arial"/>
          <w:b/>
          <w:color w:val="000000" w:themeColor="text1"/>
          <w:sz w:val="40"/>
          <w:szCs w:val="40"/>
          <w:u w:val="single"/>
        </w:rPr>
      </w:pPr>
      <w:r>
        <w:rPr>
          <w:rFonts w:ascii="Arial" w:hAnsi="Arial" w:cs="Arial"/>
          <w:b/>
          <w:noProof/>
          <w:color w:val="000000" w:themeColor="text1"/>
          <w:sz w:val="40"/>
          <w:szCs w:val="40"/>
          <w:u w:val="single"/>
        </w:rPr>
        <w:pict>
          <v:shapetype id="_x0000_t202" coordsize="21600,21600" o:spt="202" path="m,l,21600r21600,l21600,xe">
            <v:stroke joinstyle="miter"/>
            <v:path gradientshapeok="t" o:connecttype="rect"/>
          </v:shapetype>
          <v:shape id="_x0000_s1036" type="#_x0000_t202" style="position:absolute;left:0;text-align:left;margin-left:339.75pt;margin-top:8.25pt;width:109.35pt;height:115.2pt;z-index:251662336;mso-wrap-style:none;mso-position-horizontal-relative:text;mso-position-vertical-relative:text" stroked="f">
            <v:textbox style="mso-next-textbox:#_x0000_s1036">
              <w:txbxContent>
                <w:p w:rsidR="00725A51" w:rsidRDefault="00725A51"/>
              </w:txbxContent>
            </v:textbox>
          </v:shape>
        </w:pict>
      </w:r>
      <w:r w:rsidR="006A3BEA" w:rsidRPr="006D5769">
        <w:rPr>
          <w:rFonts w:ascii="Arial" w:hAnsi="Arial" w:cs="Arial"/>
          <w:b/>
          <w:color w:val="000000" w:themeColor="text1"/>
          <w:sz w:val="40"/>
          <w:szCs w:val="40"/>
          <w:u w:val="single"/>
        </w:rPr>
        <w:t>C</w:t>
      </w:r>
      <w:r w:rsidR="00E400B9" w:rsidRPr="006D5769">
        <w:rPr>
          <w:rFonts w:ascii="Arial" w:hAnsi="Arial" w:cs="Arial"/>
          <w:b/>
          <w:color w:val="000000" w:themeColor="text1"/>
          <w:sz w:val="40"/>
          <w:szCs w:val="40"/>
          <w:u w:val="single"/>
        </w:rPr>
        <w:t>URRICULUM VITAE</w:t>
      </w:r>
    </w:p>
    <w:p w:rsidR="00F42906" w:rsidRDefault="00F42906" w:rsidP="00EA49B1">
      <w:pPr>
        <w:spacing w:after="0"/>
        <w:rPr>
          <w:rFonts w:asciiTheme="minorBidi" w:hAnsiTheme="minorBidi"/>
          <w:b/>
          <w:color w:val="000000" w:themeColor="text1"/>
          <w:sz w:val="30"/>
          <w:szCs w:val="30"/>
        </w:rPr>
      </w:pPr>
    </w:p>
    <w:p w:rsidR="00022DFA" w:rsidRPr="00F42906" w:rsidRDefault="00F90429" w:rsidP="000F106B">
      <w:pPr>
        <w:spacing w:after="0"/>
        <w:rPr>
          <w:rFonts w:asciiTheme="minorBidi" w:hAnsiTheme="minorBidi"/>
          <w:b/>
          <w:sz w:val="26"/>
          <w:szCs w:val="26"/>
        </w:rPr>
      </w:pPr>
      <w:r>
        <w:rPr>
          <w:rFonts w:asciiTheme="minorBidi" w:hAnsiTheme="minorBidi"/>
          <w:b/>
          <w:color w:val="000000" w:themeColor="text1"/>
          <w:sz w:val="30"/>
          <w:szCs w:val="30"/>
        </w:rPr>
        <w:t>AMJADULLAH</w:t>
      </w:r>
    </w:p>
    <w:p w:rsidR="00DC5747" w:rsidRPr="00DC5747" w:rsidRDefault="007146CA" w:rsidP="00DC5747">
      <w:pPr>
        <w:spacing w:after="120" w:line="240" w:lineRule="auto"/>
      </w:pPr>
      <w:r w:rsidRPr="008B2847">
        <w:rPr>
          <w:rFonts w:ascii="Arial" w:hAnsi="Arial" w:cs="Arial"/>
          <w:b/>
          <w:color w:val="000000" w:themeColor="text1"/>
          <w:sz w:val="28"/>
          <w:szCs w:val="28"/>
        </w:rPr>
        <w:t>_______________________________________________________</w:t>
      </w:r>
      <w:r w:rsidR="009B5BE2">
        <w:rPr>
          <w:rFonts w:ascii="Arial" w:hAnsi="Arial" w:cs="Arial"/>
          <w:b/>
          <w:color w:val="000000" w:themeColor="text1"/>
          <w:sz w:val="28"/>
          <w:szCs w:val="28"/>
        </w:rPr>
        <w:t>_</w:t>
      </w:r>
      <w:r w:rsidR="00A73B75">
        <w:rPr>
          <w:rFonts w:ascii="Arial" w:hAnsi="Arial" w:cs="Arial"/>
          <w:b/>
          <w:color w:val="000000" w:themeColor="text1"/>
          <w:sz w:val="28"/>
          <w:szCs w:val="28"/>
        </w:rPr>
        <w:t>_</w:t>
      </w:r>
    </w:p>
    <w:p w:rsidR="00101879" w:rsidRPr="008B2847" w:rsidRDefault="00101879" w:rsidP="007C201B">
      <w:pPr>
        <w:spacing w:after="0"/>
        <w:rPr>
          <w:rFonts w:ascii="Arial" w:hAnsi="Arial" w:cs="Arial"/>
          <w:b/>
          <w:color w:val="000000" w:themeColor="text1"/>
          <w:sz w:val="24"/>
          <w:szCs w:val="24"/>
          <w:u w:val="single"/>
        </w:rPr>
      </w:pPr>
      <w:r w:rsidRPr="008B2847">
        <w:rPr>
          <w:rFonts w:ascii="Arial" w:hAnsi="Arial" w:cs="Arial"/>
          <w:b/>
          <w:color w:val="000000" w:themeColor="text1"/>
          <w:sz w:val="24"/>
          <w:szCs w:val="24"/>
          <w:u w:val="single"/>
        </w:rPr>
        <w:t>CAREER OBJECTIVE:</w:t>
      </w:r>
    </w:p>
    <w:p w:rsidR="00101879" w:rsidRDefault="00101879" w:rsidP="00101879">
      <w:pPr>
        <w:spacing w:after="0"/>
        <w:ind w:firstLine="720"/>
        <w:jc w:val="both"/>
        <w:rPr>
          <w:rFonts w:ascii="Arial" w:hAnsi="Arial" w:cs="Arial"/>
          <w:color w:val="000000" w:themeColor="text1"/>
          <w:sz w:val="24"/>
          <w:szCs w:val="24"/>
        </w:rPr>
      </w:pPr>
      <w:r w:rsidRPr="008B2847">
        <w:rPr>
          <w:rFonts w:ascii="Arial" w:hAnsi="Arial" w:cs="Arial"/>
          <w:color w:val="000000" w:themeColor="text1"/>
          <w:sz w:val="24"/>
          <w:szCs w:val="24"/>
        </w:rPr>
        <w:t>I seek constantly enhance my skills and assure a position of responsibility  at an appropriate level in the organization ,which will utilize my back ground abilities and interest while providing opportunity for growth and advancement for the organization and myself.</w:t>
      </w:r>
    </w:p>
    <w:p w:rsidR="00750749" w:rsidRDefault="00750749" w:rsidP="00101879">
      <w:pPr>
        <w:spacing w:after="0"/>
        <w:ind w:firstLine="720"/>
        <w:jc w:val="both"/>
        <w:rPr>
          <w:rFonts w:ascii="Arial" w:hAnsi="Arial" w:cs="Arial"/>
          <w:color w:val="000000" w:themeColor="text1"/>
          <w:sz w:val="24"/>
          <w:szCs w:val="24"/>
        </w:rPr>
      </w:pPr>
    </w:p>
    <w:p w:rsidR="00A33457" w:rsidRDefault="00A33457" w:rsidP="00A33457">
      <w:pPr>
        <w:spacing w:after="0"/>
        <w:jc w:val="both"/>
        <w:rPr>
          <w:rFonts w:ascii="Arial" w:hAnsi="Arial" w:cs="Arial"/>
          <w:b/>
          <w:color w:val="000000" w:themeColor="text1"/>
          <w:sz w:val="24"/>
          <w:szCs w:val="24"/>
          <w:u w:val="single"/>
        </w:rPr>
      </w:pPr>
      <w:r w:rsidRPr="004C03B5">
        <w:rPr>
          <w:rFonts w:ascii="Arial" w:hAnsi="Arial" w:cs="Arial"/>
          <w:b/>
          <w:color w:val="000000" w:themeColor="text1"/>
          <w:sz w:val="24"/>
          <w:szCs w:val="24"/>
          <w:u w:val="single"/>
        </w:rPr>
        <w:t>PROFESSIONAL EXPERIENCE:</w:t>
      </w:r>
    </w:p>
    <w:p w:rsidR="00986C12" w:rsidRPr="00CF5D29" w:rsidRDefault="00986C12" w:rsidP="00A33457">
      <w:pPr>
        <w:spacing w:after="0"/>
        <w:jc w:val="both"/>
        <w:rPr>
          <w:rFonts w:ascii="Arial" w:hAnsi="Arial" w:cs="Arial"/>
          <w:color w:val="000000" w:themeColor="text1"/>
          <w:sz w:val="24"/>
          <w:szCs w:val="24"/>
        </w:rPr>
      </w:pPr>
    </w:p>
    <w:p w:rsidR="0080503E" w:rsidRPr="0080503E" w:rsidRDefault="00A33457" w:rsidP="00986C12">
      <w:pPr>
        <w:pStyle w:val="NoSpacing"/>
        <w:numPr>
          <w:ilvl w:val="0"/>
          <w:numId w:val="16"/>
        </w:numPr>
        <w:rPr>
          <w:rFonts w:ascii="Arial" w:hAnsi="Arial" w:cs="Arial"/>
          <w:b/>
          <w:color w:val="000000" w:themeColor="text1"/>
          <w:sz w:val="24"/>
          <w:szCs w:val="24"/>
        </w:rPr>
      </w:pPr>
      <w:r w:rsidRPr="0080503E">
        <w:rPr>
          <w:rFonts w:ascii="Arial" w:hAnsi="Arial" w:cs="Arial"/>
          <w:b/>
          <w:color w:val="000000" w:themeColor="text1"/>
          <w:sz w:val="24"/>
          <w:szCs w:val="24"/>
        </w:rPr>
        <w:t>Company Name</w:t>
      </w:r>
      <w:r w:rsidRPr="0080503E">
        <w:rPr>
          <w:rFonts w:ascii="Arial" w:hAnsi="Arial" w:cs="Arial"/>
          <w:b/>
          <w:color w:val="000000" w:themeColor="text1"/>
          <w:sz w:val="24"/>
          <w:szCs w:val="24"/>
        </w:rPr>
        <w:tab/>
      </w:r>
      <w:r w:rsidR="0080503E" w:rsidRPr="0080503E">
        <w:rPr>
          <w:rFonts w:ascii="Arial" w:hAnsi="Arial" w:cs="Arial"/>
          <w:b/>
          <w:color w:val="000000" w:themeColor="text1"/>
          <w:sz w:val="24"/>
          <w:szCs w:val="24"/>
        </w:rPr>
        <w:tab/>
      </w:r>
      <w:r w:rsidR="004C7101" w:rsidRPr="0080503E">
        <w:rPr>
          <w:rFonts w:ascii="Arial" w:hAnsi="Arial" w:cs="Arial"/>
          <w:b/>
          <w:color w:val="000000" w:themeColor="text1"/>
          <w:sz w:val="24"/>
          <w:szCs w:val="24"/>
        </w:rPr>
        <w:t xml:space="preserve">: </w:t>
      </w:r>
      <w:r w:rsidR="0080503E" w:rsidRPr="0080503E">
        <w:rPr>
          <w:rFonts w:ascii="Arial" w:hAnsi="Arial" w:cs="Arial"/>
          <w:b/>
          <w:color w:val="000000" w:themeColor="text1"/>
          <w:sz w:val="24"/>
          <w:szCs w:val="24"/>
        </w:rPr>
        <w:t>Saudi Amad Airport Services (SAAS)</w:t>
      </w:r>
    </w:p>
    <w:p w:rsidR="00A33457" w:rsidRPr="0080503E" w:rsidRDefault="00A33457" w:rsidP="00986C12">
      <w:pPr>
        <w:pStyle w:val="NoSpacing"/>
        <w:numPr>
          <w:ilvl w:val="0"/>
          <w:numId w:val="16"/>
        </w:numPr>
        <w:rPr>
          <w:rFonts w:ascii="Arial" w:hAnsi="Arial" w:cs="Arial"/>
          <w:b/>
          <w:color w:val="000000" w:themeColor="text1"/>
          <w:sz w:val="24"/>
          <w:szCs w:val="24"/>
        </w:rPr>
      </w:pPr>
      <w:r w:rsidRPr="0080503E">
        <w:rPr>
          <w:rFonts w:ascii="Arial" w:hAnsi="Arial" w:cs="Arial"/>
          <w:b/>
          <w:color w:val="000000" w:themeColor="text1"/>
          <w:sz w:val="24"/>
          <w:szCs w:val="24"/>
        </w:rPr>
        <w:t>Position</w:t>
      </w:r>
      <w:r w:rsidRPr="0080503E">
        <w:rPr>
          <w:rFonts w:ascii="Arial" w:hAnsi="Arial" w:cs="Arial"/>
          <w:b/>
          <w:color w:val="000000" w:themeColor="text1"/>
          <w:sz w:val="24"/>
          <w:szCs w:val="24"/>
        </w:rPr>
        <w:tab/>
      </w:r>
      <w:r w:rsidRPr="0080503E">
        <w:rPr>
          <w:rFonts w:ascii="Arial" w:hAnsi="Arial" w:cs="Arial"/>
          <w:b/>
          <w:color w:val="000000" w:themeColor="text1"/>
          <w:sz w:val="24"/>
          <w:szCs w:val="24"/>
        </w:rPr>
        <w:tab/>
      </w:r>
      <w:r w:rsidRPr="0080503E">
        <w:rPr>
          <w:rFonts w:ascii="Arial" w:hAnsi="Arial" w:cs="Arial"/>
          <w:b/>
          <w:color w:val="000000" w:themeColor="text1"/>
          <w:sz w:val="24"/>
          <w:szCs w:val="24"/>
        </w:rPr>
        <w:tab/>
        <w:t xml:space="preserve">: </w:t>
      </w:r>
      <w:r w:rsidR="0080503E">
        <w:rPr>
          <w:rFonts w:ascii="Arial" w:hAnsi="Arial" w:cs="Arial"/>
          <w:b/>
          <w:color w:val="000000" w:themeColor="text1"/>
          <w:sz w:val="24"/>
          <w:szCs w:val="24"/>
        </w:rPr>
        <w:t>ADMIN/ H.R Coordinator</w:t>
      </w:r>
    </w:p>
    <w:p w:rsidR="00A33457" w:rsidRDefault="00A33457" w:rsidP="00986C12">
      <w:pPr>
        <w:pStyle w:val="NoSpacing"/>
        <w:numPr>
          <w:ilvl w:val="0"/>
          <w:numId w:val="16"/>
        </w:numPr>
        <w:rPr>
          <w:rFonts w:ascii="Arial" w:hAnsi="Arial" w:cs="Arial"/>
          <w:b/>
          <w:color w:val="000000" w:themeColor="text1"/>
          <w:sz w:val="24"/>
          <w:szCs w:val="24"/>
        </w:rPr>
      </w:pPr>
      <w:r w:rsidRPr="0080503E">
        <w:rPr>
          <w:rFonts w:ascii="Arial" w:hAnsi="Arial" w:cs="Arial"/>
          <w:b/>
          <w:color w:val="000000" w:themeColor="text1"/>
          <w:sz w:val="24"/>
          <w:szCs w:val="24"/>
        </w:rPr>
        <w:t>Period</w:t>
      </w:r>
      <w:r w:rsidRPr="0080503E">
        <w:rPr>
          <w:rFonts w:ascii="Arial" w:hAnsi="Arial" w:cs="Arial"/>
          <w:b/>
          <w:color w:val="000000" w:themeColor="text1"/>
          <w:sz w:val="24"/>
          <w:szCs w:val="24"/>
        </w:rPr>
        <w:tab/>
      </w:r>
      <w:r w:rsidRPr="0080503E">
        <w:rPr>
          <w:rFonts w:ascii="Arial" w:hAnsi="Arial" w:cs="Arial"/>
          <w:b/>
          <w:color w:val="000000" w:themeColor="text1"/>
          <w:sz w:val="24"/>
          <w:szCs w:val="24"/>
        </w:rPr>
        <w:tab/>
      </w:r>
      <w:r w:rsidRPr="0080503E">
        <w:rPr>
          <w:rFonts w:ascii="Arial" w:hAnsi="Arial" w:cs="Arial"/>
          <w:b/>
          <w:color w:val="000000" w:themeColor="text1"/>
          <w:sz w:val="24"/>
          <w:szCs w:val="24"/>
        </w:rPr>
        <w:tab/>
        <w:t xml:space="preserve">: </w:t>
      </w:r>
      <w:r w:rsidR="0080503E">
        <w:rPr>
          <w:rFonts w:ascii="Arial" w:hAnsi="Arial" w:cs="Arial"/>
          <w:b/>
          <w:color w:val="000000" w:themeColor="text1"/>
          <w:sz w:val="24"/>
          <w:szCs w:val="24"/>
        </w:rPr>
        <w:t>Feb-2015 till Mar-2016</w:t>
      </w:r>
      <w:r w:rsidR="00986C12">
        <w:rPr>
          <w:rFonts w:ascii="Arial" w:hAnsi="Arial" w:cs="Arial"/>
          <w:b/>
          <w:color w:val="000000" w:themeColor="text1"/>
          <w:sz w:val="24"/>
          <w:szCs w:val="24"/>
        </w:rPr>
        <w:t>.</w:t>
      </w:r>
    </w:p>
    <w:p w:rsidR="00986C12" w:rsidRPr="0080503E" w:rsidRDefault="00986C12" w:rsidP="00986C12">
      <w:pPr>
        <w:pStyle w:val="NoSpacing"/>
        <w:numPr>
          <w:ilvl w:val="0"/>
          <w:numId w:val="16"/>
        </w:numPr>
        <w:rPr>
          <w:rFonts w:ascii="Arial" w:hAnsi="Arial" w:cs="Arial"/>
          <w:b/>
          <w:color w:val="000000" w:themeColor="text1"/>
          <w:sz w:val="24"/>
          <w:szCs w:val="24"/>
        </w:rPr>
      </w:pPr>
      <w:r>
        <w:rPr>
          <w:rFonts w:ascii="Arial" w:hAnsi="Arial" w:cs="Arial"/>
          <w:b/>
          <w:color w:val="000000" w:themeColor="text1"/>
          <w:sz w:val="24"/>
          <w:szCs w:val="24"/>
        </w:rPr>
        <w:t>Project</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 Saudi Arabian Airlines.</w:t>
      </w:r>
    </w:p>
    <w:p w:rsidR="00A33457" w:rsidRDefault="00A33457" w:rsidP="00986C12">
      <w:pPr>
        <w:pStyle w:val="NoSpacing"/>
        <w:numPr>
          <w:ilvl w:val="0"/>
          <w:numId w:val="16"/>
        </w:numPr>
        <w:rPr>
          <w:rFonts w:ascii="Arial" w:hAnsi="Arial" w:cs="Arial"/>
          <w:b/>
          <w:color w:val="000000" w:themeColor="text1"/>
          <w:sz w:val="24"/>
          <w:szCs w:val="24"/>
        </w:rPr>
      </w:pPr>
      <w:r w:rsidRPr="0080503E">
        <w:rPr>
          <w:rFonts w:ascii="Arial" w:hAnsi="Arial" w:cs="Arial"/>
          <w:b/>
          <w:color w:val="000000" w:themeColor="text1"/>
          <w:sz w:val="24"/>
          <w:szCs w:val="24"/>
        </w:rPr>
        <w:t>Location</w:t>
      </w:r>
      <w:r w:rsidRPr="0080503E">
        <w:rPr>
          <w:rFonts w:ascii="Arial" w:hAnsi="Arial" w:cs="Arial"/>
          <w:b/>
          <w:color w:val="000000" w:themeColor="text1"/>
          <w:sz w:val="24"/>
          <w:szCs w:val="24"/>
        </w:rPr>
        <w:tab/>
      </w:r>
      <w:r w:rsidRPr="0080503E">
        <w:rPr>
          <w:rFonts w:ascii="Arial" w:hAnsi="Arial" w:cs="Arial"/>
          <w:b/>
          <w:color w:val="000000" w:themeColor="text1"/>
          <w:sz w:val="24"/>
          <w:szCs w:val="24"/>
        </w:rPr>
        <w:tab/>
      </w:r>
      <w:r w:rsidRPr="0080503E">
        <w:rPr>
          <w:rFonts w:ascii="Arial" w:hAnsi="Arial" w:cs="Arial"/>
          <w:b/>
          <w:color w:val="000000" w:themeColor="text1"/>
          <w:sz w:val="24"/>
          <w:szCs w:val="24"/>
        </w:rPr>
        <w:tab/>
        <w:t xml:space="preserve">: </w:t>
      </w:r>
      <w:r w:rsidR="00560544">
        <w:rPr>
          <w:rFonts w:ascii="Arial" w:hAnsi="Arial" w:cs="Arial"/>
          <w:b/>
          <w:color w:val="000000" w:themeColor="text1"/>
          <w:sz w:val="24"/>
          <w:szCs w:val="24"/>
        </w:rPr>
        <w:t xml:space="preserve">Jeddah </w:t>
      </w:r>
      <w:r w:rsidR="0080503E">
        <w:rPr>
          <w:rFonts w:ascii="Arial" w:hAnsi="Arial" w:cs="Arial"/>
          <w:b/>
          <w:color w:val="000000" w:themeColor="text1"/>
          <w:sz w:val="24"/>
          <w:szCs w:val="24"/>
        </w:rPr>
        <w:t>K.S.A.</w:t>
      </w:r>
    </w:p>
    <w:p w:rsidR="00986C12" w:rsidRDefault="00986C12" w:rsidP="00986C12">
      <w:pPr>
        <w:pStyle w:val="NoSpacing"/>
        <w:rPr>
          <w:rFonts w:ascii="Arial" w:hAnsi="Arial" w:cs="Arial"/>
          <w:b/>
          <w:color w:val="000000" w:themeColor="text1"/>
          <w:sz w:val="24"/>
          <w:szCs w:val="24"/>
        </w:rPr>
      </w:pPr>
    </w:p>
    <w:p w:rsidR="00986C12" w:rsidRPr="00560544" w:rsidRDefault="00986C12" w:rsidP="00560544">
      <w:pPr>
        <w:spacing w:after="0"/>
        <w:jc w:val="both"/>
        <w:rPr>
          <w:rFonts w:ascii="Arial" w:hAnsi="Arial" w:cs="Arial"/>
          <w:b/>
          <w:color w:val="000000" w:themeColor="text1"/>
          <w:sz w:val="24"/>
          <w:szCs w:val="24"/>
          <w:u w:val="single"/>
        </w:rPr>
      </w:pPr>
      <w:r w:rsidRPr="00F1489A">
        <w:rPr>
          <w:rFonts w:ascii="Arial" w:hAnsi="Arial" w:cs="Arial"/>
          <w:b/>
          <w:color w:val="000000" w:themeColor="text1"/>
          <w:sz w:val="24"/>
          <w:szCs w:val="24"/>
          <w:u w:val="single"/>
        </w:rPr>
        <w:t>DUTIES &amp; RESPONSIBILITIES:</w:t>
      </w:r>
    </w:p>
    <w:p w:rsidR="00986C12" w:rsidRPr="00986C12" w:rsidRDefault="00986C12" w:rsidP="00986C12">
      <w:pPr>
        <w:pStyle w:val="ListParagraph"/>
        <w:numPr>
          <w:ilvl w:val="0"/>
          <w:numId w:val="11"/>
        </w:numPr>
        <w:spacing w:after="0" w:line="240" w:lineRule="auto"/>
        <w:jc w:val="both"/>
        <w:rPr>
          <w:rFonts w:asciiTheme="minorBidi" w:hAnsiTheme="minorBidi"/>
          <w:sz w:val="24"/>
          <w:szCs w:val="24"/>
        </w:rPr>
      </w:pPr>
      <w:r w:rsidRPr="00986C12">
        <w:rPr>
          <w:rFonts w:asciiTheme="minorBidi" w:hAnsiTheme="minorBidi"/>
          <w:sz w:val="24"/>
          <w:szCs w:val="24"/>
        </w:rPr>
        <w:t>Handling e-mails, redirect for action and follow up.</w:t>
      </w:r>
    </w:p>
    <w:p w:rsidR="00986C12" w:rsidRPr="00986C12" w:rsidRDefault="00986C12" w:rsidP="00986C12">
      <w:pPr>
        <w:pStyle w:val="ListParagraph"/>
        <w:numPr>
          <w:ilvl w:val="0"/>
          <w:numId w:val="11"/>
        </w:numPr>
        <w:spacing w:after="0" w:line="240" w:lineRule="auto"/>
        <w:jc w:val="both"/>
        <w:rPr>
          <w:rFonts w:asciiTheme="minorBidi" w:hAnsiTheme="minorBidi"/>
          <w:sz w:val="24"/>
          <w:szCs w:val="24"/>
        </w:rPr>
      </w:pPr>
      <w:r w:rsidRPr="00986C12">
        <w:rPr>
          <w:rFonts w:asciiTheme="minorBidi" w:hAnsiTheme="minorBidi"/>
          <w:sz w:val="24"/>
          <w:szCs w:val="24"/>
        </w:rPr>
        <w:t>Handling Telephone Calls.</w:t>
      </w:r>
    </w:p>
    <w:p w:rsidR="00986C12" w:rsidRPr="00986C12" w:rsidRDefault="00986C12" w:rsidP="00986C12">
      <w:pPr>
        <w:pStyle w:val="ListParagraph"/>
        <w:numPr>
          <w:ilvl w:val="0"/>
          <w:numId w:val="11"/>
        </w:numPr>
        <w:spacing w:after="0" w:line="240" w:lineRule="auto"/>
        <w:jc w:val="both"/>
        <w:rPr>
          <w:rFonts w:asciiTheme="minorBidi" w:hAnsiTheme="minorBidi"/>
          <w:sz w:val="24"/>
          <w:szCs w:val="24"/>
        </w:rPr>
      </w:pPr>
      <w:r w:rsidRPr="00986C12">
        <w:rPr>
          <w:rFonts w:asciiTheme="minorBidi" w:hAnsiTheme="minorBidi"/>
          <w:sz w:val="24"/>
          <w:szCs w:val="24"/>
        </w:rPr>
        <w:t xml:space="preserve">Other related secretarial jobs. </w:t>
      </w:r>
    </w:p>
    <w:p w:rsidR="00986C12" w:rsidRPr="00986C12" w:rsidRDefault="00986C12" w:rsidP="00986C12">
      <w:pPr>
        <w:pStyle w:val="ListParagraph"/>
        <w:numPr>
          <w:ilvl w:val="0"/>
          <w:numId w:val="11"/>
        </w:numPr>
        <w:spacing w:after="0" w:line="240" w:lineRule="auto"/>
        <w:jc w:val="both"/>
        <w:rPr>
          <w:rFonts w:asciiTheme="minorBidi" w:hAnsiTheme="minorBidi"/>
          <w:sz w:val="24"/>
          <w:szCs w:val="24"/>
        </w:rPr>
      </w:pPr>
      <w:r w:rsidRPr="00986C12">
        <w:rPr>
          <w:rFonts w:asciiTheme="minorBidi" w:hAnsiTheme="minorBidi"/>
          <w:sz w:val="24"/>
          <w:szCs w:val="24"/>
        </w:rPr>
        <w:t>Guests related issues.</w:t>
      </w:r>
    </w:p>
    <w:p w:rsidR="00986C12" w:rsidRPr="00986C12" w:rsidRDefault="00986C12" w:rsidP="00986C12">
      <w:pPr>
        <w:pStyle w:val="ListParagraph"/>
        <w:numPr>
          <w:ilvl w:val="0"/>
          <w:numId w:val="11"/>
        </w:numPr>
        <w:spacing w:after="0" w:line="240" w:lineRule="auto"/>
        <w:jc w:val="both"/>
        <w:rPr>
          <w:rFonts w:asciiTheme="minorBidi" w:hAnsiTheme="minorBidi"/>
          <w:sz w:val="24"/>
          <w:szCs w:val="24"/>
        </w:rPr>
      </w:pPr>
      <w:r w:rsidRPr="00986C12">
        <w:rPr>
          <w:rFonts w:asciiTheme="minorBidi" w:hAnsiTheme="minorBidi"/>
          <w:sz w:val="24"/>
          <w:szCs w:val="24"/>
        </w:rPr>
        <w:t>Maintaining Project in-Coming /out-going Shop Drawings.</w:t>
      </w:r>
    </w:p>
    <w:p w:rsidR="00986C12" w:rsidRPr="00986C12" w:rsidRDefault="00986C12" w:rsidP="00986C12">
      <w:pPr>
        <w:pStyle w:val="ListParagraph"/>
        <w:numPr>
          <w:ilvl w:val="0"/>
          <w:numId w:val="11"/>
        </w:numPr>
        <w:spacing w:after="0" w:line="240" w:lineRule="auto"/>
        <w:jc w:val="both"/>
        <w:rPr>
          <w:rFonts w:asciiTheme="minorBidi" w:hAnsiTheme="minorBidi"/>
          <w:sz w:val="24"/>
          <w:szCs w:val="24"/>
        </w:rPr>
      </w:pPr>
      <w:r w:rsidRPr="00986C12">
        <w:rPr>
          <w:rFonts w:asciiTheme="minorBidi" w:hAnsiTheme="minorBidi"/>
          <w:sz w:val="24"/>
          <w:szCs w:val="24"/>
        </w:rPr>
        <w:t>Maintaining office filing system</w:t>
      </w:r>
    </w:p>
    <w:p w:rsidR="00986C12" w:rsidRPr="00986C12" w:rsidRDefault="00560544" w:rsidP="00986C12">
      <w:pPr>
        <w:pStyle w:val="ListParagraph"/>
        <w:numPr>
          <w:ilvl w:val="0"/>
          <w:numId w:val="11"/>
        </w:numPr>
        <w:spacing w:after="0" w:line="240" w:lineRule="auto"/>
        <w:jc w:val="both"/>
        <w:rPr>
          <w:rFonts w:asciiTheme="minorBidi" w:hAnsiTheme="minorBidi"/>
          <w:sz w:val="24"/>
          <w:szCs w:val="24"/>
        </w:rPr>
      </w:pPr>
      <w:r>
        <w:rPr>
          <w:rFonts w:asciiTheme="minorBidi" w:hAnsiTheme="minorBidi"/>
          <w:sz w:val="24"/>
          <w:szCs w:val="24"/>
        </w:rPr>
        <w:t>Making and creating Memo’s</w:t>
      </w:r>
    </w:p>
    <w:p w:rsidR="00986C12" w:rsidRPr="00986C12" w:rsidRDefault="00986C12" w:rsidP="00986C12">
      <w:pPr>
        <w:pStyle w:val="ListParagraph"/>
        <w:numPr>
          <w:ilvl w:val="0"/>
          <w:numId w:val="11"/>
        </w:numPr>
        <w:spacing w:after="0" w:line="240" w:lineRule="auto"/>
        <w:jc w:val="both"/>
        <w:rPr>
          <w:rFonts w:asciiTheme="minorBidi" w:hAnsiTheme="minorBidi"/>
          <w:sz w:val="24"/>
          <w:szCs w:val="24"/>
        </w:rPr>
      </w:pPr>
      <w:r w:rsidRPr="00986C12">
        <w:rPr>
          <w:rFonts w:asciiTheme="minorBidi" w:hAnsiTheme="minorBidi"/>
          <w:sz w:val="24"/>
          <w:szCs w:val="24"/>
        </w:rPr>
        <w:t>Data recording &amp; Files maintaining</w:t>
      </w:r>
    </w:p>
    <w:p w:rsidR="00986C12" w:rsidRPr="00986C12" w:rsidRDefault="00986C12" w:rsidP="00986C12">
      <w:pPr>
        <w:pStyle w:val="ListParagraph"/>
        <w:numPr>
          <w:ilvl w:val="0"/>
          <w:numId w:val="11"/>
        </w:numPr>
        <w:spacing w:after="0" w:line="240" w:lineRule="auto"/>
        <w:jc w:val="both"/>
        <w:rPr>
          <w:rFonts w:asciiTheme="minorBidi" w:hAnsiTheme="minorBidi"/>
          <w:sz w:val="24"/>
          <w:szCs w:val="24"/>
        </w:rPr>
      </w:pPr>
      <w:r w:rsidRPr="00986C12">
        <w:rPr>
          <w:rFonts w:asciiTheme="minorBidi" w:hAnsiTheme="minorBidi"/>
          <w:sz w:val="24"/>
          <w:szCs w:val="24"/>
        </w:rPr>
        <w:t>Invoice verification</w:t>
      </w:r>
    </w:p>
    <w:p w:rsidR="00986C12" w:rsidRPr="00986C12" w:rsidRDefault="00986C12" w:rsidP="00986C12">
      <w:pPr>
        <w:pStyle w:val="ListParagraph"/>
        <w:numPr>
          <w:ilvl w:val="0"/>
          <w:numId w:val="11"/>
        </w:numPr>
        <w:spacing w:after="0" w:line="240" w:lineRule="auto"/>
        <w:jc w:val="both"/>
        <w:rPr>
          <w:rFonts w:asciiTheme="minorBidi" w:hAnsiTheme="minorBidi"/>
          <w:sz w:val="24"/>
          <w:szCs w:val="24"/>
        </w:rPr>
      </w:pPr>
      <w:r w:rsidRPr="00986C12">
        <w:rPr>
          <w:rFonts w:asciiTheme="minorBidi" w:hAnsiTheme="minorBidi"/>
          <w:sz w:val="24"/>
          <w:szCs w:val="24"/>
        </w:rPr>
        <w:t>Maintain important customer details</w:t>
      </w:r>
    </w:p>
    <w:p w:rsidR="00986C12" w:rsidRDefault="00986C12" w:rsidP="00986C12">
      <w:pPr>
        <w:pStyle w:val="NoSpacing"/>
        <w:rPr>
          <w:rFonts w:ascii="Arial" w:hAnsi="Arial" w:cs="Arial"/>
          <w:b/>
          <w:color w:val="000000" w:themeColor="text1"/>
          <w:sz w:val="24"/>
          <w:szCs w:val="24"/>
        </w:rPr>
      </w:pPr>
    </w:p>
    <w:p w:rsidR="00986C12" w:rsidRPr="004C03B5" w:rsidRDefault="00986C12" w:rsidP="00986C12">
      <w:pPr>
        <w:pStyle w:val="ListParagraph"/>
        <w:numPr>
          <w:ilvl w:val="0"/>
          <w:numId w:val="4"/>
        </w:numPr>
        <w:spacing w:after="0"/>
        <w:ind w:left="360"/>
        <w:rPr>
          <w:rFonts w:ascii="Arial" w:hAnsi="Arial" w:cs="Arial"/>
          <w:b/>
          <w:bCs/>
          <w:color w:val="000000" w:themeColor="text1"/>
          <w:sz w:val="24"/>
          <w:szCs w:val="24"/>
        </w:rPr>
      </w:pPr>
      <w:r w:rsidRPr="004C03B5">
        <w:rPr>
          <w:rFonts w:ascii="Arial" w:hAnsi="Arial" w:cs="Arial"/>
          <w:b/>
          <w:color w:val="000000" w:themeColor="text1"/>
          <w:sz w:val="24"/>
          <w:szCs w:val="24"/>
        </w:rPr>
        <w:t>Company Name</w:t>
      </w:r>
      <w:r w:rsidRPr="004C03B5">
        <w:rPr>
          <w:rFonts w:ascii="Arial" w:hAnsi="Arial" w:cs="Arial"/>
          <w:b/>
          <w:color w:val="000000" w:themeColor="text1"/>
          <w:sz w:val="24"/>
          <w:szCs w:val="24"/>
        </w:rPr>
        <w:tab/>
        <w:t>:</w:t>
      </w:r>
      <w:r w:rsidRPr="004C03B5">
        <w:rPr>
          <w:rFonts w:ascii="Arial" w:hAnsi="Arial" w:cs="Arial"/>
          <w:color w:val="000000" w:themeColor="text1"/>
          <w:sz w:val="24"/>
          <w:szCs w:val="24"/>
        </w:rPr>
        <w:t xml:space="preserve"> </w:t>
      </w:r>
      <w:r w:rsidR="00565F48">
        <w:rPr>
          <w:rFonts w:ascii="Arial" w:hAnsi="Arial" w:cs="Arial"/>
          <w:b/>
          <w:bCs/>
          <w:color w:val="000000" w:themeColor="text1"/>
          <w:sz w:val="24"/>
          <w:szCs w:val="24"/>
        </w:rPr>
        <w:t>HDFC Bank Pvt Ltd.</w:t>
      </w:r>
    </w:p>
    <w:p w:rsidR="00986C12" w:rsidRPr="004C03B5" w:rsidRDefault="00986C12" w:rsidP="00986C12">
      <w:pPr>
        <w:pStyle w:val="ListParagraph"/>
        <w:numPr>
          <w:ilvl w:val="0"/>
          <w:numId w:val="5"/>
        </w:numPr>
        <w:shd w:val="clear" w:color="auto" w:fill="FFFFFF"/>
        <w:spacing w:before="240" w:after="120"/>
        <w:outlineLvl w:val="0"/>
        <w:rPr>
          <w:rFonts w:ascii="Arial" w:eastAsia="Times New Roman" w:hAnsi="Arial" w:cs="Arial"/>
          <w:color w:val="000000" w:themeColor="text1"/>
          <w:kern w:val="36"/>
          <w:sz w:val="24"/>
          <w:szCs w:val="24"/>
        </w:rPr>
      </w:pPr>
      <w:r w:rsidRPr="004C03B5">
        <w:rPr>
          <w:rFonts w:ascii="Arial" w:hAnsi="Arial" w:cs="Arial"/>
          <w:b/>
          <w:color w:val="000000" w:themeColor="text1"/>
          <w:sz w:val="24"/>
          <w:szCs w:val="24"/>
        </w:rPr>
        <w:t>Position</w:t>
      </w:r>
      <w:r w:rsidRPr="004C03B5">
        <w:rPr>
          <w:rFonts w:ascii="Arial" w:hAnsi="Arial" w:cs="Arial"/>
          <w:b/>
          <w:color w:val="000000" w:themeColor="text1"/>
          <w:sz w:val="24"/>
          <w:szCs w:val="24"/>
        </w:rPr>
        <w:tab/>
      </w:r>
      <w:r w:rsidRPr="004C03B5">
        <w:rPr>
          <w:rFonts w:ascii="Arial" w:hAnsi="Arial" w:cs="Arial"/>
          <w:b/>
          <w:color w:val="000000" w:themeColor="text1"/>
          <w:sz w:val="24"/>
          <w:szCs w:val="24"/>
        </w:rPr>
        <w:tab/>
      </w:r>
      <w:r w:rsidRPr="004C03B5">
        <w:rPr>
          <w:rFonts w:ascii="Arial" w:hAnsi="Arial" w:cs="Arial"/>
          <w:b/>
          <w:color w:val="000000" w:themeColor="text1"/>
          <w:sz w:val="24"/>
          <w:szCs w:val="24"/>
        </w:rPr>
        <w:tab/>
        <w:t xml:space="preserve">: </w:t>
      </w:r>
      <w:r>
        <w:rPr>
          <w:rFonts w:ascii="Arial" w:hAnsi="Arial" w:cs="Arial"/>
          <w:b/>
          <w:color w:val="000000" w:themeColor="text1"/>
          <w:sz w:val="24"/>
          <w:szCs w:val="24"/>
        </w:rPr>
        <w:t>Relationship Manager-Credit Card &amp; Personal Loans</w:t>
      </w:r>
    </w:p>
    <w:p w:rsidR="00986C12" w:rsidRPr="004C03B5" w:rsidRDefault="00986C12" w:rsidP="00986C12">
      <w:pPr>
        <w:pStyle w:val="ListParagraph"/>
        <w:numPr>
          <w:ilvl w:val="0"/>
          <w:numId w:val="4"/>
        </w:numPr>
        <w:spacing w:before="240" w:after="0"/>
        <w:ind w:left="360"/>
        <w:rPr>
          <w:rFonts w:ascii="Arial" w:hAnsi="Arial" w:cs="Arial"/>
          <w:color w:val="000000" w:themeColor="text1"/>
          <w:sz w:val="24"/>
          <w:szCs w:val="24"/>
        </w:rPr>
      </w:pPr>
      <w:r w:rsidRPr="004C03B5">
        <w:rPr>
          <w:rFonts w:ascii="Arial" w:hAnsi="Arial" w:cs="Arial"/>
          <w:b/>
          <w:color w:val="000000" w:themeColor="text1"/>
          <w:sz w:val="24"/>
          <w:szCs w:val="24"/>
        </w:rPr>
        <w:t>Period</w:t>
      </w:r>
      <w:r w:rsidRPr="004C03B5">
        <w:rPr>
          <w:rFonts w:ascii="Arial" w:hAnsi="Arial" w:cs="Arial"/>
          <w:b/>
          <w:color w:val="000000" w:themeColor="text1"/>
          <w:sz w:val="24"/>
          <w:szCs w:val="24"/>
        </w:rPr>
        <w:tab/>
      </w:r>
      <w:r w:rsidRPr="004C03B5">
        <w:rPr>
          <w:rFonts w:ascii="Arial" w:hAnsi="Arial" w:cs="Arial"/>
          <w:b/>
          <w:color w:val="000000" w:themeColor="text1"/>
          <w:sz w:val="24"/>
          <w:szCs w:val="24"/>
        </w:rPr>
        <w:tab/>
      </w:r>
      <w:r w:rsidRPr="004C03B5">
        <w:rPr>
          <w:rFonts w:ascii="Arial" w:hAnsi="Arial" w:cs="Arial"/>
          <w:b/>
          <w:color w:val="000000" w:themeColor="text1"/>
          <w:sz w:val="24"/>
          <w:szCs w:val="24"/>
        </w:rPr>
        <w:tab/>
        <w:t xml:space="preserve">: </w:t>
      </w:r>
      <w:r>
        <w:rPr>
          <w:rFonts w:ascii="Arial" w:hAnsi="Arial" w:cs="Arial"/>
          <w:b/>
          <w:color w:val="000000" w:themeColor="text1"/>
          <w:sz w:val="24"/>
          <w:szCs w:val="24"/>
        </w:rPr>
        <w:t>1 Years</w:t>
      </w:r>
    </w:p>
    <w:p w:rsidR="00F42906" w:rsidRDefault="00986C12" w:rsidP="00560544">
      <w:pPr>
        <w:pStyle w:val="ListParagraph"/>
        <w:numPr>
          <w:ilvl w:val="0"/>
          <w:numId w:val="4"/>
        </w:numPr>
        <w:spacing w:after="0" w:line="240" w:lineRule="auto"/>
        <w:ind w:left="360"/>
        <w:rPr>
          <w:rFonts w:ascii="Arial" w:hAnsi="Arial" w:cs="Arial"/>
          <w:b/>
          <w:color w:val="000000" w:themeColor="text1"/>
          <w:sz w:val="24"/>
          <w:szCs w:val="24"/>
        </w:rPr>
      </w:pPr>
      <w:r w:rsidRPr="004C03B5">
        <w:rPr>
          <w:rFonts w:ascii="Arial" w:hAnsi="Arial" w:cs="Arial"/>
          <w:b/>
          <w:color w:val="000000" w:themeColor="text1"/>
          <w:sz w:val="24"/>
          <w:szCs w:val="24"/>
        </w:rPr>
        <w:t>Location</w:t>
      </w:r>
      <w:r w:rsidRPr="004C03B5">
        <w:rPr>
          <w:rFonts w:ascii="Arial" w:hAnsi="Arial" w:cs="Arial"/>
          <w:b/>
          <w:color w:val="000000" w:themeColor="text1"/>
          <w:sz w:val="24"/>
          <w:szCs w:val="24"/>
        </w:rPr>
        <w:tab/>
      </w:r>
      <w:r w:rsidRPr="004C03B5">
        <w:rPr>
          <w:rFonts w:ascii="Arial" w:hAnsi="Arial" w:cs="Arial"/>
          <w:b/>
          <w:color w:val="000000" w:themeColor="text1"/>
          <w:sz w:val="24"/>
          <w:szCs w:val="24"/>
        </w:rPr>
        <w:tab/>
      </w:r>
      <w:r w:rsidRPr="004C03B5">
        <w:rPr>
          <w:rFonts w:ascii="Arial" w:hAnsi="Arial" w:cs="Arial"/>
          <w:b/>
          <w:color w:val="000000" w:themeColor="text1"/>
          <w:sz w:val="24"/>
          <w:szCs w:val="24"/>
        </w:rPr>
        <w:tab/>
        <w:t>:</w:t>
      </w:r>
      <w:r w:rsidRPr="00986C12">
        <w:rPr>
          <w:rFonts w:ascii="Arial" w:hAnsi="Arial" w:cs="Arial"/>
          <w:b/>
          <w:color w:val="000000" w:themeColor="text1"/>
          <w:sz w:val="24"/>
          <w:szCs w:val="24"/>
        </w:rPr>
        <w:t xml:space="preserve"> India</w:t>
      </w:r>
      <w:r>
        <w:rPr>
          <w:rFonts w:ascii="Arial" w:hAnsi="Arial" w:cs="Arial"/>
          <w:b/>
          <w:color w:val="000000" w:themeColor="text1"/>
          <w:sz w:val="24"/>
          <w:szCs w:val="24"/>
        </w:rPr>
        <w:t>.</w:t>
      </w:r>
    </w:p>
    <w:p w:rsidR="00560544" w:rsidRDefault="00560544" w:rsidP="00560544">
      <w:pPr>
        <w:pStyle w:val="ListParagraph"/>
        <w:spacing w:after="0" w:line="240" w:lineRule="auto"/>
        <w:ind w:left="360"/>
        <w:rPr>
          <w:rFonts w:ascii="Arial" w:hAnsi="Arial" w:cs="Arial"/>
          <w:b/>
          <w:color w:val="000000" w:themeColor="text1"/>
          <w:sz w:val="24"/>
          <w:szCs w:val="24"/>
        </w:rPr>
      </w:pPr>
    </w:p>
    <w:p w:rsidR="00560544" w:rsidRPr="00560544" w:rsidRDefault="00560544" w:rsidP="00560544">
      <w:pPr>
        <w:pStyle w:val="ListParagraph"/>
        <w:spacing w:after="0" w:line="240" w:lineRule="auto"/>
        <w:ind w:left="360"/>
        <w:rPr>
          <w:rFonts w:ascii="Arial" w:hAnsi="Arial" w:cs="Arial"/>
          <w:b/>
          <w:color w:val="000000" w:themeColor="text1"/>
          <w:sz w:val="24"/>
          <w:szCs w:val="24"/>
        </w:rPr>
      </w:pPr>
    </w:p>
    <w:p w:rsidR="00F42906" w:rsidRPr="00F42906" w:rsidRDefault="00F42906" w:rsidP="00F42906">
      <w:pPr>
        <w:spacing w:after="0"/>
        <w:jc w:val="both"/>
        <w:rPr>
          <w:rFonts w:ascii="Arial" w:hAnsi="Arial" w:cs="Arial"/>
          <w:b/>
          <w:color w:val="000000" w:themeColor="text1"/>
          <w:sz w:val="24"/>
          <w:szCs w:val="24"/>
          <w:u w:val="single"/>
        </w:rPr>
      </w:pPr>
      <w:r w:rsidRPr="00F42906">
        <w:rPr>
          <w:rFonts w:ascii="Arial" w:hAnsi="Arial" w:cs="Arial"/>
          <w:b/>
          <w:color w:val="000000" w:themeColor="text1"/>
          <w:sz w:val="24"/>
          <w:szCs w:val="24"/>
          <w:u w:val="single"/>
        </w:rPr>
        <w:t>DUTIES &amp; RESPONSIBILITIES:</w:t>
      </w:r>
    </w:p>
    <w:p w:rsidR="0001691F" w:rsidRPr="00986C12" w:rsidRDefault="00986C12" w:rsidP="00560544">
      <w:pPr>
        <w:pStyle w:val="ListParagraph"/>
        <w:numPr>
          <w:ilvl w:val="0"/>
          <w:numId w:val="11"/>
        </w:numPr>
        <w:spacing w:after="0" w:line="240" w:lineRule="auto"/>
        <w:jc w:val="both"/>
        <w:rPr>
          <w:rFonts w:asciiTheme="minorBidi" w:hAnsiTheme="minorBidi"/>
          <w:sz w:val="24"/>
          <w:szCs w:val="24"/>
        </w:rPr>
      </w:pPr>
      <w:r w:rsidRPr="00986C12">
        <w:rPr>
          <w:rFonts w:asciiTheme="minorBidi" w:hAnsiTheme="minorBidi"/>
          <w:sz w:val="24"/>
          <w:szCs w:val="24"/>
        </w:rPr>
        <w:t xml:space="preserve">Handling a Team of </w:t>
      </w:r>
      <w:r w:rsidR="00560544">
        <w:rPr>
          <w:rFonts w:asciiTheme="minorBidi" w:hAnsiTheme="minorBidi"/>
          <w:sz w:val="24"/>
          <w:szCs w:val="24"/>
        </w:rPr>
        <w:t xml:space="preserve">10 </w:t>
      </w:r>
      <w:r w:rsidRPr="00986C12">
        <w:rPr>
          <w:rFonts w:asciiTheme="minorBidi" w:hAnsiTheme="minorBidi"/>
          <w:sz w:val="24"/>
          <w:szCs w:val="24"/>
        </w:rPr>
        <w:t>Business Development Executive &amp; Sales Executive</w:t>
      </w:r>
      <w:r w:rsidR="00560544">
        <w:rPr>
          <w:rFonts w:asciiTheme="minorBidi" w:hAnsiTheme="minorBidi"/>
          <w:sz w:val="24"/>
          <w:szCs w:val="24"/>
        </w:rPr>
        <w:t>.</w:t>
      </w:r>
    </w:p>
    <w:p w:rsidR="00560544" w:rsidRPr="00560544" w:rsidRDefault="00560544" w:rsidP="00560544">
      <w:pPr>
        <w:widowControl w:val="0"/>
        <w:numPr>
          <w:ilvl w:val="0"/>
          <w:numId w:val="11"/>
        </w:numPr>
        <w:autoSpaceDE w:val="0"/>
        <w:autoSpaceDN w:val="0"/>
        <w:adjustRightInd w:val="0"/>
        <w:spacing w:after="0" w:line="240" w:lineRule="auto"/>
        <w:jc w:val="both"/>
        <w:rPr>
          <w:rFonts w:asciiTheme="minorBidi" w:hAnsiTheme="minorBidi"/>
          <w:sz w:val="24"/>
          <w:szCs w:val="24"/>
        </w:rPr>
      </w:pPr>
      <w:r w:rsidRPr="00560544">
        <w:rPr>
          <w:rFonts w:asciiTheme="minorBidi" w:hAnsiTheme="minorBidi"/>
          <w:sz w:val="24"/>
          <w:szCs w:val="24"/>
        </w:rPr>
        <w:t>Doing activities for the promotion of Brand.</w:t>
      </w:r>
    </w:p>
    <w:p w:rsidR="0001691F" w:rsidRPr="00560544" w:rsidRDefault="00560544" w:rsidP="00560544">
      <w:pPr>
        <w:pStyle w:val="ListParagraph"/>
        <w:numPr>
          <w:ilvl w:val="0"/>
          <w:numId w:val="11"/>
        </w:numPr>
        <w:spacing w:after="0" w:line="240" w:lineRule="auto"/>
        <w:jc w:val="both"/>
        <w:rPr>
          <w:rFonts w:asciiTheme="minorBidi" w:hAnsiTheme="minorBidi"/>
          <w:sz w:val="24"/>
          <w:szCs w:val="24"/>
        </w:rPr>
      </w:pPr>
      <w:r w:rsidRPr="00560544">
        <w:rPr>
          <w:rFonts w:asciiTheme="minorBidi" w:hAnsiTheme="minorBidi"/>
          <w:sz w:val="24"/>
          <w:szCs w:val="24"/>
        </w:rPr>
        <w:t>Generating business leads through Activities, friends and relatives.</w:t>
      </w:r>
    </w:p>
    <w:p w:rsidR="00560544" w:rsidRDefault="00560544" w:rsidP="00560544">
      <w:pPr>
        <w:pStyle w:val="ListParagraph"/>
        <w:numPr>
          <w:ilvl w:val="0"/>
          <w:numId w:val="11"/>
        </w:numPr>
        <w:spacing w:after="0" w:line="240" w:lineRule="auto"/>
        <w:jc w:val="both"/>
        <w:rPr>
          <w:rFonts w:asciiTheme="minorBidi" w:hAnsiTheme="minorBidi"/>
          <w:sz w:val="24"/>
          <w:szCs w:val="24"/>
        </w:rPr>
      </w:pPr>
      <w:r w:rsidRPr="00560544">
        <w:rPr>
          <w:rFonts w:asciiTheme="minorBidi" w:hAnsiTheme="minorBidi"/>
          <w:sz w:val="24"/>
          <w:szCs w:val="24"/>
        </w:rPr>
        <w:t>Follow-up with BDE &amp; SE’s for meeting customers and explaining the product.</w:t>
      </w:r>
    </w:p>
    <w:p w:rsidR="00560544" w:rsidRPr="00560544" w:rsidRDefault="00560544" w:rsidP="00560544">
      <w:pPr>
        <w:pStyle w:val="ListParagraph"/>
        <w:numPr>
          <w:ilvl w:val="0"/>
          <w:numId w:val="11"/>
        </w:numPr>
        <w:spacing w:after="0" w:line="240" w:lineRule="auto"/>
        <w:jc w:val="both"/>
        <w:rPr>
          <w:rFonts w:asciiTheme="minorBidi" w:hAnsiTheme="minorBidi"/>
          <w:sz w:val="24"/>
          <w:szCs w:val="24"/>
        </w:rPr>
      </w:pPr>
      <w:r w:rsidRPr="00560544">
        <w:rPr>
          <w:rFonts w:asciiTheme="minorBidi" w:hAnsiTheme="minorBidi"/>
          <w:sz w:val="24"/>
          <w:szCs w:val="24"/>
        </w:rPr>
        <w:t>Conducting various activities in Private Company’s and Govt sectors</w:t>
      </w:r>
      <w:r>
        <w:rPr>
          <w:rFonts w:asciiTheme="minorBidi" w:hAnsiTheme="minorBidi"/>
          <w:sz w:val="24"/>
          <w:szCs w:val="24"/>
        </w:rPr>
        <w:t>.</w:t>
      </w:r>
    </w:p>
    <w:p w:rsidR="00560544" w:rsidRDefault="00560544" w:rsidP="00560544">
      <w:pPr>
        <w:widowControl w:val="0"/>
        <w:numPr>
          <w:ilvl w:val="0"/>
          <w:numId w:val="11"/>
        </w:numPr>
        <w:autoSpaceDE w:val="0"/>
        <w:autoSpaceDN w:val="0"/>
        <w:adjustRightInd w:val="0"/>
        <w:spacing w:after="0" w:line="240" w:lineRule="auto"/>
        <w:jc w:val="both"/>
        <w:rPr>
          <w:rFonts w:asciiTheme="minorBidi" w:hAnsiTheme="minorBidi"/>
          <w:sz w:val="24"/>
          <w:szCs w:val="24"/>
        </w:rPr>
      </w:pPr>
      <w:r w:rsidRPr="00560544">
        <w:rPr>
          <w:rFonts w:asciiTheme="minorBidi" w:hAnsiTheme="minorBidi"/>
          <w:sz w:val="24"/>
          <w:szCs w:val="24"/>
        </w:rPr>
        <w:t>Achieving individual</w:t>
      </w:r>
      <w:r>
        <w:rPr>
          <w:rFonts w:asciiTheme="minorBidi" w:hAnsiTheme="minorBidi"/>
          <w:sz w:val="24"/>
          <w:szCs w:val="24"/>
        </w:rPr>
        <w:t xml:space="preserve"> &amp; team</w:t>
      </w:r>
      <w:r w:rsidRPr="00560544">
        <w:rPr>
          <w:rFonts w:asciiTheme="minorBidi" w:hAnsiTheme="minorBidi"/>
          <w:sz w:val="24"/>
          <w:szCs w:val="24"/>
        </w:rPr>
        <w:t xml:space="preserve"> target</w:t>
      </w:r>
      <w:r>
        <w:rPr>
          <w:rFonts w:asciiTheme="minorBidi" w:hAnsiTheme="minorBidi"/>
          <w:sz w:val="24"/>
          <w:szCs w:val="24"/>
        </w:rPr>
        <w:t>s</w:t>
      </w:r>
      <w:r w:rsidRPr="00560544">
        <w:rPr>
          <w:rFonts w:asciiTheme="minorBidi" w:hAnsiTheme="minorBidi"/>
          <w:sz w:val="24"/>
          <w:szCs w:val="24"/>
        </w:rPr>
        <w:t>.</w:t>
      </w:r>
    </w:p>
    <w:p w:rsidR="00560544" w:rsidRPr="00560544" w:rsidRDefault="00560544" w:rsidP="00560544">
      <w:pPr>
        <w:widowControl w:val="0"/>
        <w:autoSpaceDE w:val="0"/>
        <w:autoSpaceDN w:val="0"/>
        <w:adjustRightInd w:val="0"/>
        <w:spacing w:after="0" w:line="240" w:lineRule="auto"/>
        <w:ind w:left="720"/>
        <w:jc w:val="both"/>
        <w:rPr>
          <w:rFonts w:asciiTheme="minorBidi" w:hAnsiTheme="minorBidi"/>
          <w:sz w:val="24"/>
          <w:szCs w:val="24"/>
        </w:rPr>
      </w:pPr>
    </w:p>
    <w:p w:rsidR="00560544" w:rsidRPr="00560544" w:rsidRDefault="00560544" w:rsidP="00560544">
      <w:pPr>
        <w:pStyle w:val="ListParagraph"/>
        <w:spacing w:after="0" w:line="240" w:lineRule="auto"/>
        <w:jc w:val="both"/>
        <w:rPr>
          <w:rFonts w:asciiTheme="minorBidi" w:hAnsiTheme="minorBidi"/>
          <w:sz w:val="24"/>
          <w:szCs w:val="24"/>
        </w:rPr>
      </w:pPr>
    </w:p>
    <w:p w:rsidR="008F460D" w:rsidRDefault="008F460D" w:rsidP="008F460D">
      <w:pPr>
        <w:pStyle w:val="ListParagraph"/>
        <w:spacing w:after="0"/>
        <w:ind w:left="360"/>
        <w:jc w:val="both"/>
        <w:rPr>
          <w:rFonts w:ascii="Arial" w:hAnsi="Arial" w:cs="Arial"/>
          <w:b/>
          <w:bCs/>
          <w:color w:val="000000" w:themeColor="text1"/>
          <w:sz w:val="24"/>
          <w:szCs w:val="24"/>
        </w:rPr>
      </w:pPr>
    </w:p>
    <w:p w:rsidR="00560544" w:rsidRDefault="00560544" w:rsidP="008F460D">
      <w:pPr>
        <w:pStyle w:val="ListParagraph"/>
        <w:spacing w:after="0"/>
        <w:ind w:left="360"/>
        <w:jc w:val="both"/>
        <w:rPr>
          <w:rFonts w:ascii="Arial" w:hAnsi="Arial" w:cs="Arial"/>
          <w:b/>
          <w:bCs/>
          <w:color w:val="000000" w:themeColor="text1"/>
          <w:sz w:val="24"/>
          <w:szCs w:val="24"/>
        </w:rPr>
      </w:pPr>
    </w:p>
    <w:p w:rsidR="00560544" w:rsidRDefault="00560544" w:rsidP="008F460D">
      <w:pPr>
        <w:pStyle w:val="ListParagraph"/>
        <w:spacing w:after="0"/>
        <w:ind w:left="360"/>
        <w:jc w:val="both"/>
        <w:rPr>
          <w:rFonts w:ascii="Arial" w:hAnsi="Arial" w:cs="Arial"/>
          <w:b/>
          <w:bCs/>
          <w:color w:val="000000" w:themeColor="text1"/>
          <w:sz w:val="24"/>
          <w:szCs w:val="24"/>
        </w:rPr>
      </w:pPr>
    </w:p>
    <w:p w:rsidR="00560544" w:rsidRPr="00560544" w:rsidRDefault="00560544" w:rsidP="008F460D">
      <w:pPr>
        <w:pStyle w:val="ListParagraph"/>
        <w:spacing w:after="0"/>
        <w:ind w:left="360"/>
        <w:jc w:val="both"/>
        <w:rPr>
          <w:rFonts w:ascii="Arial" w:hAnsi="Arial" w:cs="Arial"/>
          <w:b/>
          <w:color w:val="000000" w:themeColor="text1"/>
          <w:sz w:val="24"/>
          <w:szCs w:val="24"/>
        </w:rPr>
      </w:pPr>
    </w:p>
    <w:p w:rsidR="0001691F" w:rsidRPr="00560544" w:rsidRDefault="0001691F" w:rsidP="00560544">
      <w:pPr>
        <w:pStyle w:val="ListParagraph"/>
        <w:numPr>
          <w:ilvl w:val="0"/>
          <w:numId w:val="4"/>
        </w:numPr>
        <w:spacing w:after="0"/>
        <w:ind w:left="360"/>
        <w:jc w:val="both"/>
        <w:rPr>
          <w:rFonts w:ascii="Arial" w:hAnsi="Arial" w:cs="Arial"/>
          <w:b/>
          <w:color w:val="000000" w:themeColor="text1"/>
          <w:sz w:val="24"/>
          <w:szCs w:val="24"/>
        </w:rPr>
      </w:pPr>
      <w:r w:rsidRPr="004C03B5">
        <w:rPr>
          <w:rFonts w:ascii="Arial" w:hAnsi="Arial" w:cs="Arial"/>
          <w:b/>
          <w:color w:val="000000" w:themeColor="text1"/>
          <w:sz w:val="24"/>
          <w:szCs w:val="24"/>
        </w:rPr>
        <w:t>Company Name</w:t>
      </w:r>
      <w:r w:rsidRPr="004C03B5">
        <w:rPr>
          <w:rFonts w:ascii="Arial" w:hAnsi="Arial" w:cs="Arial"/>
          <w:b/>
          <w:color w:val="000000" w:themeColor="text1"/>
          <w:sz w:val="24"/>
          <w:szCs w:val="24"/>
        </w:rPr>
        <w:tab/>
        <w:t>:</w:t>
      </w:r>
      <w:r w:rsidRPr="00560544">
        <w:rPr>
          <w:rFonts w:ascii="Arial" w:hAnsi="Arial" w:cs="Arial"/>
          <w:b/>
          <w:color w:val="000000" w:themeColor="text1"/>
          <w:sz w:val="24"/>
          <w:szCs w:val="24"/>
        </w:rPr>
        <w:t xml:space="preserve"> </w:t>
      </w:r>
      <w:r w:rsidR="00560544" w:rsidRPr="00560544">
        <w:rPr>
          <w:rFonts w:ascii="Arial" w:hAnsi="Arial" w:cs="Arial"/>
          <w:b/>
          <w:color w:val="000000" w:themeColor="text1"/>
          <w:sz w:val="24"/>
          <w:szCs w:val="24"/>
        </w:rPr>
        <w:t>Al-Sharq Trading &amp; Contracting Company</w:t>
      </w:r>
      <w:r w:rsidR="00560544">
        <w:rPr>
          <w:rFonts w:ascii="Arial" w:hAnsi="Arial" w:cs="Arial"/>
          <w:b/>
          <w:color w:val="000000" w:themeColor="text1"/>
          <w:sz w:val="24"/>
          <w:szCs w:val="24"/>
        </w:rPr>
        <w:t>.</w:t>
      </w:r>
    </w:p>
    <w:p w:rsidR="0001691F" w:rsidRPr="00560544" w:rsidRDefault="0001691F" w:rsidP="00560544">
      <w:pPr>
        <w:pStyle w:val="ListParagraph"/>
        <w:numPr>
          <w:ilvl w:val="0"/>
          <w:numId w:val="5"/>
        </w:numPr>
        <w:shd w:val="clear" w:color="auto" w:fill="FFFFFF"/>
        <w:spacing w:before="240" w:after="120"/>
        <w:outlineLvl w:val="0"/>
        <w:rPr>
          <w:rFonts w:ascii="Arial" w:hAnsi="Arial" w:cs="Arial"/>
          <w:b/>
          <w:color w:val="000000" w:themeColor="text1"/>
          <w:sz w:val="24"/>
          <w:szCs w:val="24"/>
        </w:rPr>
      </w:pPr>
      <w:r w:rsidRPr="004C03B5">
        <w:rPr>
          <w:rFonts w:ascii="Arial" w:hAnsi="Arial" w:cs="Arial"/>
          <w:b/>
          <w:color w:val="000000" w:themeColor="text1"/>
          <w:sz w:val="24"/>
          <w:szCs w:val="24"/>
        </w:rPr>
        <w:t>Position</w:t>
      </w:r>
      <w:r w:rsidRPr="004C03B5">
        <w:rPr>
          <w:rFonts w:ascii="Arial" w:hAnsi="Arial" w:cs="Arial"/>
          <w:b/>
          <w:color w:val="000000" w:themeColor="text1"/>
          <w:sz w:val="24"/>
          <w:szCs w:val="24"/>
        </w:rPr>
        <w:tab/>
      </w:r>
      <w:r w:rsidRPr="004C03B5">
        <w:rPr>
          <w:rFonts w:ascii="Arial" w:hAnsi="Arial" w:cs="Arial"/>
          <w:b/>
          <w:color w:val="000000" w:themeColor="text1"/>
          <w:sz w:val="24"/>
          <w:szCs w:val="24"/>
        </w:rPr>
        <w:tab/>
      </w:r>
      <w:r w:rsidRPr="004C03B5">
        <w:rPr>
          <w:rFonts w:ascii="Arial" w:hAnsi="Arial" w:cs="Arial"/>
          <w:b/>
          <w:color w:val="000000" w:themeColor="text1"/>
          <w:sz w:val="24"/>
          <w:szCs w:val="24"/>
        </w:rPr>
        <w:tab/>
        <w:t xml:space="preserve">: </w:t>
      </w:r>
      <w:r w:rsidR="00560544" w:rsidRPr="00560544">
        <w:rPr>
          <w:rFonts w:ascii="Arial" w:hAnsi="Arial" w:cs="Arial"/>
          <w:b/>
          <w:color w:val="000000" w:themeColor="text1"/>
          <w:sz w:val="24"/>
          <w:szCs w:val="24"/>
        </w:rPr>
        <w:t>Section Secretary &amp; Admin Advisor</w:t>
      </w:r>
    </w:p>
    <w:p w:rsidR="0001691F" w:rsidRPr="00560544" w:rsidRDefault="0001691F" w:rsidP="0001691F">
      <w:pPr>
        <w:pStyle w:val="ListParagraph"/>
        <w:numPr>
          <w:ilvl w:val="0"/>
          <w:numId w:val="4"/>
        </w:numPr>
        <w:spacing w:before="240" w:after="0"/>
        <w:ind w:left="360"/>
        <w:jc w:val="both"/>
        <w:rPr>
          <w:rFonts w:ascii="Arial" w:hAnsi="Arial" w:cs="Arial"/>
          <w:color w:val="000000" w:themeColor="text1"/>
          <w:sz w:val="24"/>
          <w:szCs w:val="24"/>
        </w:rPr>
      </w:pPr>
      <w:r w:rsidRPr="004C03B5">
        <w:rPr>
          <w:rFonts w:ascii="Arial" w:hAnsi="Arial" w:cs="Arial"/>
          <w:b/>
          <w:color w:val="000000" w:themeColor="text1"/>
          <w:sz w:val="24"/>
          <w:szCs w:val="24"/>
        </w:rPr>
        <w:lastRenderedPageBreak/>
        <w:t>Period</w:t>
      </w:r>
      <w:r w:rsidRPr="004C03B5">
        <w:rPr>
          <w:rFonts w:ascii="Arial" w:hAnsi="Arial" w:cs="Arial"/>
          <w:b/>
          <w:color w:val="000000" w:themeColor="text1"/>
          <w:sz w:val="24"/>
          <w:szCs w:val="24"/>
        </w:rPr>
        <w:tab/>
      </w:r>
      <w:r w:rsidRPr="004C03B5">
        <w:rPr>
          <w:rFonts w:ascii="Arial" w:hAnsi="Arial" w:cs="Arial"/>
          <w:b/>
          <w:color w:val="000000" w:themeColor="text1"/>
          <w:sz w:val="24"/>
          <w:szCs w:val="24"/>
        </w:rPr>
        <w:tab/>
      </w:r>
      <w:r w:rsidRPr="004C03B5">
        <w:rPr>
          <w:rFonts w:ascii="Arial" w:hAnsi="Arial" w:cs="Arial"/>
          <w:b/>
          <w:color w:val="000000" w:themeColor="text1"/>
          <w:sz w:val="24"/>
          <w:szCs w:val="24"/>
        </w:rPr>
        <w:tab/>
        <w:t xml:space="preserve">: </w:t>
      </w:r>
      <w:r>
        <w:rPr>
          <w:rFonts w:ascii="Arial" w:hAnsi="Arial" w:cs="Arial"/>
          <w:b/>
          <w:color w:val="000000" w:themeColor="text1"/>
          <w:sz w:val="24"/>
          <w:szCs w:val="24"/>
        </w:rPr>
        <w:t>2 Years</w:t>
      </w:r>
    </w:p>
    <w:p w:rsidR="00560544" w:rsidRPr="004C03B5" w:rsidRDefault="00560544" w:rsidP="0001691F">
      <w:pPr>
        <w:pStyle w:val="ListParagraph"/>
        <w:numPr>
          <w:ilvl w:val="0"/>
          <w:numId w:val="4"/>
        </w:numPr>
        <w:spacing w:before="240" w:after="0"/>
        <w:ind w:left="360"/>
        <w:jc w:val="both"/>
        <w:rPr>
          <w:rFonts w:ascii="Arial" w:hAnsi="Arial" w:cs="Arial"/>
          <w:color w:val="000000" w:themeColor="text1"/>
          <w:sz w:val="24"/>
          <w:szCs w:val="24"/>
        </w:rPr>
      </w:pPr>
      <w:r>
        <w:rPr>
          <w:rFonts w:ascii="Arial" w:hAnsi="Arial" w:cs="Arial"/>
          <w:b/>
          <w:color w:val="000000" w:themeColor="text1"/>
          <w:sz w:val="24"/>
          <w:szCs w:val="24"/>
        </w:rPr>
        <w:t xml:space="preserve">Project </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 Saudi Aramco office services</w:t>
      </w:r>
    </w:p>
    <w:p w:rsidR="0001691F" w:rsidRPr="00E31CF6" w:rsidRDefault="0001691F" w:rsidP="0001691F">
      <w:pPr>
        <w:pStyle w:val="ListParagraph"/>
        <w:numPr>
          <w:ilvl w:val="0"/>
          <w:numId w:val="4"/>
        </w:numPr>
        <w:spacing w:after="0" w:line="240" w:lineRule="auto"/>
        <w:ind w:left="360"/>
        <w:jc w:val="both"/>
        <w:rPr>
          <w:rFonts w:ascii="Arial" w:hAnsi="Arial" w:cs="Arial"/>
          <w:b/>
          <w:color w:val="000000" w:themeColor="text1"/>
          <w:sz w:val="24"/>
          <w:szCs w:val="24"/>
        </w:rPr>
      </w:pPr>
      <w:r w:rsidRPr="004C03B5">
        <w:rPr>
          <w:rFonts w:ascii="Arial" w:hAnsi="Arial" w:cs="Arial"/>
          <w:b/>
          <w:color w:val="000000" w:themeColor="text1"/>
          <w:sz w:val="24"/>
          <w:szCs w:val="24"/>
        </w:rPr>
        <w:t>Location</w:t>
      </w:r>
      <w:r w:rsidRPr="004C03B5">
        <w:rPr>
          <w:rFonts w:ascii="Arial" w:hAnsi="Arial" w:cs="Arial"/>
          <w:b/>
          <w:color w:val="000000" w:themeColor="text1"/>
          <w:sz w:val="24"/>
          <w:szCs w:val="24"/>
        </w:rPr>
        <w:tab/>
      </w:r>
      <w:r w:rsidRPr="004C03B5">
        <w:rPr>
          <w:rFonts w:ascii="Arial" w:hAnsi="Arial" w:cs="Arial"/>
          <w:b/>
          <w:color w:val="000000" w:themeColor="text1"/>
          <w:sz w:val="24"/>
          <w:szCs w:val="24"/>
        </w:rPr>
        <w:tab/>
      </w:r>
      <w:r w:rsidRPr="004C03B5">
        <w:rPr>
          <w:rFonts w:ascii="Arial" w:hAnsi="Arial" w:cs="Arial"/>
          <w:b/>
          <w:color w:val="000000" w:themeColor="text1"/>
          <w:sz w:val="24"/>
          <w:szCs w:val="24"/>
        </w:rPr>
        <w:tab/>
        <w:t>:</w:t>
      </w:r>
      <w:r w:rsidRPr="004C03B5">
        <w:rPr>
          <w:rFonts w:ascii="Arial" w:hAnsi="Arial" w:cs="Arial"/>
          <w:color w:val="000000" w:themeColor="text1"/>
          <w:sz w:val="24"/>
          <w:szCs w:val="24"/>
        </w:rPr>
        <w:t xml:space="preserve"> </w:t>
      </w:r>
      <w:r w:rsidR="00560544" w:rsidRPr="00560544">
        <w:rPr>
          <w:rFonts w:ascii="Arial" w:hAnsi="Arial" w:cs="Arial"/>
          <w:b/>
          <w:color w:val="000000" w:themeColor="text1"/>
          <w:sz w:val="24"/>
          <w:szCs w:val="24"/>
        </w:rPr>
        <w:t>Riyadh K.S.A.</w:t>
      </w:r>
      <w:r>
        <w:rPr>
          <w:rFonts w:ascii="Arial" w:hAnsi="Arial" w:cs="Arial"/>
          <w:color w:val="000000" w:themeColor="text1"/>
          <w:sz w:val="24"/>
          <w:szCs w:val="24"/>
        </w:rPr>
        <w:t xml:space="preserve"> </w:t>
      </w:r>
    </w:p>
    <w:p w:rsidR="00E31CF6" w:rsidRDefault="00E31CF6" w:rsidP="00E31CF6">
      <w:pPr>
        <w:pStyle w:val="ListParagraph"/>
        <w:spacing w:after="0" w:line="240" w:lineRule="auto"/>
        <w:ind w:left="360"/>
        <w:jc w:val="both"/>
        <w:rPr>
          <w:rFonts w:ascii="Arial" w:hAnsi="Arial" w:cs="Arial"/>
          <w:color w:val="000000" w:themeColor="text1"/>
          <w:sz w:val="24"/>
          <w:szCs w:val="24"/>
        </w:rPr>
      </w:pPr>
    </w:p>
    <w:p w:rsidR="00E31CF6" w:rsidRPr="00E31CF6" w:rsidRDefault="00E31CF6" w:rsidP="00E31CF6">
      <w:pPr>
        <w:tabs>
          <w:tab w:val="left" w:pos="2880"/>
        </w:tabs>
        <w:jc w:val="both"/>
        <w:rPr>
          <w:rFonts w:ascii="Arial" w:hAnsi="Arial" w:cs="Arial"/>
          <w:b/>
          <w:color w:val="000000" w:themeColor="text1"/>
          <w:sz w:val="24"/>
          <w:szCs w:val="24"/>
          <w:u w:val="single"/>
        </w:rPr>
      </w:pPr>
      <w:r w:rsidRPr="00E31CF6">
        <w:rPr>
          <w:rFonts w:ascii="Arial" w:hAnsi="Arial" w:cs="Arial"/>
          <w:b/>
          <w:color w:val="000000" w:themeColor="text1"/>
          <w:sz w:val="24"/>
          <w:szCs w:val="24"/>
          <w:u w:val="single"/>
        </w:rPr>
        <w:t>A</w:t>
      </w:r>
      <w:r>
        <w:rPr>
          <w:rFonts w:ascii="Arial" w:hAnsi="Arial" w:cs="Arial"/>
          <w:b/>
          <w:color w:val="000000" w:themeColor="text1"/>
          <w:sz w:val="24"/>
          <w:szCs w:val="24"/>
          <w:u w:val="single"/>
        </w:rPr>
        <w:t>CHIEVEMENT:</w:t>
      </w:r>
    </w:p>
    <w:p w:rsidR="00E31CF6" w:rsidRPr="00E31CF6" w:rsidRDefault="00E31CF6" w:rsidP="00E31CF6">
      <w:pPr>
        <w:pStyle w:val="ListParagraph"/>
        <w:numPr>
          <w:ilvl w:val="0"/>
          <w:numId w:val="20"/>
        </w:numPr>
        <w:tabs>
          <w:tab w:val="left" w:pos="420"/>
          <w:tab w:val="left" w:pos="2880"/>
        </w:tabs>
        <w:spacing w:after="0" w:line="240" w:lineRule="auto"/>
        <w:jc w:val="both"/>
        <w:rPr>
          <w:rFonts w:asciiTheme="minorBidi" w:hAnsiTheme="minorBidi"/>
          <w:sz w:val="24"/>
          <w:szCs w:val="24"/>
        </w:rPr>
      </w:pPr>
      <w:r w:rsidRPr="00E31CF6">
        <w:rPr>
          <w:rFonts w:asciiTheme="minorBidi" w:hAnsiTheme="minorBidi"/>
          <w:sz w:val="24"/>
          <w:szCs w:val="24"/>
        </w:rPr>
        <w:t>Received Certificate Of Appreciation from Riyadh Community Services Department for Excellent Contribution as a Section Secretary.</w:t>
      </w:r>
    </w:p>
    <w:p w:rsidR="00E31CF6" w:rsidRPr="00E31CF6" w:rsidRDefault="00E31CF6" w:rsidP="00E31CF6">
      <w:pPr>
        <w:pStyle w:val="ListParagraph"/>
        <w:numPr>
          <w:ilvl w:val="0"/>
          <w:numId w:val="21"/>
        </w:numPr>
        <w:tabs>
          <w:tab w:val="left" w:pos="420"/>
          <w:tab w:val="left" w:pos="2880"/>
        </w:tabs>
        <w:spacing w:after="0" w:line="240" w:lineRule="auto"/>
        <w:jc w:val="both"/>
        <w:rPr>
          <w:rFonts w:asciiTheme="minorBidi" w:hAnsiTheme="minorBidi"/>
          <w:sz w:val="24"/>
          <w:szCs w:val="24"/>
        </w:rPr>
      </w:pPr>
      <w:r w:rsidRPr="00E31CF6">
        <w:rPr>
          <w:rFonts w:asciiTheme="minorBidi" w:hAnsiTheme="minorBidi"/>
          <w:sz w:val="24"/>
          <w:szCs w:val="24"/>
        </w:rPr>
        <w:t>Received Certificate Of Appreciation from Riyadh Community Services Department for Excellent Contribution During Executive Management Safety Review.</w:t>
      </w:r>
    </w:p>
    <w:p w:rsidR="00E31CF6" w:rsidRPr="00E31CF6" w:rsidRDefault="00E31CF6" w:rsidP="00E31CF6">
      <w:pPr>
        <w:pStyle w:val="ListParagraph"/>
        <w:numPr>
          <w:ilvl w:val="0"/>
          <w:numId w:val="22"/>
        </w:numPr>
        <w:tabs>
          <w:tab w:val="left" w:pos="420"/>
          <w:tab w:val="left" w:pos="2880"/>
        </w:tabs>
        <w:spacing w:after="0" w:line="240" w:lineRule="auto"/>
        <w:jc w:val="both"/>
        <w:rPr>
          <w:rFonts w:asciiTheme="minorBidi" w:hAnsiTheme="minorBidi"/>
          <w:sz w:val="24"/>
          <w:szCs w:val="24"/>
        </w:rPr>
      </w:pPr>
      <w:r w:rsidRPr="00E31CF6">
        <w:rPr>
          <w:rFonts w:asciiTheme="minorBidi" w:hAnsiTheme="minorBidi"/>
          <w:sz w:val="24"/>
          <w:szCs w:val="24"/>
        </w:rPr>
        <w:t xml:space="preserve">Received Certificate Of Appreciation from Riyadh Community Services Division for Good Support and Excellent Contribution during my Contract Period. </w:t>
      </w:r>
    </w:p>
    <w:p w:rsidR="008F460D" w:rsidRPr="00E31CF6" w:rsidRDefault="008F460D" w:rsidP="00E31CF6">
      <w:pPr>
        <w:spacing w:after="0" w:line="240" w:lineRule="auto"/>
        <w:jc w:val="both"/>
        <w:rPr>
          <w:rFonts w:ascii="Arial" w:hAnsi="Arial" w:cs="Arial"/>
          <w:b/>
          <w:color w:val="000000" w:themeColor="text1"/>
          <w:sz w:val="24"/>
          <w:szCs w:val="24"/>
        </w:rPr>
      </w:pPr>
    </w:p>
    <w:p w:rsidR="00560544" w:rsidRDefault="0001691F" w:rsidP="00560544">
      <w:pPr>
        <w:widowControl w:val="0"/>
        <w:autoSpaceDE w:val="0"/>
        <w:autoSpaceDN w:val="0"/>
        <w:adjustRightInd w:val="0"/>
        <w:spacing w:after="0"/>
        <w:rPr>
          <w:rFonts w:ascii="Arial" w:hAnsi="Arial" w:cs="Arial"/>
          <w:b/>
          <w:color w:val="000000" w:themeColor="text1"/>
          <w:sz w:val="24"/>
          <w:szCs w:val="24"/>
          <w:u w:val="single"/>
        </w:rPr>
      </w:pPr>
      <w:r w:rsidRPr="00F42906">
        <w:rPr>
          <w:rFonts w:ascii="Arial" w:hAnsi="Arial" w:cs="Arial"/>
          <w:b/>
          <w:color w:val="000000" w:themeColor="text1"/>
          <w:sz w:val="24"/>
          <w:szCs w:val="24"/>
          <w:u w:val="single"/>
        </w:rPr>
        <w:t>DUTIES &amp; RESPONSIBILITIES:</w:t>
      </w:r>
    </w:p>
    <w:p w:rsidR="00560544" w:rsidRPr="00560544" w:rsidRDefault="00560544" w:rsidP="00560544">
      <w:pPr>
        <w:widowControl w:val="0"/>
        <w:numPr>
          <w:ilvl w:val="0"/>
          <w:numId w:val="11"/>
        </w:numPr>
        <w:autoSpaceDE w:val="0"/>
        <w:autoSpaceDN w:val="0"/>
        <w:adjustRightInd w:val="0"/>
        <w:spacing w:after="0" w:line="240" w:lineRule="auto"/>
        <w:jc w:val="both"/>
        <w:rPr>
          <w:rFonts w:asciiTheme="minorBidi" w:hAnsiTheme="minorBidi"/>
          <w:sz w:val="24"/>
          <w:szCs w:val="24"/>
        </w:rPr>
      </w:pPr>
      <w:r w:rsidRPr="00560544">
        <w:rPr>
          <w:rFonts w:asciiTheme="minorBidi" w:hAnsiTheme="minorBidi"/>
          <w:sz w:val="24"/>
          <w:szCs w:val="24"/>
        </w:rPr>
        <w:t>Established &amp; maintained good, cordial &amp; professional relationship and supporting to the all Saudi Aramco Supervisors &amp; Group leaders.</w:t>
      </w:r>
    </w:p>
    <w:p w:rsidR="00560544" w:rsidRPr="00560544" w:rsidRDefault="00560544" w:rsidP="00560544">
      <w:pPr>
        <w:widowControl w:val="0"/>
        <w:numPr>
          <w:ilvl w:val="0"/>
          <w:numId w:val="11"/>
        </w:numPr>
        <w:autoSpaceDE w:val="0"/>
        <w:autoSpaceDN w:val="0"/>
        <w:adjustRightInd w:val="0"/>
        <w:spacing w:after="0" w:line="240" w:lineRule="auto"/>
        <w:jc w:val="both"/>
        <w:rPr>
          <w:rFonts w:asciiTheme="minorBidi" w:hAnsiTheme="minorBidi"/>
          <w:sz w:val="24"/>
          <w:szCs w:val="24"/>
        </w:rPr>
      </w:pPr>
      <w:r w:rsidRPr="00560544">
        <w:rPr>
          <w:rFonts w:asciiTheme="minorBidi" w:hAnsiTheme="minorBidi"/>
          <w:sz w:val="24"/>
          <w:szCs w:val="24"/>
        </w:rPr>
        <w:t>Preparing daily, weekly highlights and monthly reports to the units as required by division and department levels.</w:t>
      </w:r>
    </w:p>
    <w:p w:rsidR="00560544" w:rsidRPr="00560544" w:rsidRDefault="00560544" w:rsidP="00560544">
      <w:pPr>
        <w:widowControl w:val="0"/>
        <w:numPr>
          <w:ilvl w:val="0"/>
          <w:numId w:val="11"/>
        </w:numPr>
        <w:autoSpaceDE w:val="0"/>
        <w:autoSpaceDN w:val="0"/>
        <w:adjustRightInd w:val="0"/>
        <w:spacing w:after="0" w:line="240" w:lineRule="auto"/>
        <w:jc w:val="both"/>
        <w:rPr>
          <w:rFonts w:asciiTheme="minorBidi" w:hAnsiTheme="minorBidi"/>
          <w:sz w:val="24"/>
          <w:szCs w:val="24"/>
        </w:rPr>
      </w:pPr>
      <w:r w:rsidRPr="00560544">
        <w:rPr>
          <w:rFonts w:asciiTheme="minorBidi" w:hAnsiTheme="minorBidi"/>
          <w:sz w:val="24"/>
          <w:szCs w:val="24"/>
        </w:rPr>
        <w:t>Preparing unit employee’s related issues such as excess time, expense report etc.</w:t>
      </w:r>
    </w:p>
    <w:p w:rsidR="00560544" w:rsidRPr="00560544" w:rsidRDefault="00560544" w:rsidP="00560544">
      <w:pPr>
        <w:pStyle w:val="NoSpacing"/>
        <w:numPr>
          <w:ilvl w:val="0"/>
          <w:numId w:val="11"/>
        </w:numPr>
        <w:rPr>
          <w:rFonts w:asciiTheme="minorBidi" w:hAnsiTheme="minorBidi"/>
          <w:sz w:val="24"/>
          <w:szCs w:val="24"/>
        </w:rPr>
      </w:pPr>
      <w:r w:rsidRPr="00560544">
        <w:rPr>
          <w:rFonts w:asciiTheme="minorBidi" w:hAnsiTheme="minorBidi"/>
          <w:sz w:val="24"/>
          <w:szCs w:val="24"/>
        </w:rPr>
        <w:t>Preparing Presentations according to the request of Supervisor &amp; Sr.</w:t>
      </w:r>
      <w:r>
        <w:rPr>
          <w:rFonts w:asciiTheme="minorBidi" w:hAnsiTheme="minorBidi"/>
          <w:sz w:val="24"/>
          <w:szCs w:val="24"/>
        </w:rPr>
        <w:t xml:space="preserve"> </w:t>
      </w:r>
      <w:r w:rsidRPr="00560544">
        <w:rPr>
          <w:rFonts w:asciiTheme="minorBidi" w:hAnsiTheme="minorBidi"/>
          <w:sz w:val="24"/>
          <w:szCs w:val="24"/>
        </w:rPr>
        <w:t>Supervisor</w:t>
      </w:r>
      <w:r>
        <w:rPr>
          <w:rFonts w:asciiTheme="minorBidi" w:hAnsiTheme="minorBidi"/>
          <w:sz w:val="24"/>
          <w:szCs w:val="24"/>
        </w:rPr>
        <w:t>.</w:t>
      </w:r>
    </w:p>
    <w:p w:rsidR="00560544" w:rsidRPr="00560544" w:rsidRDefault="00560544" w:rsidP="00560544">
      <w:pPr>
        <w:widowControl w:val="0"/>
        <w:numPr>
          <w:ilvl w:val="0"/>
          <w:numId w:val="11"/>
        </w:numPr>
        <w:autoSpaceDE w:val="0"/>
        <w:autoSpaceDN w:val="0"/>
        <w:adjustRightInd w:val="0"/>
        <w:spacing w:after="0" w:line="240" w:lineRule="auto"/>
        <w:jc w:val="both"/>
        <w:rPr>
          <w:rFonts w:asciiTheme="minorBidi" w:hAnsiTheme="minorBidi"/>
          <w:sz w:val="24"/>
          <w:szCs w:val="24"/>
        </w:rPr>
      </w:pPr>
      <w:r w:rsidRPr="00560544">
        <w:rPr>
          <w:rFonts w:asciiTheme="minorBidi" w:hAnsiTheme="minorBidi"/>
          <w:sz w:val="24"/>
          <w:szCs w:val="24"/>
        </w:rPr>
        <w:t>Preparing various official memos, letters &amp; correspondence within unit, division &amp; departments including SA contractors.</w:t>
      </w:r>
    </w:p>
    <w:p w:rsidR="00560544" w:rsidRPr="00560544" w:rsidRDefault="00560544" w:rsidP="00560544">
      <w:pPr>
        <w:widowControl w:val="0"/>
        <w:numPr>
          <w:ilvl w:val="0"/>
          <w:numId w:val="11"/>
        </w:numPr>
        <w:autoSpaceDE w:val="0"/>
        <w:autoSpaceDN w:val="0"/>
        <w:adjustRightInd w:val="0"/>
        <w:spacing w:after="0" w:line="240" w:lineRule="auto"/>
        <w:jc w:val="both"/>
        <w:rPr>
          <w:rFonts w:asciiTheme="minorBidi" w:hAnsiTheme="minorBidi"/>
          <w:sz w:val="24"/>
          <w:szCs w:val="24"/>
        </w:rPr>
      </w:pPr>
      <w:r w:rsidRPr="00560544">
        <w:rPr>
          <w:rFonts w:asciiTheme="minorBidi" w:hAnsiTheme="minorBidi"/>
          <w:sz w:val="24"/>
          <w:szCs w:val="24"/>
        </w:rPr>
        <w:t>Booking conference rooms.</w:t>
      </w:r>
    </w:p>
    <w:p w:rsidR="00560544" w:rsidRPr="00560544" w:rsidRDefault="00560544" w:rsidP="00560544">
      <w:pPr>
        <w:widowControl w:val="0"/>
        <w:numPr>
          <w:ilvl w:val="0"/>
          <w:numId w:val="11"/>
        </w:numPr>
        <w:autoSpaceDE w:val="0"/>
        <w:autoSpaceDN w:val="0"/>
        <w:adjustRightInd w:val="0"/>
        <w:spacing w:after="0" w:line="240" w:lineRule="auto"/>
        <w:jc w:val="both"/>
        <w:rPr>
          <w:rFonts w:asciiTheme="minorBidi" w:hAnsiTheme="minorBidi"/>
          <w:sz w:val="24"/>
          <w:szCs w:val="24"/>
        </w:rPr>
      </w:pPr>
      <w:r w:rsidRPr="00560544">
        <w:rPr>
          <w:rFonts w:asciiTheme="minorBidi" w:hAnsiTheme="minorBidi"/>
          <w:sz w:val="24"/>
          <w:szCs w:val="24"/>
        </w:rPr>
        <w:t>Maintain Records and Update files.</w:t>
      </w:r>
    </w:p>
    <w:p w:rsidR="00560544" w:rsidRDefault="00560544" w:rsidP="00560544">
      <w:pPr>
        <w:pStyle w:val="NoSpacing"/>
        <w:numPr>
          <w:ilvl w:val="0"/>
          <w:numId w:val="11"/>
        </w:numPr>
        <w:rPr>
          <w:rFonts w:asciiTheme="minorBidi" w:hAnsiTheme="minorBidi"/>
          <w:sz w:val="24"/>
          <w:szCs w:val="24"/>
        </w:rPr>
      </w:pPr>
      <w:r w:rsidRPr="00560544">
        <w:rPr>
          <w:rFonts w:asciiTheme="minorBidi" w:hAnsiTheme="minorBidi"/>
          <w:sz w:val="24"/>
          <w:szCs w:val="24"/>
        </w:rPr>
        <w:t>Preparing daily &amp; monthly timesheets, Monthly Invoices and Shift schedule, etc.</w:t>
      </w:r>
    </w:p>
    <w:p w:rsidR="00560544" w:rsidRDefault="00560544" w:rsidP="00560544">
      <w:pPr>
        <w:pStyle w:val="NoSpacing"/>
        <w:rPr>
          <w:rFonts w:asciiTheme="minorBidi" w:hAnsiTheme="minorBidi"/>
          <w:sz w:val="24"/>
          <w:szCs w:val="24"/>
        </w:rPr>
      </w:pPr>
    </w:p>
    <w:p w:rsidR="00560544" w:rsidRPr="00560544" w:rsidRDefault="00560544" w:rsidP="00497D5E">
      <w:pPr>
        <w:pStyle w:val="ListParagraph"/>
        <w:numPr>
          <w:ilvl w:val="0"/>
          <w:numId w:val="4"/>
        </w:numPr>
        <w:spacing w:after="0"/>
        <w:ind w:left="360"/>
        <w:jc w:val="both"/>
        <w:rPr>
          <w:rFonts w:ascii="Arial" w:hAnsi="Arial" w:cs="Arial"/>
          <w:b/>
          <w:color w:val="000000" w:themeColor="text1"/>
          <w:sz w:val="24"/>
          <w:szCs w:val="24"/>
        </w:rPr>
      </w:pPr>
      <w:r w:rsidRPr="004C03B5">
        <w:rPr>
          <w:rFonts w:ascii="Arial" w:hAnsi="Arial" w:cs="Arial"/>
          <w:b/>
          <w:color w:val="000000" w:themeColor="text1"/>
          <w:sz w:val="24"/>
          <w:szCs w:val="24"/>
        </w:rPr>
        <w:t>Company Name</w:t>
      </w:r>
      <w:r w:rsidRPr="004C03B5">
        <w:rPr>
          <w:rFonts w:ascii="Arial" w:hAnsi="Arial" w:cs="Arial"/>
          <w:b/>
          <w:color w:val="000000" w:themeColor="text1"/>
          <w:sz w:val="24"/>
          <w:szCs w:val="24"/>
        </w:rPr>
        <w:tab/>
        <w:t>:</w:t>
      </w:r>
      <w:r w:rsidRPr="00560544">
        <w:rPr>
          <w:rFonts w:ascii="Arial" w:hAnsi="Arial" w:cs="Arial"/>
          <w:b/>
          <w:color w:val="000000" w:themeColor="text1"/>
          <w:sz w:val="24"/>
          <w:szCs w:val="24"/>
        </w:rPr>
        <w:t xml:space="preserve"> </w:t>
      </w:r>
      <w:r w:rsidR="00497D5E" w:rsidRPr="00497D5E">
        <w:rPr>
          <w:rFonts w:ascii="Arial" w:hAnsi="Arial" w:cs="Arial"/>
          <w:b/>
          <w:color w:val="000000" w:themeColor="text1"/>
          <w:sz w:val="24"/>
          <w:szCs w:val="24"/>
        </w:rPr>
        <w:t>Sri Jayarama Automotive</w:t>
      </w:r>
      <w:r w:rsidRPr="00560544">
        <w:rPr>
          <w:rFonts w:ascii="Arial" w:hAnsi="Arial" w:cs="Arial"/>
          <w:b/>
          <w:color w:val="000000" w:themeColor="text1"/>
          <w:sz w:val="24"/>
          <w:szCs w:val="24"/>
        </w:rPr>
        <w:t>.</w:t>
      </w:r>
    </w:p>
    <w:p w:rsidR="00560544" w:rsidRPr="00560544" w:rsidRDefault="00560544" w:rsidP="00560544">
      <w:pPr>
        <w:pStyle w:val="ListParagraph"/>
        <w:numPr>
          <w:ilvl w:val="0"/>
          <w:numId w:val="5"/>
        </w:numPr>
        <w:shd w:val="clear" w:color="auto" w:fill="FFFFFF"/>
        <w:spacing w:before="240" w:after="120"/>
        <w:outlineLvl w:val="0"/>
        <w:rPr>
          <w:rFonts w:ascii="Arial" w:hAnsi="Arial" w:cs="Arial"/>
          <w:b/>
          <w:color w:val="000000" w:themeColor="text1"/>
          <w:sz w:val="24"/>
          <w:szCs w:val="24"/>
        </w:rPr>
      </w:pPr>
      <w:r w:rsidRPr="004C03B5">
        <w:rPr>
          <w:rFonts w:ascii="Arial" w:hAnsi="Arial" w:cs="Arial"/>
          <w:b/>
          <w:color w:val="000000" w:themeColor="text1"/>
          <w:sz w:val="24"/>
          <w:szCs w:val="24"/>
        </w:rPr>
        <w:t>Position</w:t>
      </w:r>
      <w:r w:rsidRPr="004C03B5">
        <w:rPr>
          <w:rFonts w:ascii="Arial" w:hAnsi="Arial" w:cs="Arial"/>
          <w:b/>
          <w:color w:val="000000" w:themeColor="text1"/>
          <w:sz w:val="24"/>
          <w:szCs w:val="24"/>
        </w:rPr>
        <w:tab/>
      </w:r>
      <w:r w:rsidRPr="004C03B5">
        <w:rPr>
          <w:rFonts w:ascii="Arial" w:hAnsi="Arial" w:cs="Arial"/>
          <w:b/>
          <w:color w:val="000000" w:themeColor="text1"/>
          <w:sz w:val="24"/>
          <w:szCs w:val="24"/>
        </w:rPr>
        <w:tab/>
      </w:r>
      <w:r w:rsidRPr="004C03B5">
        <w:rPr>
          <w:rFonts w:ascii="Arial" w:hAnsi="Arial" w:cs="Arial"/>
          <w:b/>
          <w:color w:val="000000" w:themeColor="text1"/>
          <w:sz w:val="24"/>
          <w:szCs w:val="24"/>
        </w:rPr>
        <w:tab/>
        <w:t xml:space="preserve">: </w:t>
      </w:r>
      <w:r w:rsidR="00497D5E">
        <w:rPr>
          <w:rFonts w:ascii="Arial" w:hAnsi="Arial" w:cs="Arial"/>
          <w:b/>
          <w:color w:val="000000" w:themeColor="text1"/>
          <w:sz w:val="24"/>
          <w:szCs w:val="24"/>
        </w:rPr>
        <w:t xml:space="preserve">Sales manager </w:t>
      </w:r>
    </w:p>
    <w:p w:rsidR="00560544" w:rsidRPr="00560544" w:rsidRDefault="00560544" w:rsidP="00560544">
      <w:pPr>
        <w:pStyle w:val="ListParagraph"/>
        <w:numPr>
          <w:ilvl w:val="0"/>
          <w:numId w:val="4"/>
        </w:numPr>
        <w:spacing w:before="240" w:after="0"/>
        <w:ind w:left="360"/>
        <w:jc w:val="both"/>
        <w:rPr>
          <w:rFonts w:ascii="Arial" w:hAnsi="Arial" w:cs="Arial"/>
          <w:color w:val="000000" w:themeColor="text1"/>
          <w:sz w:val="24"/>
          <w:szCs w:val="24"/>
        </w:rPr>
      </w:pPr>
      <w:r w:rsidRPr="004C03B5">
        <w:rPr>
          <w:rFonts w:ascii="Arial" w:hAnsi="Arial" w:cs="Arial"/>
          <w:b/>
          <w:color w:val="000000" w:themeColor="text1"/>
          <w:sz w:val="24"/>
          <w:szCs w:val="24"/>
        </w:rPr>
        <w:t>Period</w:t>
      </w:r>
      <w:r w:rsidRPr="004C03B5">
        <w:rPr>
          <w:rFonts w:ascii="Arial" w:hAnsi="Arial" w:cs="Arial"/>
          <w:b/>
          <w:color w:val="000000" w:themeColor="text1"/>
          <w:sz w:val="24"/>
          <w:szCs w:val="24"/>
        </w:rPr>
        <w:tab/>
      </w:r>
      <w:r w:rsidRPr="004C03B5">
        <w:rPr>
          <w:rFonts w:ascii="Arial" w:hAnsi="Arial" w:cs="Arial"/>
          <w:b/>
          <w:color w:val="000000" w:themeColor="text1"/>
          <w:sz w:val="24"/>
          <w:szCs w:val="24"/>
        </w:rPr>
        <w:tab/>
      </w:r>
      <w:r w:rsidRPr="004C03B5">
        <w:rPr>
          <w:rFonts w:ascii="Arial" w:hAnsi="Arial" w:cs="Arial"/>
          <w:b/>
          <w:color w:val="000000" w:themeColor="text1"/>
          <w:sz w:val="24"/>
          <w:szCs w:val="24"/>
        </w:rPr>
        <w:tab/>
        <w:t xml:space="preserve">: </w:t>
      </w:r>
      <w:r>
        <w:rPr>
          <w:rFonts w:ascii="Arial" w:hAnsi="Arial" w:cs="Arial"/>
          <w:b/>
          <w:color w:val="000000" w:themeColor="text1"/>
          <w:sz w:val="24"/>
          <w:szCs w:val="24"/>
        </w:rPr>
        <w:t>2 Years</w:t>
      </w:r>
    </w:p>
    <w:p w:rsidR="00560544" w:rsidRPr="008F460D" w:rsidRDefault="00560544" w:rsidP="00560544">
      <w:pPr>
        <w:pStyle w:val="ListParagraph"/>
        <w:numPr>
          <w:ilvl w:val="0"/>
          <w:numId w:val="4"/>
        </w:numPr>
        <w:spacing w:after="0" w:line="240" w:lineRule="auto"/>
        <w:ind w:left="360"/>
        <w:jc w:val="both"/>
        <w:rPr>
          <w:rFonts w:ascii="Arial" w:hAnsi="Arial" w:cs="Arial"/>
          <w:b/>
          <w:color w:val="000000" w:themeColor="text1"/>
          <w:sz w:val="24"/>
          <w:szCs w:val="24"/>
        </w:rPr>
      </w:pPr>
      <w:r w:rsidRPr="004C03B5">
        <w:rPr>
          <w:rFonts w:ascii="Arial" w:hAnsi="Arial" w:cs="Arial"/>
          <w:b/>
          <w:color w:val="000000" w:themeColor="text1"/>
          <w:sz w:val="24"/>
          <w:szCs w:val="24"/>
        </w:rPr>
        <w:t>Location</w:t>
      </w:r>
      <w:r w:rsidRPr="004C03B5">
        <w:rPr>
          <w:rFonts w:ascii="Arial" w:hAnsi="Arial" w:cs="Arial"/>
          <w:b/>
          <w:color w:val="000000" w:themeColor="text1"/>
          <w:sz w:val="24"/>
          <w:szCs w:val="24"/>
        </w:rPr>
        <w:tab/>
      </w:r>
      <w:r w:rsidRPr="004C03B5">
        <w:rPr>
          <w:rFonts w:ascii="Arial" w:hAnsi="Arial" w:cs="Arial"/>
          <w:b/>
          <w:color w:val="000000" w:themeColor="text1"/>
          <w:sz w:val="24"/>
          <w:szCs w:val="24"/>
        </w:rPr>
        <w:tab/>
      </w:r>
      <w:r w:rsidRPr="004C03B5">
        <w:rPr>
          <w:rFonts w:ascii="Arial" w:hAnsi="Arial" w:cs="Arial"/>
          <w:b/>
          <w:color w:val="000000" w:themeColor="text1"/>
          <w:sz w:val="24"/>
          <w:szCs w:val="24"/>
        </w:rPr>
        <w:tab/>
        <w:t>:</w:t>
      </w:r>
      <w:r w:rsidRPr="004C03B5">
        <w:rPr>
          <w:rFonts w:ascii="Arial" w:hAnsi="Arial" w:cs="Arial"/>
          <w:color w:val="000000" w:themeColor="text1"/>
          <w:sz w:val="24"/>
          <w:szCs w:val="24"/>
        </w:rPr>
        <w:t xml:space="preserve"> </w:t>
      </w:r>
      <w:r>
        <w:rPr>
          <w:rFonts w:ascii="Arial" w:hAnsi="Arial" w:cs="Arial"/>
          <w:b/>
          <w:color w:val="000000" w:themeColor="text1"/>
          <w:sz w:val="24"/>
          <w:szCs w:val="24"/>
        </w:rPr>
        <w:t>India</w:t>
      </w:r>
      <w:r>
        <w:rPr>
          <w:rFonts w:ascii="Arial" w:hAnsi="Arial" w:cs="Arial"/>
          <w:color w:val="000000" w:themeColor="text1"/>
          <w:sz w:val="24"/>
          <w:szCs w:val="24"/>
        </w:rPr>
        <w:t xml:space="preserve"> </w:t>
      </w:r>
    </w:p>
    <w:p w:rsidR="00560544" w:rsidRDefault="00560544" w:rsidP="00560544">
      <w:pPr>
        <w:pStyle w:val="NoSpacing"/>
        <w:rPr>
          <w:rFonts w:asciiTheme="minorBidi" w:hAnsiTheme="minorBidi"/>
          <w:sz w:val="24"/>
          <w:szCs w:val="24"/>
        </w:rPr>
      </w:pPr>
    </w:p>
    <w:p w:rsidR="00497D5E" w:rsidRPr="00CB6188" w:rsidRDefault="00497D5E" w:rsidP="00CB6188">
      <w:pPr>
        <w:widowControl w:val="0"/>
        <w:autoSpaceDE w:val="0"/>
        <w:autoSpaceDN w:val="0"/>
        <w:adjustRightInd w:val="0"/>
        <w:spacing w:after="0"/>
        <w:rPr>
          <w:rFonts w:ascii="Arial" w:hAnsi="Arial" w:cs="Arial"/>
          <w:b/>
          <w:color w:val="000000" w:themeColor="text1"/>
          <w:sz w:val="24"/>
          <w:szCs w:val="24"/>
          <w:u w:val="single"/>
        </w:rPr>
      </w:pPr>
      <w:r w:rsidRPr="00F42906">
        <w:rPr>
          <w:rFonts w:ascii="Arial" w:hAnsi="Arial" w:cs="Arial"/>
          <w:b/>
          <w:color w:val="000000" w:themeColor="text1"/>
          <w:sz w:val="24"/>
          <w:szCs w:val="24"/>
          <w:u w:val="single"/>
        </w:rPr>
        <w:t>DUTIES &amp; RESPONSIBILITIES:</w:t>
      </w:r>
    </w:p>
    <w:p w:rsidR="00497D5E" w:rsidRPr="00497D5E" w:rsidRDefault="00497D5E" w:rsidP="00497D5E">
      <w:pPr>
        <w:widowControl w:val="0"/>
        <w:numPr>
          <w:ilvl w:val="0"/>
          <w:numId w:val="11"/>
        </w:numPr>
        <w:autoSpaceDE w:val="0"/>
        <w:autoSpaceDN w:val="0"/>
        <w:adjustRightInd w:val="0"/>
        <w:spacing w:after="0" w:line="240" w:lineRule="auto"/>
        <w:jc w:val="both"/>
        <w:rPr>
          <w:rFonts w:asciiTheme="minorBidi" w:hAnsiTheme="minorBidi"/>
          <w:sz w:val="24"/>
          <w:szCs w:val="24"/>
        </w:rPr>
      </w:pPr>
      <w:r w:rsidRPr="00497D5E">
        <w:rPr>
          <w:rFonts w:asciiTheme="minorBidi" w:hAnsiTheme="minorBidi"/>
          <w:sz w:val="24"/>
          <w:szCs w:val="24"/>
        </w:rPr>
        <w:t xml:space="preserve">Handling a Team of </w:t>
      </w:r>
      <w:r>
        <w:rPr>
          <w:rFonts w:asciiTheme="minorBidi" w:hAnsiTheme="minorBidi"/>
          <w:sz w:val="24"/>
          <w:szCs w:val="24"/>
        </w:rPr>
        <w:t>8</w:t>
      </w:r>
      <w:r w:rsidRPr="00497D5E">
        <w:rPr>
          <w:rFonts w:asciiTheme="minorBidi" w:hAnsiTheme="minorBidi"/>
          <w:sz w:val="24"/>
          <w:szCs w:val="24"/>
        </w:rPr>
        <w:t xml:space="preserve"> Sales Executives.</w:t>
      </w:r>
    </w:p>
    <w:p w:rsidR="00497D5E" w:rsidRPr="00497D5E" w:rsidRDefault="00497D5E" w:rsidP="00497D5E">
      <w:pPr>
        <w:widowControl w:val="0"/>
        <w:numPr>
          <w:ilvl w:val="0"/>
          <w:numId w:val="11"/>
        </w:numPr>
        <w:autoSpaceDE w:val="0"/>
        <w:autoSpaceDN w:val="0"/>
        <w:adjustRightInd w:val="0"/>
        <w:spacing w:after="0" w:line="240" w:lineRule="auto"/>
        <w:jc w:val="both"/>
        <w:rPr>
          <w:rFonts w:asciiTheme="minorBidi" w:hAnsiTheme="minorBidi"/>
          <w:sz w:val="24"/>
          <w:szCs w:val="24"/>
        </w:rPr>
      </w:pPr>
      <w:r w:rsidRPr="00497D5E">
        <w:rPr>
          <w:rFonts w:asciiTheme="minorBidi" w:hAnsiTheme="minorBidi"/>
          <w:sz w:val="24"/>
          <w:szCs w:val="24"/>
        </w:rPr>
        <w:t>Handling sales and marketing for entered dist.</w:t>
      </w:r>
    </w:p>
    <w:p w:rsidR="00497D5E" w:rsidRPr="00497D5E" w:rsidRDefault="00497D5E" w:rsidP="00497D5E">
      <w:pPr>
        <w:widowControl w:val="0"/>
        <w:numPr>
          <w:ilvl w:val="0"/>
          <w:numId w:val="11"/>
        </w:numPr>
        <w:autoSpaceDE w:val="0"/>
        <w:autoSpaceDN w:val="0"/>
        <w:adjustRightInd w:val="0"/>
        <w:spacing w:after="0" w:line="240" w:lineRule="auto"/>
        <w:jc w:val="both"/>
        <w:rPr>
          <w:rFonts w:asciiTheme="minorBidi" w:hAnsiTheme="minorBidi"/>
          <w:sz w:val="24"/>
          <w:szCs w:val="24"/>
        </w:rPr>
      </w:pPr>
      <w:r w:rsidRPr="00497D5E">
        <w:rPr>
          <w:rFonts w:asciiTheme="minorBidi" w:hAnsiTheme="minorBidi"/>
          <w:sz w:val="24"/>
          <w:szCs w:val="24"/>
        </w:rPr>
        <w:t>Take care of promoting brands, advertising, and selling.</w:t>
      </w:r>
    </w:p>
    <w:p w:rsidR="00497D5E" w:rsidRPr="00497D5E" w:rsidRDefault="00497D5E" w:rsidP="00497D5E">
      <w:pPr>
        <w:widowControl w:val="0"/>
        <w:numPr>
          <w:ilvl w:val="0"/>
          <w:numId w:val="11"/>
        </w:numPr>
        <w:autoSpaceDE w:val="0"/>
        <w:autoSpaceDN w:val="0"/>
        <w:adjustRightInd w:val="0"/>
        <w:spacing w:after="0" w:line="240" w:lineRule="auto"/>
        <w:jc w:val="both"/>
        <w:rPr>
          <w:rFonts w:asciiTheme="minorBidi" w:hAnsiTheme="minorBidi"/>
          <w:sz w:val="24"/>
          <w:szCs w:val="24"/>
        </w:rPr>
      </w:pPr>
      <w:r w:rsidRPr="00497D5E">
        <w:rPr>
          <w:rFonts w:asciiTheme="minorBidi" w:hAnsiTheme="minorBidi"/>
          <w:sz w:val="24"/>
          <w:szCs w:val="24"/>
        </w:rPr>
        <w:t>Motivating team for day to day achievement and targets.</w:t>
      </w:r>
    </w:p>
    <w:p w:rsidR="00497D5E" w:rsidRPr="00497D5E" w:rsidRDefault="00497D5E" w:rsidP="00497D5E">
      <w:pPr>
        <w:widowControl w:val="0"/>
        <w:numPr>
          <w:ilvl w:val="0"/>
          <w:numId w:val="11"/>
        </w:numPr>
        <w:autoSpaceDE w:val="0"/>
        <w:autoSpaceDN w:val="0"/>
        <w:adjustRightInd w:val="0"/>
        <w:spacing w:after="0" w:line="240" w:lineRule="auto"/>
        <w:jc w:val="both"/>
        <w:rPr>
          <w:rFonts w:asciiTheme="minorBidi" w:hAnsiTheme="minorBidi"/>
          <w:sz w:val="24"/>
          <w:szCs w:val="24"/>
        </w:rPr>
      </w:pPr>
      <w:r w:rsidRPr="00497D5E">
        <w:rPr>
          <w:rFonts w:asciiTheme="minorBidi" w:hAnsiTheme="minorBidi"/>
          <w:sz w:val="24"/>
          <w:szCs w:val="24"/>
        </w:rPr>
        <w:t>Helping customers to get bank loans for buying our products.</w:t>
      </w:r>
    </w:p>
    <w:p w:rsidR="00497D5E" w:rsidRDefault="00497D5E" w:rsidP="00497D5E">
      <w:pPr>
        <w:widowControl w:val="0"/>
        <w:numPr>
          <w:ilvl w:val="0"/>
          <w:numId w:val="11"/>
        </w:numPr>
        <w:autoSpaceDE w:val="0"/>
        <w:autoSpaceDN w:val="0"/>
        <w:adjustRightInd w:val="0"/>
        <w:spacing w:after="0" w:line="240" w:lineRule="auto"/>
        <w:jc w:val="both"/>
        <w:rPr>
          <w:rFonts w:asciiTheme="minorBidi" w:hAnsiTheme="minorBidi"/>
          <w:sz w:val="24"/>
          <w:szCs w:val="24"/>
        </w:rPr>
      </w:pPr>
      <w:r w:rsidRPr="00497D5E">
        <w:rPr>
          <w:rFonts w:asciiTheme="minorBidi" w:hAnsiTheme="minorBidi"/>
          <w:sz w:val="24"/>
          <w:szCs w:val="24"/>
        </w:rPr>
        <w:t xml:space="preserve">Achieving individual target along with team target. </w:t>
      </w:r>
    </w:p>
    <w:p w:rsidR="00CB6188" w:rsidRDefault="00CB6188" w:rsidP="00CB6188">
      <w:pPr>
        <w:widowControl w:val="0"/>
        <w:autoSpaceDE w:val="0"/>
        <w:autoSpaceDN w:val="0"/>
        <w:adjustRightInd w:val="0"/>
        <w:spacing w:after="0" w:line="240" w:lineRule="auto"/>
        <w:jc w:val="both"/>
        <w:rPr>
          <w:rFonts w:asciiTheme="minorBidi" w:hAnsiTheme="minorBidi"/>
          <w:sz w:val="24"/>
          <w:szCs w:val="24"/>
        </w:rPr>
      </w:pPr>
    </w:p>
    <w:p w:rsidR="00CB6188" w:rsidRPr="00560544" w:rsidRDefault="00CB6188" w:rsidP="00CB6188">
      <w:pPr>
        <w:pStyle w:val="ListParagraph"/>
        <w:numPr>
          <w:ilvl w:val="0"/>
          <w:numId w:val="4"/>
        </w:numPr>
        <w:spacing w:after="0"/>
        <w:ind w:left="360"/>
        <w:jc w:val="both"/>
        <w:rPr>
          <w:rFonts w:ascii="Arial" w:hAnsi="Arial" w:cs="Arial"/>
          <w:b/>
          <w:color w:val="000000" w:themeColor="text1"/>
          <w:sz w:val="24"/>
          <w:szCs w:val="24"/>
        </w:rPr>
      </w:pPr>
      <w:r w:rsidRPr="004C03B5">
        <w:rPr>
          <w:rFonts w:ascii="Arial" w:hAnsi="Arial" w:cs="Arial"/>
          <w:b/>
          <w:color w:val="000000" w:themeColor="text1"/>
          <w:sz w:val="24"/>
          <w:szCs w:val="24"/>
        </w:rPr>
        <w:t>Company Name</w:t>
      </w:r>
      <w:r w:rsidRPr="004C03B5">
        <w:rPr>
          <w:rFonts w:ascii="Arial" w:hAnsi="Arial" w:cs="Arial"/>
          <w:b/>
          <w:color w:val="000000" w:themeColor="text1"/>
          <w:sz w:val="24"/>
          <w:szCs w:val="24"/>
        </w:rPr>
        <w:tab/>
        <w:t>:</w:t>
      </w:r>
      <w:r w:rsidRPr="00560544">
        <w:rPr>
          <w:rFonts w:ascii="Arial" w:hAnsi="Arial" w:cs="Arial"/>
          <w:b/>
          <w:color w:val="000000" w:themeColor="text1"/>
          <w:sz w:val="24"/>
          <w:szCs w:val="24"/>
        </w:rPr>
        <w:t xml:space="preserve"> </w:t>
      </w:r>
      <w:r w:rsidRPr="00CB6188">
        <w:rPr>
          <w:rFonts w:ascii="Arial" w:hAnsi="Arial" w:cs="Arial"/>
          <w:b/>
          <w:color w:val="000000" w:themeColor="text1"/>
          <w:sz w:val="24"/>
          <w:szCs w:val="24"/>
        </w:rPr>
        <w:t>Max Newyork Life Insurance Pvt Ltd.</w:t>
      </w:r>
    </w:p>
    <w:p w:rsidR="00CB6188" w:rsidRPr="00560544" w:rsidRDefault="00CB6188" w:rsidP="00CB6188">
      <w:pPr>
        <w:pStyle w:val="ListParagraph"/>
        <w:numPr>
          <w:ilvl w:val="0"/>
          <w:numId w:val="5"/>
        </w:numPr>
        <w:shd w:val="clear" w:color="auto" w:fill="FFFFFF"/>
        <w:spacing w:before="240" w:after="120"/>
        <w:outlineLvl w:val="0"/>
        <w:rPr>
          <w:rFonts w:ascii="Arial" w:hAnsi="Arial" w:cs="Arial"/>
          <w:b/>
          <w:color w:val="000000" w:themeColor="text1"/>
          <w:sz w:val="24"/>
          <w:szCs w:val="24"/>
        </w:rPr>
      </w:pPr>
      <w:r w:rsidRPr="004C03B5">
        <w:rPr>
          <w:rFonts w:ascii="Arial" w:hAnsi="Arial" w:cs="Arial"/>
          <w:b/>
          <w:color w:val="000000" w:themeColor="text1"/>
          <w:sz w:val="24"/>
          <w:szCs w:val="24"/>
        </w:rPr>
        <w:t>Position</w:t>
      </w:r>
      <w:r w:rsidRPr="004C03B5">
        <w:rPr>
          <w:rFonts w:ascii="Arial" w:hAnsi="Arial" w:cs="Arial"/>
          <w:b/>
          <w:color w:val="000000" w:themeColor="text1"/>
          <w:sz w:val="24"/>
          <w:szCs w:val="24"/>
        </w:rPr>
        <w:tab/>
      </w:r>
      <w:r w:rsidRPr="004C03B5">
        <w:rPr>
          <w:rFonts w:ascii="Arial" w:hAnsi="Arial" w:cs="Arial"/>
          <w:b/>
          <w:color w:val="000000" w:themeColor="text1"/>
          <w:sz w:val="24"/>
          <w:szCs w:val="24"/>
        </w:rPr>
        <w:tab/>
      </w:r>
      <w:r w:rsidRPr="004C03B5">
        <w:rPr>
          <w:rFonts w:ascii="Arial" w:hAnsi="Arial" w:cs="Arial"/>
          <w:b/>
          <w:color w:val="000000" w:themeColor="text1"/>
          <w:sz w:val="24"/>
          <w:szCs w:val="24"/>
        </w:rPr>
        <w:tab/>
        <w:t xml:space="preserve">: </w:t>
      </w:r>
      <w:r w:rsidR="0029022A">
        <w:rPr>
          <w:rFonts w:ascii="Arial" w:hAnsi="Arial" w:cs="Arial"/>
          <w:b/>
          <w:color w:val="000000" w:themeColor="text1"/>
          <w:sz w:val="24"/>
          <w:szCs w:val="24"/>
        </w:rPr>
        <w:t>Asst M</w:t>
      </w:r>
      <w:r>
        <w:rPr>
          <w:rFonts w:ascii="Arial" w:hAnsi="Arial" w:cs="Arial"/>
          <w:b/>
          <w:color w:val="000000" w:themeColor="text1"/>
          <w:sz w:val="24"/>
          <w:szCs w:val="24"/>
        </w:rPr>
        <w:t xml:space="preserve">anager- Sales  </w:t>
      </w:r>
    </w:p>
    <w:p w:rsidR="00CB6188" w:rsidRPr="00560544" w:rsidRDefault="00CB6188" w:rsidP="00CB6188">
      <w:pPr>
        <w:pStyle w:val="ListParagraph"/>
        <w:numPr>
          <w:ilvl w:val="0"/>
          <w:numId w:val="4"/>
        </w:numPr>
        <w:spacing w:before="240" w:after="0"/>
        <w:ind w:left="360"/>
        <w:jc w:val="both"/>
        <w:rPr>
          <w:rFonts w:ascii="Arial" w:hAnsi="Arial" w:cs="Arial"/>
          <w:color w:val="000000" w:themeColor="text1"/>
          <w:sz w:val="24"/>
          <w:szCs w:val="24"/>
        </w:rPr>
      </w:pPr>
      <w:r w:rsidRPr="004C03B5">
        <w:rPr>
          <w:rFonts w:ascii="Arial" w:hAnsi="Arial" w:cs="Arial"/>
          <w:b/>
          <w:color w:val="000000" w:themeColor="text1"/>
          <w:sz w:val="24"/>
          <w:szCs w:val="24"/>
        </w:rPr>
        <w:t>Period</w:t>
      </w:r>
      <w:r w:rsidRPr="004C03B5">
        <w:rPr>
          <w:rFonts w:ascii="Arial" w:hAnsi="Arial" w:cs="Arial"/>
          <w:b/>
          <w:color w:val="000000" w:themeColor="text1"/>
          <w:sz w:val="24"/>
          <w:szCs w:val="24"/>
        </w:rPr>
        <w:tab/>
      </w:r>
      <w:r w:rsidRPr="004C03B5">
        <w:rPr>
          <w:rFonts w:ascii="Arial" w:hAnsi="Arial" w:cs="Arial"/>
          <w:b/>
          <w:color w:val="000000" w:themeColor="text1"/>
          <w:sz w:val="24"/>
          <w:szCs w:val="24"/>
        </w:rPr>
        <w:tab/>
      </w:r>
      <w:r w:rsidRPr="004C03B5">
        <w:rPr>
          <w:rFonts w:ascii="Arial" w:hAnsi="Arial" w:cs="Arial"/>
          <w:b/>
          <w:color w:val="000000" w:themeColor="text1"/>
          <w:sz w:val="24"/>
          <w:szCs w:val="24"/>
        </w:rPr>
        <w:tab/>
        <w:t xml:space="preserve">: </w:t>
      </w:r>
      <w:r>
        <w:rPr>
          <w:rFonts w:ascii="Arial" w:hAnsi="Arial" w:cs="Arial"/>
          <w:b/>
          <w:color w:val="000000" w:themeColor="text1"/>
          <w:sz w:val="24"/>
          <w:szCs w:val="24"/>
        </w:rPr>
        <w:t>1 Years</w:t>
      </w:r>
    </w:p>
    <w:p w:rsidR="00CB6188" w:rsidRPr="008F460D" w:rsidRDefault="00CB6188" w:rsidP="00CB6188">
      <w:pPr>
        <w:pStyle w:val="ListParagraph"/>
        <w:numPr>
          <w:ilvl w:val="0"/>
          <w:numId w:val="4"/>
        </w:numPr>
        <w:spacing w:after="0" w:line="240" w:lineRule="auto"/>
        <w:ind w:left="360"/>
        <w:jc w:val="both"/>
        <w:rPr>
          <w:rFonts w:ascii="Arial" w:hAnsi="Arial" w:cs="Arial"/>
          <w:b/>
          <w:color w:val="000000" w:themeColor="text1"/>
          <w:sz w:val="24"/>
          <w:szCs w:val="24"/>
        </w:rPr>
      </w:pPr>
      <w:r w:rsidRPr="004C03B5">
        <w:rPr>
          <w:rFonts w:ascii="Arial" w:hAnsi="Arial" w:cs="Arial"/>
          <w:b/>
          <w:color w:val="000000" w:themeColor="text1"/>
          <w:sz w:val="24"/>
          <w:szCs w:val="24"/>
        </w:rPr>
        <w:t>Location</w:t>
      </w:r>
      <w:r w:rsidRPr="004C03B5">
        <w:rPr>
          <w:rFonts w:ascii="Arial" w:hAnsi="Arial" w:cs="Arial"/>
          <w:b/>
          <w:color w:val="000000" w:themeColor="text1"/>
          <w:sz w:val="24"/>
          <w:szCs w:val="24"/>
        </w:rPr>
        <w:tab/>
      </w:r>
      <w:r w:rsidRPr="004C03B5">
        <w:rPr>
          <w:rFonts w:ascii="Arial" w:hAnsi="Arial" w:cs="Arial"/>
          <w:b/>
          <w:color w:val="000000" w:themeColor="text1"/>
          <w:sz w:val="24"/>
          <w:szCs w:val="24"/>
        </w:rPr>
        <w:tab/>
      </w:r>
      <w:r w:rsidRPr="004C03B5">
        <w:rPr>
          <w:rFonts w:ascii="Arial" w:hAnsi="Arial" w:cs="Arial"/>
          <w:b/>
          <w:color w:val="000000" w:themeColor="text1"/>
          <w:sz w:val="24"/>
          <w:szCs w:val="24"/>
        </w:rPr>
        <w:tab/>
        <w:t>:</w:t>
      </w:r>
      <w:r w:rsidRPr="004C03B5">
        <w:rPr>
          <w:rFonts w:ascii="Arial" w:hAnsi="Arial" w:cs="Arial"/>
          <w:color w:val="000000" w:themeColor="text1"/>
          <w:sz w:val="24"/>
          <w:szCs w:val="24"/>
        </w:rPr>
        <w:t xml:space="preserve"> </w:t>
      </w:r>
      <w:r>
        <w:rPr>
          <w:rFonts w:ascii="Arial" w:hAnsi="Arial" w:cs="Arial"/>
          <w:b/>
          <w:color w:val="000000" w:themeColor="text1"/>
          <w:sz w:val="24"/>
          <w:szCs w:val="24"/>
        </w:rPr>
        <w:t>India</w:t>
      </w:r>
      <w:r>
        <w:rPr>
          <w:rFonts w:ascii="Arial" w:hAnsi="Arial" w:cs="Arial"/>
          <w:color w:val="000000" w:themeColor="text1"/>
          <w:sz w:val="24"/>
          <w:szCs w:val="24"/>
        </w:rPr>
        <w:t xml:space="preserve"> </w:t>
      </w:r>
    </w:p>
    <w:p w:rsidR="00CB6188" w:rsidRDefault="00CB6188" w:rsidP="00CB6188">
      <w:pPr>
        <w:widowControl w:val="0"/>
        <w:autoSpaceDE w:val="0"/>
        <w:autoSpaceDN w:val="0"/>
        <w:adjustRightInd w:val="0"/>
        <w:spacing w:after="0" w:line="240" w:lineRule="auto"/>
        <w:ind w:left="720"/>
        <w:jc w:val="both"/>
        <w:rPr>
          <w:rFonts w:asciiTheme="minorBidi" w:hAnsiTheme="minorBidi"/>
          <w:sz w:val="24"/>
          <w:szCs w:val="24"/>
        </w:rPr>
      </w:pPr>
    </w:p>
    <w:p w:rsidR="00E31CF6" w:rsidRDefault="00E31CF6" w:rsidP="00CB6188">
      <w:pPr>
        <w:widowControl w:val="0"/>
        <w:autoSpaceDE w:val="0"/>
        <w:autoSpaceDN w:val="0"/>
        <w:adjustRightInd w:val="0"/>
        <w:spacing w:after="0" w:line="240" w:lineRule="auto"/>
        <w:ind w:left="720"/>
        <w:jc w:val="both"/>
        <w:rPr>
          <w:rFonts w:asciiTheme="minorBidi" w:hAnsiTheme="minorBidi"/>
          <w:sz w:val="24"/>
          <w:szCs w:val="24"/>
        </w:rPr>
      </w:pPr>
    </w:p>
    <w:p w:rsidR="00E31CF6" w:rsidRDefault="00E31CF6" w:rsidP="00CB6188">
      <w:pPr>
        <w:widowControl w:val="0"/>
        <w:autoSpaceDE w:val="0"/>
        <w:autoSpaceDN w:val="0"/>
        <w:adjustRightInd w:val="0"/>
        <w:spacing w:after="0" w:line="240" w:lineRule="auto"/>
        <w:ind w:left="720"/>
        <w:jc w:val="both"/>
        <w:rPr>
          <w:rFonts w:asciiTheme="minorBidi" w:hAnsiTheme="minorBidi"/>
          <w:sz w:val="24"/>
          <w:szCs w:val="24"/>
        </w:rPr>
      </w:pPr>
    </w:p>
    <w:p w:rsidR="00E31CF6" w:rsidRPr="00E31CF6" w:rsidRDefault="00E31CF6" w:rsidP="00E31CF6">
      <w:pPr>
        <w:tabs>
          <w:tab w:val="left" w:pos="2880"/>
        </w:tabs>
        <w:jc w:val="both"/>
        <w:rPr>
          <w:rFonts w:ascii="Arial" w:hAnsi="Arial" w:cs="Arial"/>
          <w:b/>
          <w:color w:val="000000" w:themeColor="text1"/>
          <w:sz w:val="24"/>
          <w:szCs w:val="24"/>
          <w:u w:val="single"/>
        </w:rPr>
      </w:pPr>
      <w:r w:rsidRPr="00E31CF6">
        <w:rPr>
          <w:rFonts w:ascii="Arial" w:hAnsi="Arial" w:cs="Arial"/>
          <w:b/>
          <w:color w:val="000000" w:themeColor="text1"/>
          <w:sz w:val="24"/>
          <w:szCs w:val="24"/>
          <w:u w:val="single"/>
        </w:rPr>
        <w:t>ACHIEVEMENT:</w:t>
      </w:r>
    </w:p>
    <w:p w:rsidR="00E31CF6" w:rsidRPr="00E31CF6" w:rsidRDefault="00E31CF6" w:rsidP="00E31CF6">
      <w:pPr>
        <w:widowControl w:val="0"/>
        <w:numPr>
          <w:ilvl w:val="0"/>
          <w:numId w:val="11"/>
        </w:numPr>
        <w:autoSpaceDE w:val="0"/>
        <w:autoSpaceDN w:val="0"/>
        <w:adjustRightInd w:val="0"/>
        <w:spacing w:after="0" w:line="240" w:lineRule="auto"/>
        <w:jc w:val="both"/>
        <w:rPr>
          <w:rFonts w:asciiTheme="minorBidi" w:hAnsiTheme="minorBidi"/>
          <w:sz w:val="24"/>
          <w:szCs w:val="24"/>
        </w:rPr>
      </w:pPr>
      <w:r w:rsidRPr="00E31CF6">
        <w:rPr>
          <w:rFonts w:asciiTheme="minorBidi" w:hAnsiTheme="minorBidi"/>
          <w:sz w:val="24"/>
          <w:szCs w:val="24"/>
        </w:rPr>
        <w:t xml:space="preserve">Received Certificate </w:t>
      </w:r>
      <w:r w:rsidR="00565F48">
        <w:rPr>
          <w:rFonts w:asciiTheme="minorBidi" w:hAnsiTheme="minorBidi"/>
          <w:sz w:val="24"/>
          <w:szCs w:val="24"/>
        </w:rPr>
        <w:t>o</w:t>
      </w:r>
      <w:r w:rsidRPr="00E31CF6">
        <w:rPr>
          <w:rFonts w:asciiTheme="minorBidi" w:hAnsiTheme="minorBidi"/>
          <w:sz w:val="24"/>
          <w:szCs w:val="24"/>
        </w:rPr>
        <w:t>f Performance for “MY TEN” Target from Max Newyork Life Insurance Pvt Ltd.</w:t>
      </w:r>
    </w:p>
    <w:p w:rsidR="00E31CF6" w:rsidRPr="00E31CF6" w:rsidRDefault="00565F48" w:rsidP="00E31CF6">
      <w:pPr>
        <w:widowControl w:val="0"/>
        <w:numPr>
          <w:ilvl w:val="0"/>
          <w:numId w:val="11"/>
        </w:numPr>
        <w:autoSpaceDE w:val="0"/>
        <w:autoSpaceDN w:val="0"/>
        <w:adjustRightInd w:val="0"/>
        <w:spacing w:after="0" w:line="240" w:lineRule="auto"/>
        <w:jc w:val="both"/>
        <w:rPr>
          <w:rFonts w:asciiTheme="minorBidi" w:hAnsiTheme="minorBidi"/>
          <w:sz w:val="24"/>
          <w:szCs w:val="24"/>
        </w:rPr>
      </w:pPr>
      <w:r>
        <w:rPr>
          <w:rFonts w:asciiTheme="minorBidi" w:hAnsiTheme="minorBidi"/>
          <w:sz w:val="24"/>
          <w:szCs w:val="24"/>
        </w:rPr>
        <w:lastRenderedPageBreak/>
        <w:t>Received Certificate o</w:t>
      </w:r>
      <w:r w:rsidR="00E31CF6" w:rsidRPr="00E31CF6">
        <w:rPr>
          <w:rFonts w:asciiTheme="minorBidi" w:hAnsiTheme="minorBidi"/>
          <w:sz w:val="24"/>
          <w:szCs w:val="24"/>
        </w:rPr>
        <w:t>f Appreciation as “STICKER OF THE MONTH” from Max Newyork Life Insurance Pvt Ltd.</w:t>
      </w:r>
    </w:p>
    <w:p w:rsidR="00E31CF6" w:rsidRPr="00497D5E" w:rsidRDefault="00E31CF6" w:rsidP="00CB6188">
      <w:pPr>
        <w:widowControl w:val="0"/>
        <w:autoSpaceDE w:val="0"/>
        <w:autoSpaceDN w:val="0"/>
        <w:adjustRightInd w:val="0"/>
        <w:spacing w:after="0" w:line="240" w:lineRule="auto"/>
        <w:ind w:left="720"/>
        <w:jc w:val="both"/>
        <w:rPr>
          <w:rFonts w:asciiTheme="minorBidi" w:hAnsiTheme="minorBidi"/>
          <w:sz w:val="24"/>
          <w:szCs w:val="24"/>
        </w:rPr>
      </w:pPr>
    </w:p>
    <w:p w:rsidR="00497D5E" w:rsidRPr="00E31CF6" w:rsidRDefault="00CB6188" w:rsidP="00E31CF6">
      <w:pPr>
        <w:widowControl w:val="0"/>
        <w:autoSpaceDE w:val="0"/>
        <w:autoSpaceDN w:val="0"/>
        <w:adjustRightInd w:val="0"/>
        <w:spacing w:after="0"/>
        <w:rPr>
          <w:rFonts w:ascii="Arial" w:hAnsi="Arial" w:cs="Arial"/>
          <w:b/>
          <w:color w:val="000000" w:themeColor="text1"/>
          <w:sz w:val="24"/>
          <w:szCs w:val="24"/>
          <w:u w:val="single"/>
        </w:rPr>
      </w:pPr>
      <w:r w:rsidRPr="00F42906">
        <w:rPr>
          <w:rFonts w:ascii="Arial" w:hAnsi="Arial" w:cs="Arial"/>
          <w:b/>
          <w:color w:val="000000" w:themeColor="text1"/>
          <w:sz w:val="24"/>
          <w:szCs w:val="24"/>
          <w:u w:val="single"/>
        </w:rPr>
        <w:t>DUTIES &amp; RESPONSIBILITIES:</w:t>
      </w:r>
    </w:p>
    <w:p w:rsidR="00E31CF6" w:rsidRPr="00E31CF6" w:rsidRDefault="00E31CF6" w:rsidP="00E31CF6">
      <w:pPr>
        <w:widowControl w:val="0"/>
        <w:numPr>
          <w:ilvl w:val="0"/>
          <w:numId w:val="11"/>
        </w:numPr>
        <w:autoSpaceDE w:val="0"/>
        <w:autoSpaceDN w:val="0"/>
        <w:adjustRightInd w:val="0"/>
        <w:spacing w:after="0" w:line="240" w:lineRule="auto"/>
        <w:jc w:val="both"/>
        <w:rPr>
          <w:rFonts w:asciiTheme="minorBidi" w:hAnsiTheme="minorBidi"/>
          <w:sz w:val="24"/>
          <w:szCs w:val="24"/>
        </w:rPr>
      </w:pPr>
      <w:r w:rsidRPr="00E31CF6">
        <w:rPr>
          <w:rFonts w:asciiTheme="minorBidi" w:hAnsiTheme="minorBidi"/>
          <w:sz w:val="24"/>
          <w:szCs w:val="24"/>
        </w:rPr>
        <w:t>Recruiting &amp; handling a Team of Agent Advisor’s.</w:t>
      </w:r>
    </w:p>
    <w:p w:rsidR="00E31CF6" w:rsidRPr="00E31CF6" w:rsidRDefault="00E31CF6" w:rsidP="00E31CF6">
      <w:pPr>
        <w:widowControl w:val="0"/>
        <w:numPr>
          <w:ilvl w:val="0"/>
          <w:numId w:val="11"/>
        </w:numPr>
        <w:autoSpaceDE w:val="0"/>
        <w:autoSpaceDN w:val="0"/>
        <w:adjustRightInd w:val="0"/>
        <w:spacing w:after="0" w:line="240" w:lineRule="auto"/>
        <w:jc w:val="both"/>
        <w:rPr>
          <w:rFonts w:asciiTheme="minorBidi" w:hAnsiTheme="minorBidi"/>
          <w:sz w:val="24"/>
          <w:szCs w:val="24"/>
        </w:rPr>
      </w:pPr>
      <w:r w:rsidRPr="00E31CF6">
        <w:rPr>
          <w:rFonts w:asciiTheme="minorBidi" w:hAnsiTheme="minorBidi"/>
          <w:sz w:val="24"/>
          <w:szCs w:val="24"/>
        </w:rPr>
        <w:t>Generating business through agency channel.</w:t>
      </w:r>
    </w:p>
    <w:p w:rsidR="00E31CF6" w:rsidRPr="00E31CF6" w:rsidRDefault="00E31CF6" w:rsidP="00E31CF6">
      <w:pPr>
        <w:widowControl w:val="0"/>
        <w:numPr>
          <w:ilvl w:val="0"/>
          <w:numId w:val="11"/>
        </w:numPr>
        <w:autoSpaceDE w:val="0"/>
        <w:autoSpaceDN w:val="0"/>
        <w:adjustRightInd w:val="0"/>
        <w:spacing w:after="0" w:line="240" w:lineRule="auto"/>
        <w:jc w:val="both"/>
        <w:rPr>
          <w:rFonts w:asciiTheme="minorBidi" w:hAnsiTheme="minorBidi"/>
          <w:sz w:val="24"/>
          <w:szCs w:val="24"/>
        </w:rPr>
      </w:pPr>
      <w:r w:rsidRPr="00E31CF6">
        <w:rPr>
          <w:rFonts w:asciiTheme="minorBidi" w:hAnsiTheme="minorBidi"/>
          <w:sz w:val="24"/>
          <w:szCs w:val="24"/>
        </w:rPr>
        <w:t>Doing activities for the promotion of Brand.</w:t>
      </w:r>
    </w:p>
    <w:p w:rsidR="00E31CF6" w:rsidRPr="00E31CF6" w:rsidRDefault="00E31CF6" w:rsidP="00E31CF6">
      <w:pPr>
        <w:widowControl w:val="0"/>
        <w:numPr>
          <w:ilvl w:val="0"/>
          <w:numId w:val="11"/>
        </w:numPr>
        <w:autoSpaceDE w:val="0"/>
        <w:autoSpaceDN w:val="0"/>
        <w:adjustRightInd w:val="0"/>
        <w:spacing w:after="0" w:line="240" w:lineRule="auto"/>
        <w:jc w:val="both"/>
        <w:rPr>
          <w:rFonts w:asciiTheme="minorBidi" w:hAnsiTheme="minorBidi"/>
          <w:sz w:val="24"/>
          <w:szCs w:val="24"/>
        </w:rPr>
      </w:pPr>
      <w:r w:rsidRPr="00E31CF6">
        <w:rPr>
          <w:rFonts w:asciiTheme="minorBidi" w:hAnsiTheme="minorBidi"/>
          <w:sz w:val="24"/>
          <w:szCs w:val="24"/>
        </w:rPr>
        <w:t>Generating business leads through Activities, friends and relatives.</w:t>
      </w:r>
    </w:p>
    <w:p w:rsidR="00E31CF6" w:rsidRPr="00E31CF6" w:rsidRDefault="00E31CF6" w:rsidP="00E31CF6">
      <w:pPr>
        <w:widowControl w:val="0"/>
        <w:numPr>
          <w:ilvl w:val="0"/>
          <w:numId w:val="11"/>
        </w:numPr>
        <w:autoSpaceDE w:val="0"/>
        <w:autoSpaceDN w:val="0"/>
        <w:adjustRightInd w:val="0"/>
        <w:spacing w:after="0" w:line="240" w:lineRule="auto"/>
        <w:jc w:val="both"/>
        <w:rPr>
          <w:rFonts w:asciiTheme="minorBidi" w:hAnsiTheme="minorBidi"/>
          <w:sz w:val="24"/>
          <w:szCs w:val="24"/>
        </w:rPr>
      </w:pPr>
      <w:r w:rsidRPr="00E31CF6">
        <w:rPr>
          <w:rFonts w:asciiTheme="minorBidi" w:hAnsiTheme="minorBidi"/>
          <w:sz w:val="24"/>
          <w:szCs w:val="24"/>
        </w:rPr>
        <w:t>Doing Cold calling to the customer’s for the appointment.</w:t>
      </w:r>
    </w:p>
    <w:p w:rsidR="00E31CF6" w:rsidRPr="00E31CF6" w:rsidRDefault="00E31CF6" w:rsidP="00E31CF6">
      <w:pPr>
        <w:widowControl w:val="0"/>
        <w:numPr>
          <w:ilvl w:val="0"/>
          <w:numId w:val="11"/>
        </w:numPr>
        <w:autoSpaceDE w:val="0"/>
        <w:autoSpaceDN w:val="0"/>
        <w:adjustRightInd w:val="0"/>
        <w:spacing w:after="0" w:line="240" w:lineRule="auto"/>
        <w:jc w:val="both"/>
        <w:rPr>
          <w:rFonts w:asciiTheme="minorBidi" w:hAnsiTheme="minorBidi"/>
          <w:sz w:val="24"/>
          <w:szCs w:val="24"/>
        </w:rPr>
      </w:pPr>
      <w:r w:rsidRPr="00E31CF6">
        <w:rPr>
          <w:rFonts w:asciiTheme="minorBidi" w:hAnsiTheme="minorBidi"/>
          <w:sz w:val="24"/>
          <w:szCs w:val="24"/>
        </w:rPr>
        <w:t>Follow-up with agent advisor’s for meeting customers and explaining the product.</w:t>
      </w:r>
    </w:p>
    <w:p w:rsidR="00E31CF6" w:rsidRPr="00E31CF6" w:rsidRDefault="00E31CF6" w:rsidP="00E31CF6">
      <w:pPr>
        <w:widowControl w:val="0"/>
        <w:numPr>
          <w:ilvl w:val="0"/>
          <w:numId w:val="11"/>
        </w:numPr>
        <w:autoSpaceDE w:val="0"/>
        <w:autoSpaceDN w:val="0"/>
        <w:adjustRightInd w:val="0"/>
        <w:spacing w:after="0" w:line="240" w:lineRule="auto"/>
        <w:jc w:val="both"/>
        <w:rPr>
          <w:rFonts w:asciiTheme="minorBidi" w:hAnsiTheme="minorBidi"/>
          <w:sz w:val="24"/>
          <w:szCs w:val="24"/>
        </w:rPr>
      </w:pPr>
      <w:r w:rsidRPr="00E31CF6">
        <w:rPr>
          <w:rFonts w:asciiTheme="minorBidi" w:hAnsiTheme="minorBidi"/>
          <w:sz w:val="24"/>
          <w:szCs w:val="24"/>
        </w:rPr>
        <w:t>Conducting PRP with Agent advisor’s on weekly basic.</w:t>
      </w:r>
    </w:p>
    <w:p w:rsidR="00E31CF6" w:rsidRPr="00E31CF6" w:rsidRDefault="00E31CF6" w:rsidP="00E31CF6">
      <w:pPr>
        <w:widowControl w:val="0"/>
        <w:numPr>
          <w:ilvl w:val="0"/>
          <w:numId w:val="11"/>
        </w:numPr>
        <w:autoSpaceDE w:val="0"/>
        <w:autoSpaceDN w:val="0"/>
        <w:adjustRightInd w:val="0"/>
        <w:spacing w:after="0" w:line="240" w:lineRule="auto"/>
        <w:jc w:val="both"/>
        <w:rPr>
          <w:rFonts w:asciiTheme="minorBidi" w:hAnsiTheme="minorBidi"/>
          <w:sz w:val="24"/>
          <w:szCs w:val="24"/>
        </w:rPr>
      </w:pPr>
      <w:r w:rsidRPr="00E31CF6">
        <w:rPr>
          <w:rFonts w:asciiTheme="minorBidi" w:hAnsiTheme="minorBidi"/>
          <w:sz w:val="24"/>
          <w:szCs w:val="24"/>
        </w:rPr>
        <w:t>Handling the commission structure and individual business commission.</w:t>
      </w:r>
    </w:p>
    <w:p w:rsidR="00E31CF6" w:rsidRPr="00E31CF6" w:rsidRDefault="00E31CF6" w:rsidP="00E31CF6">
      <w:pPr>
        <w:widowControl w:val="0"/>
        <w:numPr>
          <w:ilvl w:val="0"/>
          <w:numId w:val="11"/>
        </w:numPr>
        <w:autoSpaceDE w:val="0"/>
        <w:autoSpaceDN w:val="0"/>
        <w:adjustRightInd w:val="0"/>
        <w:spacing w:after="0" w:line="240" w:lineRule="auto"/>
        <w:jc w:val="both"/>
        <w:rPr>
          <w:rFonts w:asciiTheme="minorBidi" w:hAnsiTheme="minorBidi"/>
          <w:sz w:val="24"/>
          <w:szCs w:val="24"/>
        </w:rPr>
      </w:pPr>
      <w:r w:rsidRPr="00E31CF6">
        <w:rPr>
          <w:rFonts w:asciiTheme="minorBidi" w:hAnsiTheme="minorBidi"/>
          <w:sz w:val="24"/>
          <w:szCs w:val="24"/>
        </w:rPr>
        <w:t>All other all related.</w:t>
      </w:r>
    </w:p>
    <w:p w:rsidR="00E31CF6" w:rsidRPr="00560544" w:rsidRDefault="00E31CF6" w:rsidP="00560544">
      <w:pPr>
        <w:pStyle w:val="NoSpacing"/>
        <w:rPr>
          <w:rFonts w:asciiTheme="minorBidi" w:hAnsiTheme="minorBidi"/>
          <w:sz w:val="24"/>
          <w:szCs w:val="24"/>
        </w:rPr>
      </w:pPr>
    </w:p>
    <w:p w:rsidR="00E31CF6" w:rsidRPr="00560544" w:rsidRDefault="00E31CF6" w:rsidP="00E31CF6">
      <w:pPr>
        <w:pStyle w:val="ListParagraph"/>
        <w:numPr>
          <w:ilvl w:val="0"/>
          <w:numId w:val="4"/>
        </w:numPr>
        <w:spacing w:after="0"/>
        <w:ind w:left="360"/>
        <w:jc w:val="both"/>
        <w:rPr>
          <w:rFonts w:ascii="Arial" w:hAnsi="Arial" w:cs="Arial"/>
          <w:b/>
          <w:color w:val="000000" w:themeColor="text1"/>
          <w:sz w:val="24"/>
          <w:szCs w:val="24"/>
        </w:rPr>
      </w:pPr>
      <w:r w:rsidRPr="004C03B5">
        <w:rPr>
          <w:rFonts w:ascii="Arial" w:hAnsi="Arial" w:cs="Arial"/>
          <w:b/>
          <w:color w:val="000000" w:themeColor="text1"/>
          <w:sz w:val="24"/>
          <w:szCs w:val="24"/>
        </w:rPr>
        <w:t>Company Name</w:t>
      </w:r>
      <w:r w:rsidRPr="004C03B5">
        <w:rPr>
          <w:rFonts w:ascii="Arial" w:hAnsi="Arial" w:cs="Arial"/>
          <w:b/>
          <w:color w:val="000000" w:themeColor="text1"/>
          <w:sz w:val="24"/>
          <w:szCs w:val="24"/>
        </w:rPr>
        <w:tab/>
        <w:t>:</w:t>
      </w:r>
      <w:r w:rsidRPr="00560544">
        <w:rPr>
          <w:rFonts w:ascii="Arial" w:hAnsi="Arial" w:cs="Arial"/>
          <w:b/>
          <w:color w:val="000000" w:themeColor="text1"/>
          <w:sz w:val="24"/>
          <w:szCs w:val="24"/>
        </w:rPr>
        <w:t xml:space="preserve"> </w:t>
      </w:r>
      <w:r>
        <w:rPr>
          <w:rFonts w:ascii="Arial" w:hAnsi="Arial" w:cs="Arial"/>
          <w:b/>
          <w:color w:val="000000" w:themeColor="text1"/>
          <w:sz w:val="24"/>
          <w:szCs w:val="24"/>
        </w:rPr>
        <w:t>ICICI BANK PVT LTD.</w:t>
      </w:r>
    </w:p>
    <w:p w:rsidR="00E31CF6" w:rsidRPr="00560544" w:rsidRDefault="00E31CF6" w:rsidP="00E31CF6">
      <w:pPr>
        <w:pStyle w:val="ListParagraph"/>
        <w:numPr>
          <w:ilvl w:val="0"/>
          <w:numId w:val="5"/>
        </w:numPr>
        <w:shd w:val="clear" w:color="auto" w:fill="FFFFFF"/>
        <w:spacing w:before="240" w:after="120"/>
        <w:outlineLvl w:val="0"/>
        <w:rPr>
          <w:rFonts w:ascii="Arial" w:hAnsi="Arial" w:cs="Arial"/>
          <w:b/>
          <w:color w:val="000000" w:themeColor="text1"/>
          <w:sz w:val="24"/>
          <w:szCs w:val="24"/>
        </w:rPr>
      </w:pPr>
      <w:r w:rsidRPr="004C03B5">
        <w:rPr>
          <w:rFonts w:ascii="Arial" w:hAnsi="Arial" w:cs="Arial"/>
          <w:b/>
          <w:color w:val="000000" w:themeColor="text1"/>
          <w:sz w:val="24"/>
          <w:szCs w:val="24"/>
        </w:rPr>
        <w:t>Position</w:t>
      </w:r>
      <w:r w:rsidRPr="004C03B5">
        <w:rPr>
          <w:rFonts w:ascii="Arial" w:hAnsi="Arial" w:cs="Arial"/>
          <w:b/>
          <w:color w:val="000000" w:themeColor="text1"/>
          <w:sz w:val="24"/>
          <w:szCs w:val="24"/>
        </w:rPr>
        <w:tab/>
      </w:r>
      <w:r w:rsidRPr="004C03B5">
        <w:rPr>
          <w:rFonts w:ascii="Arial" w:hAnsi="Arial" w:cs="Arial"/>
          <w:b/>
          <w:color w:val="000000" w:themeColor="text1"/>
          <w:sz w:val="24"/>
          <w:szCs w:val="24"/>
        </w:rPr>
        <w:tab/>
      </w:r>
      <w:r w:rsidRPr="004C03B5">
        <w:rPr>
          <w:rFonts w:ascii="Arial" w:hAnsi="Arial" w:cs="Arial"/>
          <w:b/>
          <w:color w:val="000000" w:themeColor="text1"/>
          <w:sz w:val="24"/>
          <w:szCs w:val="24"/>
        </w:rPr>
        <w:tab/>
        <w:t xml:space="preserve">: </w:t>
      </w:r>
      <w:r>
        <w:rPr>
          <w:rFonts w:ascii="Arial" w:hAnsi="Arial" w:cs="Arial"/>
          <w:b/>
          <w:color w:val="000000" w:themeColor="text1"/>
          <w:sz w:val="24"/>
          <w:szCs w:val="24"/>
        </w:rPr>
        <w:t xml:space="preserve">Sales Executive (H.H Credit card &amp; personal loans)  </w:t>
      </w:r>
    </w:p>
    <w:p w:rsidR="00E31CF6" w:rsidRPr="00560544" w:rsidRDefault="00E31CF6" w:rsidP="00E31CF6">
      <w:pPr>
        <w:pStyle w:val="ListParagraph"/>
        <w:numPr>
          <w:ilvl w:val="0"/>
          <w:numId w:val="4"/>
        </w:numPr>
        <w:spacing w:before="240" w:after="0"/>
        <w:ind w:left="360"/>
        <w:jc w:val="both"/>
        <w:rPr>
          <w:rFonts w:ascii="Arial" w:hAnsi="Arial" w:cs="Arial"/>
          <w:color w:val="000000" w:themeColor="text1"/>
          <w:sz w:val="24"/>
          <w:szCs w:val="24"/>
        </w:rPr>
      </w:pPr>
      <w:r w:rsidRPr="004C03B5">
        <w:rPr>
          <w:rFonts w:ascii="Arial" w:hAnsi="Arial" w:cs="Arial"/>
          <w:b/>
          <w:color w:val="000000" w:themeColor="text1"/>
          <w:sz w:val="24"/>
          <w:szCs w:val="24"/>
        </w:rPr>
        <w:t>Period</w:t>
      </w:r>
      <w:r w:rsidRPr="004C03B5">
        <w:rPr>
          <w:rFonts w:ascii="Arial" w:hAnsi="Arial" w:cs="Arial"/>
          <w:b/>
          <w:color w:val="000000" w:themeColor="text1"/>
          <w:sz w:val="24"/>
          <w:szCs w:val="24"/>
        </w:rPr>
        <w:tab/>
      </w:r>
      <w:r w:rsidRPr="004C03B5">
        <w:rPr>
          <w:rFonts w:ascii="Arial" w:hAnsi="Arial" w:cs="Arial"/>
          <w:b/>
          <w:color w:val="000000" w:themeColor="text1"/>
          <w:sz w:val="24"/>
          <w:szCs w:val="24"/>
        </w:rPr>
        <w:tab/>
      </w:r>
      <w:r w:rsidRPr="004C03B5">
        <w:rPr>
          <w:rFonts w:ascii="Arial" w:hAnsi="Arial" w:cs="Arial"/>
          <w:b/>
          <w:color w:val="000000" w:themeColor="text1"/>
          <w:sz w:val="24"/>
          <w:szCs w:val="24"/>
        </w:rPr>
        <w:tab/>
        <w:t xml:space="preserve">: </w:t>
      </w:r>
      <w:r>
        <w:rPr>
          <w:rFonts w:ascii="Arial" w:hAnsi="Arial" w:cs="Arial"/>
          <w:b/>
          <w:color w:val="000000" w:themeColor="text1"/>
          <w:sz w:val="24"/>
          <w:szCs w:val="24"/>
        </w:rPr>
        <w:t>1 Years</w:t>
      </w:r>
    </w:p>
    <w:p w:rsidR="00E31CF6" w:rsidRPr="008F460D" w:rsidRDefault="00E31CF6" w:rsidP="00E31CF6">
      <w:pPr>
        <w:pStyle w:val="ListParagraph"/>
        <w:numPr>
          <w:ilvl w:val="0"/>
          <w:numId w:val="4"/>
        </w:numPr>
        <w:spacing w:after="0" w:line="240" w:lineRule="auto"/>
        <w:ind w:left="360"/>
        <w:jc w:val="both"/>
        <w:rPr>
          <w:rFonts w:ascii="Arial" w:hAnsi="Arial" w:cs="Arial"/>
          <w:b/>
          <w:color w:val="000000" w:themeColor="text1"/>
          <w:sz w:val="24"/>
          <w:szCs w:val="24"/>
        </w:rPr>
      </w:pPr>
      <w:r w:rsidRPr="004C03B5">
        <w:rPr>
          <w:rFonts w:ascii="Arial" w:hAnsi="Arial" w:cs="Arial"/>
          <w:b/>
          <w:color w:val="000000" w:themeColor="text1"/>
          <w:sz w:val="24"/>
          <w:szCs w:val="24"/>
        </w:rPr>
        <w:t>Location</w:t>
      </w:r>
      <w:r w:rsidRPr="004C03B5">
        <w:rPr>
          <w:rFonts w:ascii="Arial" w:hAnsi="Arial" w:cs="Arial"/>
          <w:b/>
          <w:color w:val="000000" w:themeColor="text1"/>
          <w:sz w:val="24"/>
          <w:szCs w:val="24"/>
        </w:rPr>
        <w:tab/>
      </w:r>
      <w:r w:rsidRPr="004C03B5">
        <w:rPr>
          <w:rFonts w:ascii="Arial" w:hAnsi="Arial" w:cs="Arial"/>
          <w:b/>
          <w:color w:val="000000" w:themeColor="text1"/>
          <w:sz w:val="24"/>
          <w:szCs w:val="24"/>
        </w:rPr>
        <w:tab/>
      </w:r>
      <w:r w:rsidRPr="004C03B5">
        <w:rPr>
          <w:rFonts w:ascii="Arial" w:hAnsi="Arial" w:cs="Arial"/>
          <w:b/>
          <w:color w:val="000000" w:themeColor="text1"/>
          <w:sz w:val="24"/>
          <w:szCs w:val="24"/>
        </w:rPr>
        <w:tab/>
        <w:t>:</w:t>
      </w:r>
      <w:r w:rsidRPr="004C03B5">
        <w:rPr>
          <w:rFonts w:ascii="Arial" w:hAnsi="Arial" w:cs="Arial"/>
          <w:color w:val="000000" w:themeColor="text1"/>
          <w:sz w:val="24"/>
          <w:szCs w:val="24"/>
        </w:rPr>
        <w:t xml:space="preserve"> </w:t>
      </w:r>
      <w:r>
        <w:rPr>
          <w:rFonts w:ascii="Arial" w:hAnsi="Arial" w:cs="Arial"/>
          <w:b/>
          <w:color w:val="000000" w:themeColor="text1"/>
          <w:sz w:val="24"/>
          <w:szCs w:val="24"/>
        </w:rPr>
        <w:t>India</w:t>
      </w:r>
      <w:r>
        <w:rPr>
          <w:rFonts w:ascii="Arial" w:hAnsi="Arial" w:cs="Arial"/>
          <w:color w:val="000000" w:themeColor="text1"/>
          <w:sz w:val="24"/>
          <w:szCs w:val="24"/>
        </w:rPr>
        <w:t xml:space="preserve"> </w:t>
      </w:r>
    </w:p>
    <w:p w:rsidR="008F460D" w:rsidRDefault="008F460D" w:rsidP="00560544">
      <w:pPr>
        <w:shd w:val="clear" w:color="auto" w:fill="FFFFFF"/>
        <w:spacing w:after="60"/>
        <w:rPr>
          <w:rFonts w:ascii="Arial" w:eastAsia="Times New Roman" w:hAnsi="Arial" w:cs="Arial"/>
          <w:color w:val="000000" w:themeColor="text1"/>
          <w:sz w:val="24"/>
          <w:szCs w:val="24"/>
        </w:rPr>
      </w:pPr>
    </w:p>
    <w:p w:rsidR="00565F48" w:rsidRPr="00565F48" w:rsidRDefault="00565F48" w:rsidP="00565F48">
      <w:pPr>
        <w:widowControl w:val="0"/>
        <w:autoSpaceDE w:val="0"/>
        <w:autoSpaceDN w:val="0"/>
        <w:adjustRightInd w:val="0"/>
        <w:spacing w:after="0"/>
        <w:rPr>
          <w:rFonts w:ascii="Arial" w:hAnsi="Arial" w:cs="Arial"/>
          <w:b/>
          <w:color w:val="000000" w:themeColor="text1"/>
          <w:sz w:val="24"/>
          <w:szCs w:val="24"/>
          <w:u w:val="single"/>
        </w:rPr>
      </w:pPr>
      <w:r w:rsidRPr="00F42906">
        <w:rPr>
          <w:rFonts w:ascii="Arial" w:hAnsi="Arial" w:cs="Arial"/>
          <w:b/>
          <w:color w:val="000000" w:themeColor="text1"/>
          <w:sz w:val="24"/>
          <w:szCs w:val="24"/>
          <w:u w:val="single"/>
        </w:rPr>
        <w:t>DUTIES &amp; RESPONSIBILITIES:</w:t>
      </w:r>
    </w:p>
    <w:p w:rsidR="00565F48" w:rsidRPr="00565F48" w:rsidRDefault="00565F48" w:rsidP="00565F48">
      <w:pPr>
        <w:widowControl w:val="0"/>
        <w:numPr>
          <w:ilvl w:val="0"/>
          <w:numId w:val="11"/>
        </w:numPr>
        <w:autoSpaceDE w:val="0"/>
        <w:autoSpaceDN w:val="0"/>
        <w:adjustRightInd w:val="0"/>
        <w:spacing w:after="0" w:line="240" w:lineRule="auto"/>
        <w:jc w:val="both"/>
        <w:rPr>
          <w:rFonts w:asciiTheme="minorBidi" w:hAnsiTheme="minorBidi"/>
          <w:sz w:val="24"/>
          <w:szCs w:val="24"/>
        </w:rPr>
      </w:pPr>
      <w:r w:rsidRPr="00565F48">
        <w:rPr>
          <w:rFonts w:asciiTheme="minorBidi" w:hAnsiTheme="minorBidi"/>
          <w:sz w:val="24"/>
          <w:szCs w:val="24"/>
        </w:rPr>
        <w:t xml:space="preserve">Handling sales and marketing for House Hold (H.H) </w:t>
      </w:r>
      <w:r>
        <w:rPr>
          <w:rFonts w:asciiTheme="minorBidi" w:hAnsiTheme="minorBidi"/>
          <w:sz w:val="24"/>
          <w:szCs w:val="24"/>
        </w:rPr>
        <w:t xml:space="preserve">Credit cards and personal Loans. </w:t>
      </w:r>
    </w:p>
    <w:p w:rsidR="00565F48" w:rsidRDefault="00565F48" w:rsidP="00565F48">
      <w:pPr>
        <w:widowControl w:val="0"/>
        <w:numPr>
          <w:ilvl w:val="0"/>
          <w:numId w:val="11"/>
        </w:numPr>
        <w:autoSpaceDE w:val="0"/>
        <w:autoSpaceDN w:val="0"/>
        <w:adjustRightInd w:val="0"/>
        <w:spacing w:after="0" w:line="240" w:lineRule="auto"/>
        <w:jc w:val="both"/>
        <w:rPr>
          <w:rFonts w:asciiTheme="minorBidi" w:hAnsiTheme="minorBidi"/>
          <w:sz w:val="24"/>
          <w:szCs w:val="24"/>
        </w:rPr>
      </w:pPr>
      <w:r>
        <w:rPr>
          <w:rFonts w:asciiTheme="minorBidi" w:hAnsiTheme="minorBidi"/>
          <w:sz w:val="24"/>
          <w:szCs w:val="24"/>
        </w:rPr>
        <w:t xml:space="preserve">Coordination with the </w:t>
      </w:r>
      <w:r w:rsidRPr="00565F48">
        <w:rPr>
          <w:rFonts w:asciiTheme="minorBidi" w:hAnsiTheme="minorBidi"/>
          <w:sz w:val="24"/>
          <w:szCs w:val="24"/>
        </w:rPr>
        <w:t>customers to get bank loans</w:t>
      </w:r>
      <w:r>
        <w:rPr>
          <w:rFonts w:asciiTheme="minorBidi" w:hAnsiTheme="minorBidi"/>
          <w:sz w:val="24"/>
          <w:szCs w:val="24"/>
        </w:rPr>
        <w:t>.</w:t>
      </w:r>
    </w:p>
    <w:p w:rsidR="00565F48" w:rsidRPr="00565F48" w:rsidRDefault="00565F48" w:rsidP="00565F48">
      <w:pPr>
        <w:widowControl w:val="0"/>
        <w:numPr>
          <w:ilvl w:val="0"/>
          <w:numId w:val="11"/>
        </w:numPr>
        <w:autoSpaceDE w:val="0"/>
        <w:autoSpaceDN w:val="0"/>
        <w:adjustRightInd w:val="0"/>
        <w:spacing w:after="0" w:line="240" w:lineRule="auto"/>
        <w:jc w:val="both"/>
        <w:rPr>
          <w:rFonts w:asciiTheme="minorBidi" w:hAnsiTheme="minorBidi"/>
          <w:sz w:val="24"/>
          <w:szCs w:val="24"/>
        </w:rPr>
      </w:pPr>
      <w:r>
        <w:rPr>
          <w:rFonts w:asciiTheme="minorBidi" w:hAnsiTheme="minorBidi"/>
          <w:sz w:val="24"/>
          <w:szCs w:val="24"/>
        </w:rPr>
        <w:t xml:space="preserve">Cold </w:t>
      </w:r>
      <w:r w:rsidR="0029022A">
        <w:rPr>
          <w:rFonts w:asciiTheme="minorBidi" w:hAnsiTheme="minorBidi"/>
          <w:sz w:val="24"/>
          <w:szCs w:val="24"/>
        </w:rPr>
        <w:t>calling</w:t>
      </w:r>
      <w:r>
        <w:rPr>
          <w:rFonts w:asciiTheme="minorBidi" w:hAnsiTheme="minorBidi"/>
          <w:sz w:val="24"/>
          <w:szCs w:val="24"/>
        </w:rPr>
        <w:t xml:space="preserve"> to the customers for the appointment.</w:t>
      </w:r>
    </w:p>
    <w:p w:rsidR="00565F48" w:rsidRPr="00565F48" w:rsidRDefault="00565F48" w:rsidP="00565F48">
      <w:pPr>
        <w:widowControl w:val="0"/>
        <w:numPr>
          <w:ilvl w:val="0"/>
          <w:numId w:val="11"/>
        </w:numPr>
        <w:autoSpaceDE w:val="0"/>
        <w:autoSpaceDN w:val="0"/>
        <w:adjustRightInd w:val="0"/>
        <w:spacing w:after="0" w:line="240" w:lineRule="auto"/>
        <w:jc w:val="both"/>
        <w:rPr>
          <w:rFonts w:asciiTheme="minorBidi" w:hAnsiTheme="minorBidi"/>
          <w:sz w:val="24"/>
          <w:szCs w:val="24"/>
        </w:rPr>
      </w:pPr>
      <w:r w:rsidRPr="00565F48">
        <w:rPr>
          <w:rFonts w:asciiTheme="minorBidi" w:hAnsiTheme="minorBidi"/>
          <w:sz w:val="24"/>
          <w:szCs w:val="24"/>
        </w:rPr>
        <w:t>Achieving individual target.</w:t>
      </w:r>
    </w:p>
    <w:p w:rsidR="00565F48" w:rsidRPr="00560544" w:rsidRDefault="00565F48" w:rsidP="00560544">
      <w:pPr>
        <w:shd w:val="clear" w:color="auto" w:fill="FFFFFF"/>
        <w:spacing w:after="60"/>
        <w:rPr>
          <w:rFonts w:ascii="Arial" w:eastAsia="Times New Roman" w:hAnsi="Arial" w:cs="Arial"/>
          <w:color w:val="000000" w:themeColor="text1"/>
          <w:sz w:val="24"/>
          <w:szCs w:val="24"/>
        </w:rPr>
      </w:pPr>
    </w:p>
    <w:p w:rsidR="00B42A43" w:rsidRDefault="00E31CF6" w:rsidP="00F42906">
      <w:pPr>
        <w:spacing w:after="0" w:line="240" w:lineRule="auto"/>
        <w:rPr>
          <w:rFonts w:ascii="Arial" w:hAnsi="Arial" w:cs="Arial"/>
          <w:b/>
          <w:color w:val="000000" w:themeColor="text1"/>
          <w:sz w:val="24"/>
          <w:szCs w:val="24"/>
          <w:u w:val="single"/>
        </w:rPr>
      </w:pPr>
      <w:r>
        <w:rPr>
          <w:rFonts w:ascii="Arial" w:hAnsi="Arial" w:cs="Arial"/>
          <w:b/>
          <w:color w:val="000000" w:themeColor="text1"/>
          <w:sz w:val="24"/>
          <w:szCs w:val="24"/>
          <w:u w:val="single"/>
        </w:rPr>
        <w:t>PROFESSIONAL QUALIFICATIONS:</w:t>
      </w:r>
      <w:r w:rsidRPr="00E31CF6">
        <w:rPr>
          <w:rFonts w:ascii="Arial" w:hAnsi="Arial" w:cs="Arial"/>
          <w:bCs/>
          <w:color w:val="000000" w:themeColor="text1"/>
          <w:sz w:val="24"/>
          <w:szCs w:val="24"/>
        </w:rPr>
        <w:t xml:space="preserve">  Bachelor </w:t>
      </w:r>
      <w:r w:rsidRPr="00E31CF6">
        <w:rPr>
          <w:rFonts w:asciiTheme="minorBidi" w:hAnsiTheme="minorBidi"/>
          <w:sz w:val="24"/>
          <w:szCs w:val="24"/>
        </w:rPr>
        <w:t>of Commerce (B.Com)</w:t>
      </w:r>
    </w:p>
    <w:p w:rsidR="00F42906" w:rsidRPr="00E31CF6" w:rsidRDefault="00F42906" w:rsidP="00F42906">
      <w:pPr>
        <w:spacing w:after="0" w:line="240" w:lineRule="auto"/>
        <w:rPr>
          <w:rFonts w:asciiTheme="minorBidi" w:hAnsiTheme="minorBidi"/>
          <w:sz w:val="24"/>
          <w:szCs w:val="24"/>
        </w:rPr>
      </w:pPr>
    </w:p>
    <w:p w:rsidR="0001691F" w:rsidRPr="00F42906" w:rsidRDefault="00F42906" w:rsidP="00E31CF6">
      <w:pPr>
        <w:spacing w:after="0"/>
        <w:jc w:val="both"/>
        <w:rPr>
          <w:rFonts w:asciiTheme="minorBidi" w:hAnsiTheme="minorBidi"/>
          <w:b/>
          <w:color w:val="000000" w:themeColor="text1"/>
          <w:sz w:val="24"/>
          <w:szCs w:val="24"/>
          <w:u w:val="single"/>
        </w:rPr>
      </w:pPr>
      <w:r w:rsidRPr="00E31CF6">
        <w:rPr>
          <w:rFonts w:asciiTheme="minorBidi" w:hAnsiTheme="minorBidi"/>
          <w:b/>
          <w:color w:val="000000" w:themeColor="text1"/>
          <w:sz w:val="24"/>
          <w:szCs w:val="24"/>
          <w:u w:val="single"/>
        </w:rPr>
        <w:t>ADITIONAL QUALIFICATIONS:</w:t>
      </w:r>
    </w:p>
    <w:p w:rsidR="00F42906" w:rsidRDefault="00F42906" w:rsidP="00F011CA">
      <w:pPr>
        <w:pStyle w:val="ListParagraph"/>
        <w:numPr>
          <w:ilvl w:val="0"/>
          <w:numId w:val="6"/>
        </w:numPr>
        <w:spacing w:after="0"/>
        <w:jc w:val="both"/>
        <w:rPr>
          <w:rFonts w:asciiTheme="minorBidi" w:hAnsiTheme="minorBidi"/>
          <w:bCs/>
          <w:color w:val="000000" w:themeColor="text1"/>
          <w:sz w:val="24"/>
          <w:szCs w:val="24"/>
        </w:rPr>
      </w:pPr>
      <w:r>
        <w:rPr>
          <w:rFonts w:asciiTheme="minorBidi" w:hAnsiTheme="minorBidi"/>
          <w:bCs/>
          <w:color w:val="000000" w:themeColor="text1"/>
          <w:sz w:val="24"/>
          <w:szCs w:val="24"/>
        </w:rPr>
        <w:t xml:space="preserve">Ms. Word, Excel, Power Point, </w:t>
      </w:r>
      <w:r w:rsidR="00C13910">
        <w:rPr>
          <w:rFonts w:asciiTheme="minorBidi" w:hAnsiTheme="minorBidi"/>
          <w:bCs/>
          <w:color w:val="000000" w:themeColor="text1"/>
          <w:sz w:val="24"/>
          <w:szCs w:val="24"/>
        </w:rPr>
        <w:t xml:space="preserve">Outlook, </w:t>
      </w:r>
      <w:r w:rsidRPr="00F011CA">
        <w:rPr>
          <w:rFonts w:asciiTheme="minorBidi" w:hAnsiTheme="minorBidi"/>
          <w:bCs/>
          <w:color w:val="000000" w:themeColor="text1"/>
          <w:sz w:val="24"/>
          <w:szCs w:val="24"/>
        </w:rPr>
        <w:t>Internet Browsing</w:t>
      </w:r>
      <w:r w:rsidR="00E31CF6">
        <w:rPr>
          <w:rFonts w:asciiTheme="minorBidi" w:hAnsiTheme="minorBidi"/>
          <w:bCs/>
          <w:color w:val="000000" w:themeColor="text1"/>
          <w:sz w:val="24"/>
          <w:szCs w:val="24"/>
        </w:rPr>
        <w:t xml:space="preserve"> Accounting Package.</w:t>
      </w:r>
    </w:p>
    <w:p w:rsidR="0029022A" w:rsidRDefault="0029022A" w:rsidP="0029022A">
      <w:pPr>
        <w:pStyle w:val="ListParagraph"/>
        <w:spacing w:after="0"/>
        <w:ind w:left="1440"/>
        <w:jc w:val="both"/>
        <w:rPr>
          <w:rFonts w:asciiTheme="minorBidi" w:hAnsiTheme="minorBidi"/>
          <w:bCs/>
          <w:color w:val="000000" w:themeColor="text1"/>
          <w:sz w:val="24"/>
          <w:szCs w:val="24"/>
        </w:rPr>
      </w:pPr>
    </w:p>
    <w:p w:rsidR="00FB11E5" w:rsidRPr="000F1052" w:rsidRDefault="009C1698" w:rsidP="004C7101">
      <w:pPr>
        <w:spacing w:after="0"/>
        <w:jc w:val="both"/>
        <w:rPr>
          <w:rFonts w:asciiTheme="minorBidi" w:hAnsiTheme="minorBidi"/>
          <w:b/>
          <w:color w:val="000000" w:themeColor="text1"/>
          <w:sz w:val="24"/>
          <w:szCs w:val="24"/>
        </w:rPr>
      </w:pPr>
      <w:r w:rsidRPr="000F1052">
        <w:rPr>
          <w:rFonts w:ascii="Arial" w:hAnsi="Arial" w:cs="Arial"/>
          <w:b/>
          <w:color w:val="000000" w:themeColor="text1"/>
          <w:sz w:val="24"/>
          <w:szCs w:val="24"/>
          <w:u w:val="single"/>
        </w:rPr>
        <w:t>LANGUAGES KNOWN:</w:t>
      </w:r>
    </w:p>
    <w:p w:rsidR="00F42906" w:rsidRDefault="008F7A2A" w:rsidP="00C3002D">
      <w:pPr>
        <w:pStyle w:val="ListParagraph"/>
        <w:numPr>
          <w:ilvl w:val="0"/>
          <w:numId w:val="1"/>
        </w:numPr>
        <w:spacing w:after="0"/>
        <w:jc w:val="both"/>
        <w:rPr>
          <w:rFonts w:ascii="Arial" w:hAnsi="Arial" w:cs="Arial"/>
          <w:color w:val="000000" w:themeColor="text1"/>
          <w:sz w:val="24"/>
          <w:szCs w:val="24"/>
        </w:rPr>
      </w:pPr>
      <w:r>
        <w:rPr>
          <w:rFonts w:ascii="Arial" w:hAnsi="Arial" w:cs="Arial"/>
          <w:color w:val="000000" w:themeColor="text1"/>
          <w:sz w:val="24"/>
          <w:szCs w:val="24"/>
        </w:rPr>
        <w:t>English</w:t>
      </w:r>
    </w:p>
    <w:p w:rsidR="00041793" w:rsidRPr="00C13910" w:rsidRDefault="00041793" w:rsidP="00C13910">
      <w:pPr>
        <w:pStyle w:val="ListParagraph"/>
        <w:numPr>
          <w:ilvl w:val="0"/>
          <w:numId w:val="1"/>
        </w:numPr>
        <w:spacing w:after="0"/>
        <w:jc w:val="both"/>
        <w:rPr>
          <w:rFonts w:ascii="Arial" w:hAnsi="Arial" w:cs="Arial"/>
          <w:color w:val="000000" w:themeColor="text1"/>
          <w:sz w:val="24"/>
          <w:szCs w:val="24"/>
        </w:rPr>
      </w:pPr>
      <w:r w:rsidRPr="00C13910">
        <w:rPr>
          <w:rFonts w:ascii="Arial" w:hAnsi="Arial" w:cs="Arial"/>
          <w:color w:val="000000" w:themeColor="text1"/>
          <w:sz w:val="24"/>
          <w:szCs w:val="24"/>
        </w:rPr>
        <w:t>Arabic (Basic)</w:t>
      </w:r>
    </w:p>
    <w:p w:rsidR="00C13910" w:rsidRDefault="00C13910" w:rsidP="00C3002D">
      <w:pPr>
        <w:pStyle w:val="ListParagraph"/>
        <w:numPr>
          <w:ilvl w:val="0"/>
          <w:numId w:val="1"/>
        </w:num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Urdu </w:t>
      </w:r>
    </w:p>
    <w:p w:rsidR="00C13910" w:rsidRDefault="00C13910" w:rsidP="00C3002D">
      <w:pPr>
        <w:pStyle w:val="ListParagraph"/>
        <w:numPr>
          <w:ilvl w:val="0"/>
          <w:numId w:val="1"/>
        </w:numPr>
        <w:spacing w:after="0"/>
        <w:jc w:val="both"/>
        <w:rPr>
          <w:rFonts w:ascii="Arial" w:hAnsi="Arial" w:cs="Arial"/>
          <w:color w:val="000000" w:themeColor="text1"/>
          <w:sz w:val="24"/>
          <w:szCs w:val="24"/>
        </w:rPr>
      </w:pPr>
      <w:r>
        <w:rPr>
          <w:rFonts w:ascii="Arial" w:hAnsi="Arial" w:cs="Arial"/>
          <w:color w:val="000000" w:themeColor="text1"/>
          <w:sz w:val="24"/>
          <w:szCs w:val="24"/>
        </w:rPr>
        <w:t>Telugu, Tamil, Hindi.</w:t>
      </w:r>
    </w:p>
    <w:p w:rsidR="00FB11E5" w:rsidRDefault="00FB11E5" w:rsidP="00F1489A">
      <w:pPr>
        <w:spacing w:after="0" w:line="240" w:lineRule="auto"/>
        <w:rPr>
          <w:rFonts w:ascii="Arial" w:hAnsi="Arial" w:cs="Arial"/>
          <w:b/>
          <w:color w:val="000000" w:themeColor="text1"/>
          <w:sz w:val="24"/>
          <w:szCs w:val="24"/>
          <w:u w:val="single"/>
        </w:rPr>
      </w:pPr>
      <w:r w:rsidRPr="004C03B5">
        <w:rPr>
          <w:rFonts w:ascii="Arial" w:hAnsi="Arial" w:cs="Arial"/>
          <w:b/>
          <w:color w:val="000000" w:themeColor="text1"/>
          <w:sz w:val="24"/>
          <w:szCs w:val="24"/>
          <w:u w:val="single"/>
        </w:rPr>
        <w:t>PERSONAL DETAIL:</w:t>
      </w:r>
    </w:p>
    <w:p w:rsidR="00F42906" w:rsidRPr="004C03B5" w:rsidRDefault="00F42906" w:rsidP="00F1489A">
      <w:pPr>
        <w:spacing w:after="0" w:line="240" w:lineRule="auto"/>
        <w:rPr>
          <w:rFonts w:ascii="Arial" w:hAnsi="Arial" w:cs="Arial"/>
          <w:b/>
          <w:color w:val="000000" w:themeColor="text1"/>
          <w:sz w:val="24"/>
          <w:szCs w:val="24"/>
          <w:u w:val="single"/>
        </w:rPr>
      </w:pPr>
    </w:p>
    <w:p w:rsidR="00FB11E5" w:rsidRPr="004C03B5" w:rsidRDefault="00191414" w:rsidP="00C3002D">
      <w:pPr>
        <w:pStyle w:val="ListParagraph"/>
        <w:numPr>
          <w:ilvl w:val="0"/>
          <w:numId w:val="2"/>
        </w:numPr>
        <w:spacing w:after="0"/>
        <w:ind w:left="1440"/>
        <w:rPr>
          <w:rFonts w:ascii="Arial" w:hAnsi="Arial" w:cs="Arial"/>
          <w:color w:val="000000" w:themeColor="text1"/>
          <w:sz w:val="24"/>
          <w:szCs w:val="24"/>
        </w:rPr>
      </w:pPr>
      <w:r w:rsidRPr="004C03B5">
        <w:rPr>
          <w:rFonts w:ascii="Arial" w:hAnsi="Arial" w:cs="Arial"/>
          <w:color w:val="000000" w:themeColor="text1"/>
          <w:sz w:val="24"/>
          <w:szCs w:val="24"/>
        </w:rPr>
        <w:t>Date of Birth</w:t>
      </w:r>
      <w:r w:rsidRPr="004C03B5">
        <w:rPr>
          <w:rFonts w:ascii="Arial" w:hAnsi="Arial" w:cs="Arial"/>
          <w:color w:val="000000" w:themeColor="text1"/>
          <w:sz w:val="24"/>
          <w:szCs w:val="24"/>
        </w:rPr>
        <w:tab/>
      </w:r>
      <w:r w:rsidRPr="004C03B5">
        <w:rPr>
          <w:rFonts w:ascii="Arial" w:hAnsi="Arial" w:cs="Arial"/>
          <w:color w:val="000000" w:themeColor="text1"/>
          <w:sz w:val="24"/>
          <w:szCs w:val="24"/>
        </w:rPr>
        <w:tab/>
        <w:t xml:space="preserve">: </w:t>
      </w:r>
      <w:r w:rsidR="00C13910">
        <w:rPr>
          <w:rFonts w:ascii="Arial" w:hAnsi="Arial" w:cs="Arial"/>
          <w:color w:val="000000" w:themeColor="text1"/>
          <w:sz w:val="24"/>
          <w:szCs w:val="24"/>
        </w:rPr>
        <w:t>11-08-1987</w:t>
      </w:r>
    </w:p>
    <w:p w:rsidR="00FB11E5" w:rsidRPr="004C03B5" w:rsidRDefault="009538AE" w:rsidP="00C3002D">
      <w:pPr>
        <w:pStyle w:val="ListParagraph"/>
        <w:numPr>
          <w:ilvl w:val="0"/>
          <w:numId w:val="2"/>
        </w:numPr>
        <w:spacing w:after="0"/>
        <w:ind w:left="1440"/>
        <w:rPr>
          <w:rFonts w:ascii="Arial" w:hAnsi="Arial" w:cs="Arial"/>
          <w:color w:val="000000" w:themeColor="text1"/>
          <w:sz w:val="24"/>
          <w:szCs w:val="24"/>
        </w:rPr>
      </w:pPr>
      <w:r>
        <w:rPr>
          <w:rFonts w:ascii="Arial" w:hAnsi="Arial" w:cs="Arial"/>
          <w:color w:val="000000" w:themeColor="text1"/>
          <w:sz w:val="24"/>
          <w:szCs w:val="24"/>
        </w:rPr>
        <w:t>Gender</w:t>
      </w:r>
      <w:r>
        <w:rPr>
          <w:rFonts w:ascii="Arial" w:hAnsi="Arial" w:cs="Arial"/>
          <w:color w:val="000000" w:themeColor="text1"/>
          <w:sz w:val="24"/>
          <w:szCs w:val="24"/>
        </w:rPr>
        <w:tab/>
      </w:r>
      <w:r>
        <w:rPr>
          <w:rFonts w:ascii="Arial" w:hAnsi="Arial" w:cs="Arial"/>
          <w:color w:val="000000" w:themeColor="text1"/>
          <w:sz w:val="24"/>
          <w:szCs w:val="24"/>
        </w:rPr>
        <w:tab/>
        <w:t>: Male</w:t>
      </w:r>
    </w:p>
    <w:p w:rsidR="00FB11E5" w:rsidRPr="00AB49A3" w:rsidRDefault="00FB11E5" w:rsidP="00C3002D">
      <w:pPr>
        <w:pStyle w:val="ListParagraph"/>
        <w:numPr>
          <w:ilvl w:val="0"/>
          <w:numId w:val="2"/>
        </w:numPr>
        <w:spacing w:after="0"/>
        <w:ind w:left="1440"/>
        <w:rPr>
          <w:rFonts w:ascii="Arial" w:hAnsi="Arial" w:cs="Arial"/>
          <w:color w:val="000000" w:themeColor="text1"/>
          <w:sz w:val="24"/>
          <w:szCs w:val="24"/>
        </w:rPr>
      </w:pPr>
      <w:r w:rsidRPr="004C03B5">
        <w:rPr>
          <w:rFonts w:ascii="Arial" w:hAnsi="Arial" w:cs="Arial"/>
          <w:color w:val="000000" w:themeColor="text1"/>
          <w:sz w:val="24"/>
          <w:szCs w:val="24"/>
        </w:rPr>
        <w:t>Nationality</w:t>
      </w:r>
      <w:r w:rsidRPr="004C03B5">
        <w:rPr>
          <w:rFonts w:ascii="Arial" w:hAnsi="Arial" w:cs="Arial"/>
          <w:color w:val="000000" w:themeColor="text1"/>
          <w:sz w:val="24"/>
          <w:szCs w:val="24"/>
        </w:rPr>
        <w:tab/>
      </w:r>
      <w:r w:rsidRPr="004C03B5">
        <w:rPr>
          <w:rFonts w:ascii="Arial" w:hAnsi="Arial" w:cs="Arial"/>
          <w:color w:val="000000" w:themeColor="text1"/>
          <w:sz w:val="24"/>
          <w:szCs w:val="24"/>
        </w:rPr>
        <w:tab/>
      </w:r>
      <w:r w:rsidR="00C22FEB">
        <w:rPr>
          <w:rFonts w:ascii="Arial" w:hAnsi="Arial" w:cs="Arial"/>
          <w:color w:val="000000" w:themeColor="text1"/>
          <w:sz w:val="24"/>
          <w:szCs w:val="24"/>
        </w:rPr>
        <w:t xml:space="preserve">: </w:t>
      </w:r>
      <w:r w:rsidR="00C13910">
        <w:rPr>
          <w:rFonts w:ascii="Arial" w:hAnsi="Arial" w:cs="Arial"/>
          <w:color w:val="000000" w:themeColor="text1"/>
          <w:sz w:val="24"/>
          <w:szCs w:val="24"/>
        </w:rPr>
        <w:t xml:space="preserve">Indian </w:t>
      </w:r>
    </w:p>
    <w:p w:rsidR="00FB11E5" w:rsidRDefault="00AD7290" w:rsidP="00C3002D">
      <w:pPr>
        <w:pStyle w:val="ListParagraph"/>
        <w:numPr>
          <w:ilvl w:val="0"/>
          <w:numId w:val="2"/>
        </w:numPr>
        <w:spacing w:after="0"/>
        <w:ind w:left="1440"/>
        <w:rPr>
          <w:rFonts w:ascii="Arial" w:hAnsi="Arial" w:cs="Arial"/>
          <w:color w:val="000000" w:themeColor="text1"/>
          <w:sz w:val="24"/>
          <w:szCs w:val="24"/>
        </w:rPr>
      </w:pPr>
      <w:r>
        <w:rPr>
          <w:rFonts w:ascii="Arial" w:hAnsi="Arial" w:cs="Arial"/>
          <w:color w:val="000000" w:themeColor="text1"/>
          <w:sz w:val="24"/>
          <w:szCs w:val="24"/>
        </w:rPr>
        <w:t>Civil Status</w:t>
      </w:r>
      <w:r>
        <w:rPr>
          <w:rFonts w:ascii="Arial" w:hAnsi="Arial" w:cs="Arial"/>
          <w:color w:val="000000" w:themeColor="text1"/>
          <w:sz w:val="24"/>
          <w:szCs w:val="24"/>
        </w:rPr>
        <w:tab/>
      </w:r>
      <w:r>
        <w:rPr>
          <w:rFonts w:ascii="Arial" w:hAnsi="Arial" w:cs="Arial"/>
          <w:color w:val="000000" w:themeColor="text1"/>
          <w:sz w:val="24"/>
          <w:szCs w:val="24"/>
        </w:rPr>
        <w:tab/>
      </w:r>
      <w:r w:rsidR="008621E4">
        <w:rPr>
          <w:rFonts w:ascii="Arial" w:hAnsi="Arial" w:cs="Arial"/>
          <w:color w:val="000000" w:themeColor="text1"/>
          <w:sz w:val="24"/>
          <w:szCs w:val="24"/>
        </w:rPr>
        <w:t xml:space="preserve">: </w:t>
      </w:r>
      <w:r w:rsidR="00041793">
        <w:rPr>
          <w:rFonts w:ascii="Arial" w:hAnsi="Arial" w:cs="Arial"/>
          <w:color w:val="000000" w:themeColor="text1"/>
          <w:sz w:val="24"/>
          <w:szCs w:val="24"/>
        </w:rPr>
        <w:t xml:space="preserve">Married </w:t>
      </w:r>
    </w:p>
    <w:p w:rsidR="0001691F" w:rsidRDefault="0001691F" w:rsidP="0001691F">
      <w:pPr>
        <w:pStyle w:val="ListParagraph"/>
        <w:spacing w:after="0"/>
        <w:ind w:left="1440"/>
        <w:rPr>
          <w:rFonts w:ascii="Arial" w:hAnsi="Arial" w:cs="Arial"/>
          <w:color w:val="000000" w:themeColor="text1"/>
          <w:sz w:val="24"/>
          <w:szCs w:val="24"/>
        </w:rPr>
      </w:pPr>
    </w:p>
    <w:p w:rsidR="000F106B" w:rsidRDefault="000F106B" w:rsidP="0001691F">
      <w:pPr>
        <w:pStyle w:val="ListParagraph"/>
        <w:spacing w:after="0"/>
        <w:ind w:left="1440"/>
        <w:rPr>
          <w:rFonts w:ascii="Arial" w:hAnsi="Arial" w:cs="Arial"/>
          <w:color w:val="000000" w:themeColor="text1"/>
          <w:sz w:val="24"/>
          <w:szCs w:val="24"/>
        </w:rPr>
      </w:pPr>
    </w:p>
    <w:p w:rsidR="0049610A" w:rsidRDefault="0049610A" w:rsidP="0029022A">
      <w:pPr>
        <w:tabs>
          <w:tab w:val="left" w:pos="2880"/>
        </w:tabs>
        <w:jc w:val="center"/>
        <w:rPr>
          <w:rFonts w:asciiTheme="minorBidi" w:hAnsiTheme="minorBidi"/>
          <w:b/>
          <w:bCs/>
          <w:sz w:val="24"/>
          <w:szCs w:val="24"/>
          <w:u w:val="single"/>
        </w:rPr>
      </w:pPr>
    </w:p>
    <w:p w:rsidR="0049610A" w:rsidRDefault="0049610A" w:rsidP="0029022A">
      <w:pPr>
        <w:tabs>
          <w:tab w:val="left" w:pos="2880"/>
        </w:tabs>
        <w:jc w:val="center"/>
        <w:rPr>
          <w:rFonts w:asciiTheme="minorBidi" w:hAnsiTheme="minorBidi"/>
          <w:b/>
          <w:bCs/>
          <w:sz w:val="24"/>
          <w:szCs w:val="24"/>
          <w:u w:val="single"/>
        </w:rPr>
      </w:pPr>
    </w:p>
    <w:p w:rsidR="0029022A" w:rsidRPr="0049610A" w:rsidRDefault="0029022A" w:rsidP="0029022A">
      <w:pPr>
        <w:tabs>
          <w:tab w:val="left" w:pos="2880"/>
        </w:tabs>
        <w:jc w:val="center"/>
        <w:rPr>
          <w:rFonts w:asciiTheme="minorBidi" w:hAnsiTheme="minorBidi"/>
          <w:b/>
          <w:bCs/>
          <w:sz w:val="24"/>
          <w:szCs w:val="24"/>
          <w:u w:val="single"/>
        </w:rPr>
      </w:pPr>
      <w:r w:rsidRPr="0049610A">
        <w:rPr>
          <w:rFonts w:asciiTheme="minorBidi" w:hAnsiTheme="minorBidi"/>
          <w:b/>
          <w:bCs/>
          <w:sz w:val="24"/>
          <w:szCs w:val="24"/>
          <w:u w:val="single"/>
        </w:rPr>
        <w:t>COVER LETTER</w:t>
      </w:r>
    </w:p>
    <w:p w:rsidR="0029022A" w:rsidRPr="0029022A" w:rsidRDefault="0029022A" w:rsidP="0029022A">
      <w:pPr>
        <w:pStyle w:val="NoSpacing"/>
        <w:rPr>
          <w:rFonts w:asciiTheme="minorBidi" w:hAnsiTheme="minorBidi"/>
          <w:sz w:val="24"/>
          <w:szCs w:val="24"/>
        </w:rPr>
      </w:pPr>
    </w:p>
    <w:p w:rsidR="0029022A" w:rsidRPr="0029022A" w:rsidRDefault="0029022A" w:rsidP="0029022A">
      <w:pPr>
        <w:pStyle w:val="NoSpacing"/>
        <w:rPr>
          <w:rFonts w:asciiTheme="minorBidi" w:hAnsiTheme="minorBidi"/>
          <w:sz w:val="24"/>
          <w:szCs w:val="24"/>
        </w:rPr>
      </w:pPr>
      <w:r w:rsidRPr="0029022A">
        <w:rPr>
          <w:rFonts w:asciiTheme="minorBidi" w:hAnsiTheme="minorBidi"/>
          <w:sz w:val="24"/>
          <w:szCs w:val="24"/>
        </w:rPr>
        <w:t>To</w:t>
      </w:r>
    </w:p>
    <w:p w:rsidR="0029022A" w:rsidRPr="0029022A" w:rsidRDefault="0029022A" w:rsidP="0029022A">
      <w:pPr>
        <w:pStyle w:val="NoSpacing"/>
        <w:rPr>
          <w:rFonts w:asciiTheme="minorBidi" w:hAnsiTheme="minorBidi"/>
          <w:sz w:val="24"/>
          <w:szCs w:val="24"/>
        </w:rPr>
      </w:pPr>
      <w:r w:rsidRPr="0029022A">
        <w:rPr>
          <w:rFonts w:asciiTheme="minorBidi" w:hAnsiTheme="minorBidi"/>
          <w:sz w:val="24"/>
          <w:szCs w:val="24"/>
        </w:rPr>
        <w:t>The Manager</w:t>
      </w:r>
    </w:p>
    <w:p w:rsidR="0029022A" w:rsidRPr="0029022A" w:rsidRDefault="0029022A" w:rsidP="0029022A">
      <w:pPr>
        <w:pStyle w:val="NoSpacing"/>
        <w:rPr>
          <w:rFonts w:asciiTheme="minorBidi" w:hAnsiTheme="minorBidi"/>
          <w:sz w:val="24"/>
          <w:szCs w:val="24"/>
        </w:rPr>
      </w:pPr>
      <w:r w:rsidRPr="0029022A">
        <w:rPr>
          <w:rFonts w:asciiTheme="minorBidi" w:hAnsiTheme="minorBidi"/>
          <w:sz w:val="24"/>
          <w:szCs w:val="24"/>
        </w:rPr>
        <w:t>(Concerned Department)</w:t>
      </w:r>
    </w:p>
    <w:p w:rsidR="0029022A" w:rsidRPr="0029022A" w:rsidRDefault="0029022A" w:rsidP="0029022A">
      <w:pPr>
        <w:pStyle w:val="NoSpacing"/>
        <w:rPr>
          <w:rFonts w:asciiTheme="minorBidi" w:hAnsiTheme="minorBidi"/>
          <w:sz w:val="24"/>
          <w:szCs w:val="24"/>
        </w:rPr>
      </w:pPr>
    </w:p>
    <w:p w:rsidR="0029022A" w:rsidRPr="0029022A" w:rsidRDefault="0029022A" w:rsidP="0029022A">
      <w:pPr>
        <w:pStyle w:val="NoSpacing"/>
        <w:rPr>
          <w:rFonts w:asciiTheme="minorBidi" w:hAnsiTheme="minorBidi"/>
          <w:sz w:val="24"/>
          <w:szCs w:val="24"/>
        </w:rPr>
      </w:pPr>
      <w:r w:rsidRPr="0029022A">
        <w:rPr>
          <w:rFonts w:asciiTheme="minorBidi" w:hAnsiTheme="minorBidi"/>
          <w:sz w:val="24"/>
          <w:szCs w:val="24"/>
        </w:rPr>
        <w:t> </w:t>
      </w:r>
    </w:p>
    <w:p w:rsidR="0029022A" w:rsidRPr="0049610A" w:rsidRDefault="0029022A" w:rsidP="0029022A">
      <w:pPr>
        <w:pStyle w:val="NoSpacing"/>
        <w:rPr>
          <w:rFonts w:asciiTheme="minorBidi" w:hAnsiTheme="minorBidi"/>
          <w:sz w:val="24"/>
          <w:szCs w:val="24"/>
        </w:rPr>
      </w:pPr>
      <w:r w:rsidRPr="0049610A">
        <w:rPr>
          <w:rFonts w:asciiTheme="minorBidi" w:hAnsiTheme="minorBidi"/>
          <w:sz w:val="24"/>
          <w:szCs w:val="24"/>
        </w:rPr>
        <w:t>Dear Sir,</w:t>
      </w:r>
    </w:p>
    <w:p w:rsidR="0029022A" w:rsidRPr="0049610A" w:rsidRDefault="0029022A" w:rsidP="0029022A">
      <w:pPr>
        <w:pStyle w:val="NoSpacing"/>
        <w:rPr>
          <w:rFonts w:asciiTheme="minorBidi" w:hAnsiTheme="minorBidi"/>
          <w:sz w:val="24"/>
          <w:szCs w:val="24"/>
        </w:rPr>
      </w:pPr>
    </w:p>
    <w:p w:rsidR="0029022A" w:rsidRPr="0049610A" w:rsidRDefault="0029022A" w:rsidP="0029022A">
      <w:pPr>
        <w:pStyle w:val="NoSpacing"/>
        <w:rPr>
          <w:rFonts w:asciiTheme="minorBidi" w:hAnsiTheme="minorBidi"/>
          <w:sz w:val="24"/>
          <w:szCs w:val="24"/>
        </w:rPr>
      </w:pPr>
      <w:r w:rsidRPr="0049610A">
        <w:rPr>
          <w:rFonts w:asciiTheme="minorBidi" w:hAnsiTheme="minorBidi"/>
          <w:sz w:val="24"/>
          <w:szCs w:val="24"/>
        </w:rPr>
        <w:t>In respect to the above-mentioned subject I, here by wish to share that I keenly and personally have a deep interest to be bestowed an opportunity of servicing whatsoever your organization requires to be done and to be lasting in your good self-organization. Truly speaking it will be my honor if you</w:t>
      </w:r>
    </w:p>
    <w:p w:rsidR="0029022A" w:rsidRDefault="0029022A" w:rsidP="0029022A">
      <w:pPr>
        <w:pStyle w:val="NoSpacing"/>
        <w:rPr>
          <w:rFonts w:asciiTheme="minorBidi" w:hAnsiTheme="minorBidi"/>
          <w:sz w:val="24"/>
          <w:szCs w:val="24"/>
        </w:rPr>
      </w:pPr>
      <w:r w:rsidRPr="0049610A">
        <w:rPr>
          <w:rFonts w:asciiTheme="minorBidi" w:hAnsiTheme="minorBidi"/>
          <w:sz w:val="24"/>
          <w:szCs w:val="24"/>
        </w:rPr>
        <w:t>Come to know that I am a hardworking, dedicated, humble and in habitual of performing duty</w:t>
      </w:r>
      <w:r w:rsidR="0049610A">
        <w:rPr>
          <w:rFonts w:asciiTheme="minorBidi" w:hAnsiTheme="minorBidi"/>
          <w:sz w:val="24"/>
          <w:szCs w:val="24"/>
        </w:rPr>
        <w:t>.</w:t>
      </w:r>
    </w:p>
    <w:p w:rsidR="0049610A" w:rsidRPr="0049610A" w:rsidRDefault="0049610A" w:rsidP="0029022A">
      <w:pPr>
        <w:pStyle w:val="NoSpacing"/>
        <w:rPr>
          <w:rFonts w:asciiTheme="minorBidi" w:hAnsiTheme="minorBidi"/>
          <w:sz w:val="24"/>
          <w:szCs w:val="24"/>
        </w:rPr>
      </w:pPr>
    </w:p>
    <w:p w:rsidR="0029022A" w:rsidRPr="0049610A" w:rsidRDefault="0029022A" w:rsidP="0049610A">
      <w:pPr>
        <w:pStyle w:val="NoSpacing"/>
        <w:rPr>
          <w:rFonts w:asciiTheme="minorBidi" w:hAnsiTheme="minorBidi"/>
          <w:sz w:val="24"/>
          <w:szCs w:val="24"/>
        </w:rPr>
      </w:pPr>
      <w:r w:rsidRPr="0049610A">
        <w:rPr>
          <w:rFonts w:asciiTheme="minorBidi" w:hAnsiTheme="minorBidi"/>
          <w:sz w:val="24"/>
          <w:szCs w:val="24"/>
        </w:rPr>
        <w:t>Sincerely and smoothly and engaging with work until it finish and besides that having a cooperative</w:t>
      </w:r>
      <w:r w:rsidR="0049610A">
        <w:rPr>
          <w:rFonts w:asciiTheme="minorBidi" w:hAnsiTheme="minorBidi"/>
          <w:sz w:val="24"/>
          <w:szCs w:val="24"/>
        </w:rPr>
        <w:t xml:space="preserve"> r</w:t>
      </w:r>
      <w:r w:rsidRPr="0049610A">
        <w:rPr>
          <w:rFonts w:asciiTheme="minorBidi" w:hAnsiTheme="minorBidi"/>
          <w:sz w:val="24"/>
          <w:szCs w:val="24"/>
        </w:rPr>
        <w:t>elationship with all co-workers.</w:t>
      </w:r>
    </w:p>
    <w:p w:rsidR="0029022A" w:rsidRPr="0049610A" w:rsidRDefault="0029022A" w:rsidP="0029022A">
      <w:pPr>
        <w:pStyle w:val="NoSpacing"/>
        <w:rPr>
          <w:rFonts w:asciiTheme="minorBidi" w:hAnsiTheme="minorBidi"/>
          <w:sz w:val="24"/>
          <w:szCs w:val="24"/>
        </w:rPr>
      </w:pPr>
    </w:p>
    <w:p w:rsidR="0029022A" w:rsidRPr="0049610A" w:rsidRDefault="0029022A" w:rsidP="0049610A">
      <w:pPr>
        <w:pStyle w:val="NoSpacing"/>
        <w:rPr>
          <w:rFonts w:asciiTheme="minorBidi" w:hAnsiTheme="minorBidi"/>
          <w:sz w:val="24"/>
          <w:szCs w:val="24"/>
        </w:rPr>
      </w:pPr>
      <w:r w:rsidRPr="0049610A">
        <w:rPr>
          <w:rFonts w:asciiTheme="minorBidi" w:hAnsiTheme="minorBidi"/>
          <w:sz w:val="24"/>
          <w:szCs w:val="24"/>
        </w:rPr>
        <w:t> It will be a place of great pleasure if my CV is to be put into consideration and call for interview. I</w:t>
      </w:r>
      <w:r w:rsidR="0049610A">
        <w:rPr>
          <w:rFonts w:asciiTheme="minorBidi" w:hAnsiTheme="minorBidi"/>
          <w:sz w:val="24"/>
          <w:szCs w:val="24"/>
        </w:rPr>
        <w:t xml:space="preserve"> w</w:t>
      </w:r>
      <w:r w:rsidRPr="0049610A">
        <w:rPr>
          <w:rFonts w:asciiTheme="minorBidi" w:hAnsiTheme="minorBidi"/>
          <w:sz w:val="24"/>
          <w:szCs w:val="24"/>
        </w:rPr>
        <w:t>ill be present for interview at your convenience.</w:t>
      </w:r>
    </w:p>
    <w:p w:rsidR="0029022A" w:rsidRPr="0049610A" w:rsidRDefault="0029022A" w:rsidP="0029022A">
      <w:pPr>
        <w:pStyle w:val="NoSpacing"/>
        <w:rPr>
          <w:rFonts w:asciiTheme="minorBidi" w:hAnsiTheme="minorBidi"/>
          <w:sz w:val="24"/>
          <w:szCs w:val="24"/>
        </w:rPr>
      </w:pPr>
    </w:p>
    <w:p w:rsidR="0029022A" w:rsidRPr="0049610A" w:rsidRDefault="0029022A" w:rsidP="0029022A">
      <w:pPr>
        <w:pStyle w:val="NoSpacing"/>
        <w:rPr>
          <w:rFonts w:asciiTheme="minorBidi" w:hAnsiTheme="minorBidi"/>
          <w:sz w:val="24"/>
          <w:szCs w:val="24"/>
        </w:rPr>
      </w:pPr>
      <w:r w:rsidRPr="0049610A">
        <w:rPr>
          <w:rFonts w:asciiTheme="minorBidi" w:hAnsiTheme="minorBidi"/>
          <w:sz w:val="24"/>
          <w:szCs w:val="24"/>
        </w:rPr>
        <w:t> Hoping my CV shall meet your criteria and genuine requirement.</w:t>
      </w:r>
    </w:p>
    <w:p w:rsidR="008621E4" w:rsidRDefault="008621E4" w:rsidP="008D451E">
      <w:pPr>
        <w:spacing w:after="0"/>
        <w:ind w:firstLine="720"/>
        <w:rPr>
          <w:rFonts w:asciiTheme="minorBidi" w:hAnsiTheme="minorBidi"/>
          <w:sz w:val="24"/>
          <w:szCs w:val="24"/>
        </w:rPr>
      </w:pPr>
    </w:p>
    <w:p w:rsidR="000F106B" w:rsidRDefault="000F106B" w:rsidP="000F106B">
      <w:pPr>
        <w:rPr>
          <w:b/>
        </w:rPr>
      </w:pPr>
      <w:r>
        <w:rPr>
          <w:b/>
        </w:rPr>
        <w:t xml:space="preserve">Job Seeker First Name / CV No: </w:t>
      </w:r>
      <w:r>
        <w:rPr>
          <w:b/>
        </w:rPr>
        <w:t>1714272</w:t>
      </w:r>
      <w:bookmarkStart w:id="0" w:name="_GoBack"/>
      <w:bookmarkEnd w:id="0"/>
    </w:p>
    <w:p w:rsidR="000F106B" w:rsidRDefault="000F106B" w:rsidP="000F106B">
      <w:hyperlink r:id="rId9" w:history="1">
        <w:r>
          <w:rPr>
            <w:rStyle w:val="Hyperlink"/>
          </w:rPr>
          <w:t>Click to send CV No &amp; get contact details of candidate</w:t>
        </w:r>
      </w:hyperlink>
    </w:p>
    <w:p w:rsidR="000F106B" w:rsidRDefault="000F106B" w:rsidP="000F106B">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2079DAEE" wp14:editId="7DD0B2B3">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0F106B" w:rsidRDefault="000F106B" w:rsidP="000F106B">
      <w:pPr>
        <w:ind w:firstLine="720"/>
        <w:rPr>
          <w:rFonts w:ascii="Tahoma" w:hAnsi="Tahoma" w:cs="Tahoma"/>
          <w:b/>
          <w:bCs/>
          <w:color w:val="000000"/>
          <w:sz w:val="18"/>
          <w:szCs w:val="18"/>
          <w:lang w:eastAsia="en-IN"/>
        </w:rPr>
      </w:pPr>
    </w:p>
    <w:p w:rsidR="000F106B" w:rsidRPr="0029022A" w:rsidRDefault="000F106B" w:rsidP="008D451E">
      <w:pPr>
        <w:spacing w:after="0"/>
        <w:ind w:firstLine="720"/>
        <w:rPr>
          <w:rFonts w:asciiTheme="minorBidi" w:hAnsiTheme="minorBidi"/>
          <w:sz w:val="24"/>
          <w:szCs w:val="24"/>
        </w:rPr>
      </w:pPr>
    </w:p>
    <w:sectPr w:rsidR="000F106B" w:rsidRPr="0029022A" w:rsidSect="00F42906">
      <w:pgSz w:w="11907" w:h="16839" w:code="9"/>
      <w:pgMar w:top="720" w:right="1440" w:bottom="432"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8D4" w:rsidRDefault="008918D4" w:rsidP="002E754F">
      <w:pPr>
        <w:spacing w:after="0" w:line="240" w:lineRule="auto"/>
      </w:pPr>
      <w:r>
        <w:separator/>
      </w:r>
    </w:p>
  </w:endnote>
  <w:endnote w:type="continuationSeparator" w:id="0">
    <w:p w:rsidR="008918D4" w:rsidRDefault="008918D4" w:rsidP="002E7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8D4" w:rsidRDefault="008918D4" w:rsidP="002E754F">
      <w:pPr>
        <w:spacing w:after="0" w:line="240" w:lineRule="auto"/>
      </w:pPr>
      <w:r>
        <w:separator/>
      </w:r>
    </w:p>
  </w:footnote>
  <w:footnote w:type="continuationSeparator" w:id="0">
    <w:p w:rsidR="008918D4" w:rsidRDefault="008918D4" w:rsidP="002E7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1140"/>
        </w:tabs>
        <w:ind w:left="1140" w:hanging="360"/>
      </w:pPr>
      <w:rPr>
        <w:rFonts w:ascii="Wingdings" w:hAnsi="Wingdings" w:hint="default"/>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1">
    <w:nsid w:val="0000000C"/>
    <w:multiLevelType w:val="singleLevel"/>
    <w:tmpl w:val="0000000C"/>
    <w:lvl w:ilvl="0">
      <w:start w:val="1"/>
      <w:numFmt w:val="bullet"/>
      <w:lvlText w:val=""/>
      <w:lvlJc w:val="left"/>
      <w:pPr>
        <w:tabs>
          <w:tab w:val="num" w:pos="420"/>
        </w:tabs>
        <w:ind w:left="420" w:hanging="420"/>
      </w:pPr>
      <w:rPr>
        <w:rFonts w:ascii="Wingdings" w:hAnsi="Wingdings" w:hint="default"/>
      </w:rPr>
    </w:lvl>
  </w:abstractNum>
  <w:abstractNum w:abstractNumId="2">
    <w:nsid w:val="0000000F"/>
    <w:multiLevelType w:val="singleLevel"/>
    <w:tmpl w:val="0000000F"/>
    <w:lvl w:ilvl="0">
      <w:start w:val="1"/>
      <w:numFmt w:val="bullet"/>
      <w:lvlText w:val=""/>
      <w:lvlJc w:val="left"/>
      <w:pPr>
        <w:tabs>
          <w:tab w:val="num" w:pos="420"/>
        </w:tabs>
        <w:ind w:left="420" w:hanging="420"/>
      </w:pPr>
      <w:rPr>
        <w:rFonts w:ascii="Wingdings" w:hAnsi="Wingdings" w:hint="default"/>
      </w:rPr>
    </w:lvl>
  </w:abstractNum>
  <w:abstractNum w:abstractNumId="3">
    <w:nsid w:val="00000012"/>
    <w:multiLevelType w:val="singleLevel"/>
    <w:tmpl w:val="00000012"/>
    <w:lvl w:ilvl="0">
      <w:start w:val="1"/>
      <w:numFmt w:val="bullet"/>
      <w:lvlText w:val=""/>
      <w:lvlJc w:val="left"/>
      <w:pPr>
        <w:tabs>
          <w:tab w:val="num" w:pos="420"/>
        </w:tabs>
        <w:ind w:left="420" w:hanging="420"/>
      </w:pPr>
      <w:rPr>
        <w:rFonts w:ascii="Wingdings" w:hAnsi="Wingdings" w:hint="default"/>
      </w:rPr>
    </w:lvl>
  </w:abstractNum>
  <w:abstractNum w:abstractNumId="4">
    <w:nsid w:val="00000014"/>
    <w:multiLevelType w:val="multilevel"/>
    <w:tmpl w:val="0000001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nsid w:val="026B7BC5"/>
    <w:multiLevelType w:val="hybridMultilevel"/>
    <w:tmpl w:val="147C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D5446D"/>
    <w:multiLevelType w:val="hybridMultilevel"/>
    <w:tmpl w:val="B0D2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BC20D6"/>
    <w:multiLevelType w:val="hybridMultilevel"/>
    <w:tmpl w:val="C7D4A3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9EC22A9"/>
    <w:multiLevelType w:val="hybridMultilevel"/>
    <w:tmpl w:val="AF9C9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564C45"/>
    <w:multiLevelType w:val="multilevel"/>
    <w:tmpl w:val="645A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E55733"/>
    <w:multiLevelType w:val="hybridMultilevel"/>
    <w:tmpl w:val="ECFC2D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F0473B"/>
    <w:multiLevelType w:val="hybridMultilevel"/>
    <w:tmpl w:val="93F46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C32C1C"/>
    <w:multiLevelType w:val="hybridMultilevel"/>
    <w:tmpl w:val="2D8A6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B812A4"/>
    <w:multiLevelType w:val="hybridMultilevel"/>
    <w:tmpl w:val="9AB0C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9944B7"/>
    <w:multiLevelType w:val="hybridMultilevel"/>
    <w:tmpl w:val="7A9E8F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085724F"/>
    <w:multiLevelType w:val="hybridMultilevel"/>
    <w:tmpl w:val="749E4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2451D7"/>
    <w:multiLevelType w:val="hybridMultilevel"/>
    <w:tmpl w:val="F7448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0BE1196"/>
    <w:multiLevelType w:val="hybridMultilevel"/>
    <w:tmpl w:val="CFAE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9D34CE"/>
    <w:multiLevelType w:val="hybridMultilevel"/>
    <w:tmpl w:val="C0AC19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877A2A"/>
    <w:multiLevelType w:val="hybridMultilevel"/>
    <w:tmpl w:val="C322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884651"/>
    <w:multiLevelType w:val="hybridMultilevel"/>
    <w:tmpl w:val="BB2644C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758F3267"/>
    <w:multiLevelType w:val="hybridMultilevel"/>
    <w:tmpl w:val="AA44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3"/>
  </w:num>
  <w:num w:numId="4">
    <w:abstractNumId w:val="20"/>
  </w:num>
  <w:num w:numId="5">
    <w:abstractNumId w:val="10"/>
  </w:num>
  <w:num w:numId="6">
    <w:abstractNumId w:val="11"/>
  </w:num>
  <w:num w:numId="7">
    <w:abstractNumId w:val="9"/>
  </w:num>
  <w:num w:numId="8">
    <w:abstractNumId w:val="6"/>
  </w:num>
  <w:num w:numId="9">
    <w:abstractNumId w:val="17"/>
  </w:num>
  <w:num w:numId="10">
    <w:abstractNumId w:val="8"/>
  </w:num>
  <w:num w:numId="11">
    <w:abstractNumId w:val="12"/>
  </w:num>
  <w:num w:numId="12">
    <w:abstractNumId w:val="19"/>
  </w:num>
  <w:num w:numId="13">
    <w:abstractNumId w:val="21"/>
  </w:num>
  <w:num w:numId="14">
    <w:abstractNumId w:val="7"/>
  </w:num>
  <w:num w:numId="15">
    <w:abstractNumId w:val="5"/>
  </w:num>
  <w:num w:numId="16">
    <w:abstractNumId w:val="15"/>
  </w:num>
  <w:num w:numId="17">
    <w:abstractNumId w:val="0"/>
  </w:num>
  <w:num w:numId="18">
    <w:abstractNumId w:val="4"/>
  </w:num>
  <w:num w:numId="19">
    <w:abstractNumId w:val="14"/>
  </w:num>
  <w:num w:numId="20">
    <w:abstractNumId w:val="2"/>
  </w:num>
  <w:num w:numId="21">
    <w:abstractNumId w:val="1"/>
  </w:num>
  <w:num w:numId="2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2036"/>
    <w:rsid w:val="0000056F"/>
    <w:rsid w:val="00000A5E"/>
    <w:rsid w:val="00001440"/>
    <w:rsid w:val="0000290D"/>
    <w:rsid w:val="00002E5F"/>
    <w:rsid w:val="0001691F"/>
    <w:rsid w:val="0001771D"/>
    <w:rsid w:val="00020FBA"/>
    <w:rsid w:val="0002233A"/>
    <w:rsid w:val="00022576"/>
    <w:rsid w:val="00022DFA"/>
    <w:rsid w:val="000250CD"/>
    <w:rsid w:val="000254A6"/>
    <w:rsid w:val="0002647D"/>
    <w:rsid w:val="00026E31"/>
    <w:rsid w:val="0004062B"/>
    <w:rsid w:val="00041793"/>
    <w:rsid w:val="00042D61"/>
    <w:rsid w:val="0004518F"/>
    <w:rsid w:val="000465C2"/>
    <w:rsid w:val="000525BE"/>
    <w:rsid w:val="000538DE"/>
    <w:rsid w:val="000559FE"/>
    <w:rsid w:val="00057939"/>
    <w:rsid w:val="0007208D"/>
    <w:rsid w:val="000728E7"/>
    <w:rsid w:val="000759D3"/>
    <w:rsid w:val="00080D1C"/>
    <w:rsid w:val="00081B7B"/>
    <w:rsid w:val="00084CAC"/>
    <w:rsid w:val="00085724"/>
    <w:rsid w:val="000857C0"/>
    <w:rsid w:val="00085F63"/>
    <w:rsid w:val="00092F05"/>
    <w:rsid w:val="00093236"/>
    <w:rsid w:val="000A3F18"/>
    <w:rsid w:val="000A7F88"/>
    <w:rsid w:val="000B007A"/>
    <w:rsid w:val="000B06E5"/>
    <w:rsid w:val="000B0C06"/>
    <w:rsid w:val="000B2F3F"/>
    <w:rsid w:val="000B4495"/>
    <w:rsid w:val="000B486E"/>
    <w:rsid w:val="000B62DA"/>
    <w:rsid w:val="000B756A"/>
    <w:rsid w:val="000D0FC5"/>
    <w:rsid w:val="000D1C87"/>
    <w:rsid w:val="000D2E82"/>
    <w:rsid w:val="000D300C"/>
    <w:rsid w:val="000D5037"/>
    <w:rsid w:val="000D5751"/>
    <w:rsid w:val="000E7C37"/>
    <w:rsid w:val="000F1052"/>
    <w:rsid w:val="000F106B"/>
    <w:rsid w:val="000F472A"/>
    <w:rsid w:val="000F791F"/>
    <w:rsid w:val="00101879"/>
    <w:rsid w:val="001026CE"/>
    <w:rsid w:val="00105461"/>
    <w:rsid w:val="00106D3D"/>
    <w:rsid w:val="00111D15"/>
    <w:rsid w:val="00116096"/>
    <w:rsid w:val="00121CE7"/>
    <w:rsid w:val="00124E4E"/>
    <w:rsid w:val="001302DF"/>
    <w:rsid w:val="00134E9A"/>
    <w:rsid w:val="001370A9"/>
    <w:rsid w:val="0014585E"/>
    <w:rsid w:val="00152711"/>
    <w:rsid w:val="00153E08"/>
    <w:rsid w:val="00154E69"/>
    <w:rsid w:val="00156D4A"/>
    <w:rsid w:val="00156F37"/>
    <w:rsid w:val="00162146"/>
    <w:rsid w:val="0016259D"/>
    <w:rsid w:val="001634A1"/>
    <w:rsid w:val="001641F7"/>
    <w:rsid w:val="00166F3F"/>
    <w:rsid w:val="001740D3"/>
    <w:rsid w:val="0018324A"/>
    <w:rsid w:val="00187B32"/>
    <w:rsid w:val="00190F5A"/>
    <w:rsid w:val="00191414"/>
    <w:rsid w:val="00192F62"/>
    <w:rsid w:val="0019301E"/>
    <w:rsid w:val="001933E7"/>
    <w:rsid w:val="00193A3D"/>
    <w:rsid w:val="00193B47"/>
    <w:rsid w:val="001962ED"/>
    <w:rsid w:val="001A0332"/>
    <w:rsid w:val="001A065D"/>
    <w:rsid w:val="001A06C7"/>
    <w:rsid w:val="001A0F32"/>
    <w:rsid w:val="001A3FCF"/>
    <w:rsid w:val="001A4632"/>
    <w:rsid w:val="001A67E0"/>
    <w:rsid w:val="001B0056"/>
    <w:rsid w:val="001B0427"/>
    <w:rsid w:val="001B50D8"/>
    <w:rsid w:val="001B5FAE"/>
    <w:rsid w:val="001B7521"/>
    <w:rsid w:val="001C0671"/>
    <w:rsid w:val="001C1300"/>
    <w:rsid w:val="001C2D3F"/>
    <w:rsid w:val="001C4C97"/>
    <w:rsid w:val="001C6437"/>
    <w:rsid w:val="001C6C29"/>
    <w:rsid w:val="001D0F51"/>
    <w:rsid w:val="001D38B3"/>
    <w:rsid w:val="001D4066"/>
    <w:rsid w:val="001D63A3"/>
    <w:rsid w:val="001E10DC"/>
    <w:rsid w:val="001E20AD"/>
    <w:rsid w:val="001E55D6"/>
    <w:rsid w:val="001E7193"/>
    <w:rsid w:val="001E7238"/>
    <w:rsid w:val="001E7450"/>
    <w:rsid w:val="00201802"/>
    <w:rsid w:val="002037C4"/>
    <w:rsid w:val="002079FF"/>
    <w:rsid w:val="00211809"/>
    <w:rsid w:val="002158B8"/>
    <w:rsid w:val="00220AC7"/>
    <w:rsid w:val="00225777"/>
    <w:rsid w:val="00231150"/>
    <w:rsid w:val="00237B79"/>
    <w:rsid w:val="00240808"/>
    <w:rsid w:val="00245341"/>
    <w:rsid w:val="00245C66"/>
    <w:rsid w:val="00251C3E"/>
    <w:rsid w:val="002627D8"/>
    <w:rsid w:val="0027009E"/>
    <w:rsid w:val="00275550"/>
    <w:rsid w:val="00281BEB"/>
    <w:rsid w:val="00283F3F"/>
    <w:rsid w:val="00284744"/>
    <w:rsid w:val="0028558F"/>
    <w:rsid w:val="00285BB1"/>
    <w:rsid w:val="00287FBF"/>
    <w:rsid w:val="0029022A"/>
    <w:rsid w:val="0029057B"/>
    <w:rsid w:val="00290B51"/>
    <w:rsid w:val="00294093"/>
    <w:rsid w:val="00294145"/>
    <w:rsid w:val="00296429"/>
    <w:rsid w:val="002A3A06"/>
    <w:rsid w:val="002A7511"/>
    <w:rsid w:val="002B07D2"/>
    <w:rsid w:val="002B3BD4"/>
    <w:rsid w:val="002B4F6D"/>
    <w:rsid w:val="002B6E55"/>
    <w:rsid w:val="002C278E"/>
    <w:rsid w:val="002C5DD3"/>
    <w:rsid w:val="002D388E"/>
    <w:rsid w:val="002D4BA3"/>
    <w:rsid w:val="002D648D"/>
    <w:rsid w:val="002E02F2"/>
    <w:rsid w:val="002E44C9"/>
    <w:rsid w:val="002E5ABF"/>
    <w:rsid w:val="002E60C9"/>
    <w:rsid w:val="002E6460"/>
    <w:rsid w:val="002E754F"/>
    <w:rsid w:val="002F2875"/>
    <w:rsid w:val="002F3E31"/>
    <w:rsid w:val="002F5368"/>
    <w:rsid w:val="002F64FA"/>
    <w:rsid w:val="00303F7C"/>
    <w:rsid w:val="00304265"/>
    <w:rsid w:val="00305700"/>
    <w:rsid w:val="00305933"/>
    <w:rsid w:val="00305D01"/>
    <w:rsid w:val="00311E53"/>
    <w:rsid w:val="00314181"/>
    <w:rsid w:val="00315985"/>
    <w:rsid w:val="00315EA6"/>
    <w:rsid w:val="0031716A"/>
    <w:rsid w:val="00320FF5"/>
    <w:rsid w:val="003220F8"/>
    <w:rsid w:val="00322643"/>
    <w:rsid w:val="00324D7A"/>
    <w:rsid w:val="003332A8"/>
    <w:rsid w:val="0033365B"/>
    <w:rsid w:val="00334145"/>
    <w:rsid w:val="003341AC"/>
    <w:rsid w:val="00334D82"/>
    <w:rsid w:val="003356CF"/>
    <w:rsid w:val="00340B22"/>
    <w:rsid w:val="00350D58"/>
    <w:rsid w:val="00351C68"/>
    <w:rsid w:val="00354E6F"/>
    <w:rsid w:val="00356563"/>
    <w:rsid w:val="003573DB"/>
    <w:rsid w:val="003623AA"/>
    <w:rsid w:val="00370D2A"/>
    <w:rsid w:val="0037176B"/>
    <w:rsid w:val="00387580"/>
    <w:rsid w:val="003916D8"/>
    <w:rsid w:val="00396200"/>
    <w:rsid w:val="00396CF3"/>
    <w:rsid w:val="00397000"/>
    <w:rsid w:val="0039713B"/>
    <w:rsid w:val="00397387"/>
    <w:rsid w:val="00397B96"/>
    <w:rsid w:val="003A1430"/>
    <w:rsid w:val="003A5D1A"/>
    <w:rsid w:val="003A6802"/>
    <w:rsid w:val="003B1D4C"/>
    <w:rsid w:val="003B2A03"/>
    <w:rsid w:val="003C24E7"/>
    <w:rsid w:val="003C2ABD"/>
    <w:rsid w:val="003C302E"/>
    <w:rsid w:val="003C7C0C"/>
    <w:rsid w:val="003E23A3"/>
    <w:rsid w:val="003E3B98"/>
    <w:rsid w:val="003E5696"/>
    <w:rsid w:val="003E5D99"/>
    <w:rsid w:val="003F66E2"/>
    <w:rsid w:val="004021D5"/>
    <w:rsid w:val="00405671"/>
    <w:rsid w:val="00407DCC"/>
    <w:rsid w:val="004105F6"/>
    <w:rsid w:val="00410E33"/>
    <w:rsid w:val="00410FB2"/>
    <w:rsid w:val="0041415D"/>
    <w:rsid w:val="00417241"/>
    <w:rsid w:val="00426E2B"/>
    <w:rsid w:val="00431805"/>
    <w:rsid w:val="00433EB5"/>
    <w:rsid w:val="0044071D"/>
    <w:rsid w:val="0044676A"/>
    <w:rsid w:val="00451915"/>
    <w:rsid w:val="00451C91"/>
    <w:rsid w:val="004528C3"/>
    <w:rsid w:val="0045498A"/>
    <w:rsid w:val="00454BDB"/>
    <w:rsid w:val="004555FD"/>
    <w:rsid w:val="0045752A"/>
    <w:rsid w:val="0046117C"/>
    <w:rsid w:val="0046184D"/>
    <w:rsid w:val="0046419A"/>
    <w:rsid w:val="00465C8F"/>
    <w:rsid w:val="00472BCC"/>
    <w:rsid w:val="0047450F"/>
    <w:rsid w:val="00475B0F"/>
    <w:rsid w:val="00484886"/>
    <w:rsid w:val="00485187"/>
    <w:rsid w:val="00490EE4"/>
    <w:rsid w:val="0049610A"/>
    <w:rsid w:val="00497D5E"/>
    <w:rsid w:val="004A0CE0"/>
    <w:rsid w:val="004A3F4C"/>
    <w:rsid w:val="004B07E8"/>
    <w:rsid w:val="004B0930"/>
    <w:rsid w:val="004B12E3"/>
    <w:rsid w:val="004B4DE9"/>
    <w:rsid w:val="004B6EDB"/>
    <w:rsid w:val="004C03B5"/>
    <w:rsid w:val="004C21E3"/>
    <w:rsid w:val="004C5ED7"/>
    <w:rsid w:val="004C61B4"/>
    <w:rsid w:val="004C7101"/>
    <w:rsid w:val="004D6D61"/>
    <w:rsid w:val="004E223B"/>
    <w:rsid w:val="004F1B55"/>
    <w:rsid w:val="004F23F4"/>
    <w:rsid w:val="0050048E"/>
    <w:rsid w:val="00504E52"/>
    <w:rsid w:val="00505C05"/>
    <w:rsid w:val="00507335"/>
    <w:rsid w:val="005111C9"/>
    <w:rsid w:val="00511E66"/>
    <w:rsid w:val="005171D9"/>
    <w:rsid w:val="00521F47"/>
    <w:rsid w:val="005250B6"/>
    <w:rsid w:val="005252D2"/>
    <w:rsid w:val="005274A6"/>
    <w:rsid w:val="005328C8"/>
    <w:rsid w:val="0053365B"/>
    <w:rsid w:val="005360ED"/>
    <w:rsid w:val="005377CB"/>
    <w:rsid w:val="00560544"/>
    <w:rsid w:val="005605BC"/>
    <w:rsid w:val="00564473"/>
    <w:rsid w:val="005655BD"/>
    <w:rsid w:val="00565F48"/>
    <w:rsid w:val="0057747C"/>
    <w:rsid w:val="00581FB9"/>
    <w:rsid w:val="0058449A"/>
    <w:rsid w:val="00596DEA"/>
    <w:rsid w:val="005A078E"/>
    <w:rsid w:val="005A0878"/>
    <w:rsid w:val="005A39FE"/>
    <w:rsid w:val="005A4DD6"/>
    <w:rsid w:val="005A51B7"/>
    <w:rsid w:val="005A5277"/>
    <w:rsid w:val="005A604A"/>
    <w:rsid w:val="005A6479"/>
    <w:rsid w:val="005B19B0"/>
    <w:rsid w:val="005B1D0F"/>
    <w:rsid w:val="005B32C8"/>
    <w:rsid w:val="005B4371"/>
    <w:rsid w:val="005B5325"/>
    <w:rsid w:val="005B77D7"/>
    <w:rsid w:val="005C042D"/>
    <w:rsid w:val="005C4ACF"/>
    <w:rsid w:val="005C5E1A"/>
    <w:rsid w:val="005D1B05"/>
    <w:rsid w:val="005D2EBB"/>
    <w:rsid w:val="005D3C18"/>
    <w:rsid w:val="005D4506"/>
    <w:rsid w:val="005D50DB"/>
    <w:rsid w:val="005E4E12"/>
    <w:rsid w:val="005E50FF"/>
    <w:rsid w:val="005E5BBD"/>
    <w:rsid w:val="005E779F"/>
    <w:rsid w:val="005F1A2F"/>
    <w:rsid w:val="005F1FC8"/>
    <w:rsid w:val="005F5680"/>
    <w:rsid w:val="005F6B1E"/>
    <w:rsid w:val="00604A7D"/>
    <w:rsid w:val="0060783F"/>
    <w:rsid w:val="0061556A"/>
    <w:rsid w:val="00617485"/>
    <w:rsid w:val="0063286C"/>
    <w:rsid w:val="00635720"/>
    <w:rsid w:val="00637287"/>
    <w:rsid w:val="006406FE"/>
    <w:rsid w:val="00641AC9"/>
    <w:rsid w:val="00643540"/>
    <w:rsid w:val="00645B2A"/>
    <w:rsid w:val="0066166C"/>
    <w:rsid w:val="006709A6"/>
    <w:rsid w:val="0068042A"/>
    <w:rsid w:val="00681D22"/>
    <w:rsid w:val="00682CDB"/>
    <w:rsid w:val="00691B63"/>
    <w:rsid w:val="00692C88"/>
    <w:rsid w:val="00693614"/>
    <w:rsid w:val="006943DE"/>
    <w:rsid w:val="006A24D0"/>
    <w:rsid w:val="006A37AD"/>
    <w:rsid w:val="006A39EB"/>
    <w:rsid w:val="006A3BEA"/>
    <w:rsid w:val="006A48D0"/>
    <w:rsid w:val="006B54F7"/>
    <w:rsid w:val="006B5DA3"/>
    <w:rsid w:val="006C1918"/>
    <w:rsid w:val="006C2385"/>
    <w:rsid w:val="006C2C02"/>
    <w:rsid w:val="006D5769"/>
    <w:rsid w:val="006D7268"/>
    <w:rsid w:val="006E2CDF"/>
    <w:rsid w:val="006E41A6"/>
    <w:rsid w:val="006E50F8"/>
    <w:rsid w:val="006E6C66"/>
    <w:rsid w:val="006F5280"/>
    <w:rsid w:val="006F5ECB"/>
    <w:rsid w:val="007015DF"/>
    <w:rsid w:val="00701657"/>
    <w:rsid w:val="0070545B"/>
    <w:rsid w:val="0071187F"/>
    <w:rsid w:val="007146CA"/>
    <w:rsid w:val="007153CE"/>
    <w:rsid w:val="00715A5D"/>
    <w:rsid w:val="00715AFE"/>
    <w:rsid w:val="007204C9"/>
    <w:rsid w:val="007223C5"/>
    <w:rsid w:val="007228AA"/>
    <w:rsid w:val="00723979"/>
    <w:rsid w:val="00725A51"/>
    <w:rsid w:val="00727901"/>
    <w:rsid w:val="00730340"/>
    <w:rsid w:val="00731D5D"/>
    <w:rsid w:val="00732585"/>
    <w:rsid w:val="00735A46"/>
    <w:rsid w:val="00747A99"/>
    <w:rsid w:val="00750749"/>
    <w:rsid w:val="007529FF"/>
    <w:rsid w:val="00752AA9"/>
    <w:rsid w:val="0076249C"/>
    <w:rsid w:val="00777D49"/>
    <w:rsid w:val="00780EA8"/>
    <w:rsid w:val="007836CC"/>
    <w:rsid w:val="00785C6D"/>
    <w:rsid w:val="00792480"/>
    <w:rsid w:val="00793471"/>
    <w:rsid w:val="00796E80"/>
    <w:rsid w:val="007A0AA6"/>
    <w:rsid w:val="007A37F0"/>
    <w:rsid w:val="007A5A0A"/>
    <w:rsid w:val="007A65E4"/>
    <w:rsid w:val="007B2036"/>
    <w:rsid w:val="007B4B9B"/>
    <w:rsid w:val="007C02A9"/>
    <w:rsid w:val="007C201B"/>
    <w:rsid w:val="007C2D5B"/>
    <w:rsid w:val="007C33BE"/>
    <w:rsid w:val="007C7591"/>
    <w:rsid w:val="007D1A00"/>
    <w:rsid w:val="007D7D91"/>
    <w:rsid w:val="007E2DC6"/>
    <w:rsid w:val="007E4B57"/>
    <w:rsid w:val="007F4CB3"/>
    <w:rsid w:val="007F5A63"/>
    <w:rsid w:val="007F7102"/>
    <w:rsid w:val="007F754F"/>
    <w:rsid w:val="007F7652"/>
    <w:rsid w:val="0080503E"/>
    <w:rsid w:val="00810AD8"/>
    <w:rsid w:val="00812868"/>
    <w:rsid w:val="0082247B"/>
    <w:rsid w:val="008247D2"/>
    <w:rsid w:val="0082493B"/>
    <w:rsid w:val="00824EA9"/>
    <w:rsid w:val="0083249E"/>
    <w:rsid w:val="00836B4C"/>
    <w:rsid w:val="008435B7"/>
    <w:rsid w:val="0085014F"/>
    <w:rsid w:val="00850165"/>
    <w:rsid w:val="00851C21"/>
    <w:rsid w:val="008521E2"/>
    <w:rsid w:val="008526A6"/>
    <w:rsid w:val="008621E4"/>
    <w:rsid w:val="00863632"/>
    <w:rsid w:val="00863825"/>
    <w:rsid w:val="00863A7F"/>
    <w:rsid w:val="0086563B"/>
    <w:rsid w:val="00867358"/>
    <w:rsid w:val="0087056B"/>
    <w:rsid w:val="00873AA6"/>
    <w:rsid w:val="00880B4B"/>
    <w:rsid w:val="00883CD7"/>
    <w:rsid w:val="00884140"/>
    <w:rsid w:val="00887702"/>
    <w:rsid w:val="008877DB"/>
    <w:rsid w:val="008918D4"/>
    <w:rsid w:val="0089253A"/>
    <w:rsid w:val="00893B32"/>
    <w:rsid w:val="00897013"/>
    <w:rsid w:val="008A21BD"/>
    <w:rsid w:val="008A2A41"/>
    <w:rsid w:val="008A4294"/>
    <w:rsid w:val="008A771A"/>
    <w:rsid w:val="008B2847"/>
    <w:rsid w:val="008C2955"/>
    <w:rsid w:val="008C4941"/>
    <w:rsid w:val="008C6D2A"/>
    <w:rsid w:val="008D0000"/>
    <w:rsid w:val="008D451E"/>
    <w:rsid w:val="008E0B48"/>
    <w:rsid w:val="008E10CE"/>
    <w:rsid w:val="008E4897"/>
    <w:rsid w:val="008F460D"/>
    <w:rsid w:val="008F64AD"/>
    <w:rsid w:val="008F76DD"/>
    <w:rsid w:val="008F7A2A"/>
    <w:rsid w:val="008F7E19"/>
    <w:rsid w:val="00900E51"/>
    <w:rsid w:val="009055DA"/>
    <w:rsid w:val="00907A78"/>
    <w:rsid w:val="0091636C"/>
    <w:rsid w:val="00916626"/>
    <w:rsid w:val="00920A76"/>
    <w:rsid w:val="00922563"/>
    <w:rsid w:val="00923FD9"/>
    <w:rsid w:val="00926492"/>
    <w:rsid w:val="009418AC"/>
    <w:rsid w:val="0094423A"/>
    <w:rsid w:val="009538AE"/>
    <w:rsid w:val="0095515D"/>
    <w:rsid w:val="009569F0"/>
    <w:rsid w:val="009606FF"/>
    <w:rsid w:val="00963190"/>
    <w:rsid w:val="009664FF"/>
    <w:rsid w:val="00971152"/>
    <w:rsid w:val="0098248A"/>
    <w:rsid w:val="00982950"/>
    <w:rsid w:val="00983BE9"/>
    <w:rsid w:val="00986C12"/>
    <w:rsid w:val="00986F4C"/>
    <w:rsid w:val="009953E4"/>
    <w:rsid w:val="009964DA"/>
    <w:rsid w:val="009969D3"/>
    <w:rsid w:val="009A37F1"/>
    <w:rsid w:val="009A5AC3"/>
    <w:rsid w:val="009B2697"/>
    <w:rsid w:val="009B2855"/>
    <w:rsid w:val="009B5BE2"/>
    <w:rsid w:val="009C1698"/>
    <w:rsid w:val="009C518C"/>
    <w:rsid w:val="009E2816"/>
    <w:rsid w:val="009E477B"/>
    <w:rsid w:val="009E7872"/>
    <w:rsid w:val="00A0273B"/>
    <w:rsid w:val="00A12AC0"/>
    <w:rsid w:val="00A153B8"/>
    <w:rsid w:val="00A315BA"/>
    <w:rsid w:val="00A33457"/>
    <w:rsid w:val="00A35366"/>
    <w:rsid w:val="00A408DA"/>
    <w:rsid w:val="00A41D89"/>
    <w:rsid w:val="00A453D7"/>
    <w:rsid w:val="00A45855"/>
    <w:rsid w:val="00A45B4E"/>
    <w:rsid w:val="00A61F83"/>
    <w:rsid w:val="00A6542B"/>
    <w:rsid w:val="00A67F3D"/>
    <w:rsid w:val="00A73B75"/>
    <w:rsid w:val="00A75840"/>
    <w:rsid w:val="00A76338"/>
    <w:rsid w:val="00A82731"/>
    <w:rsid w:val="00A82C0D"/>
    <w:rsid w:val="00A86590"/>
    <w:rsid w:val="00A947F3"/>
    <w:rsid w:val="00A96F65"/>
    <w:rsid w:val="00AA4DC0"/>
    <w:rsid w:val="00AA55CE"/>
    <w:rsid w:val="00AA665F"/>
    <w:rsid w:val="00AB140D"/>
    <w:rsid w:val="00AB49A3"/>
    <w:rsid w:val="00AC079F"/>
    <w:rsid w:val="00AC1E16"/>
    <w:rsid w:val="00AC32AE"/>
    <w:rsid w:val="00AD2376"/>
    <w:rsid w:val="00AD546F"/>
    <w:rsid w:val="00AD7290"/>
    <w:rsid w:val="00AE0339"/>
    <w:rsid w:val="00AE3C55"/>
    <w:rsid w:val="00AE69AB"/>
    <w:rsid w:val="00AE79F5"/>
    <w:rsid w:val="00AF0F40"/>
    <w:rsid w:val="00AF1033"/>
    <w:rsid w:val="00AF16AE"/>
    <w:rsid w:val="00AF1F77"/>
    <w:rsid w:val="00B001A0"/>
    <w:rsid w:val="00B0360F"/>
    <w:rsid w:val="00B03CCE"/>
    <w:rsid w:val="00B03F50"/>
    <w:rsid w:val="00B059D4"/>
    <w:rsid w:val="00B063A6"/>
    <w:rsid w:val="00B10838"/>
    <w:rsid w:val="00B154A5"/>
    <w:rsid w:val="00B15FCC"/>
    <w:rsid w:val="00B22ECE"/>
    <w:rsid w:val="00B278A3"/>
    <w:rsid w:val="00B32C25"/>
    <w:rsid w:val="00B37BCF"/>
    <w:rsid w:val="00B42A43"/>
    <w:rsid w:val="00B4394B"/>
    <w:rsid w:val="00B44FA3"/>
    <w:rsid w:val="00B453E7"/>
    <w:rsid w:val="00B53872"/>
    <w:rsid w:val="00B55243"/>
    <w:rsid w:val="00B62A3A"/>
    <w:rsid w:val="00B65A09"/>
    <w:rsid w:val="00B66B28"/>
    <w:rsid w:val="00B67119"/>
    <w:rsid w:val="00B67E23"/>
    <w:rsid w:val="00B70ADB"/>
    <w:rsid w:val="00B73EAE"/>
    <w:rsid w:val="00B82485"/>
    <w:rsid w:val="00B82718"/>
    <w:rsid w:val="00B9020D"/>
    <w:rsid w:val="00B90FFD"/>
    <w:rsid w:val="00B91B1E"/>
    <w:rsid w:val="00B94D19"/>
    <w:rsid w:val="00B96C42"/>
    <w:rsid w:val="00BA5C79"/>
    <w:rsid w:val="00BA65C2"/>
    <w:rsid w:val="00BA6E03"/>
    <w:rsid w:val="00BB0CBC"/>
    <w:rsid w:val="00BB2C1B"/>
    <w:rsid w:val="00BB3669"/>
    <w:rsid w:val="00BB79A1"/>
    <w:rsid w:val="00BC4025"/>
    <w:rsid w:val="00BC4AE3"/>
    <w:rsid w:val="00BC4C15"/>
    <w:rsid w:val="00BC52F4"/>
    <w:rsid w:val="00BC56FB"/>
    <w:rsid w:val="00BC75AB"/>
    <w:rsid w:val="00BD21E2"/>
    <w:rsid w:val="00BE53D0"/>
    <w:rsid w:val="00BF0C21"/>
    <w:rsid w:val="00BF468B"/>
    <w:rsid w:val="00BF7ED8"/>
    <w:rsid w:val="00C053CA"/>
    <w:rsid w:val="00C109F0"/>
    <w:rsid w:val="00C11537"/>
    <w:rsid w:val="00C1226D"/>
    <w:rsid w:val="00C13910"/>
    <w:rsid w:val="00C15133"/>
    <w:rsid w:val="00C213BA"/>
    <w:rsid w:val="00C22FEB"/>
    <w:rsid w:val="00C24466"/>
    <w:rsid w:val="00C26957"/>
    <w:rsid w:val="00C3002D"/>
    <w:rsid w:val="00C345DB"/>
    <w:rsid w:val="00C34BC0"/>
    <w:rsid w:val="00C369B7"/>
    <w:rsid w:val="00C36DF3"/>
    <w:rsid w:val="00C4032A"/>
    <w:rsid w:val="00C411F8"/>
    <w:rsid w:val="00C44C51"/>
    <w:rsid w:val="00C46F5B"/>
    <w:rsid w:val="00C53A9A"/>
    <w:rsid w:val="00C55851"/>
    <w:rsid w:val="00C61D5B"/>
    <w:rsid w:val="00C708E0"/>
    <w:rsid w:val="00C70A44"/>
    <w:rsid w:val="00C71640"/>
    <w:rsid w:val="00C72E95"/>
    <w:rsid w:val="00C8166C"/>
    <w:rsid w:val="00C8252F"/>
    <w:rsid w:val="00C828EA"/>
    <w:rsid w:val="00C920A3"/>
    <w:rsid w:val="00C93197"/>
    <w:rsid w:val="00C9400B"/>
    <w:rsid w:val="00C961E5"/>
    <w:rsid w:val="00CA055F"/>
    <w:rsid w:val="00CA0C54"/>
    <w:rsid w:val="00CA4DF3"/>
    <w:rsid w:val="00CB1401"/>
    <w:rsid w:val="00CB6188"/>
    <w:rsid w:val="00CC148C"/>
    <w:rsid w:val="00CC15B6"/>
    <w:rsid w:val="00CC24E1"/>
    <w:rsid w:val="00CC3320"/>
    <w:rsid w:val="00CC375B"/>
    <w:rsid w:val="00CC6F1C"/>
    <w:rsid w:val="00CC795E"/>
    <w:rsid w:val="00CE4AF2"/>
    <w:rsid w:val="00CE66AC"/>
    <w:rsid w:val="00CF2154"/>
    <w:rsid w:val="00CF5D29"/>
    <w:rsid w:val="00CF71FF"/>
    <w:rsid w:val="00D0027C"/>
    <w:rsid w:val="00D0333D"/>
    <w:rsid w:val="00D04B46"/>
    <w:rsid w:val="00D060CE"/>
    <w:rsid w:val="00D07206"/>
    <w:rsid w:val="00D07F1D"/>
    <w:rsid w:val="00D10AC1"/>
    <w:rsid w:val="00D10AEA"/>
    <w:rsid w:val="00D13CB3"/>
    <w:rsid w:val="00D205DD"/>
    <w:rsid w:val="00D22520"/>
    <w:rsid w:val="00D2565F"/>
    <w:rsid w:val="00D26072"/>
    <w:rsid w:val="00D32CF5"/>
    <w:rsid w:val="00D348CF"/>
    <w:rsid w:val="00D35D1C"/>
    <w:rsid w:val="00D41865"/>
    <w:rsid w:val="00D43C0A"/>
    <w:rsid w:val="00D44E5D"/>
    <w:rsid w:val="00D47997"/>
    <w:rsid w:val="00D50700"/>
    <w:rsid w:val="00D51354"/>
    <w:rsid w:val="00D5169B"/>
    <w:rsid w:val="00D5512F"/>
    <w:rsid w:val="00D55AD0"/>
    <w:rsid w:val="00D6142F"/>
    <w:rsid w:val="00D63E1F"/>
    <w:rsid w:val="00D640C4"/>
    <w:rsid w:val="00D741D2"/>
    <w:rsid w:val="00D75C92"/>
    <w:rsid w:val="00D7777D"/>
    <w:rsid w:val="00D81421"/>
    <w:rsid w:val="00D84BC8"/>
    <w:rsid w:val="00D86FBC"/>
    <w:rsid w:val="00D9214D"/>
    <w:rsid w:val="00D92BF8"/>
    <w:rsid w:val="00D93336"/>
    <w:rsid w:val="00D934D8"/>
    <w:rsid w:val="00D93CC6"/>
    <w:rsid w:val="00D95E2E"/>
    <w:rsid w:val="00D96441"/>
    <w:rsid w:val="00DA33B7"/>
    <w:rsid w:val="00DA352F"/>
    <w:rsid w:val="00DA4B71"/>
    <w:rsid w:val="00DA5A9A"/>
    <w:rsid w:val="00DA7CD3"/>
    <w:rsid w:val="00DB10A1"/>
    <w:rsid w:val="00DB10BB"/>
    <w:rsid w:val="00DB474D"/>
    <w:rsid w:val="00DC0593"/>
    <w:rsid w:val="00DC4865"/>
    <w:rsid w:val="00DC5210"/>
    <w:rsid w:val="00DC5747"/>
    <w:rsid w:val="00DC5A6B"/>
    <w:rsid w:val="00DC5E93"/>
    <w:rsid w:val="00DC6292"/>
    <w:rsid w:val="00DC7A97"/>
    <w:rsid w:val="00DD7C4B"/>
    <w:rsid w:val="00DE00F7"/>
    <w:rsid w:val="00DE033B"/>
    <w:rsid w:val="00DF0CC5"/>
    <w:rsid w:val="00DF1E6D"/>
    <w:rsid w:val="00DF690D"/>
    <w:rsid w:val="00E01C41"/>
    <w:rsid w:val="00E05A25"/>
    <w:rsid w:val="00E0617E"/>
    <w:rsid w:val="00E16FF3"/>
    <w:rsid w:val="00E24D77"/>
    <w:rsid w:val="00E27AB6"/>
    <w:rsid w:val="00E31CF6"/>
    <w:rsid w:val="00E37080"/>
    <w:rsid w:val="00E400B9"/>
    <w:rsid w:val="00E42C7F"/>
    <w:rsid w:val="00E4312F"/>
    <w:rsid w:val="00E43BE2"/>
    <w:rsid w:val="00E44EEA"/>
    <w:rsid w:val="00E50D8D"/>
    <w:rsid w:val="00E50F91"/>
    <w:rsid w:val="00E52C0A"/>
    <w:rsid w:val="00E52FEF"/>
    <w:rsid w:val="00E626FE"/>
    <w:rsid w:val="00E6314A"/>
    <w:rsid w:val="00E67A73"/>
    <w:rsid w:val="00E73D4D"/>
    <w:rsid w:val="00E8045C"/>
    <w:rsid w:val="00E80838"/>
    <w:rsid w:val="00E8188D"/>
    <w:rsid w:val="00E82822"/>
    <w:rsid w:val="00E83027"/>
    <w:rsid w:val="00E9058E"/>
    <w:rsid w:val="00E9069B"/>
    <w:rsid w:val="00EA10FD"/>
    <w:rsid w:val="00EA49B1"/>
    <w:rsid w:val="00EA7CF8"/>
    <w:rsid w:val="00EB2E09"/>
    <w:rsid w:val="00EB669A"/>
    <w:rsid w:val="00EC0EF1"/>
    <w:rsid w:val="00EC143C"/>
    <w:rsid w:val="00EC14AC"/>
    <w:rsid w:val="00EC1C49"/>
    <w:rsid w:val="00EC2277"/>
    <w:rsid w:val="00EC3FE2"/>
    <w:rsid w:val="00ED2485"/>
    <w:rsid w:val="00ED55F7"/>
    <w:rsid w:val="00ED70AD"/>
    <w:rsid w:val="00EE2019"/>
    <w:rsid w:val="00EE3A9B"/>
    <w:rsid w:val="00EE478A"/>
    <w:rsid w:val="00EE6A1D"/>
    <w:rsid w:val="00EF18F2"/>
    <w:rsid w:val="00F000F3"/>
    <w:rsid w:val="00F01095"/>
    <w:rsid w:val="00F011CA"/>
    <w:rsid w:val="00F1476F"/>
    <w:rsid w:val="00F1489A"/>
    <w:rsid w:val="00F15C49"/>
    <w:rsid w:val="00F2149D"/>
    <w:rsid w:val="00F269E1"/>
    <w:rsid w:val="00F30273"/>
    <w:rsid w:val="00F3597D"/>
    <w:rsid w:val="00F3622B"/>
    <w:rsid w:val="00F4011E"/>
    <w:rsid w:val="00F412E0"/>
    <w:rsid w:val="00F42906"/>
    <w:rsid w:val="00F43444"/>
    <w:rsid w:val="00F45215"/>
    <w:rsid w:val="00F454DC"/>
    <w:rsid w:val="00F457B6"/>
    <w:rsid w:val="00F466D2"/>
    <w:rsid w:val="00F56E78"/>
    <w:rsid w:val="00F60957"/>
    <w:rsid w:val="00F61F7B"/>
    <w:rsid w:val="00F6495F"/>
    <w:rsid w:val="00F64D84"/>
    <w:rsid w:val="00F650AF"/>
    <w:rsid w:val="00F6588D"/>
    <w:rsid w:val="00F6631E"/>
    <w:rsid w:val="00F6722C"/>
    <w:rsid w:val="00F70F05"/>
    <w:rsid w:val="00F719B5"/>
    <w:rsid w:val="00F748A7"/>
    <w:rsid w:val="00F748B4"/>
    <w:rsid w:val="00F75F5A"/>
    <w:rsid w:val="00F76741"/>
    <w:rsid w:val="00F76C91"/>
    <w:rsid w:val="00F83C0E"/>
    <w:rsid w:val="00F90429"/>
    <w:rsid w:val="00F90B41"/>
    <w:rsid w:val="00F90D18"/>
    <w:rsid w:val="00F967E1"/>
    <w:rsid w:val="00FA22DB"/>
    <w:rsid w:val="00FB11E5"/>
    <w:rsid w:val="00FC1940"/>
    <w:rsid w:val="00FC485C"/>
    <w:rsid w:val="00FC4FFF"/>
    <w:rsid w:val="00FD0AEC"/>
    <w:rsid w:val="00FD20FD"/>
    <w:rsid w:val="00FD3A7E"/>
    <w:rsid w:val="00FD44BF"/>
    <w:rsid w:val="00FE07B5"/>
    <w:rsid w:val="00FF0699"/>
    <w:rsid w:val="00FF19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315BA"/>
    <w:pPr>
      <w:ind w:left="720"/>
      <w:contextualSpacing/>
    </w:pPr>
  </w:style>
  <w:style w:type="character" w:styleId="Hyperlink">
    <w:name w:val="Hyperlink"/>
    <w:basedOn w:val="DefaultParagraphFont"/>
    <w:uiPriority w:val="99"/>
    <w:unhideWhenUsed/>
    <w:rsid w:val="00920A76"/>
    <w:rPr>
      <w:color w:val="0000FF" w:themeColor="hyperlink"/>
      <w:u w:val="single"/>
    </w:rPr>
  </w:style>
  <w:style w:type="paragraph" w:styleId="BalloonText">
    <w:name w:val="Balloon Text"/>
    <w:basedOn w:val="Normal"/>
    <w:link w:val="BalloonTextChar"/>
    <w:uiPriority w:val="99"/>
    <w:semiHidden/>
    <w:unhideWhenUsed/>
    <w:rsid w:val="00E01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C41"/>
    <w:rPr>
      <w:rFonts w:ascii="Tahoma" w:hAnsi="Tahoma" w:cs="Tahoma"/>
      <w:sz w:val="16"/>
      <w:szCs w:val="16"/>
    </w:rPr>
  </w:style>
  <w:style w:type="paragraph" w:styleId="Header">
    <w:name w:val="header"/>
    <w:basedOn w:val="Normal"/>
    <w:link w:val="HeaderChar"/>
    <w:uiPriority w:val="99"/>
    <w:semiHidden/>
    <w:unhideWhenUsed/>
    <w:rsid w:val="002E75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754F"/>
  </w:style>
  <w:style w:type="paragraph" w:styleId="Footer">
    <w:name w:val="footer"/>
    <w:basedOn w:val="Normal"/>
    <w:link w:val="FooterChar"/>
    <w:uiPriority w:val="99"/>
    <w:semiHidden/>
    <w:unhideWhenUsed/>
    <w:rsid w:val="002E75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754F"/>
  </w:style>
  <w:style w:type="paragraph" w:styleId="NormalWeb">
    <w:name w:val="Normal (Web)"/>
    <w:basedOn w:val="Normal"/>
    <w:uiPriority w:val="99"/>
    <w:unhideWhenUsed/>
    <w:rsid w:val="005F5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53E4"/>
  </w:style>
  <w:style w:type="character" w:customStyle="1" w:styleId="ilad">
    <w:name w:val="il_ad"/>
    <w:basedOn w:val="DefaultParagraphFont"/>
    <w:rsid w:val="009953E4"/>
  </w:style>
  <w:style w:type="paragraph" w:styleId="NoSpacing">
    <w:name w:val="No Spacing"/>
    <w:uiPriority w:val="1"/>
    <w:qFormat/>
    <w:rsid w:val="008050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525">
      <w:bodyDiv w:val="1"/>
      <w:marLeft w:val="0"/>
      <w:marRight w:val="0"/>
      <w:marTop w:val="0"/>
      <w:marBottom w:val="0"/>
      <w:divBdr>
        <w:top w:val="none" w:sz="0" w:space="0" w:color="auto"/>
        <w:left w:val="none" w:sz="0" w:space="0" w:color="auto"/>
        <w:bottom w:val="none" w:sz="0" w:space="0" w:color="auto"/>
        <w:right w:val="none" w:sz="0" w:space="0" w:color="auto"/>
      </w:divBdr>
    </w:div>
    <w:div w:id="383993051">
      <w:bodyDiv w:val="1"/>
      <w:marLeft w:val="0"/>
      <w:marRight w:val="0"/>
      <w:marTop w:val="0"/>
      <w:marBottom w:val="0"/>
      <w:divBdr>
        <w:top w:val="none" w:sz="0" w:space="0" w:color="auto"/>
        <w:left w:val="none" w:sz="0" w:space="0" w:color="auto"/>
        <w:bottom w:val="none" w:sz="0" w:space="0" w:color="auto"/>
        <w:right w:val="none" w:sz="0" w:space="0" w:color="auto"/>
      </w:divBdr>
    </w:div>
    <w:div w:id="452359170">
      <w:bodyDiv w:val="1"/>
      <w:marLeft w:val="0"/>
      <w:marRight w:val="0"/>
      <w:marTop w:val="0"/>
      <w:marBottom w:val="0"/>
      <w:divBdr>
        <w:top w:val="none" w:sz="0" w:space="0" w:color="auto"/>
        <w:left w:val="none" w:sz="0" w:space="0" w:color="auto"/>
        <w:bottom w:val="none" w:sz="0" w:space="0" w:color="auto"/>
        <w:right w:val="none" w:sz="0" w:space="0" w:color="auto"/>
      </w:divBdr>
    </w:div>
    <w:div w:id="831794946">
      <w:bodyDiv w:val="1"/>
      <w:marLeft w:val="0"/>
      <w:marRight w:val="0"/>
      <w:marTop w:val="0"/>
      <w:marBottom w:val="0"/>
      <w:divBdr>
        <w:top w:val="none" w:sz="0" w:space="0" w:color="auto"/>
        <w:left w:val="none" w:sz="0" w:space="0" w:color="auto"/>
        <w:bottom w:val="none" w:sz="0" w:space="0" w:color="auto"/>
        <w:right w:val="none" w:sz="0" w:space="0" w:color="auto"/>
      </w:divBdr>
    </w:div>
    <w:div w:id="920794359">
      <w:bodyDiv w:val="1"/>
      <w:marLeft w:val="0"/>
      <w:marRight w:val="0"/>
      <w:marTop w:val="0"/>
      <w:marBottom w:val="0"/>
      <w:divBdr>
        <w:top w:val="none" w:sz="0" w:space="0" w:color="auto"/>
        <w:left w:val="none" w:sz="0" w:space="0" w:color="auto"/>
        <w:bottom w:val="none" w:sz="0" w:space="0" w:color="auto"/>
        <w:right w:val="none" w:sz="0" w:space="0" w:color="auto"/>
      </w:divBdr>
    </w:div>
    <w:div w:id="975064511">
      <w:bodyDiv w:val="1"/>
      <w:marLeft w:val="0"/>
      <w:marRight w:val="0"/>
      <w:marTop w:val="0"/>
      <w:marBottom w:val="0"/>
      <w:divBdr>
        <w:top w:val="none" w:sz="0" w:space="0" w:color="auto"/>
        <w:left w:val="none" w:sz="0" w:space="0" w:color="auto"/>
        <w:bottom w:val="none" w:sz="0" w:space="0" w:color="auto"/>
        <w:right w:val="none" w:sz="0" w:space="0" w:color="auto"/>
      </w:divBdr>
    </w:div>
    <w:div w:id="1690444456">
      <w:bodyDiv w:val="1"/>
      <w:marLeft w:val="0"/>
      <w:marRight w:val="0"/>
      <w:marTop w:val="0"/>
      <w:marBottom w:val="0"/>
      <w:divBdr>
        <w:top w:val="none" w:sz="0" w:space="0" w:color="auto"/>
        <w:left w:val="none" w:sz="0" w:space="0" w:color="auto"/>
        <w:bottom w:val="none" w:sz="0" w:space="0" w:color="auto"/>
        <w:right w:val="none" w:sz="0" w:space="0" w:color="auto"/>
      </w:divBdr>
    </w:div>
    <w:div w:id="1862669917">
      <w:bodyDiv w:val="1"/>
      <w:marLeft w:val="0"/>
      <w:marRight w:val="0"/>
      <w:marTop w:val="0"/>
      <w:marBottom w:val="0"/>
      <w:divBdr>
        <w:top w:val="none" w:sz="0" w:space="0" w:color="auto"/>
        <w:left w:val="none" w:sz="0" w:space="0" w:color="auto"/>
        <w:bottom w:val="none" w:sz="0" w:space="0" w:color="auto"/>
        <w:right w:val="none" w:sz="0" w:space="0" w:color="auto"/>
      </w:divBdr>
    </w:div>
    <w:div w:id="1914390598">
      <w:bodyDiv w:val="1"/>
      <w:marLeft w:val="0"/>
      <w:marRight w:val="0"/>
      <w:marTop w:val="0"/>
      <w:marBottom w:val="0"/>
      <w:divBdr>
        <w:top w:val="none" w:sz="0" w:space="0" w:color="auto"/>
        <w:left w:val="none" w:sz="0" w:space="0" w:color="auto"/>
        <w:bottom w:val="none" w:sz="0" w:space="0" w:color="auto"/>
        <w:right w:val="none" w:sz="0" w:space="0" w:color="auto"/>
      </w:divBdr>
    </w:div>
    <w:div w:id="208156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AA3C525-741A-43D0-9BD5-C15BBC6E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Sarfraz Ahmad</dc:creator>
  <cp:keywords/>
  <dc:description/>
  <cp:lastModifiedBy>Pc3</cp:lastModifiedBy>
  <cp:revision>13</cp:revision>
  <cp:lastPrinted>2016-02-09T14:30:00Z</cp:lastPrinted>
  <dcterms:created xsi:type="dcterms:W3CDTF">2016-05-11T15:17:00Z</dcterms:created>
  <dcterms:modified xsi:type="dcterms:W3CDTF">2016-05-30T13:15:00Z</dcterms:modified>
</cp:coreProperties>
</file>