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E6" w:rsidRPr="00E665E6" w:rsidRDefault="00805A4C" w:rsidP="00805A4C">
      <w:pPr>
        <w:spacing w:before="120" w:after="120"/>
        <w:rPr>
          <w:b/>
          <w:sz w:val="32"/>
          <w:szCs w:val="44"/>
          <w:u w:val="single"/>
        </w:rPr>
      </w:pPr>
      <w:r w:rsidRPr="00805A4C">
        <w:rPr>
          <w:b/>
          <w:color w:val="FFFFFF" w:themeColor="background1"/>
          <w:sz w:val="32"/>
          <w:szCs w:val="44"/>
          <w:u w:val="single"/>
        </w:rPr>
        <w:t xml:space="preserve">     </w:t>
      </w:r>
      <w:r w:rsidR="00E665E6" w:rsidRPr="00E665E6">
        <w:rPr>
          <w:b/>
          <w:sz w:val="32"/>
          <w:szCs w:val="44"/>
          <w:u w:val="single"/>
        </w:rPr>
        <w:t>CURRICULUM VITAE</w:t>
      </w:r>
    </w:p>
    <w:p w:rsidR="00B61AF8" w:rsidRPr="00E52638" w:rsidRDefault="00805A4C" w:rsidP="00D52BFC">
      <w:pPr>
        <w:ind w:left="3600"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2"/>
        </w:rPr>
        <w:t xml:space="preserve"> </w:t>
      </w:r>
      <w:r w:rsidR="00B61AF8" w:rsidRPr="0050357D">
        <w:rPr>
          <w:b/>
          <w:bCs/>
          <w:sz w:val="28"/>
          <w:szCs w:val="22"/>
        </w:rPr>
        <w:t xml:space="preserve">THAHA </w:t>
      </w:r>
    </w:p>
    <w:p w:rsidR="00B61AF8" w:rsidRDefault="00B61AF8" w:rsidP="008075FB">
      <w:pPr>
        <w:tabs>
          <w:tab w:val="left" w:pos="5387"/>
        </w:tabs>
        <w:jc w:val="right"/>
        <w:rPr>
          <w:sz w:val="26"/>
          <w:szCs w:val="26"/>
        </w:rPr>
      </w:pPr>
    </w:p>
    <w:p w:rsidR="003966A1" w:rsidRDefault="00C5498B" w:rsidP="00113124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3713D8" wp14:editId="07010BE8">
                <wp:simplePos x="0" y="0"/>
                <wp:positionH relativeFrom="column">
                  <wp:posOffset>-1173480</wp:posOffset>
                </wp:positionH>
                <wp:positionV relativeFrom="paragraph">
                  <wp:posOffset>80645</wp:posOffset>
                </wp:positionV>
                <wp:extent cx="7753350" cy="635"/>
                <wp:effectExtent l="7620" t="13970" r="1143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2.4pt;margin-top:6.35pt;width:610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60IAIAAD0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"/>
            </w:pict>
          </mc:Fallback>
        </mc:AlternateContent>
      </w:r>
    </w:p>
    <w:p w:rsidR="00B61AF8" w:rsidRPr="00725101" w:rsidRDefault="00B61AF8" w:rsidP="008075FB">
      <w:pPr>
        <w:tabs>
          <w:tab w:val="left" w:pos="5387"/>
        </w:tabs>
        <w:spacing w:line="360" w:lineRule="auto"/>
        <w:jc w:val="both"/>
        <w:rPr>
          <w:b/>
          <w:bCs/>
          <w:u w:val="single"/>
        </w:rPr>
      </w:pPr>
      <w:r w:rsidRPr="00725101">
        <w:rPr>
          <w:b/>
          <w:bCs/>
          <w:u w:val="single"/>
        </w:rPr>
        <w:t>OBJECTIVE</w:t>
      </w:r>
    </w:p>
    <w:p w:rsidR="00B61AF8" w:rsidRPr="00725101" w:rsidRDefault="00B61AF8" w:rsidP="00CA49ED">
      <w:pPr>
        <w:spacing w:line="360" w:lineRule="auto"/>
        <w:jc w:val="both"/>
      </w:pPr>
      <w:r w:rsidRPr="00725101">
        <w:t>Seeking a challenging and prospective career opportunity.</w:t>
      </w:r>
    </w:p>
    <w:p w:rsidR="00B61AF8" w:rsidRPr="00DB2FF1" w:rsidRDefault="00B61AF8">
      <w:pPr>
        <w:jc w:val="both"/>
        <w:rPr>
          <w:b/>
          <w:bCs/>
          <w:caps/>
          <w:u w:val="single"/>
        </w:rPr>
      </w:pPr>
      <w:r w:rsidRPr="00DB2FF1">
        <w:rPr>
          <w:b/>
          <w:bCs/>
          <w:caps/>
          <w:sz w:val="22"/>
          <w:u w:val="single"/>
        </w:rPr>
        <w:t xml:space="preserve">Educational </w:t>
      </w:r>
      <w:r w:rsidR="00DB2FF1" w:rsidRPr="00DB2FF1">
        <w:rPr>
          <w:b/>
          <w:bCs/>
          <w:caps/>
          <w:sz w:val="22"/>
          <w:u w:val="single"/>
        </w:rPr>
        <w:t>Qualifications</w:t>
      </w:r>
      <w:r w:rsidRPr="00DB2FF1">
        <w:rPr>
          <w:caps/>
        </w:rPr>
        <w:tab/>
      </w:r>
    </w:p>
    <w:p w:rsidR="00B61AF8" w:rsidRPr="00725101" w:rsidRDefault="00B61AF8">
      <w:pPr>
        <w:jc w:val="both"/>
      </w:pPr>
    </w:p>
    <w:p w:rsidR="00467C80" w:rsidRPr="00467C80" w:rsidRDefault="00427FF1" w:rsidP="00FC277C">
      <w:pPr>
        <w:numPr>
          <w:ilvl w:val="0"/>
          <w:numId w:val="19"/>
        </w:numPr>
        <w:spacing w:before="120" w:after="120" w:line="360" w:lineRule="auto"/>
        <w:ind w:left="450" w:hanging="450"/>
        <w:jc w:val="both"/>
        <w:rPr>
          <w:b/>
          <w:caps/>
        </w:rPr>
      </w:pPr>
      <w:r w:rsidRPr="00427FF1">
        <w:rPr>
          <w:b/>
          <w:caps/>
        </w:rPr>
        <w:t>Secondary</w:t>
      </w:r>
      <w:r>
        <w:rPr>
          <w:b/>
        </w:rPr>
        <w:t xml:space="preserve"> </w:t>
      </w:r>
      <w:r w:rsidR="006A1F86">
        <w:rPr>
          <w:b/>
        </w:rPr>
        <w:t>( GENERAL)</w:t>
      </w:r>
      <w:r w:rsidR="00D05618">
        <w:rPr>
          <w:b/>
          <w:caps/>
        </w:rPr>
        <w:t xml:space="preserve"> </w:t>
      </w:r>
    </w:p>
    <w:p w:rsidR="003966A1" w:rsidRPr="00C404F2" w:rsidRDefault="00C541DA" w:rsidP="00C404F2">
      <w:pPr>
        <w:pStyle w:val="ListParagraph"/>
        <w:numPr>
          <w:ilvl w:val="0"/>
          <w:numId w:val="18"/>
        </w:numPr>
        <w:spacing w:before="120" w:after="120" w:line="360" w:lineRule="auto"/>
        <w:jc w:val="both"/>
        <w:rPr>
          <w:b/>
          <w:caps/>
        </w:rPr>
      </w:pPr>
      <w:r w:rsidRPr="00C404F2">
        <w:rPr>
          <w:b/>
        </w:rPr>
        <w:t>(Kerala govt examination board)</w:t>
      </w:r>
    </w:p>
    <w:p w:rsidR="00052A92" w:rsidRDefault="003C2235" w:rsidP="00FC277C">
      <w:pPr>
        <w:numPr>
          <w:ilvl w:val="0"/>
          <w:numId w:val="19"/>
        </w:numPr>
        <w:spacing w:before="120" w:after="120" w:line="360" w:lineRule="auto"/>
        <w:ind w:left="450" w:hanging="450"/>
        <w:jc w:val="both"/>
        <w:rPr>
          <w:b/>
          <w:caps/>
        </w:rPr>
      </w:pPr>
      <w:r>
        <w:rPr>
          <w:b/>
          <w:caps/>
        </w:rPr>
        <w:t xml:space="preserve">Diploma </w:t>
      </w:r>
      <w:r w:rsidR="00B61AF8" w:rsidRPr="00725101">
        <w:rPr>
          <w:b/>
          <w:caps/>
        </w:rPr>
        <w:t xml:space="preserve">Arabic Teacher </w:t>
      </w:r>
    </w:p>
    <w:p w:rsidR="006F2526" w:rsidRPr="00C404F2" w:rsidRDefault="00C541DA" w:rsidP="00C404F2">
      <w:pPr>
        <w:pStyle w:val="ListParagraph"/>
        <w:numPr>
          <w:ilvl w:val="0"/>
          <w:numId w:val="18"/>
        </w:numPr>
        <w:spacing w:before="120" w:after="120" w:line="360" w:lineRule="auto"/>
        <w:jc w:val="both"/>
        <w:rPr>
          <w:b/>
          <w:caps/>
        </w:rPr>
      </w:pPr>
      <w:r w:rsidRPr="00052A92">
        <w:rPr>
          <w:b/>
        </w:rPr>
        <w:t>(Kerala govt examination board)</w:t>
      </w:r>
      <w:r w:rsidR="00C571D1" w:rsidRPr="00C404F2">
        <w:rPr>
          <w:b/>
          <w:caps/>
          <w:sz w:val="26"/>
          <w:szCs w:val="26"/>
          <w:lang w:bidi="ar-AE"/>
        </w:rPr>
        <w:tab/>
      </w:r>
    </w:p>
    <w:p w:rsidR="00C404F2" w:rsidRPr="006A1F86" w:rsidRDefault="00B61AF8" w:rsidP="00FC277C">
      <w:pPr>
        <w:pStyle w:val="ListParagraph"/>
        <w:numPr>
          <w:ilvl w:val="0"/>
          <w:numId w:val="19"/>
        </w:numPr>
        <w:spacing w:before="120" w:after="120" w:line="360" w:lineRule="auto"/>
        <w:ind w:left="450" w:hanging="450"/>
        <w:jc w:val="both"/>
        <w:rPr>
          <w:b/>
          <w:bCs/>
          <w:caps/>
          <w:sz w:val="16"/>
          <w:szCs w:val="16"/>
        </w:rPr>
      </w:pPr>
      <w:r w:rsidRPr="00C404F2">
        <w:rPr>
          <w:b/>
          <w:bCs/>
          <w:caps/>
        </w:rPr>
        <w:t>Diploma in Financial Accounting</w:t>
      </w:r>
      <w:r w:rsidR="006A1F86">
        <w:rPr>
          <w:b/>
          <w:bCs/>
          <w:caps/>
        </w:rPr>
        <w:t xml:space="preserve"> </w:t>
      </w:r>
      <w:r w:rsidR="006A1F86" w:rsidRPr="00213B83">
        <w:rPr>
          <w:b/>
          <w:bCs/>
          <w:caps/>
          <w:sz w:val="18"/>
          <w:szCs w:val="18"/>
        </w:rPr>
        <w:t>(</w:t>
      </w:r>
      <w:r w:rsidR="006A1F86" w:rsidRPr="00213B83">
        <w:rPr>
          <w:b/>
          <w:bCs/>
          <w:sz w:val="18"/>
          <w:szCs w:val="18"/>
        </w:rPr>
        <w:t xml:space="preserve">Manual accountings , </w:t>
      </w:r>
      <w:r w:rsidR="006A1F86" w:rsidRPr="00213B83">
        <w:rPr>
          <w:b/>
          <w:bCs/>
          <w:caps/>
          <w:sz w:val="18"/>
          <w:szCs w:val="18"/>
        </w:rPr>
        <w:t>t</w:t>
      </w:r>
      <w:r w:rsidR="006A1F86" w:rsidRPr="00213B83">
        <w:rPr>
          <w:b/>
          <w:bCs/>
          <w:sz w:val="18"/>
          <w:szCs w:val="18"/>
        </w:rPr>
        <w:t>ally, MS-word, Excel,  internet)</w:t>
      </w:r>
      <w:r w:rsidRPr="006A1F86">
        <w:rPr>
          <w:b/>
          <w:bCs/>
          <w:caps/>
          <w:sz w:val="16"/>
          <w:szCs w:val="16"/>
        </w:rPr>
        <w:t xml:space="preserve"> </w:t>
      </w:r>
    </w:p>
    <w:p w:rsidR="00B61AF8" w:rsidRDefault="00B61AF8" w:rsidP="00B574C0">
      <w:pPr>
        <w:pStyle w:val="ListParagraph"/>
        <w:numPr>
          <w:ilvl w:val="0"/>
          <w:numId w:val="18"/>
        </w:numPr>
        <w:tabs>
          <w:tab w:val="num" w:pos="1440"/>
        </w:tabs>
        <w:spacing w:before="120" w:after="120" w:line="360" w:lineRule="auto"/>
        <w:jc w:val="both"/>
        <w:rPr>
          <w:b/>
          <w:bCs/>
          <w:caps/>
        </w:rPr>
      </w:pPr>
      <w:r w:rsidRPr="006A1F86">
        <w:rPr>
          <w:b/>
          <w:bCs/>
          <w:caps/>
        </w:rPr>
        <w:t>(</w:t>
      </w:r>
      <w:r w:rsidR="00C541DA" w:rsidRPr="006A1F86">
        <w:rPr>
          <w:b/>
          <w:bCs/>
        </w:rPr>
        <w:t>G-tech computer institution</w:t>
      </w:r>
      <w:r w:rsidR="00485113">
        <w:rPr>
          <w:b/>
          <w:bCs/>
          <w:caps/>
        </w:rPr>
        <w:t>,</w:t>
      </w:r>
      <w:r w:rsidR="00C541DA" w:rsidRPr="006A1F86">
        <w:rPr>
          <w:b/>
          <w:bCs/>
        </w:rPr>
        <w:t xml:space="preserve"> aluva</w:t>
      </w:r>
      <w:r w:rsidRPr="006A1F86">
        <w:rPr>
          <w:b/>
          <w:bCs/>
          <w:caps/>
        </w:rPr>
        <w:t>)</w:t>
      </w:r>
    </w:p>
    <w:p w:rsidR="00B61AF8" w:rsidRPr="008255C6" w:rsidRDefault="00B61AF8" w:rsidP="00E14707">
      <w:pPr>
        <w:jc w:val="both"/>
        <w:rPr>
          <w:b/>
          <w:bCs/>
          <w:caps/>
          <w:sz w:val="22"/>
          <w:szCs w:val="22"/>
          <w:u w:val="single"/>
        </w:rPr>
      </w:pPr>
      <w:r w:rsidRPr="008255C6">
        <w:rPr>
          <w:b/>
          <w:bCs/>
          <w:caps/>
          <w:sz w:val="22"/>
          <w:szCs w:val="22"/>
          <w:u w:val="single"/>
        </w:rPr>
        <w:t>Typing language</w:t>
      </w:r>
      <w:r w:rsidR="0051320A">
        <w:rPr>
          <w:b/>
          <w:bCs/>
          <w:caps/>
          <w:sz w:val="22"/>
          <w:szCs w:val="22"/>
          <w:u w:val="single"/>
        </w:rPr>
        <w:t>s</w:t>
      </w:r>
      <w:r w:rsidRPr="008255C6">
        <w:rPr>
          <w:b/>
          <w:bCs/>
          <w:caps/>
          <w:sz w:val="22"/>
          <w:szCs w:val="22"/>
          <w:u w:val="single"/>
        </w:rPr>
        <w:t xml:space="preserve"> </w:t>
      </w:r>
    </w:p>
    <w:p w:rsidR="00B61AF8" w:rsidRDefault="00B61AF8">
      <w:pPr>
        <w:jc w:val="both"/>
        <w:rPr>
          <w:b/>
          <w:bCs/>
          <w:sz w:val="22"/>
          <w:szCs w:val="22"/>
          <w:u w:val="single"/>
        </w:rPr>
      </w:pPr>
    </w:p>
    <w:p w:rsidR="00B61AF8" w:rsidRDefault="0051320A" w:rsidP="001F7B20">
      <w:pPr>
        <w:numPr>
          <w:ilvl w:val="1"/>
          <w:numId w:val="1"/>
        </w:numPr>
        <w:tabs>
          <w:tab w:val="num" w:pos="1080"/>
        </w:tabs>
        <w:ind w:left="1080"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Arabic, English, Hindi,</w:t>
      </w:r>
      <w:r w:rsidR="00475EF2" w:rsidRPr="00725101">
        <w:rPr>
          <w:b/>
          <w:bCs/>
          <w:sz w:val="22"/>
          <w:szCs w:val="22"/>
        </w:rPr>
        <w:t xml:space="preserve"> Malayalam </w:t>
      </w:r>
    </w:p>
    <w:p w:rsidR="006E7B34" w:rsidRPr="006E7B34" w:rsidRDefault="006E7B34" w:rsidP="0051320A">
      <w:pPr>
        <w:spacing w:before="120" w:after="120" w:line="360" w:lineRule="auto"/>
        <w:jc w:val="both"/>
        <w:rPr>
          <w:b/>
          <w:bCs/>
          <w:caps/>
          <w:sz w:val="22"/>
          <w:szCs w:val="22"/>
          <w:u w:val="single"/>
        </w:rPr>
      </w:pPr>
      <w:r w:rsidRPr="008255C6">
        <w:rPr>
          <w:b/>
          <w:bCs/>
          <w:caps/>
          <w:sz w:val="22"/>
          <w:szCs w:val="22"/>
          <w:u w:val="single"/>
        </w:rPr>
        <w:t>language</w:t>
      </w:r>
      <w:r w:rsidR="0051320A">
        <w:rPr>
          <w:b/>
          <w:bCs/>
          <w:caps/>
          <w:sz w:val="22"/>
          <w:szCs w:val="22"/>
          <w:u w:val="single"/>
        </w:rPr>
        <w:t>s known</w:t>
      </w:r>
    </w:p>
    <w:p w:rsidR="006E7B34" w:rsidRPr="00A152F4" w:rsidRDefault="006E7B34" w:rsidP="0084535F">
      <w:pPr>
        <w:numPr>
          <w:ilvl w:val="1"/>
          <w:numId w:val="1"/>
        </w:numPr>
        <w:tabs>
          <w:tab w:val="num" w:pos="1080"/>
        </w:tabs>
        <w:ind w:left="1080" w:hanging="720"/>
        <w:jc w:val="both"/>
        <w:rPr>
          <w:b/>
          <w:bCs/>
          <w:sz w:val="22"/>
          <w:szCs w:val="22"/>
        </w:rPr>
      </w:pPr>
      <w:r w:rsidRPr="00725101">
        <w:rPr>
          <w:b/>
          <w:bCs/>
          <w:sz w:val="22"/>
          <w:szCs w:val="22"/>
        </w:rPr>
        <w:t>Arabic,</w:t>
      </w:r>
      <w:r w:rsidR="0073194B" w:rsidRPr="0073194B">
        <w:rPr>
          <w:b/>
          <w:bCs/>
          <w:sz w:val="22"/>
          <w:szCs w:val="22"/>
        </w:rPr>
        <w:t xml:space="preserve"> </w:t>
      </w:r>
      <w:r w:rsidRPr="00725101">
        <w:rPr>
          <w:b/>
          <w:bCs/>
          <w:sz w:val="22"/>
          <w:szCs w:val="22"/>
        </w:rPr>
        <w:t>English,</w:t>
      </w:r>
      <w:r w:rsidR="0084535F">
        <w:rPr>
          <w:b/>
          <w:bCs/>
          <w:sz w:val="22"/>
          <w:szCs w:val="22"/>
        </w:rPr>
        <w:t xml:space="preserve"> Urdu,</w:t>
      </w:r>
      <w:r w:rsidR="0051320A">
        <w:rPr>
          <w:b/>
          <w:bCs/>
          <w:sz w:val="22"/>
          <w:szCs w:val="22"/>
        </w:rPr>
        <w:t xml:space="preserve"> </w:t>
      </w:r>
      <w:r w:rsidRPr="00725101">
        <w:rPr>
          <w:b/>
          <w:bCs/>
          <w:sz w:val="22"/>
          <w:szCs w:val="22"/>
        </w:rPr>
        <w:t xml:space="preserve">Malayalam </w:t>
      </w:r>
    </w:p>
    <w:p w:rsidR="006E7B34" w:rsidRDefault="006E7B34" w:rsidP="006E7B34">
      <w:pPr>
        <w:tabs>
          <w:tab w:val="num" w:pos="1440"/>
        </w:tabs>
        <w:jc w:val="both"/>
        <w:rPr>
          <w:b/>
          <w:bCs/>
          <w:sz w:val="22"/>
          <w:szCs w:val="22"/>
        </w:rPr>
      </w:pPr>
    </w:p>
    <w:p w:rsidR="00B61AF8" w:rsidRPr="00C839B7" w:rsidRDefault="00B61AF8" w:rsidP="00F17A4A">
      <w:pPr>
        <w:spacing w:line="360" w:lineRule="auto"/>
        <w:jc w:val="both"/>
        <w:rPr>
          <w:b/>
          <w:bCs/>
          <w:caps/>
          <w:sz w:val="22"/>
          <w:szCs w:val="22"/>
          <w:u w:val="single"/>
        </w:rPr>
      </w:pPr>
      <w:r w:rsidRPr="00C839B7">
        <w:rPr>
          <w:b/>
          <w:bCs/>
          <w:caps/>
          <w:sz w:val="22"/>
          <w:szCs w:val="22"/>
          <w:u w:val="single"/>
        </w:rPr>
        <w:t>Experience</w:t>
      </w:r>
    </w:p>
    <w:p w:rsidR="00B61AF8" w:rsidRDefault="00B61AF8" w:rsidP="00F17A4A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652F0F" w:rsidRDefault="00C86EB0" w:rsidP="0091315C">
      <w:pPr>
        <w:numPr>
          <w:ilvl w:val="2"/>
          <w:numId w:val="1"/>
        </w:numPr>
        <w:tabs>
          <w:tab w:val="left" w:pos="450"/>
        </w:tabs>
        <w:spacing w:before="40" w:after="40" w:line="360" w:lineRule="auto"/>
        <w:ind w:left="450"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Now </w:t>
      </w:r>
      <w:r w:rsidR="00652F0F">
        <w:rPr>
          <w:sz w:val="22"/>
          <w:szCs w:val="22"/>
        </w:rPr>
        <w:t xml:space="preserve">Working as </w:t>
      </w:r>
      <w:r w:rsidR="0091315C">
        <w:rPr>
          <w:sz w:val="22"/>
          <w:szCs w:val="22"/>
        </w:rPr>
        <w:t xml:space="preserve">Public relation clerk </w:t>
      </w:r>
      <w:r w:rsidR="00652F0F">
        <w:rPr>
          <w:sz w:val="22"/>
          <w:szCs w:val="22"/>
        </w:rPr>
        <w:t xml:space="preserve">in Mango Documents Clearing Services </w:t>
      </w:r>
      <w:r>
        <w:rPr>
          <w:sz w:val="22"/>
          <w:szCs w:val="22"/>
        </w:rPr>
        <w:t>Dubai, Albarsha 1</w:t>
      </w:r>
    </w:p>
    <w:p w:rsidR="00652F0F" w:rsidRDefault="00652F0F" w:rsidP="005F306E">
      <w:pPr>
        <w:tabs>
          <w:tab w:val="left" w:pos="450"/>
        </w:tabs>
        <w:spacing w:before="40" w:after="40" w:line="360" w:lineRule="auto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C86EB0">
        <w:rPr>
          <w:sz w:val="22"/>
          <w:szCs w:val="22"/>
        </w:rPr>
        <w:t>Immigration</w:t>
      </w:r>
      <w:r w:rsidR="0091315C">
        <w:rPr>
          <w:sz w:val="22"/>
          <w:szCs w:val="22"/>
        </w:rPr>
        <w:t xml:space="preserve"> (</w:t>
      </w:r>
      <w:r w:rsidR="005F306E">
        <w:rPr>
          <w:sz w:val="22"/>
          <w:szCs w:val="22"/>
        </w:rPr>
        <w:t>dnrd, e-vision, fawri,e- services</w:t>
      </w:r>
      <w:r w:rsidR="005A093C">
        <w:rPr>
          <w:sz w:val="22"/>
          <w:szCs w:val="22"/>
        </w:rPr>
        <w:t>, e-form</w:t>
      </w:r>
      <w:r w:rsidR="005F306E">
        <w:rPr>
          <w:sz w:val="22"/>
          <w:szCs w:val="22"/>
        </w:rPr>
        <w:t xml:space="preserve"> </w:t>
      </w:r>
      <w:r w:rsidR="0091315C">
        <w:rPr>
          <w:sz w:val="22"/>
          <w:szCs w:val="22"/>
        </w:rPr>
        <w:t>)</w:t>
      </w:r>
      <w:r>
        <w:rPr>
          <w:sz w:val="22"/>
          <w:szCs w:val="22"/>
        </w:rPr>
        <w:t xml:space="preserve">, Eid, Medical, health </w:t>
      </w:r>
      <w:r w:rsidR="0091315C">
        <w:rPr>
          <w:sz w:val="22"/>
          <w:szCs w:val="22"/>
        </w:rPr>
        <w:t xml:space="preserve"> </w:t>
      </w:r>
      <w:r>
        <w:rPr>
          <w:sz w:val="22"/>
          <w:szCs w:val="22"/>
        </w:rPr>
        <w:t>card, Company License</w:t>
      </w:r>
      <w:r w:rsidR="005F306E">
        <w:rPr>
          <w:sz w:val="22"/>
          <w:szCs w:val="22"/>
        </w:rPr>
        <w:t>,</w:t>
      </w:r>
      <w:r w:rsidR="0091315C">
        <w:rPr>
          <w:sz w:val="22"/>
          <w:szCs w:val="22"/>
        </w:rPr>
        <w:t xml:space="preserve"> Labour </w:t>
      </w:r>
      <w:r w:rsidR="005F306E">
        <w:rPr>
          <w:sz w:val="22"/>
          <w:szCs w:val="22"/>
        </w:rPr>
        <w:t xml:space="preserve">,letter </w:t>
      </w:r>
      <w:r w:rsidR="003E5BFA">
        <w:rPr>
          <w:sz w:val="22"/>
          <w:szCs w:val="22"/>
        </w:rPr>
        <w:t xml:space="preserve"> </w:t>
      </w:r>
      <w:r w:rsidR="005F306E">
        <w:rPr>
          <w:sz w:val="22"/>
          <w:szCs w:val="22"/>
        </w:rPr>
        <w:t xml:space="preserve">typing manual typing </w:t>
      </w:r>
      <w:r w:rsidR="0091315C">
        <w:rPr>
          <w:sz w:val="22"/>
          <w:szCs w:val="22"/>
        </w:rPr>
        <w:t xml:space="preserve">, </w:t>
      </w:r>
      <w:r w:rsidR="00C86EB0">
        <w:rPr>
          <w:sz w:val="22"/>
          <w:szCs w:val="22"/>
        </w:rPr>
        <w:t>and other government Related Documents</w:t>
      </w:r>
      <w:r w:rsidR="0091315C">
        <w:rPr>
          <w:sz w:val="22"/>
          <w:szCs w:val="22"/>
        </w:rPr>
        <w:t xml:space="preserve"> type and submission w</w:t>
      </w:r>
      <w:r w:rsidR="00C86EB0">
        <w:rPr>
          <w:sz w:val="22"/>
          <w:szCs w:val="22"/>
        </w:rPr>
        <w:t xml:space="preserve">orks) </w:t>
      </w:r>
      <w:r>
        <w:rPr>
          <w:sz w:val="22"/>
          <w:szCs w:val="22"/>
        </w:rPr>
        <w:t xml:space="preserve"> </w:t>
      </w:r>
    </w:p>
    <w:p w:rsidR="00777385" w:rsidRDefault="00652F0F" w:rsidP="002C4DC2">
      <w:pPr>
        <w:numPr>
          <w:ilvl w:val="2"/>
          <w:numId w:val="1"/>
        </w:numPr>
        <w:tabs>
          <w:tab w:val="left" w:pos="450"/>
        </w:tabs>
        <w:spacing w:before="40" w:after="40" w:line="360" w:lineRule="auto"/>
        <w:ind w:left="450" w:hanging="270"/>
        <w:jc w:val="both"/>
        <w:rPr>
          <w:sz w:val="22"/>
          <w:szCs w:val="22"/>
        </w:rPr>
      </w:pPr>
      <w:r>
        <w:rPr>
          <w:sz w:val="22"/>
          <w:szCs w:val="22"/>
        </w:rPr>
        <w:t>worked</w:t>
      </w:r>
      <w:r w:rsidR="00E56AB5">
        <w:rPr>
          <w:sz w:val="22"/>
          <w:szCs w:val="22"/>
        </w:rPr>
        <w:t xml:space="preserve"> as</w:t>
      </w:r>
      <w:r w:rsidR="00114070">
        <w:rPr>
          <w:sz w:val="22"/>
          <w:szCs w:val="22"/>
        </w:rPr>
        <w:t xml:space="preserve"> Public relation clerk</w:t>
      </w:r>
      <w:r w:rsidR="00E56AB5">
        <w:rPr>
          <w:sz w:val="22"/>
          <w:szCs w:val="22"/>
        </w:rPr>
        <w:t xml:space="preserve"> with Albustan </w:t>
      </w:r>
      <w:r w:rsidR="00394C8D">
        <w:rPr>
          <w:sz w:val="22"/>
          <w:szCs w:val="22"/>
        </w:rPr>
        <w:t xml:space="preserve">in Dubai </w:t>
      </w:r>
      <w:r w:rsidR="00E56AB5">
        <w:rPr>
          <w:sz w:val="22"/>
          <w:szCs w:val="22"/>
        </w:rPr>
        <w:t>from 24 April 2013</w:t>
      </w:r>
      <w:r>
        <w:rPr>
          <w:sz w:val="22"/>
          <w:szCs w:val="22"/>
        </w:rPr>
        <w:t xml:space="preserve"> To june 2015</w:t>
      </w:r>
    </w:p>
    <w:p w:rsidR="00E56AB5" w:rsidRPr="007942D0" w:rsidRDefault="00584685" w:rsidP="00687EA2">
      <w:pPr>
        <w:tabs>
          <w:tab w:val="left" w:pos="450"/>
        </w:tabs>
        <w:spacing w:before="40" w:after="40" w:line="360" w:lineRule="auto"/>
        <w:ind w:left="45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777385" w:rsidRPr="007942D0">
        <w:rPr>
          <w:b/>
          <w:bCs/>
          <w:sz w:val="22"/>
          <w:szCs w:val="22"/>
        </w:rPr>
        <w:t>Emigration, labour</w:t>
      </w:r>
      <w:r w:rsidR="0091315C">
        <w:rPr>
          <w:b/>
          <w:bCs/>
          <w:sz w:val="22"/>
          <w:szCs w:val="22"/>
        </w:rPr>
        <w:t xml:space="preserve"> (thasheel)</w:t>
      </w:r>
      <w:r w:rsidR="00777385" w:rsidRPr="007942D0">
        <w:rPr>
          <w:b/>
          <w:bCs/>
          <w:sz w:val="22"/>
          <w:szCs w:val="22"/>
        </w:rPr>
        <w:t>, EID, Medical, Health</w:t>
      </w:r>
      <w:r w:rsidR="00CD4C74" w:rsidRPr="007942D0">
        <w:rPr>
          <w:b/>
          <w:bCs/>
          <w:sz w:val="22"/>
          <w:szCs w:val="22"/>
        </w:rPr>
        <w:t xml:space="preserve"> </w:t>
      </w:r>
      <w:r w:rsidR="00777385" w:rsidRPr="007942D0">
        <w:rPr>
          <w:b/>
          <w:bCs/>
          <w:sz w:val="22"/>
          <w:szCs w:val="22"/>
        </w:rPr>
        <w:t>card,</w:t>
      </w:r>
      <w:r w:rsidR="007942D0" w:rsidRPr="007942D0">
        <w:rPr>
          <w:b/>
          <w:bCs/>
          <w:sz w:val="22"/>
          <w:szCs w:val="22"/>
        </w:rPr>
        <w:t xml:space="preserve"> and other </w:t>
      </w:r>
      <w:r w:rsidR="007942D0">
        <w:rPr>
          <w:b/>
          <w:bCs/>
          <w:sz w:val="22"/>
          <w:szCs w:val="22"/>
        </w:rPr>
        <w:t xml:space="preserve">government related </w:t>
      </w:r>
      <w:r w:rsidR="007942D0" w:rsidRPr="007942D0">
        <w:rPr>
          <w:b/>
          <w:bCs/>
          <w:sz w:val="22"/>
          <w:szCs w:val="22"/>
        </w:rPr>
        <w:t>documents</w:t>
      </w:r>
      <w:r w:rsidR="007942D0">
        <w:rPr>
          <w:b/>
          <w:bCs/>
          <w:sz w:val="22"/>
          <w:szCs w:val="22"/>
        </w:rPr>
        <w:t xml:space="preserve"> </w:t>
      </w:r>
      <w:r w:rsidR="007942D0" w:rsidRPr="007942D0">
        <w:rPr>
          <w:b/>
          <w:bCs/>
          <w:sz w:val="22"/>
          <w:szCs w:val="22"/>
        </w:rPr>
        <w:t>clearance works</w:t>
      </w:r>
      <w:r w:rsidR="007942D0">
        <w:rPr>
          <w:b/>
          <w:bCs/>
          <w:sz w:val="22"/>
          <w:szCs w:val="22"/>
        </w:rPr>
        <w:t xml:space="preserve"> wit</w:t>
      </w:r>
      <w:r w:rsidR="006A14AD">
        <w:rPr>
          <w:b/>
          <w:bCs/>
          <w:sz w:val="22"/>
          <w:szCs w:val="22"/>
        </w:rPr>
        <w:t xml:space="preserve">h typing, setting </w:t>
      </w:r>
      <w:r w:rsidR="00687EA2">
        <w:rPr>
          <w:b/>
          <w:bCs/>
          <w:sz w:val="22"/>
          <w:szCs w:val="22"/>
        </w:rPr>
        <w:t>,</w:t>
      </w:r>
      <w:r w:rsidR="006A14AD">
        <w:rPr>
          <w:b/>
          <w:bCs/>
          <w:sz w:val="22"/>
          <w:szCs w:val="22"/>
        </w:rPr>
        <w:t xml:space="preserve">submission </w:t>
      </w:r>
      <w:r w:rsidR="00687EA2">
        <w:rPr>
          <w:b/>
          <w:bCs/>
          <w:sz w:val="22"/>
          <w:szCs w:val="22"/>
        </w:rPr>
        <w:t>and</w:t>
      </w:r>
      <w:r w:rsidR="006A14AD">
        <w:rPr>
          <w:b/>
          <w:bCs/>
          <w:sz w:val="22"/>
          <w:szCs w:val="22"/>
        </w:rPr>
        <w:t xml:space="preserve"> customer dealing </w:t>
      </w:r>
      <w:r w:rsidR="007942D0" w:rsidRPr="007942D0">
        <w:rPr>
          <w:b/>
          <w:bCs/>
          <w:sz w:val="22"/>
          <w:szCs w:val="22"/>
        </w:rPr>
        <w:t>)</w:t>
      </w:r>
    </w:p>
    <w:p w:rsidR="00777385" w:rsidRDefault="006F2526" w:rsidP="002C4DC2">
      <w:pPr>
        <w:numPr>
          <w:ilvl w:val="2"/>
          <w:numId w:val="1"/>
        </w:numPr>
        <w:tabs>
          <w:tab w:val="left" w:pos="450"/>
        </w:tabs>
        <w:spacing w:before="40" w:after="40" w:line="360" w:lineRule="auto"/>
        <w:ind w:left="450" w:hanging="270"/>
        <w:jc w:val="both"/>
        <w:rPr>
          <w:sz w:val="22"/>
          <w:szCs w:val="22"/>
        </w:rPr>
      </w:pPr>
      <w:r>
        <w:rPr>
          <w:sz w:val="22"/>
          <w:szCs w:val="22"/>
        </w:rPr>
        <w:t>work</w:t>
      </w:r>
      <w:r w:rsidR="00E56AB5">
        <w:rPr>
          <w:sz w:val="22"/>
          <w:szCs w:val="22"/>
        </w:rPr>
        <w:t>ed</w:t>
      </w:r>
      <w:r>
        <w:rPr>
          <w:sz w:val="22"/>
          <w:szCs w:val="22"/>
        </w:rPr>
        <w:t xml:space="preserve"> as typist</w:t>
      </w:r>
      <w:r w:rsidR="001B1C99">
        <w:rPr>
          <w:sz w:val="22"/>
          <w:szCs w:val="22"/>
        </w:rPr>
        <w:t xml:space="preserve"> General </w:t>
      </w:r>
      <w:r w:rsidR="009968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with Allaaseq Typing Center,</w:t>
      </w:r>
      <w:r w:rsidR="00475EF2">
        <w:rPr>
          <w:sz w:val="22"/>
          <w:szCs w:val="22"/>
        </w:rPr>
        <w:t xml:space="preserve"> Abu Dhabi, Mussafah, Shabiya 11</w:t>
      </w:r>
      <w:r w:rsidR="00A70A59">
        <w:rPr>
          <w:sz w:val="22"/>
          <w:szCs w:val="22"/>
        </w:rPr>
        <w:t xml:space="preserve"> from December 2011</w:t>
      </w:r>
      <w:r w:rsidR="00E56AB5">
        <w:rPr>
          <w:sz w:val="22"/>
          <w:szCs w:val="22"/>
        </w:rPr>
        <w:t xml:space="preserve"> to  April 2013</w:t>
      </w:r>
    </w:p>
    <w:p w:rsidR="00475EF2" w:rsidRPr="007942D0" w:rsidRDefault="00777385" w:rsidP="002C4DC2">
      <w:pPr>
        <w:pStyle w:val="ListParagraph"/>
        <w:tabs>
          <w:tab w:val="left" w:pos="450"/>
        </w:tabs>
        <w:spacing w:before="40" w:after="40" w:line="360" w:lineRule="auto"/>
        <w:jc w:val="both"/>
        <w:rPr>
          <w:b/>
          <w:bCs/>
          <w:sz w:val="22"/>
          <w:szCs w:val="22"/>
        </w:rPr>
      </w:pPr>
      <w:r w:rsidRPr="007942D0">
        <w:rPr>
          <w:b/>
          <w:bCs/>
          <w:sz w:val="22"/>
          <w:szCs w:val="22"/>
        </w:rPr>
        <w:t xml:space="preserve">(Abu Dhabi Emigration, labour, EID, CNIA Pass and other related </w:t>
      </w:r>
      <w:r w:rsidR="00293C37">
        <w:rPr>
          <w:b/>
          <w:bCs/>
          <w:sz w:val="22"/>
          <w:szCs w:val="22"/>
        </w:rPr>
        <w:t>govt application</w:t>
      </w:r>
      <w:r w:rsidRPr="007942D0">
        <w:rPr>
          <w:b/>
          <w:bCs/>
          <w:sz w:val="22"/>
          <w:szCs w:val="22"/>
        </w:rPr>
        <w:t xml:space="preserve"> </w:t>
      </w:r>
      <w:r w:rsidR="007942D0" w:rsidRPr="007942D0">
        <w:rPr>
          <w:b/>
          <w:bCs/>
          <w:sz w:val="22"/>
          <w:szCs w:val="22"/>
        </w:rPr>
        <w:t>works)</w:t>
      </w:r>
    </w:p>
    <w:p w:rsidR="004A6B44" w:rsidRDefault="00B61AF8" w:rsidP="002C4DC2">
      <w:pPr>
        <w:numPr>
          <w:ilvl w:val="2"/>
          <w:numId w:val="1"/>
        </w:numPr>
        <w:tabs>
          <w:tab w:val="left" w:pos="450"/>
        </w:tabs>
        <w:spacing w:before="40" w:after="40" w:line="360" w:lineRule="auto"/>
        <w:ind w:left="450" w:hanging="270"/>
        <w:jc w:val="both"/>
        <w:rPr>
          <w:sz w:val="22"/>
          <w:szCs w:val="22"/>
        </w:rPr>
      </w:pPr>
      <w:r w:rsidRPr="00070E66">
        <w:rPr>
          <w:caps/>
          <w:sz w:val="22"/>
          <w:szCs w:val="22"/>
        </w:rPr>
        <w:t>w</w:t>
      </w:r>
      <w:r>
        <w:rPr>
          <w:sz w:val="22"/>
          <w:szCs w:val="22"/>
        </w:rPr>
        <w:t>ork</w:t>
      </w:r>
      <w:r w:rsidR="00475EF2">
        <w:rPr>
          <w:sz w:val="22"/>
          <w:szCs w:val="22"/>
        </w:rPr>
        <w:t>ed</w:t>
      </w:r>
      <w:r>
        <w:rPr>
          <w:sz w:val="22"/>
          <w:szCs w:val="22"/>
        </w:rPr>
        <w:t xml:space="preserve"> as</w:t>
      </w:r>
      <w:r w:rsidR="00A33614">
        <w:rPr>
          <w:sz w:val="22"/>
          <w:szCs w:val="22"/>
        </w:rPr>
        <w:t xml:space="preserve"> </w:t>
      </w:r>
      <w:r w:rsidR="00A25DD2">
        <w:rPr>
          <w:sz w:val="22"/>
          <w:szCs w:val="22"/>
        </w:rPr>
        <w:t>Typist</w:t>
      </w:r>
      <w:r w:rsidR="00F50AD9">
        <w:rPr>
          <w:sz w:val="22"/>
          <w:szCs w:val="22"/>
        </w:rPr>
        <w:t xml:space="preserve"> General</w:t>
      </w:r>
      <w:r w:rsidR="00070E66">
        <w:rPr>
          <w:sz w:val="22"/>
          <w:szCs w:val="22"/>
        </w:rPr>
        <w:t xml:space="preserve"> </w:t>
      </w:r>
      <w:r>
        <w:rPr>
          <w:sz w:val="22"/>
          <w:szCs w:val="22"/>
        </w:rPr>
        <w:t>(English,</w:t>
      </w:r>
      <w:r w:rsidR="00A336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Arabic, &amp; Malayalam Typing and setting) </w:t>
      </w:r>
      <w:r w:rsidR="00F50AD9">
        <w:rPr>
          <w:sz w:val="22"/>
          <w:szCs w:val="22"/>
        </w:rPr>
        <w:t>with all type</w:t>
      </w:r>
      <w:r w:rsidR="00070E66">
        <w:rPr>
          <w:sz w:val="22"/>
          <w:szCs w:val="22"/>
        </w:rPr>
        <w:t xml:space="preserve"> </w:t>
      </w:r>
      <w:r w:rsidR="006F2526">
        <w:rPr>
          <w:sz w:val="22"/>
          <w:szCs w:val="22"/>
        </w:rPr>
        <w:t>online</w:t>
      </w:r>
      <w:r w:rsidR="00070E66">
        <w:rPr>
          <w:sz w:val="22"/>
          <w:szCs w:val="22"/>
        </w:rPr>
        <w:t xml:space="preserve"> form</w:t>
      </w:r>
      <w:r w:rsidR="00A25DD2">
        <w:rPr>
          <w:sz w:val="22"/>
          <w:szCs w:val="22"/>
        </w:rPr>
        <w:t>s</w:t>
      </w:r>
      <w:r w:rsidR="00070E66">
        <w:rPr>
          <w:sz w:val="22"/>
          <w:szCs w:val="22"/>
        </w:rPr>
        <w:t xml:space="preserve"> </w:t>
      </w:r>
      <w:r w:rsidR="00980CE0">
        <w:rPr>
          <w:sz w:val="22"/>
          <w:szCs w:val="22"/>
        </w:rPr>
        <w:t>fill</w:t>
      </w:r>
      <w:r w:rsidR="00070E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from</w:t>
      </w:r>
      <w:r w:rsidR="006360C7">
        <w:rPr>
          <w:sz w:val="22"/>
          <w:szCs w:val="22"/>
        </w:rPr>
        <w:t xml:space="preserve"> March</w:t>
      </w:r>
      <w:r>
        <w:rPr>
          <w:sz w:val="22"/>
          <w:szCs w:val="22"/>
        </w:rPr>
        <w:t xml:space="preserve"> 2009 </w:t>
      </w:r>
      <w:r w:rsidR="00475EF2">
        <w:rPr>
          <w:sz w:val="22"/>
          <w:szCs w:val="22"/>
        </w:rPr>
        <w:t>to November 2011</w:t>
      </w:r>
    </w:p>
    <w:p w:rsidR="00B61AF8" w:rsidRDefault="00B61AF8" w:rsidP="002C4DC2">
      <w:pPr>
        <w:numPr>
          <w:ilvl w:val="2"/>
          <w:numId w:val="1"/>
        </w:numPr>
        <w:tabs>
          <w:tab w:val="left" w:pos="450"/>
        </w:tabs>
        <w:spacing w:before="40" w:after="40" w:line="360" w:lineRule="auto"/>
        <w:ind w:left="450"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One and half  Year </w:t>
      </w:r>
      <w:r w:rsidRPr="002B0DBB">
        <w:rPr>
          <w:b/>
          <w:bCs/>
          <w:sz w:val="22"/>
          <w:szCs w:val="22"/>
        </w:rPr>
        <w:t>as Arabic Teacher</w:t>
      </w:r>
      <w:r>
        <w:rPr>
          <w:sz w:val="22"/>
          <w:szCs w:val="22"/>
        </w:rPr>
        <w:t xml:space="preserve"> with Noorul Irfan Boarding  from </w:t>
      </w:r>
      <w:r w:rsidR="00E41C78">
        <w:rPr>
          <w:sz w:val="22"/>
          <w:szCs w:val="22"/>
        </w:rPr>
        <w:t xml:space="preserve">June </w:t>
      </w:r>
      <w:r>
        <w:rPr>
          <w:sz w:val="22"/>
          <w:szCs w:val="22"/>
        </w:rPr>
        <w:t xml:space="preserve"> 200</w:t>
      </w:r>
      <w:r w:rsidR="00584685">
        <w:rPr>
          <w:sz w:val="22"/>
          <w:szCs w:val="22"/>
        </w:rPr>
        <w:t>5</w:t>
      </w:r>
      <w:r>
        <w:rPr>
          <w:sz w:val="22"/>
          <w:szCs w:val="22"/>
        </w:rPr>
        <w:t xml:space="preserve"> to March  200</w:t>
      </w:r>
      <w:r w:rsidR="006360C7">
        <w:rPr>
          <w:sz w:val="22"/>
          <w:szCs w:val="22"/>
        </w:rPr>
        <w:t>9</w:t>
      </w:r>
    </w:p>
    <w:p w:rsidR="00A25DD2" w:rsidRPr="00C541DA" w:rsidRDefault="004A2B4F" w:rsidP="00C541DA">
      <w:pPr>
        <w:tabs>
          <w:tab w:val="left" w:pos="450"/>
        </w:tabs>
        <w:spacing w:before="40" w:after="40" w:line="360" w:lineRule="auto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(Arabic and Islamic study teach</w:t>
      </w:r>
      <w:r w:rsidR="00076C7A">
        <w:rPr>
          <w:sz w:val="22"/>
          <w:szCs w:val="22"/>
        </w:rPr>
        <w:t>er</w:t>
      </w:r>
      <w:r>
        <w:rPr>
          <w:sz w:val="22"/>
          <w:szCs w:val="22"/>
        </w:rPr>
        <w:t xml:space="preserve">)  </w:t>
      </w:r>
    </w:p>
    <w:p w:rsidR="002C4DC2" w:rsidRDefault="002C4DC2" w:rsidP="00A25DD2">
      <w:pPr>
        <w:tabs>
          <w:tab w:val="num" w:pos="1440"/>
        </w:tabs>
        <w:spacing w:before="120" w:after="120"/>
        <w:jc w:val="both"/>
        <w:rPr>
          <w:b/>
          <w:bCs/>
          <w:caps/>
          <w:sz w:val="22"/>
          <w:szCs w:val="22"/>
          <w:u w:val="single"/>
        </w:rPr>
      </w:pPr>
    </w:p>
    <w:p w:rsidR="00A25DD2" w:rsidRPr="00A25DD2" w:rsidRDefault="00A25DD2" w:rsidP="00A25DD2">
      <w:pPr>
        <w:tabs>
          <w:tab w:val="num" w:pos="1440"/>
        </w:tabs>
        <w:spacing w:before="120" w:after="120"/>
        <w:jc w:val="both"/>
        <w:rPr>
          <w:b/>
          <w:bCs/>
          <w:caps/>
          <w:sz w:val="22"/>
          <w:szCs w:val="22"/>
          <w:u w:val="single"/>
        </w:rPr>
      </w:pPr>
      <w:r w:rsidRPr="00E0574F">
        <w:rPr>
          <w:b/>
          <w:bCs/>
          <w:caps/>
          <w:sz w:val="22"/>
          <w:szCs w:val="22"/>
          <w:u w:val="single"/>
        </w:rPr>
        <w:t>Other Personal skills</w:t>
      </w:r>
    </w:p>
    <w:p w:rsidR="0008085B" w:rsidRPr="0008085B" w:rsidRDefault="006B2799" w:rsidP="0008085B">
      <w:pPr>
        <w:pStyle w:val="ListParagraph"/>
        <w:numPr>
          <w:ilvl w:val="0"/>
          <w:numId w:val="5"/>
        </w:numPr>
        <w:tabs>
          <w:tab w:val="num" w:pos="1440"/>
        </w:tabs>
        <w:spacing w:line="360" w:lineRule="auto"/>
        <w:jc w:val="both"/>
        <w:rPr>
          <w:b/>
          <w:bCs/>
          <w:sz w:val="22"/>
          <w:szCs w:val="22"/>
        </w:rPr>
      </w:pPr>
      <w:r w:rsidRPr="006B2799">
        <w:rPr>
          <w:b/>
          <w:bCs/>
          <w:sz w:val="22"/>
          <w:szCs w:val="22"/>
        </w:rPr>
        <w:t>U.A.E Emigration</w:t>
      </w:r>
      <w:r w:rsidR="009B7572">
        <w:rPr>
          <w:b/>
          <w:bCs/>
          <w:sz w:val="22"/>
          <w:szCs w:val="22"/>
        </w:rPr>
        <w:t xml:space="preserve"> online form</w:t>
      </w:r>
      <w:r w:rsidRPr="006B2799">
        <w:rPr>
          <w:b/>
          <w:bCs/>
          <w:sz w:val="22"/>
          <w:szCs w:val="22"/>
        </w:rPr>
        <w:t xml:space="preserve"> Typing</w:t>
      </w:r>
      <w:r w:rsidR="0008085B">
        <w:rPr>
          <w:b/>
          <w:bCs/>
          <w:sz w:val="22"/>
          <w:szCs w:val="22"/>
        </w:rPr>
        <w:t>,</w:t>
      </w:r>
      <w:r w:rsidR="009B7572">
        <w:rPr>
          <w:b/>
          <w:bCs/>
          <w:sz w:val="22"/>
          <w:szCs w:val="22"/>
        </w:rPr>
        <w:t xml:space="preserve"> </w:t>
      </w:r>
      <w:r w:rsidRPr="006B2799">
        <w:rPr>
          <w:b/>
          <w:bCs/>
          <w:sz w:val="22"/>
          <w:szCs w:val="22"/>
        </w:rPr>
        <w:t xml:space="preserve"> setting</w:t>
      </w:r>
      <w:r w:rsidR="009B7572">
        <w:rPr>
          <w:b/>
          <w:bCs/>
          <w:sz w:val="22"/>
          <w:szCs w:val="22"/>
        </w:rPr>
        <w:t xml:space="preserve"> doc</w:t>
      </w:r>
      <w:r w:rsidR="00112736">
        <w:rPr>
          <w:b/>
          <w:bCs/>
          <w:sz w:val="22"/>
          <w:szCs w:val="22"/>
        </w:rPr>
        <w:t>s</w:t>
      </w:r>
      <w:r w:rsidRPr="006B2799">
        <w:rPr>
          <w:b/>
          <w:bCs/>
          <w:sz w:val="22"/>
          <w:szCs w:val="22"/>
        </w:rPr>
        <w:t xml:space="preserve"> and submission  </w:t>
      </w:r>
    </w:p>
    <w:p w:rsidR="006B2799" w:rsidRPr="006B2799" w:rsidRDefault="006B2799" w:rsidP="006B2799">
      <w:pPr>
        <w:pStyle w:val="ListParagraph"/>
        <w:numPr>
          <w:ilvl w:val="0"/>
          <w:numId w:val="5"/>
        </w:numPr>
        <w:tabs>
          <w:tab w:val="num" w:pos="1440"/>
        </w:tabs>
        <w:spacing w:line="360" w:lineRule="auto"/>
        <w:jc w:val="both"/>
        <w:rPr>
          <w:b/>
          <w:bCs/>
          <w:sz w:val="22"/>
          <w:szCs w:val="22"/>
        </w:rPr>
      </w:pPr>
      <w:r w:rsidRPr="006B2799">
        <w:rPr>
          <w:b/>
          <w:bCs/>
          <w:sz w:val="22"/>
          <w:szCs w:val="22"/>
        </w:rPr>
        <w:lastRenderedPageBreak/>
        <w:t>U.A.E Labour (thasheel) Works</w:t>
      </w:r>
    </w:p>
    <w:p w:rsidR="006B2799" w:rsidRDefault="006B2799" w:rsidP="00250CA1">
      <w:pPr>
        <w:pStyle w:val="ListParagraph"/>
        <w:numPr>
          <w:ilvl w:val="0"/>
          <w:numId w:val="5"/>
        </w:numPr>
        <w:tabs>
          <w:tab w:val="num" w:pos="14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 type</w:t>
      </w:r>
      <w:r w:rsidR="00181B92">
        <w:rPr>
          <w:b/>
          <w:bCs/>
          <w:sz w:val="22"/>
          <w:szCs w:val="22"/>
        </w:rPr>
        <w:t xml:space="preserve"> letter Mak</w:t>
      </w:r>
      <w:r w:rsidR="00250CA1">
        <w:rPr>
          <w:b/>
          <w:bCs/>
          <w:sz w:val="22"/>
          <w:szCs w:val="22"/>
        </w:rPr>
        <w:t>e</w:t>
      </w:r>
      <w:r w:rsidR="005C4C19">
        <w:rPr>
          <w:b/>
          <w:bCs/>
          <w:sz w:val="22"/>
          <w:szCs w:val="22"/>
        </w:rPr>
        <w:t xml:space="preserve"> for</w:t>
      </w:r>
      <w:r>
        <w:rPr>
          <w:b/>
          <w:bCs/>
          <w:sz w:val="22"/>
          <w:szCs w:val="22"/>
        </w:rPr>
        <w:t xml:space="preserve"> Labour, Emigration</w:t>
      </w:r>
      <w:r w:rsidR="009B7572">
        <w:rPr>
          <w:b/>
          <w:bCs/>
          <w:sz w:val="22"/>
          <w:szCs w:val="22"/>
        </w:rPr>
        <w:t xml:space="preserve"> and </w:t>
      </w:r>
      <w:r w:rsidR="00181B92">
        <w:rPr>
          <w:b/>
          <w:bCs/>
          <w:sz w:val="22"/>
          <w:szCs w:val="22"/>
        </w:rPr>
        <w:t>economic</w:t>
      </w:r>
    </w:p>
    <w:p w:rsidR="00F87CA9" w:rsidRDefault="00F87CA9" w:rsidP="006B2799">
      <w:pPr>
        <w:pStyle w:val="ListParagraph"/>
        <w:numPr>
          <w:ilvl w:val="0"/>
          <w:numId w:val="5"/>
        </w:numPr>
        <w:tabs>
          <w:tab w:val="num" w:pos="14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Family visa works</w:t>
      </w:r>
    </w:p>
    <w:p w:rsidR="00F87CA9" w:rsidRDefault="00F87CA9" w:rsidP="006B2799">
      <w:pPr>
        <w:pStyle w:val="ListParagraph"/>
        <w:numPr>
          <w:ilvl w:val="0"/>
          <w:numId w:val="5"/>
        </w:numPr>
        <w:tabs>
          <w:tab w:val="num" w:pos="14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Visit visa works</w:t>
      </w:r>
    </w:p>
    <w:p w:rsidR="00581951" w:rsidRDefault="00581951" w:rsidP="006B2799">
      <w:pPr>
        <w:pStyle w:val="ListParagraph"/>
        <w:numPr>
          <w:ilvl w:val="0"/>
          <w:numId w:val="5"/>
        </w:numPr>
        <w:tabs>
          <w:tab w:val="num" w:pos="14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Employee visa works </w:t>
      </w:r>
    </w:p>
    <w:p w:rsidR="006B2799" w:rsidRPr="006B2799" w:rsidRDefault="00A60BE5" w:rsidP="006B2799">
      <w:pPr>
        <w:pStyle w:val="ListParagraph"/>
        <w:numPr>
          <w:ilvl w:val="0"/>
          <w:numId w:val="5"/>
        </w:numPr>
        <w:tabs>
          <w:tab w:val="num" w:pos="14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 type </w:t>
      </w:r>
      <w:r w:rsidR="00293C37">
        <w:rPr>
          <w:b/>
          <w:bCs/>
          <w:sz w:val="22"/>
          <w:szCs w:val="22"/>
        </w:rPr>
        <w:t xml:space="preserve">Online works with uploading Documents </w:t>
      </w:r>
    </w:p>
    <w:p w:rsidR="00293C37" w:rsidRPr="00293C37" w:rsidRDefault="00293C37" w:rsidP="00293C37">
      <w:pPr>
        <w:pStyle w:val="ListParagraph"/>
        <w:numPr>
          <w:ilvl w:val="0"/>
          <w:numId w:val="5"/>
        </w:numPr>
        <w:tabs>
          <w:tab w:val="num" w:pos="14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Typing and setting with using  Ms. word, Page maker, CorelDraw</w:t>
      </w:r>
    </w:p>
    <w:p w:rsidR="00A25DD2" w:rsidRPr="001F7B20" w:rsidRDefault="00A25DD2" w:rsidP="00A25DD2">
      <w:pPr>
        <w:pStyle w:val="ListParagraph"/>
        <w:numPr>
          <w:ilvl w:val="0"/>
          <w:numId w:val="5"/>
        </w:numPr>
        <w:tabs>
          <w:tab w:val="num" w:pos="1440"/>
        </w:tabs>
        <w:spacing w:line="360" w:lineRule="auto"/>
        <w:jc w:val="both"/>
        <w:rPr>
          <w:b/>
          <w:bCs/>
          <w:sz w:val="22"/>
          <w:szCs w:val="22"/>
        </w:rPr>
      </w:pPr>
      <w:r w:rsidRPr="001F7B20">
        <w:rPr>
          <w:b/>
          <w:bCs/>
          <w:sz w:val="22"/>
          <w:szCs w:val="22"/>
        </w:rPr>
        <w:t>Scanning</w:t>
      </w:r>
      <w:r>
        <w:rPr>
          <w:b/>
          <w:bCs/>
          <w:sz w:val="22"/>
          <w:szCs w:val="22"/>
        </w:rPr>
        <w:t xml:space="preserve"> and</w:t>
      </w:r>
      <w:r w:rsidRPr="001F7B20">
        <w:rPr>
          <w:b/>
          <w:bCs/>
          <w:sz w:val="22"/>
          <w:szCs w:val="22"/>
        </w:rPr>
        <w:t xml:space="preserve"> Mailing, </w:t>
      </w:r>
    </w:p>
    <w:p w:rsidR="00293C37" w:rsidRDefault="00293C37" w:rsidP="00195E57">
      <w:pPr>
        <w:pStyle w:val="ListParagraph"/>
        <w:numPr>
          <w:ilvl w:val="0"/>
          <w:numId w:val="5"/>
        </w:numPr>
        <w:tabs>
          <w:tab w:val="num" w:pos="144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 type documents pr</w:t>
      </w:r>
      <w:r w:rsidR="00195E57">
        <w:rPr>
          <w:b/>
          <w:bCs/>
          <w:sz w:val="22"/>
          <w:szCs w:val="22"/>
        </w:rPr>
        <w:t>in</w:t>
      </w:r>
      <w:r>
        <w:rPr>
          <w:b/>
          <w:bCs/>
          <w:sz w:val="22"/>
          <w:szCs w:val="22"/>
        </w:rPr>
        <w:t>ting</w:t>
      </w:r>
      <w:r w:rsidR="00181B92">
        <w:rPr>
          <w:b/>
          <w:bCs/>
          <w:sz w:val="22"/>
          <w:szCs w:val="22"/>
        </w:rPr>
        <w:t xml:space="preserve"> works</w:t>
      </w:r>
      <w:r>
        <w:rPr>
          <w:b/>
          <w:bCs/>
          <w:sz w:val="22"/>
          <w:szCs w:val="22"/>
        </w:rPr>
        <w:t xml:space="preserve"> </w:t>
      </w:r>
    </w:p>
    <w:p w:rsidR="00A25DD2" w:rsidRDefault="00A25DD2" w:rsidP="00A25DD2">
      <w:pPr>
        <w:pStyle w:val="ListParagraph"/>
        <w:numPr>
          <w:ilvl w:val="0"/>
          <w:numId w:val="5"/>
        </w:numPr>
        <w:tabs>
          <w:tab w:val="num" w:pos="1440"/>
        </w:tabs>
        <w:spacing w:line="360" w:lineRule="auto"/>
        <w:jc w:val="both"/>
        <w:rPr>
          <w:b/>
          <w:bCs/>
          <w:sz w:val="22"/>
          <w:szCs w:val="22"/>
        </w:rPr>
      </w:pPr>
      <w:r w:rsidRPr="00914CE2">
        <w:rPr>
          <w:b/>
          <w:bCs/>
          <w:sz w:val="22"/>
          <w:szCs w:val="22"/>
        </w:rPr>
        <w:t>Photostat</w:t>
      </w:r>
      <w:r w:rsidR="0023161C">
        <w:rPr>
          <w:b/>
          <w:bCs/>
          <w:sz w:val="22"/>
          <w:szCs w:val="22"/>
        </w:rPr>
        <w:t xml:space="preserve"> </w:t>
      </w:r>
      <w:r w:rsidRPr="00914CE2">
        <w:rPr>
          <w:b/>
          <w:bCs/>
          <w:sz w:val="22"/>
          <w:szCs w:val="22"/>
        </w:rPr>
        <w:t xml:space="preserve"> </w:t>
      </w:r>
    </w:p>
    <w:p w:rsidR="0023161C" w:rsidRPr="0023161C" w:rsidRDefault="0023161C" w:rsidP="0023161C">
      <w:pPr>
        <w:pStyle w:val="ListParagraph"/>
        <w:numPr>
          <w:ilvl w:val="0"/>
          <w:numId w:val="5"/>
        </w:numPr>
        <w:tabs>
          <w:tab w:val="num" w:pos="1440"/>
        </w:tabs>
        <w:spacing w:line="360" w:lineRule="auto"/>
        <w:jc w:val="both"/>
        <w:rPr>
          <w:b/>
          <w:bCs/>
          <w:sz w:val="22"/>
          <w:szCs w:val="22"/>
        </w:rPr>
      </w:pPr>
      <w:r w:rsidRPr="00211FFA">
        <w:rPr>
          <w:b/>
          <w:bCs/>
          <w:sz w:val="22"/>
          <w:szCs w:val="22"/>
        </w:rPr>
        <w:t>Photo Editing</w:t>
      </w:r>
      <w:r>
        <w:rPr>
          <w:b/>
          <w:bCs/>
          <w:sz w:val="22"/>
          <w:szCs w:val="22"/>
        </w:rPr>
        <w:t xml:space="preserve"> and Printing</w:t>
      </w:r>
    </w:p>
    <w:p w:rsidR="00A25DD2" w:rsidRPr="00914CE2" w:rsidRDefault="00A25DD2" w:rsidP="00181B92">
      <w:pPr>
        <w:pStyle w:val="ListParagraph"/>
        <w:numPr>
          <w:ilvl w:val="0"/>
          <w:numId w:val="5"/>
        </w:numPr>
        <w:tabs>
          <w:tab w:val="num" w:pos="1440"/>
        </w:tabs>
        <w:spacing w:line="360" w:lineRule="auto"/>
        <w:jc w:val="both"/>
        <w:rPr>
          <w:b/>
          <w:bCs/>
          <w:sz w:val="22"/>
          <w:szCs w:val="22"/>
        </w:rPr>
      </w:pPr>
      <w:r w:rsidRPr="00914CE2">
        <w:rPr>
          <w:b/>
          <w:bCs/>
          <w:sz w:val="22"/>
          <w:szCs w:val="22"/>
        </w:rPr>
        <w:t>PDF</w:t>
      </w:r>
      <w:r>
        <w:rPr>
          <w:b/>
          <w:bCs/>
          <w:sz w:val="22"/>
          <w:szCs w:val="22"/>
        </w:rPr>
        <w:t>, JPEG</w:t>
      </w:r>
      <w:r w:rsidRPr="00914CE2">
        <w:rPr>
          <w:b/>
          <w:bCs/>
          <w:sz w:val="22"/>
          <w:szCs w:val="22"/>
        </w:rPr>
        <w:t xml:space="preserve"> Creati</w:t>
      </w:r>
      <w:r w:rsidR="00181B92">
        <w:rPr>
          <w:b/>
          <w:bCs/>
          <w:sz w:val="22"/>
          <w:szCs w:val="22"/>
        </w:rPr>
        <w:t xml:space="preserve">on </w:t>
      </w:r>
      <w:r w:rsidRPr="00914CE2">
        <w:rPr>
          <w:b/>
          <w:bCs/>
          <w:sz w:val="22"/>
          <w:szCs w:val="22"/>
        </w:rPr>
        <w:t xml:space="preserve"> </w:t>
      </w:r>
    </w:p>
    <w:p w:rsidR="00A25DD2" w:rsidRDefault="00A25DD2" w:rsidP="00F17A4A">
      <w:pPr>
        <w:spacing w:line="360" w:lineRule="auto"/>
        <w:jc w:val="both"/>
        <w:rPr>
          <w:b/>
          <w:bCs/>
          <w:caps/>
          <w:sz w:val="22"/>
          <w:szCs w:val="22"/>
          <w:u w:val="single"/>
        </w:rPr>
      </w:pPr>
    </w:p>
    <w:p w:rsidR="00B61AF8" w:rsidRPr="009B0922" w:rsidRDefault="00B61AF8" w:rsidP="00F17A4A">
      <w:pPr>
        <w:spacing w:line="360" w:lineRule="auto"/>
        <w:jc w:val="both"/>
        <w:rPr>
          <w:b/>
          <w:bCs/>
          <w:caps/>
          <w:sz w:val="22"/>
          <w:szCs w:val="22"/>
          <w:u w:val="single"/>
        </w:rPr>
      </w:pPr>
      <w:r w:rsidRPr="009B0922">
        <w:rPr>
          <w:b/>
          <w:bCs/>
          <w:caps/>
          <w:sz w:val="22"/>
          <w:szCs w:val="22"/>
          <w:u w:val="single"/>
        </w:rPr>
        <w:t xml:space="preserve">Personal Details   </w:t>
      </w:r>
    </w:p>
    <w:p w:rsidR="00D52BFC" w:rsidRDefault="00D52BFC" w:rsidP="00EB7520">
      <w:pPr>
        <w:spacing w:line="360" w:lineRule="auto"/>
        <w:jc w:val="both"/>
        <w:rPr>
          <w:sz w:val="22"/>
          <w:szCs w:val="22"/>
        </w:rPr>
      </w:pPr>
    </w:p>
    <w:p w:rsidR="00B61AF8" w:rsidRDefault="00B61AF8" w:rsidP="00EB75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Date of Birth</w:t>
      </w:r>
      <w:r>
        <w:rPr>
          <w:sz w:val="22"/>
          <w:szCs w:val="22"/>
        </w:rPr>
        <w:tab/>
      </w:r>
      <w:r w:rsidR="00EB7520"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18/05/1981</w:t>
      </w:r>
    </w:p>
    <w:p w:rsidR="00B61AF8" w:rsidRDefault="00B61AF8" w:rsidP="00F17A4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Gender</w:t>
      </w:r>
      <w:r w:rsidR="005B64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6413"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Male</w:t>
      </w:r>
    </w:p>
    <w:p w:rsidR="00B61AF8" w:rsidRDefault="00B61AF8" w:rsidP="00F17A4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Religion </w:t>
      </w:r>
      <w:r>
        <w:rPr>
          <w:sz w:val="22"/>
          <w:szCs w:val="22"/>
        </w:rPr>
        <w:tab/>
      </w:r>
      <w:r w:rsidR="005B6413"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Islam</w:t>
      </w:r>
    </w:p>
    <w:p w:rsidR="00B61AF8" w:rsidRDefault="00B61AF8" w:rsidP="00F17A4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Nationality </w:t>
      </w:r>
      <w:r>
        <w:rPr>
          <w:sz w:val="22"/>
          <w:szCs w:val="22"/>
        </w:rPr>
        <w:tab/>
      </w:r>
      <w:r w:rsidR="005B6413"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Indian</w:t>
      </w:r>
      <w:r w:rsidR="00986B07">
        <w:rPr>
          <w:sz w:val="22"/>
          <w:szCs w:val="22"/>
        </w:rPr>
        <w:t>,</w:t>
      </w:r>
    </w:p>
    <w:p w:rsidR="00986B07" w:rsidRDefault="009769C9" w:rsidP="00F17A4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Place</w:t>
      </w:r>
      <w:r w:rsidR="00986B07">
        <w:rPr>
          <w:sz w:val="22"/>
          <w:szCs w:val="22"/>
        </w:rPr>
        <w:tab/>
      </w:r>
      <w:r w:rsidR="00986B07">
        <w:rPr>
          <w:sz w:val="22"/>
          <w:szCs w:val="22"/>
        </w:rPr>
        <w:tab/>
      </w:r>
      <w:r w:rsidR="00986B07">
        <w:rPr>
          <w:sz w:val="22"/>
          <w:szCs w:val="22"/>
        </w:rPr>
        <w:tab/>
        <w:t>:</w:t>
      </w:r>
      <w:r w:rsidR="00986B07">
        <w:rPr>
          <w:sz w:val="22"/>
          <w:szCs w:val="22"/>
        </w:rPr>
        <w:tab/>
      </w:r>
      <w:r w:rsidR="00DC4402">
        <w:rPr>
          <w:sz w:val="22"/>
          <w:szCs w:val="22"/>
        </w:rPr>
        <w:t>Kerala</w:t>
      </w:r>
    </w:p>
    <w:p w:rsidR="00B61AF8" w:rsidRDefault="00B61AF8" w:rsidP="00F17A4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 w:rsidR="005B6413"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Married</w:t>
      </w:r>
    </w:p>
    <w:p w:rsidR="00B61AF8" w:rsidRDefault="00B61AF8" w:rsidP="00C27F46">
      <w:pPr>
        <w:jc w:val="both"/>
        <w:rPr>
          <w:b/>
          <w:bCs/>
          <w:caps/>
          <w:sz w:val="22"/>
          <w:szCs w:val="22"/>
          <w:u w:val="single"/>
        </w:rPr>
      </w:pPr>
    </w:p>
    <w:p w:rsidR="00D52BFC" w:rsidRDefault="00D52BFC" w:rsidP="00C27F46">
      <w:pPr>
        <w:jc w:val="both"/>
        <w:rPr>
          <w:sz w:val="22"/>
          <w:szCs w:val="22"/>
        </w:rPr>
      </w:pPr>
    </w:p>
    <w:p w:rsidR="00D52BFC" w:rsidRDefault="00D52BFC" w:rsidP="00C27F46">
      <w:pPr>
        <w:jc w:val="both"/>
        <w:rPr>
          <w:sz w:val="22"/>
          <w:szCs w:val="22"/>
        </w:rPr>
      </w:pPr>
    </w:p>
    <w:p w:rsidR="00D52BFC" w:rsidRDefault="00D52BFC" w:rsidP="00D52BFC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1719294</w:t>
      </w:r>
      <w:bookmarkStart w:id="0" w:name="_GoBack"/>
      <w:bookmarkEnd w:id="0"/>
    </w:p>
    <w:p w:rsidR="00D52BFC" w:rsidRDefault="00D52BFC" w:rsidP="00D52BFC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D52BFC" w:rsidRDefault="00D52BFC" w:rsidP="00D52BFC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8054639" wp14:editId="7D640019">
            <wp:extent cx="2599055" cy="577215"/>
            <wp:effectExtent l="0" t="0" r="0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FC" w:rsidRDefault="00D52BFC" w:rsidP="00D52BFC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</w:p>
    <w:p w:rsidR="00D52BFC" w:rsidRDefault="00D52BFC" w:rsidP="00C27F46">
      <w:pPr>
        <w:jc w:val="both"/>
        <w:rPr>
          <w:sz w:val="22"/>
          <w:szCs w:val="22"/>
        </w:rPr>
      </w:pPr>
    </w:p>
    <w:sectPr w:rsidR="00D52BFC" w:rsidSect="004359DF">
      <w:pgSz w:w="11907" w:h="16840"/>
      <w:pgMar w:top="450" w:right="657" w:bottom="540" w:left="17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5pt;height:11.35pt" o:bullet="t">
        <v:imagedata r:id="rId1" o:title="mso118"/>
      </v:shape>
    </w:pict>
  </w:numPicBullet>
  <w:abstractNum w:abstractNumId="0">
    <w:nsid w:val="00000001"/>
    <w:multiLevelType w:val="hybridMultilevel"/>
    <w:tmpl w:val="A9BAE028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72002EF"/>
    <w:multiLevelType w:val="hybridMultilevel"/>
    <w:tmpl w:val="5728288A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B5F7590"/>
    <w:multiLevelType w:val="hybridMultilevel"/>
    <w:tmpl w:val="ECB218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7073A"/>
    <w:multiLevelType w:val="hybridMultilevel"/>
    <w:tmpl w:val="C5AC01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075BE"/>
    <w:multiLevelType w:val="hybridMultilevel"/>
    <w:tmpl w:val="B1405D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D73D9"/>
    <w:multiLevelType w:val="hybridMultilevel"/>
    <w:tmpl w:val="3148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B1FC6"/>
    <w:multiLevelType w:val="hybridMultilevel"/>
    <w:tmpl w:val="8EB2BBEE"/>
    <w:lvl w:ilvl="0" w:tplc="224286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80B81"/>
    <w:multiLevelType w:val="hybridMultilevel"/>
    <w:tmpl w:val="0492B5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5987E24"/>
    <w:multiLevelType w:val="hybridMultilevel"/>
    <w:tmpl w:val="114A7F7A"/>
    <w:lvl w:ilvl="0" w:tplc="FFFFFFFF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0E00C4"/>
    <w:multiLevelType w:val="hybridMultilevel"/>
    <w:tmpl w:val="0AFC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1352A"/>
    <w:multiLevelType w:val="hybridMultilevel"/>
    <w:tmpl w:val="8DFA43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C6833"/>
    <w:multiLevelType w:val="hybridMultilevel"/>
    <w:tmpl w:val="8B76C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542B71"/>
    <w:multiLevelType w:val="hybridMultilevel"/>
    <w:tmpl w:val="79D2E7AE"/>
    <w:lvl w:ilvl="0" w:tplc="04090003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33BD5"/>
    <w:multiLevelType w:val="hybridMultilevel"/>
    <w:tmpl w:val="40D6E5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ED07CB"/>
    <w:multiLevelType w:val="hybridMultilevel"/>
    <w:tmpl w:val="4C36481C"/>
    <w:lvl w:ilvl="0" w:tplc="FFFFFFFF">
      <w:start w:val="1"/>
      <w:numFmt w:val="bullet"/>
      <w:lvlText w:val="○"/>
      <w:lvlPicBulletId w:val="0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A701F"/>
    <w:multiLevelType w:val="hybridMultilevel"/>
    <w:tmpl w:val="5D084FC6"/>
    <w:lvl w:ilvl="0" w:tplc="04090007">
      <w:start w:val="1"/>
      <w:numFmt w:val="bullet"/>
      <w:lvlText w:val=""/>
      <w:lvlPicBulletId w:val="0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>
    <w:nsid w:val="54700948"/>
    <w:multiLevelType w:val="hybridMultilevel"/>
    <w:tmpl w:val="9DC2C2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64D57"/>
    <w:multiLevelType w:val="hybridMultilevel"/>
    <w:tmpl w:val="B0B83A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25FDA"/>
    <w:multiLevelType w:val="hybridMultilevel"/>
    <w:tmpl w:val="14AE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12BDC"/>
    <w:multiLevelType w:val="hybridMultilevel"/>
    <w:tmpl w:val="9A4A9E1E"/>
    <w:lvl w:ilvl="0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45378D"/>
    <w:multiLevelType w:val="hybridMultilevel"/>
    <w:tmpl w:val="C1A094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2469F"/>
    <w:multiLevelType w:val="hybridMultilevel"/>
    <w:tmpl w:val="EC02C78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8"/>
  </w:num>
  <w:num w:numId="5">
    <w:abstractNumId w:val="4"/>
  </w:num>
  <w:num w:numId="6">
    <w:abstractNumId w:val="17"/>
  </w:num>
  <w:num w:numId="7">
    <w:abstractNumId w:val="20"/>
  </w:num>
  <w:num w:numId="8">
    <w:abstractNumId w:val="13"/>
  </w:num>
  <w:num w:numId="9">
    <w:abstractNumId w:val="16"/>
  </w:num>
  <w:num w:numId="10">
    <w:abstractNumId w:val="7"/>
  </w:num>
  <w:num w:numId="11">
    <w:abstractNumId w:val="1"/>
  </w:num>
  <w:num w:numId="12">
    <w:abstractNumId w:val="2"/>
  </w:num>
  <w:num w:numId="13">
    <w:abstractNumId w:val="8"/>
  </w:num>
  <w:num w:numId="14">
    <w:abstractNumId w:val="3"/>
  </w:num>
  <w:num w:numId="15">
    <w:abstractNumId w:val="10"/>
  </w:num>
  <w:num w:numId="16">
    <w:abstractNumId w:val="12"/>
  </w:num>
  <w:num w:numId="17">
    <w:abstractNumId w:val="14"/>
  </w:num>
  <w:num w:numId="18">
    <w:abstractNumId w:val="9"/>
  </w:num>
  <w:num w:numId="19">
    <w:abstractNumId w:val="6"/>
  </w:num>
  <w:num w:numId="20">
    <w:abstractNumId w:val="5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4311"/>
    <w:rsid w:val="00022A59"/>
    <w:rsid w:val="00041C01"/>
    <w:rsid w:val="00041C12"/>
    <w:rsid w:val="00052A92"/>
    <w:rsid w:val="00060576"/>
    <w:rsid w:val="00070E66"/>
    <w:rsid w:val="00076C7A"/>
    <w:rsid w:val="0008085B"/>
    <w:rsid w:val="000A7CBC"/>
    <w:rsid w:val="000B66AD"/>
    <w:rsid w:val="000C4170"/>
    <w:rsid w:val="000C7C8A"/>
    <w:rsid w:val="000D33E5"/>
    <w:rsid w:val="001013A9"/>
    <w:rsid w:val="001017E4"/>
    <w:rsid w:val="00112736"/>
    <w:rsid w:val="00113124"/>
    <w:rsid w:val="00114070"/>
    <w:rsid w:val="00115556"/>
    <w:rsid w:val="00117CC3"/>
    <w:rsid w:val="0012496A"/>
    <w:rsid w:val="0014397F"/>
    <w:rsid w:val="001640D6"/>
    <w:rsid w:val="0017293F"/>
    <w:rsid w:val="00181B92"/>
    <w:rsid w:val="00195E57"/>
    <w:rsid w:val="001B1C99"/>
    <w:rsid w:val="001B5256"/>
    <w:rsid w:val="001E4DEC"/>
    <w:rsid w:val="001E4F19"/>
    <w:rsid w:val="001F7B20"/>
    <w:rsid w:val="00211FFA"/>
    <w:rsid w:val="0021250E"/>
    <w:rsid w:val="00213B83"/>
    <w:rsid w:val="00230690"/>
    <w:rsid w:val="0023161C"/>
    <w:rsid w:val="00246CF2"/>
    <w:rsid w:val="00250CA1"/>
    <w:rsid w:val="0025712E"/>
    <w:rsid w:val="00260499"/>
    <w:rsid w:val="00293C37"/>
    <w:rsid w:val="002B0DBB"/>
    <w:rsid w:val="002C2118"/>
    <w:rsid w:val="002C4DC2"/>
    <w:rsid w:val="002E3A7B"/>
    <w:rsid w:val="0031435A"/>
    <w:rsid w:val="003567A7"/>
    <w:rsid w:val="00370331"/>
    <w:rsid w:val="00394C8D"/>
    <w:rsid w:val="003966A1"/>
    <w:rsid w:val="003A7471"/>
    <w:rsid w:val="003C0D5D"/>
    <w:rsid w:val="003C2235"/>
    <w:rsid w:val="003E5BFA"/>
    <w:rsid w:val="00407C8A"/>
    <w:rsid w:val="00427FF1"/>
    <w:rsid w:val="004359DF"/>
    <w:rsid w:val="0043624C"/>
    <w:rsid w:val="00456EFD"/>
    <w:rsid w:val="004679B9"/>
    <w:rsid w:val="00467C80"/>
    <w:rsid w:val="00475EF2"/>
    <w:rsid w:val="00485113"/>
    <w:rsid w:val="004A2B4F"/>
    <w:rsid w:val="004A6B44"/>
    <w:rsid w:val="004A6ED5"/>
    <w:rsid w:val="004B42C9"/>
    <w:rsid w:val="004B5CE8"/>
    <w:rsid w:val="004D1C7C"/>
    <w:rsid w:val="004D6E36"/>
    <w:rsid w:val="0050357D"/>
    <w:rsid w:val="0051320A"/>
    <w:rsid w:val="00517AF3"/>
    <w:rsid w:val="00530875"/>
    <w:rsid w:val="00544C09"/>
    <w:rsid w:val="005558E7"/>
    <w:rsid w:val="00567935"/>
    <w:rsid w:val="00581951"/>
    <w:rsid w:val="00584685"/>
    <w:rsid w:val="005A093C"/>
    <w:rsid w:val="005B0E2B"/>
    <w:rsid w:val="005B6413"/>
    <w:rsid w:val="005C1E31"/>
    <w:rsid w:val="005C4C19"/>
    <w:rsid w:val="005D4F31"/>
    <w:rsid w:val="005F306E"/>
    <w:rsid w:val="00614159"/>
    <w:rsid w:val="006360C7"/>
    <w:rsid w:val="006441E2"/>
    <w:rsid w:val="00652F0F"/>
    <w:rsid w:val="006558DA"/>
    <w:rsid w:val="00655A5B"/>
    <w:rsid w:val="00687EA2"/>
    <w:rsid w:val="00697195"/>
    <w:rsid w:val="006A14AD"/>
    <w:rsid w:val="006A1F86"/>
    <w:rsid w:val="006B2799"/>
    <w:rsid w:val="006C0D7F"/>
    <w:rsid w:val="006C4181"/>
    <w:rsid w:val="006D02C0"/>
    <w:rsid w:val="006E7B34"/>
    <w:rsid w:val="006F2526"/>
    <w:rsid w:val="007104D6"/>
    <w:rsid w:val="007168B7"/>
    <w:rsid w:val="00725101"/>
    <w:rsid w:val="0072559E"/>
    <w:rsid w:val="0073194B"/>
    <w:rsid w:val="00777385"/>
    <w:rsid w:val="007942D0"/>
    <w:rsid w:val="007962DB"/>
    <w:rsid w:val="007A35E0"/>
    <w:rsid w:val="007A7CF0"/>
    <w:rsid w:val="007B0466"/>
    <w:rsid w:val="007C46BD"/>
    <w:rsid w:val="007F60F9"/>
    <w:rsid w:val="00805A4C"/>
    <w:rsid w:val="008075FB"/>
    <w:rsid w:val="00817812"/>
    <w:rsid w:val="008255C6"/>
    <w:rsid w:val="0084535F"/>
    <w:rsid w:val="008517EC"/>
    <w:rsid w:val="0088378C"/>
    <w:rsid w:val="00896CA8"/>
    <w:rsid w:val="008C24B2"/>
    <w:rsid w:val="008E61D5"/>
    <w:rsid w:val="00900F16"/>
    <w:rsid w:val="00907613"/>
    <w:rsid w:val="0091315C"/>
    <w:rsid w:val="00914CE2"/>
    <w:rsid w:val="0093126D"/>
    <w:rsid w:val="00973614"/>
    <w:rsid w:val="009769C9"/>
    <w:rsid w:val="00980CE0"/>
    <w:rsid w:val="00986B07"/>
    <w:rsid w:val="00996882"/>
    <w:rsid w:val="009B0922"/>
    <w:rsid w:val="009B7572"/>
    <w:rsid w:val="009D2C36"/>
    <w:rsid w:val="009E4E99"/>
    <w:rsid w:val="00A152F4"/>
    <w:rsid w:val="00A20403"/>
    <w:rsid w:val="00A25DD2"/>
    <w:rsid w:val="00A30AFE"/>
    <w:rsid w:val="00A33614"/>
    <w:rsid w:val="00A42CF3"/>
    <w:rsid w:val="00A54F7B"/>
    <w:rsid w:val="00A60BE5"/>
    <w:rsid w:val="00A70A59"/>
    <w:rsid w:val="00A77B3E"/>
    <w:rsid w:val="00A8761B"/>
    <w:rsid w:val="00A93D2F"/>
    <w:rsid w:val="00AA0093"/>
    <w:rsid w:val="00AA6605"/>
    <w:rsid w:val="00AB73AE"/>
    <w:rsid w:val="00AD182C"/>
    <w:rsid w:val="00AE2F06"/>
    <w:rsid w:val="00AE4AF9"/>
    <w:rsid w:val="00B3681D"/>
    <w:rsid w:val="00B55B3E"/>
    <w:rsid w:val="00B574C0"/>
    <w:rsid w:val="00B61AF8"/>
    <w:rsid w:val="00B951C8"/>
    <w:rsid w:val="00BD703D"/>
    <w:rsid w:val="00C03097"/>
    <w:rsid w:val="00C2698E"/>
    <w:rsid w:val="00C27F46"/>
    <w:rsid w:val="00C404F2"/>
    <w:rsid w:val="00C541DA"/>
    <w:rsid w:val="00C5498B"/>
    <w:rsid w:val="00C571D1"/>
    <w:rsid w:val="00C74908"/>
    <w:rsid w:val="00C839B7"/>
    <w:rsid w:val="00C85624"/>
    <w:rsid w:val="00C86EB0"/>
    <w:rsid w:val="00CA49ED"/>
    <w:rsid w:val="00CB3612"/>
    <w:rsid w:val="00CB65EC"/>
    <w:rsid w:val="00CD4C74"/>
    <w:rsid w:val="00CD7CAE"/>
    <w:rsid w:val="00D05618"/>
    <w:rsid w:val="00D522B3"/>
    <w:rsid w:val="00D52BFC"/>
    <w:rsid w:val="00D53414"/>
    <w:rsid w:val="00D56A80"/>
    <w:rsid w:val="00D64A3F"/>
    <w:rsid w:val="00D672E4"/>
    <w:rsid w:val="00D77FF9"/>
    <w:rsid w:val="00DB1A10"/>
    <w:rsid w:val="00DB2FF1"/>
    <w:rsid w:val="00DC4402"/>
    <w:rsid w:val="00E005A3"/>
    <w:rsid w:val="00E0455A"/>
    <w:rsid w:val="00E0574F"/>
    <w:rsid w:val="00E06492"/>
    <w:rsid w:val="00E14707"/>
    <w:rsid w:val="00E21AB7"/>
    <w:rsid w:val="00E241F4"/>
    <w:rsid w:val="00E25947"/>
    <w:rsid w:val="00E41C78"/>
    <w:rsid w:val="00E52638"/>
    <w:rsid w:val="00E56AB5"/>
    <w:rsid w:val="00E665E6"/>
    <w:rsid w:val="00E750D2"/>
    <w:rsid w:val="00E97C4F"/>
    <w:rsid w:val="00EB4E8D"/>
    <w:rsid w:val="00EB7520"/>
    <w:rsid w:val="00EC2EDA"/>
    <w:rsid w:val="00EC39D2"/>
    <w:rsid w:val="00EC63F3"/>
    <w:rsid w:val="00ED634C"/>
    <w:rsid w:val="00F17A4A"/>
    <w:rsid w:val="00F3376F"/>
    <w:rsid w:val="00F363D8"/>
    <w:rsid w:val="00F45FA6"/>
    <w:rsid w:val="00F50AD9"/>
    <w:rsid w:val="00F723CA"/>
    <w:rsid w:val="00F8139E"/>
    <w:rsid w:val="00F85162"/>
    <w:rsid w:val="00F87CA9"/>
    <w:rsid w:val="00F91CFD"/>
    <w:rsid w:val="00FB3C97"/>
    <w:rsid w:val="00FC277C"/>
    <w:rsid w:val="00FD5EBD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0D2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A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7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61B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0D2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A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7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61B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F571-CC07-4DB3-8BFD-2C5B76CC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2314</CharactersWithSpaces>
  <SharedDoc>false</SharedDoc>
  <HLinks>
    <vt:vector size="30" baseType="variant">
      <vt:variant>
        <vt:i4>524334</vt:i4>
      </vt:variant>
      <vt:variant>
        <vt:i4>12</vt:i4>
      </vt:variant>
      <vt:variant>
        <vt:i4>0</vt:i4>
      </vt:variant>
      <vt:variant>
        <vt:i4>5</vt:i4>
      </vt:variant>
      <vt:variant>
        <vt:lpwstr>mailto:thahairfani@gmail.com</vt:lpwstr>
      </vt:variant>
      <vt:variant>
        <vt:lpwstr/>
      </vt:variant>
      <vt:variant>
        <vt:i4>524334</vt:i4>
      </vt:variant>
      <vt:variant>
        <vt:i4>9</vt:i4>
      </vt:variant>
      <vt:variant>
        <vt:i4>0</vt:i4>
      </vt:variant>
      <vt:variant>
        <vt:i4>5</vt:i4>
      </vt:variant>
      <vt:variant>
        <vt:lpwstr>mailto:thahairfani@gmail.com</vt:lpwstr>
      </vt:variant>
      <vt:variant>
        <vt:lpwstr/>
      </vt:variant>
      <vt:variant>
        <vt:i4>524334</vt:i4>
      </vt:variant>
      <vt:variant>
        <vt:i4>6</vt:i4>
      </vt:variant>
      <vt:variant>
        <vt:i4>0</vt:i4>
      </vt:variant>
      <vt:variant>
        <vt:i4>5</vt:i4>
      </vt:variant>
      <vt:variant>
        <vt:lpwstr>mailto:thahairfani@gmail.com</vt:lpwstr>
      </vt:variant>
      <vt:variant>
        <vt:lpwstr/>
      </vt:variant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mailto:thahairfani@gmail.com</vt:lpwstr>
      </vt:variant>
      <vt:variant>
        <vt:lpwstr/>
      </vt:variant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mailto:thahairfani@gmail.com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Space</dc:creator>
  <cp:lastModifiedBy>Pc3</cp:lastModifiedBy>
  <cp:revision>42</cp:revision>
  <cp:lastPrinted>2013-03-02T15:47:00Z</cp:lastPrinted>
  <dcterms:created xsi:type="dcterms:W3CDTF">2014-03-16T11:09:00Z</dcterms:created>
  <dcterms:modified xsi:type="dcterms:W3CDTF">2016-06-15T13:37:00Z</dcterms:modified>
</cp:coreProperties>
</file>