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00" w:rsidRPr="00FA449C" w:rsidRDefault="00B47000" w:rsidP="00B47000">
      <w:pPr>
        <w:tabs>
          <w:tab w:val="left" w:pos="6225"/>
        </w:tabs>
        <w:rPr>
          <w:rFonts w:ascii="Comic Sans MS" w:hAnsi="Comic Sans MS"/>
          <w:color w:val="0F243E" w:themeColor="text2" w:themeShade="80"/>
          <w:sz w:val="28"/>
          <w:szCs w:val="28"/>
        </w:rPr>
      </w:pPr>
      <w:r w:rsidRPr="00FA449C">
        <w:rPr>
          <w:rFonts w:ascii="Comic Sans MS" w:hAnsi="Comic Sans MS"/>
          <w:color w:val="0F243E" w:themeColor="text2" w:themeShade="80"/>
          <w:sz w:val="28"/>
          <w:szCs w:val="28"/>
        </w:rPr>
        <w:t xml:space="preserve">AYESHA </w:t>
      </w:r>
    </w:p>
    <w:p w:rsidR="004843F9" w:rsidRDefault="00C62F27" w:rsidP="00A63661">
      <w:pPr>
        <w:spacing w:after="120" w:line="240" w:lineRule="auto"/>
        <w:rPr>
          <w:rFonts w:ascii="Verdana" w:hAnsi="Verdana" w:cs="Times New Roman"/>
          <w:sz w:val="18"/>
        </w:rPr>
      </w:pPr>
      <w:r w:rsidRPr="00BB3F0B">
        <w:rPr>
          <w:rFonts w:ascii="Verdana" w:hAnsi="Verdana"/>
          <w:b/>
          <w:sz w:val="18"/>
        </w:rPr>
        <w:t xml:space="preserve"> </w:t>
      </w:r>
    </w:p>
    <w:p w:rsidR="00045655" w:rsidRPr="00045655" w:rsidRDefault="00045655" w:rsidP="00045655">
      <w:pPr>
        <w:jc w:val="both"/>
        <w:rPr>
          <w:rFonts w:ascii="Verdana" w:hAnsi="Verdana" w:cs="Times New Roman"/>
          <w:color w:val="00B050"/>
          <w:sz w:val="18"/>
        </w:rPr>
      </w:pPr>
      <w:r w:rsidRPr="00045655">
        <w:rPr>
          <w:rFonts w:ascii="Verdana" w:eastAsia="Times New Roman" w:hAnsi="Verdana" w:cs="Times New Roman"/>
          <w:sz w:val="18"/>
        </w:rPr>
        <w:t>A challenging &amp; rewarding position in an organization that promotes growth, values initiative, dedication and excellence and to seek challenging avenues where my knowledge of abroad education in UK and experience matches with the organization growth.</w:t>
      </w:r>
    </w:p>
    <w:p w:rsidR="00CA5764" w:rsidRPr="00430D93" w:rsidRDefault="00CA5764" w:rsidP="00E17E48">
      <w:pPr>
        <w:shd w:val="clear" w:color="auto" w:fill="CCCCCC"/>
        <w:spacing w:after="0" w:line="240" w:lineRule="auto"/>
        <w:rPr>
          <w:rFonts w:ascii="Verdana" w:eastAsia="Times New Roman" w:hAnsi="Verdana" w:cs="Times New Roman"/>
          <w:b/>
          <w:sz w:val="20"/>
          <w:szCs w:val="24"/>
        </w:rPr>
      </w:pPr>
      <w:r w:rsidRPr="00430D93">
        <w:rPr>
          <w:rFonts w:ascii="Verdana" w:eastAsia="Times New Roman" w:hAnsi="Verdana" w:cs="Times New Roman"/>
          <w:b/>
          <w:sz w:val="20"/>
          <w:szCs w:val="24"/>
        </w:rPr>
        <w:t>Law Associates</w:t>
      </w:r>
      <w:r w:rsidR="00A63661" w:rsidRPr="00CF155C">
        <w:rPr>
          <w:rFonts w:ascii="Verdana" w:eastAsia="Times New Roman" w:hAnsi="Verdana" w:cs="Times New Roman"/>
          <w:b/>
          <w:sz w:val="20"/>
          <w:szCs w:val="24"/>
        </w:rPr>
        <w:t>, Faisalabad</w:t>
      </w:r>
      <w:r w:rsidR="00A63661">
        <w:rPr>
          <w:rFonts w:ascii="Verdana" w:eastAsia="Times New Roman" w:hAnsi="Verdana" w:cs="Times New Roman"/>
          <w:b/>
          <w:sz w:val="20"/>
          <w:szCs w:val="24"/>
        </w:rPr>
        <w:t xml:space="preserve"> </w:t>
      </w:r>
      <w:r w:rsidR="00800E29">
        <w:rPr>
          <w:rFonts w:ascii="Verdana" w:hAnsi="Verdana" w:cs="Times New Roman"/>
          <w:b/>
          <w:sz w:val="20"/>
          <w:szCs w:val="24"/>
        </w:rPr>
        <w:tab/>
      </w:r>
      <w:r w:rsidR="00800E29">
        <w:rPr>
          <w:rFonts w:ascii="Verdana" w:hAnsi="Verdana" w:cs="Times New Roman"/>
          <w:b/>
          <w:sz w:val="20"/>
          <w:szCs w:val="24"/>
        </w:rPr>
        <w:tab/>
      </w:r>
      <w:r w:rsidR="00800E29">
        <w:rPr>
          <w:rFonts w:ascii="Verdana" w:hAnsi="Verdana" w:cs="Times New Roman"/>
          <w:b/>
          <w:sz w:val="20"/>
          <w:szCs w:val="24"/>
        </w:rPr>
        <w:tab/>
      </w:r>
      <w:r w:rsidR="00E17E48" w:rsidRPr="00800E29">
        <w:rPr>
          <w:rFonts w:ascii="Comic Sans MS" w:hAnsi="Comic Sans MS" w:cs="Times New Roman"/>
          <w:b/>
          <w:sz w:val="20"/>
          <w:szCs w:val="24"/>
        </w:rPr>
        <w:t>(AUG 2015–MAR 2016)</w:t>
      </w:r>
    </w:p>
    <w:p w:rsidR="00800E29" w:rsidRPr="00CE53C6" w:rsidRDefault="00800E29" w:rsidP="00800E29">
      <w:pPr>
        <w:suppressAutoHyphens/>
        <w:spacing w:after="0" w:line="240" w:lineRule="auto"/>
        <w:jc w:val="both"/>
        <w:rPr>
          <w:b/>
          <w:color w:val="002060"/>
        </w:rPr>
      </w:pPr>
      <w:r w:rsidRPr="00DD7790">
        <w:rPr>
          <w:b/>
          <w:color w:val="002060"/>
        </w:rPr>
        <w:t>As E</w:t>
      </w:r>
      <w:r w:rsidR="002D0A95" w:rsidRPr="00DD7790">
        <w:rPr>
          <w:b/>
          <w:color w:val="002060"/>
        </w:rPr>
        <w:t>ngagement Manager</w:t>
      </w:r>
    </w:p>
    <w:p w:rsidR="00F1670E" w:rsidRPr="00326E5E" w:rsidRDefault="003C13B0" w:rsidP="00F1670E">
      <w:pPr>
        <w:numPr>
          <w:ilvl w:val="0"/>
          <w:numId w:val="36"/>
        </w:numPr>
        <w:shd w:val="clear" w:color="auto" w:fill="FFFFFF"/>
        <w:spacing w:before="100" w:beforeAutospacing="1" w:after="100" w:afterAutospacing="1"/>
        <w:rPr>
          <w:rFonts w:ascii="Verdana" w:eastAsia="Times New Roman" w:hAnsi="Verdana" w:cs="Arial"/>
          <w:color w:val="333333"/>
          <w:sz w:val="18"/>
          <w:szCs w:val="21"/>
        </w:rPr>
      </w:pPr>
      <w:r>
        <w:rPr>
          <w:rFonts w:ascii="Verdana" w:eastAsia="Times New Roman" w:hAnsi="Verdana" w:cs="Arial"/>
          <w:color w:val="333333"/>
          <w:sz w:val="18"/>
          <w:szCs w:val="21"/>
        </w:rPr>
        <w:t>Managing,</w:t>
      </w:r>
      <w:r w:rsidR="00F1670E">
        <w:rPr>
          <w:rFonts w:ascii="Verdana" w:eastAsia="Times New Roman" w:hAnsi="Verdana" w:cs="Arial"/>
          <w:color w:val="333333"/>
          <w:sz w:val="18"/>
          <w:szCs w:val="21"/>
        </w:rPr>
        <w:t xml:space="preserve"> ensuring</w:t>
      </w:r>
      <w:r>
        <w:rPr>
          <w:rFonts w:ascii="Verdana" w:eastAsia="Times New Roman" w:hAnsi="Verdana" w:cs="Arial"/>
          <w:color w:val="333333"/>
          <w:sz w:val="18"/>
          <w:szCs w:val="21"/>
        </w:rPr>
        <w:t xml:space="preserve"> and</w:t>
      </w:r>
      <w:r w:rsidR="00F1670E" w:rsidRPr="00326E5E">
        <w:rPr>
          <w:rFonts w:ascii="Verdana" w:eastAsia="Times New Roman" w:hAnsi="Verdana" w:cs="Arial"/>
          <w:color w:val="333333"/>
          <w:sz w:val="18"/>
          <w:szCs w:val="21"/>
        </w:rPr>
        <w:t xml:space="preserve"> compliance with policies and applicable government, customer or industry regulations or requirements</w:t>
      </w:r>
    </w:p>
    <w:p w:rsidR="00F1670E" w:rsidRPr="00326E5E" w:rsidRDefault="00F1670E" w:rsidP="00F1670E">
      <w:pPr>
        <w:numPr>
          <w:ilvl w:val="0"/>
          <w:numId w:val="36"/>
        </w:numPr>
        <w:shd w:val="clear" w:color="auto" w:fill="FFFFFF"/>
        <w:spacing w:before="100" w:beforeAutospacing="1" w:after="100" w:afterAutospacing="1"/>
        <w:rPr>
          <w:rFonts w:ascii="Verdana" w:eastAsia="Times New Roman" w:hAnsi="Verdana" w:cs="Arial"/>
          <w:color w:val="333333"/>
          <w:sz w:val="18"/>
          <w:szCs w:val="21"/>
        </w:rPr>
      </w:pPr>
      <w:r w:rsidRPr="00326E5E">
        <w:rPr>
          <w:rFonts w:ascii="Verdana" w:eastAsia="Times New Roman" w:hAnsi="Verdana" w:cs="Arial"/>
          <w:color w:val="333333"/>
          <w:sz w:val="18"/>
          <w:szCs w:val="21"/>
        </w:rPr>
        <w:t>Ensure that the strategies and decisions taken by the Senior Management are implemented timely and efficient manner</w:t>
      </w:r>
    </w:p>
    <w:p w:rsidR="00F1670E" w:rsidRPr="00326E5E" w:rsidRDefault="00F1670E" w:rsidP="00F1670E">
      <w:pPr>
        <w:numPr>
          <w:ilvl w:val="0"/>
          <w:numId w:val="36"/>
        </w:numPr>
        <w:shd w:val="clear" w:color="auto" w:fill="FFFFFF"/>
        <w:spacing w:before="100" w:beforeAutospacing="1" w:after="100" w:afterAutospacing="1"/>
        <w:rPr>
          <w:rFonts w:ascii="Verdana" w:eastAsia="Times New Roman" w:hAnsi="Verdana" w:cs="Arial"/>
          <w:color w:val="333333"/>
          <w:sz w:val="18"/>
          <w:szCs w:val="21"/>
        </w:rPr>
      </w:pPr>
      <w:r w:rsidRPr="00326E5E">
        <w:rPr>
          <w:rFonts w:ascii="Verdana" w:eastAsia="Times New Roman" w:hAnsi="Verdana" w:cs="Arial"/>
          <w:color w:val="333333"/>
          <w:sz w:val="18"/>
          <w:szCs w:val="21"/>
        </w:rPr>
        <w:t>Responsible for ensuring that Company Values and Code of Conduct are adhered to</w:t>
      </w:r>
    </w:p>
    <w:p w:rsidR="00F1670E" w:rsidRPr="00F1670E" w:rsidRDefault="00F1670E" w:rsidP="00F1670E">
      <w:pPr>
        <w:numPr>
          <w:ilvl w:val="0"/>
          <w:numId w:val="36"/>
        </w:numPr>
        <w:shd w:val="clear" w:color="auto" w:fill="FFFFFF"/>
        <w:spacing w:before="100" w:beforeAutospacing="1" w:after="100" w:afterAutospacing="1"/>
        <w:rPr>
          <w:rFonts w:ascii="Verdana" w:eastAsia="Times New Roman" w:hAnsi="Verdana" w:cs="Arial"/>
          <w:color w:val="333333"/>
          <w:sz w:val="18"/>
          <w:szCs w:val="21"/>
        </w:rPr>
      </w:pPr>
      <w:r w:rsidRPr="00326E5E">
        <w:rPr>
          <w:rFonts w:ascii="Verdana" w:eastAsia="Times New Roman" w:hAnsi="Verdana" w:cs="Arial"/>
          <w:color w:val="333333"/>
          <w:sz w:val="18"/>
          <w:szCs w:val="21"/>
        </w:rPr>
        <w:t>Model th</w:t>
      </w:r>
      <w:r>
        <w:rPr>
          <w:rFonts w:ascii="Verdana" w:eastAsia="Times New Roman" w:hAnsi="Verdana" w:cs="Arial"/>
          <w:color w:val="333333"/>
          <w:sz w:val="18"/>
          <w:szCs w:val="21"/>
        </w:rPr>
        <w:t>e Boeing Leadership Attributes  and d</w:t>
      </w:r>
      <w:r w:rsidRPr="00326E5E">
        <w:rPr>
          <w:rFonts w:ascii="Verdana" w:eastAsia="Times New Roman" w:hAnsi="Verdana" w:cs="Arial"/>
          <w:color w:val="333333"/>
          <w:sz w:val="18"/>
          <w:szCs w:val="21"/>
        </w:rPr>
        <w:t>evelop</w:t>
      </w:r>
      <w:r>
        <w:rPr>
          <w:rFonts w:ascii="Verdana" w:eastAsia="Times New Roman" w:hAnsi="Verdana" w:cs="Arial"/>
          <w:color w:val="333333"/>
          <w:sz w:val="18"/>
          <w:szCs w:val="21"/>
        </w:rPr>
        <w:t xml:space="preserve"> co</w:t>
      </w:r>
      <w:r w:rsidRPr="00326E5E">
        <w:rPr>
          <w:rFonts w:ascii="Verdana" w:eastAsia="Times New Roman" w:hAnsi="Verdana" w:cs="Arial"/>
          <w:color w:val="333333"/>
          <w:sz w:val="18"/>
          <w:szCs w:val="21"/>
        </w:rPr>
        <w:t xml:space="preserve"> employees at all levels</w:t>
      </w:r>
    </w:p>
    <w:p w:rsidR="00E9765B" w:rsidRDefault="00A96EF6" w:rsidP="00E9765B">
      <w:pPr>
        <w:pStyle w:val="ListParagraph"/>
        <w:numPr>
          <w:ilvl w:val="0"/>
          <w:numId w:val="36"/>
        </w:numPr>
      </w:pPr>
      <w:r w:rsidRPr="00A96EF6">
        <w:t>Build and motivate teams by helping individuals maximize their potential</w:t>
      </w:r>
    </w:p>
    <w:p w:rsidR="00E9765B" w:rsidRDefault="00E9765B" w:rsidP="00E9765B">
      <w:pPr>
        <w:pStyle w:val="ListParagraph"/>
        <w:numPr>
          <w:ilvl w:val="0"/>
          <w:numId w:val="36"/>
        </w:numPr>
      </w:pPr>
      <w:r w:rsidRPr="00E9765B">
        <w:t>Coordination with clients and visitors to the office.</w:t>
      </w:r>
    </w:p>
    <w:p w:rsidR="002016BF" w:rsidRPr="002B3336" w:rsidRDefault="00E9765B" w:rsidP="002B3336">
      <w:pPr>
        <w:pStyle w:val="ListParagraph"/>
        <w:numPr>
          <w:ilvl w:val="0"/>
          <w:numId w:val="36"/>
        </w:numPr>
      </w:pPr>
      <w:r w:rsidRPr="00E9765B">
        <w:t>Preparation of client history and documentation.</w:t>
      </w:r>
    </w:p>
    <w:p w:rsidR="00CF155C" w:rsidRPr="00CF155C" w:rsidRDefault="002D0A95" w:rsidP="00CF155C">
      <w:pPr>
        <w:shd w:val="clear" w:color="auto" w:fill="CCCCCC"/>
        <w:spacing w:after="0" w:line="240" w:lineRule="auto"/>
        <w:rPr>
          <w:rFonts w:ascii="Verdana" w:eastAsia="Times New Roman" w:hAnsi="Verdana" w:cs="Times New Roman"/>
          <w:b/>
          <w:sz w:val="20"/>
          <w:szCs w:val="24"/>
        </w:rPr>
      </w:pPr>
      <w:r>
        <w:rPr>
          <w:rFonts w:ascii="Verdana" w:hAnsi="Verdana"/>
          <w:b/>
          <w:sz w:val="20"/>
          <w:szCs w:val="24"/>
        </w:rPr>
        <w:t>NSA Consultants &amp; legal Advisors</w:t>
      </w:r>
      <w:r w:rsidR="00CF155C" w:rsidRPr="00CF155C">
        <w:rPr>
          <w:rFonts w:ascii="Verdana" w:eastAsia="Times New Roman" w:hAnsi="Verdana" w:cs="Times New Roman"/>
          <w:b/>
          <w:sz w:val="20"/>
          <w:szCs w:val="24"/>
        </w:rPr>
        <w:t>, Faisalabad</w:t>
      </w:r>
      <w:r w:rsidR="00800E29">
        <w:rPr>
          <w:rFonts w:ascii="Verdana" w:hAnsi="Verdana"/>
          <w:b/>
          <w:sz w:val="20"/>
          <w:szCs w:val="24"/>
        </w:rPr>
        <w:tab/>
      </w:r>
      <w:r w:rsidR="00800E29">
        <w:rPr>
          <w:rFonts w:ascii="Verdana" w:hAnsi="Verdana"/>
          <w:b/>
          <w:sz w:val="20"/>
          <w:szCs w:val="24"/>
        </w:rPr>
        <w:tab/>
      </w:r>
      <w:r w:rsidR="00CF155C" w:rsidRPr="00800E29">
        <w:rPr>
          <w:rFonts w:ascii="Comic Sans MS" w:hAnsi="Comic Sans MS" w:cs="Times New Roman"/>
          <w:b/>
          <w:sz w:val="20"/>
          <w:szCs w:val="24"/>
        </w:rPr>
        <w:t>(</w:t>
      </w:r>
      <w:r w:rsidR="00EA7C10" w:rsidRPr="00800E29">
        <w:rPr>
          <w:rFonts w:ascii="Comic Sans MS" w:hAnsi="Comic Sans MS" w:cs="Times New Roman"/>
          <w:b/>
          <w:sz w:val="20"/>
          <w:szCs w:val="24"/>
        </w:rPr>
        <w:t>May 2012–JAN 2013</w:t>
      </w:r>
      <w:r w:rsidR="00CF155C" w:rsidRPr="00800E29">
        <w:rPr>
          <w:rFonts w:ascii="Comic Sans MS" w:hAnsi="Comic Sans MS" w:cs="Times New Roman"/>
          <w:b/>
          <w:sz w:val="20"/>
          <w:szCs w:val="24"/>
        </w:rPr>
        <w:t>)</w:t>
      </w:r>
    </w:p>
    <w:p w:rsidR="002D0A95" w:rsidRPr="00DD7790" w:rsidRDefault="00973655" w:rsidP="00973655">
      <w:pPr>
        <w:suppressAutoHyphens/>
        <w:spacing w:after="0" w:line="240" w:lineRule="auto"/>
        <w:jc w:val="both"/>
        <w:rPr>
          <w:b/>
          <w:color w:val="002060"/>
        </w:rPr>
      </w:pPr>
      <w:r w:rsidRPr="00DD7790">
        <w:rPr>
          <w:b/>
          <w:color w:val="002060"/>
        </w:rPr>
        <w:t>As Middle Manager</w:t>
      </w:r>
    </w:p>
    <w:p w:rsidR="00973655" w:rsidRPr="00CE53C6" w:rsidRDefault="00973655" w:rsidP="00973655">
      <w:pPr>
        <w:suppressAutoHyphens/>
        <w:spacing w:after="0" w:line="240" w:lineRule="auto"/>
        <w:jc w:val="both"/>
        <w:rPr>
          <w:b/>
          <w:color w:val="002060"/>
        </w:rPr>
      </w:pPr>
    </w:p>
    <w:p w:rsidR="002D0A95" w:rsidRDefault="002D0A95" w:rsidP="002D0A95">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Supervising the work of office juniors and assigning work for them.</w:t>
      </w:r>
    </w:p>
    <w:p w:rsidR="002D0A95" w:rsidRDefault="002D0A95" w:rsidP="002D0A95">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 Scheduling and delegating administrative tasks.</w:t>
      </w:r>
    </w:p>
    <w:p w:rsidR="001026AE" w:rsidRDefault="001026AE" w:rsidP="001026AE">
      <w:pPr>
        <w:pStyle w:val="ListParagraph"/>
        <w:numPr>
          <w:ilvl w:val="0"/>
          <w:numId w:val="36"/>
        </w:numPr>
      </w:pPr>
      <w:r w:rsidRPr="00E9765B">
        <w:t>Coordination with clients and visitors to the office.</w:t>
      </w:r>
    </w:p>
    <w:p w:rsidR="00E17E48" w:rsidRPr="00353744" w:rsidRDefault="001026AE" w:rsidP="00353744">
      <w:pPr>
        <w:pStyle w:val="ListParagraph"/>
        <w:numPr>
          <w:ilvl w:val="0"/>
          <w:numId w:val="36"/>
        </w:numPr>
      </w:pPr>
      <w:r w:rsidRPr="00E9765B">
        <w:t>Preparation of client history and documentation.</w:t>
      </w:r>
    </w:p>
    <w:p w:rsidR="00EA7C10" w:rsidRPr="00800E29" w:rsidRDefault="00EA7C10" w:rsidP="00EA7C10">
      <w:pPr>
        <w:shd w:val="clear" w:color="auto" w:fill="CCCCCC"/>
        <w:spacing w:after="0" w:line="240" w:lineRule="auto"/>
        <w:rPr>
          <w:rFonts w:ascii="Comic Sans MS" w:eastAsia="Times New Roman" w:hAnsi="Comic Sans MS" w:cs="Times New Roman"/>
          <w:b/>
          <w:sz w:val="20"/>
          <w:szCs w:val="24"/>
        </w:rPr>
      </w:pPr>
      <w:proofErr w:type="spellStart"/>
      <w:r w:rsidRPr="00EA7C10">
        <w:rPr>
          <w:rFonts w:ascii="Verdana" w:eastAsia="Times New Roman" w:hAnsi="Verdana" w:cs="Times New Roman"/>
          <w:b/>
          <w:sz w:val="20"/>
          <w:szCs w:val="24"/>
        </w:rPr>
        <w:t>Sarsabz</w:t>
      </w:r>
      <w:proofErr w:type="spellEnd"/>
      <w:r w:rsidRPr="00EA7C10">
        <w:rPr>
          <w:rFonts w:ascii="Verdana" w:eastAsia="Times New Roman" w:hAnsi="Verdana" w:cs="Times New Roman"/>
          <w:b/>
          <w:sz w:val="20"/>
          <w:szCs w:val="24"/>
        </w:rPr>
        <w:t xml:space="preserve"> Foundation, Faisalabad</w:t>
      </w:r>
      <w:r w:rsidR="00800E29">
        <w:rPr>
          <w:rFonts w:ascii="Verdana" w:hAnsi="Verdana"/>
          <w:b/>
          <w:sz w:val="20"/>
          <w:szCs w:val="24"/>
        </w:rPr>
        <w:tab/>
      </w:r>
      <w:r w:rsidR="00800E29">
        <w:rPr>
          <w:rFonts w:ascii="Verdana" w:hAnsi="Verdana"/>
          <w:b/>
          <w:sz w:val="20"/>
          <w:szCs w:val="24"/>
        </w:rPr>
        <w:tab/>
      </w:r>
      <w:r w:rsidR="00800E29">
        <w:rPr>
          <w:rFonts w:ascii="Verdana" w:hAnsi="Verdana"/>
          <w:b/>
          <w:sz w:val="20"/>
          <w:szCs w:val="24"/>
        </w:rPr>
        <w:tab/>
      </w:r>
      <w:r w:rsidR="00800E29">
        <w:rPr>
          <w:rFonts w:ascii="Verdana" w:hAnsi="Verdana"/>
          <w:b/>
          <w:sz w:val="20"/>
          <w:szCs w:val="24"/>
        </w:rPr>
        <w:tab/>
      </w:r>
      <w:r w:rsidR="00800E29">
        <w:rPr>
          <w:rFonts w:ascii="Verdana" w:hAnsi="Verdana"/>
          <w:b/>
          <w:sz w:val="20"/>
          <w:szCs w:val="24"/>
        </w:rPr>
        <w:tab/>
      </w:r>
      <w:r w:rsidRPr="00800E29">
        <w:rPr>
          <w:rFonts w:ascii="Comic Sans MS" w:hAnsi="Comic Sans MS" w:cs="Times New Roman"/>
          <w:b/>
          <w:sz w:val="20"/>
          <w:szCs w:val="24"/>
        </w:rPr>
        <w:t>(</w:t>
      </w:r>
      <w:r w:rsidR="005E0521" w:rsidRPr="00800E29">
        <w:rPr>
          <w:rFonts w:ascii="Comic Sans MS" w:hAnsi="Comic Sans MS" w:cs="Times New Roman"/>
          <w:b/>
          <w:sz w:val="20"/>
          <w:szCs w:val="24"/>
        </w:rPr>
        <w:t>NOV 2011–APR 2012</w:t>
      </w:r>
      <w:r w:rsidRPr="00800E29">
        <w:rPr>
          <w:rFonts w:ascii="Comic Sans MS" w:hAnsi="Comic Sans MS" w:cs="Times New Roman"/>
          <w:b/>
          <w:sz w:val="20"/>
          <w:szCs w:val="24"/>
        </w:rPr>
        <w:t>)</w:t>
      </w:r>
    </w:p>
    <w:p w:rsidR="002A5B1B" w:rsidRDefault="00973655" w:rsidP="00973655">
      <w:pPr>
        <w:suppressAutoHyphens/>
        <w:spacing w:after="0" w:line="240" w:lineRule="auto"/>
        <w:jc w:val="both"/>
        <w:rPr>
          <w:b/>
          <w:color w:val="002060"/>
        </w:rPr>
      </w:pPr>
      <w:r>
        <w:rPr>
          <w:b/>
          <w:color w:val="002060"/>
        </w:rPr>
        <w:t xml:space="preserve">As </w:t>
      </w:r>
      <w:r w:rsidR="005E0521" w:rsidRPr="00CE53C6">
        <w:rPr>
          <w:b/>
          <w:color w:val="002060"/>
        </w:rPr>
        <w:t xml:space="preserve">Community </w:t>
      </w:r>
      <w:r w:rsidR="006D2D3E" w:rsidRPr="00CE53C6">
        <w:rPr>
          <w:b/>
          <w:color w:val="002060"/>
        </w:rPr>
        <w:t>M</w:t>
      </w:r>
      <w:r w:rsidR="005E0521" w:rsidRPr="00CE53C6">
        <w:rPr>
          <w:b/>
          <w:color w:val="002060"/>
        </w:rPr>
        <w:t>obilize</w:t>
      </w:r>
      <w:r w:rsidR="006D2D3E" w:rsidRPr="00CE53C6">
        <w:rPr>
          <w:b/>
          <w:color w:val="002060"/>
        </w:rPr>
        <w:t>r</w:t>
      </w:r>
    </w:p>
    <w:p w:rsidR="00973655" w:rsidRPr="00CE53C6" w:rsidRDefault="002A5B1B" w:rsidP="00973655">
      <w:pPr>
        <w:suppressAutoHyphens/>
        <w:spacing w:after="0" w:line="240" w:lineRule="auto"/>
        <w:jc w:val="both"/>
        <w:rPr>
          <w:b/>
          <w:color w:val="002060"/>
        </w:rPr>
      </w:pPr>
      <w:r w:rsidRPr="00CE53C6">
        <w:rPr>
          <w:b/>
          <w:color w:val="002060"/>
        </w:rPr>
        <w:t xml:space="preserve"> </w:t>
      </w:r>
    </w:p>
    <w:p w:rsidR="003C0E09" w:rsidRDefault="003C0E09" w:rsidP="003C0E09">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Developing Public relations.</w:t>
      </w:r>
    </w:p>
    <w:p w:rsidR="003C0E09" w:rsidRDefault="003C0E09" w:rsidP="003C0E09">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Participate in training the workers.</w:t>
      </w:r>
    </w:p>
    <w:p w:rsidR="003C0E09" w:rsidRPr="00B564E8" w:rsidRDefault="003C0E09" w:rsidP="003C0E09">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Develop and maintain community related files.</w:t>
      </w:r>
    </w:p>
    <w:p w:rsidR="003C0E09" w:rsidRDefault="003C0E09" w:rsidP="003C0E09">
      <w:pPr>
        <w:numPr>
          <w:ilvl w:val="0"/>
          <w:numId w:val="36"/>
        </w:numPr>
        <w:suppressAutoHyphens/>
        <w:spacing w:after="0" w:line="240" w:lineRule="auto"/>
        <w:jc w:val="both"/>
      </w:pPr>
      <w:r>
        <w:rPr>
          <w:rFonts w:ascii="Calibri" w:eastAsia="Times New Roman" w:hAnsi="Calibri" w:cs="Times New Roman"/>
        </w:rPr>
        <w:t>Motivating and encouraging group members.</w:t>
      </w:r>
    </w:p>
    <w:p w:rsidR="001255BB" w:rsidRDefault="001255BB" w:rsidP="001255BB">
      <w:pPr>
        <w:suppressAutoHyphens/>
        <w:spacing w:after="0" w:line="240" w:lineRule="auto"/>
        <w:ind w:left="1080"/>
        <w:jc w:val="both"/>
        <w:rPr>
          <w:rFonts w:ascii="Calibri" w:eastAsia="Times New Roman" w:hAnsi="Calibri" w:cs="Times New Roman"/>
        </w:rPr>
      </w:pPr>
    </w:p>
    <w:p w:rsidR="0047408C" w:rsidRPr="0047408C" w:rsidRDefault="0047408C" w:rsidP="0047408C">
      <w:pPr>
        <w:shd w:val="clear" w:color="auto" w:fill="CCCCCC"/>
        <w:spacing w:after="0" w:line="240" w:lineRule="auto"/>
        <w:rPr>
          <w:rFonts w:ascii="Verdana" w:eastAsia="Times New Roman" w:hAnsi="Verdana" w:cs="Times New Roman"/>
          <w:b/>
          <w:sz w:val="20"/>
          <w:szCs w:val="24"/>
        </w:rPr>
      </w:pPr>
      <w:r w:rsidRPr="0047408C">
        <w:rPr>
          <w:rFonts w:ascii="Verdana" w:eastAsia="Times New Roman" w:hAnsi="Verdana" w:cs="Times New Roman"/>
          <w:b/>
          <w:sz w:val="20"/>
          <w:szCs w:val="24"/>
        </w:rPr>
        <w:t>Govt. Degree College for women, Faisalabad</w:t>
      </w:r>
      <w:r w:rsidR="00800E29">
        <w:rPr>
          <w:rFonts w:ascii="Verdana" w:hAnsi="Verdana"/>
          <w:b/>
          <w:sz w:val="20"/>
          <w:szCs w:val="24"/>
        </w:rPr>
        <w:tab/>
      </w:r>
      <w:r w:rsidR="00800E29">
        <w:rPr>
          <w:rFonts w:ascii="Verdana" w:hAnsi="Verdana"/>
          <w:b/>
          <w:sz w:val="20"/>
          <w:szCs w:val="24"/>
        </w:rPr>
        <w:tab/>
      </w:r>
      <w:r w:rsidR="00800E29">
        <w:rPr>
          <w:rFonts w:ascii="Verdana" w:hAnsi="Verdana"/>
          <w:b/>
          <w:sz w:val="20"/>
          <w:szCs w:val="24"/>
        </w:rPr>
        <w:tab/>
      </w:r>
      <w:r w:rsidRPr="00800E29">
        <w:rPr>
          <w:rFonts w:ascii="Comic Sans MS" w:hAnsi="Comic Sans MS" w:cs="Times New Roman"/>
          <w:b/>
          <w:sz w:val="20"/>
          <w:szCs w:val="24"/>
        </w:rPr>
        <w:t>(</w:t>
      </w:r>
      <w:r w:rsidR="00BB1D2E" w:rsidRPr="00800E29">
        <w:rPr>
          <w:rFonts w:ascii="Comic Sans MS" w:hAnsi="Comic Sans MS" w:cs="Times New Roman"/>
          <w:b/>
          <w:sz w:val="20"/>
          <w:szCs w:val="24"/>
        </w:rPr>
        <w:t>MAY 2010–MAY 2011</w:t>
      </w:r>
      <w:r w:rsidRPr="00800E29">
        <w:rPr>
          <w:rFonts w:ascii="Comic Sans MS" w:hAnsi="Comic Sans MS" w:cs="Times New Roman"/>
          <w:b/>
          <w:sz w:val="20"/>
          <w:szCs w:val="24"/>
        </w:rPr>
        <w:t>)</w:t>
      </w:r>
    </w:p>
    <w:p w:rsidR="00D85907" w:rsidRDefault="00973655" w:rsidP="00973655">
      <w:pPr>
        <w:suppressAutoHyphens/>
        <w:spacing w:after="0" w:line="240" w:lineRule="auto"/>
        <w:jc w:val="both"/>
        <w:rPr>
          <w:b/>
          <w:color w:val="002060"/>
        </w:rPr>
      </w:pPr>
      <w:proofErr w:type="gramStart"/>
      <w:r>
        <w:rPr>
          <w:b/>
          <w:color w:val="002060"/>
        </w:rPr>
        <w:t xml:space="preserve">As  </w:t>
      </w:r>
      <w:r w:rsidR="00D85907" w:rsidRPr="00CE53C6">
        <w:rPr>
          <w:b/>
          <w:color w:val="002060"/>
        </w:rPr>
        <w:t>Administrative</w:t>
      </w:r>
      <w:proofErr w:type="gramEnd"/>
      <w:r w:rsidR="00D85907" w:rsidRPr="00CE53C6">
        <w:rPr>
          <w:b/>
          <w:color w:val="002060"/>
        </w:rPr>
        <w:t xml:space="preserve"> </w:t>
      </w:r>
      <w:r w:rsidR="002A5B1B">
        <w:rPr>
          <w:b/>
          <w:color w:val="002060"/>
        </w:rPr>
        <w:t>Assistant</w:t>
      </w:r>
    </w:p>
    <w:p w:rsidR="00FA449C" w:rsidRDefault="00FA449C" w:rsidP="00973655">
      <w:pPr>
        <w:suppressAutoHyphens/>
        <w:spacing w:after="0" w:line="240" w:lineRule="auto"/>
        <w:jc w:val="both"/>
        <w:rPr>
          <w:b/>
          <w:color w:val="002060"/>
        </w:rPr>
      </w:pPr>
    </w:p>
    <w:p w:rsidR="00D85907" w:rsidRDefault="00D85907" w:rsidP="00D85907">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Resolving administrative problems</w:t>
      </w:r>
    </w:p>
    <w:p w:rsidR="00D85907" w:rsidRDefault="00D85907" w:rsidP="00D85907">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Handling incoming / outgoing calls, correspondence and filing.</w:t>
      </w:r>
    </w:p>
    <w:p w:rsidR="00D85907" w:rsidRDefault="00D85907" w:rsidP="00D85907">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Preparing reports, emails</w:t>
      </w:r>
    </w:p>
    <w:p w:rsidR="00D85907" w:rsidRDefault="00D85907" w:rsidP="00D85907">
      <w:pPr>
        <w:numPr>
          <w:ilvl w:val="0"/>
          <w:numId w:val="36"/>
        </w:numPr>
        <w:suppressAutoHyphens/>
        <w:spacing w:after="0" w:line="240" w:lineRule="auto"/>
        <w:jc w:val="both"/>
      </w:pPr>
      <w:r>
        <w:rPr>
          <w:rFonts w:ascii="Calibri" w:eastAsia="Times New Roman" w:hAnsi="Calibri" w:cs="Times New Roman"/>
        </w:rPr>
        <w:t>Schedule meetings</w:t>
      </w:r>
    </w:p>
    <w:p w:rsidR="00FA449C" w:rsidRDefault="00FA449C" w:rsidP="00FA449C">
      <w:pPr>
        <w:suppressAutoHyphens/>
        <w:spacing w:after="0" w:line="240" w:lineRule="auto"/>
        <w:jc w:val="both"/>
        <w:rPr>
          <w:rFonts w:ascii="Calibri" w:eastAsia="Times New Roman" w:hAnsi="Calibri" w:cs="Times New Roman"/>
        </w:rPr>
      </w:pPr>
    </w:p>
    <w:p w:rsidR="00C457D9" w:rsidRPr="00C457D9" w:rsidRDefault="00C242EC" w:rsidP="00C457D9">
      <w:pPr>
        <w:shd w:val="clear" w:color="auto" w:fill="CCCCCC"/>
        <w:spacing w:after="0" w:line="240" w:lineRule="auto"/>
        <w:rPr>
          <w:rFonts w:ascii="Verdana" w:eastAsia="Times New Roman" w:hAnsi="Verdana" w:cs="Times New Roman"/>
          <w:b/>
          <w:sz w:val="20"/>
          <w:szCs w:val="24"/>
        </w:rPr>
      </w:pPr>
      <w:r w:rsidRPr="00C242EC">
        <w:rPr>
          <w:rFonts w:ascii="Verdana" w:eastAsia="Times New Roman" w:hAnsi="Verdana" w:cs="Times New Roman"/>
          <w:b/>
          <w:sz w:val="20"/>
          <w:szCs w:val="24"/>
        </w:rPr>
        <w:t>The Smart School, Faisalabad</w:t>
      </w:r>
      <w:r w:rsidR="00800E29">
        <w:rPr>
          <w:rFonts w:ascii="Verdana" w:hAnsi="Verdana"/>
          <w:b/>
          <w:sz w:val="20"/>
          <w:szCs w:val="24"/>
        </w:rPr>
        <w:tab/>
      </w:r>
      <w:r w:rsidR="00800E29">
        <w:rPr>
          <w:rFonts w:ascii="Verdana" w:hAnsi="Verdana"/>
          <w:b/>
          <w:sz w:val="20"/>
          <w:szCs w:val="24"/>
        </w:rPr>
        <w:tab/>
      </w:r>
      <w:r w:rsidR="00800E29">
        <w:rPr>
          <w:rFonts w:ascii="Verdana" w:hAnsi="Verdana"/>
          <w:b/>
          <w:sz w:val="20"/>
          <w:szCs w:val="24"/>
        </w:rPr>
        <w:tab/>
      </w:r>
      <w:r w:rsidR="00C457D9" w:rsidRPr="00800E29">
        <w:rPr>
          <w:rFonts w:ascii="Comic Sans MS" w:hAnsi="Comic Sans MS" w:cs="Times New Roman"/>
          <w:b/>
          <w:sz w:val="20"/>
          <w:szCs w:val="24"/>
        </w:rPr>
        <w:t>(</w:t>
      </w:r>
      <w:r w:rsidR="000739A9" w:rsidRPr="00800E29">
        <w:rPr>
          <w:rFonts w:ascii="Comic Sans MS" w:hAnsi="Comic Sans MS" w:cs="Times New Roman"/>
          <w:b/>
          <w:sz w:val="20"/>
          <w:szCs w:val="24"/>
        </w:rPr>
        <w:t>NOV 2009–DEC 2011</w:t>
      </w:r>
      <w:r w:rsidR="00C457D9" w:rsidRPr="00800E29">
        <w:rPr>
          <w:rFonts w:ascii="Comic Sans MS" w:hAnsi="Comic Sans MS" w:cs="Times New Roman"/>
          <w:b/>
          <w:sz w:val="20"/>
          <w:szCs w:val="24"/>
        </w:rPr>
        <w:t>)</w:t>
      </w:r>
    </w:p>
    <w:p w:rsidR="0014172C" w:rsidRDefault="00973655" w:rsidP="00973655">
      <w:pPr>
        <w:tabs>
          <w:tab w:val="left" w:pos="7290"/>
        </w:tabs>
        <w:suppressAutoHyphens/>
        <w:spacing w:after="0" w:line="240" w:lineRule="auto"/>
        <w:jc w:val="both"/>
        <w:rPr>
          <w:b/>
          <w:color w:val="002060"/>
        </w:rPr>
      </w:pPr>
      <w:r>
        <w:rPr>
          <w:b/>
          <w:color w:val="002060"/>
        </w:rPr>
        <w:t xml:space="preserve">As </w:t>
      </w:r>
      <w:r w:rsidR="00114FA6">
        <w:rPr>
          <w:b/>
          <w:color w:val="002060"/>
        </w:rPr>
        <w:t>Supervisor</w:t>
      </w:r>
      <w:r w:rsidR="002D4DFF">
        <w:rPr>
          <w:b/>
          <w:color w:val="002060"/>
        </w:rPr>
        <w:t xml:space="preserve"> </w:t>
      </w:r>
      <w:proofErr w:type="gramStart"/>
      <w:r w:rsidR="002D4DFF">
        <w:rPr>
          <w:b/>
          <w:color w:val="002060"/>
        </w:rPr>
        <w:t>For</w:t>
      </w:r>
      <w:proofErr w:type="gramEnd"/>
      <w:r w:rsidR="002D4DFF">
        <w:rPr>
          <w:b/>
          <w:color w:val="002060"/>
        </w:rPr>
        <w:t xml:space="preserve"> Foundation Level</w:t>
      </w:r>
    </w:p>
    <w:p w:rsidR="00EE78FB" w:rsidRDefault="00EE78FB" w:rsidP="00EE78FB">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Developing lesson plans in line with curriculum objectives. </w:t>
      </w:r>
    </w:p>
    <w:p w:rsidR="00EE78FB" w:rsidRDefault="00EE78FB" w:rsidP="00EE78FB">
      <w:pPr>
        <w:numPr>
          <w:ilvl w:val="0"/>
          <w:numId w:val="36"/>
        </w:numPr>
        <w:suppressAutoHyphens/>
        <w:spacing w:after="0" w:line="240" w:lineRule="auto"/>
        <w:jc w:val="both"/>
        <w:rPr>
          <w:rFonts w:ascii="Calibri" w:eastAsia="Times New Roman" w:hAnsi="Calibri" w:cs="Times New Roman"/>
        </w:rPr>
      </w:pPr>
      <w:r>
        <w:rPr>
          <w:rFonts w:ascii="Calibri" w:eastAsia="Times New Roman" w:hAnsi="Calibri" w:cs="Times New Roman"/>
        </w:rPr>
        <w:t>Helping to prepare pupils for examinations.</w:t>
      </w:r>
    </w:p>
    <w:p w:rsidR="001A4961" w:rsidRPr="00FA449C" w:rsidRDefault="00EE78FB" w:rsidP="00B34F7B">
      <w:pPr>
        <w:numPr>
          <w:ilvl w:val="0"/>
          <w:numId w:val="36"/>
        </w:numPr>
        <w:suppressAutoHyphens/>
        <w:spacing w:after="0" w:line="240" w:lineRule="auto"/>
        <w:jc w:val="both"/>
        <w:rPr>
          <w:rFonts w:ascii="Verdana" w:hAnsi="Verdana" w:cs="Times New Roman"/>
          <w:b/>
          <w:color w:val="0F243E" w:themeColor="text2" w:themeShade="80"/>
          <w:sz w:val="24"/>
          <w:szCs w:val="24"/>
        </w:rPr>
      </w:pPr>
      <w:r w:rsidRPr="00FA449C">
        <w:rPr>
          <w:rFonts w:ascii="Calibri" w:eastAsia="Times New Roman" w:hAnsi="Calibri" w:cs="Times New Roman"/>
        </w:rPr>
        <w:t xml:space="preserve">Assessing and recording a pupil’s progress throughout the term. </w:t>
      </w:r>
    </w:p>
    <w:p w:rsidR="00FA449C" w:rsidRPr="00FA449C" w:rsidRDefault="00FA449C" w:rsidP="00FA449C">
      <w:pPr>
        <w:suppressAutoHyphens/>
        <w:spacing w:after="0" w:line="240" w:lineRule="auto"/>
        <w:ind w:left="1080"/>
        <w:jc w:val="both"/>
        <w:rPr>
          <w:rFonts w:ascii="Verdana" w:hAnsi="Verdana" w:cs="Times New Roman"/>
          <w:b/>
          <w:color w:val="0F243E" w:themeColor="text2" w:themeShade="80"/>
          <w:sz w:val="24"/>
          <w:szCs w:val="24"/>
        </w:rPr>
      </w:pPr>
    </w:p>
    <w:p w:rsidR="00A31507" w:rsidRPr="00674429" w:rsidRDefault="0075112F" w:rsidP="00674429">
      <w:pPr>
        <w:shd w:val="clear" w:color="auto" w:fill="CCCCCC"/>
        <w:spacing w:after="0" w:line="240" w:lineRule="auto"/>
        <w:rPr>
          <w:rFonts w:ascii="Verdana" w:hAnsi="Verdana"/>
          <w:b/>
          <w:sz w:val="20"/>
          <w:szCs w:val="24"/>
        </w:rPr>
      </w:pPr>
      <w:r w:rsidRPr="00674429">
        <w:rPr>
          <w:rFonts w:ascii="Verdana" w:hAnsi="Verdana"/>
          <w:b/>
          <w:sz w:val="20"/>
          <w:szCs w:val="24"/>
        </w:rPr>
        <w:t>ACADEMICS:</w:t>
      </w:r>
    </w:p>
    <w:p w:rsidR="000445D1" w:rsidRDefault="000445D1" w:rsidP="000445D1">
      <w:pPr>
        <w:pStyle w:val="ListParagraph"/>
        <w:suppressAutoHyphens/>
        <w:spacing w:after="0" w:line="360" w:lineRule="auto"/>
        <w:ind w:left="1440"/>
        <w:contextualSpacing w:val="0"/>
        <w:jc w:val="both"/>
        <w:rPr>
          <w:rFonts w:ascii="Verdana" w:hAnsi="Verdana"/>
          <w:b/>
          <w:sz w:val="18"/>
        </w:rPr>
      </w:pPr>
    </w:p>
    <w:p w:rsidR="00C74B56" w:rsidRPr="00E21B8F" w:rsidRDefault="00C74B56" w:rsidP="00A33CFA">
      <w:pPr>
        <w:pStyle w:val="ListParagraph"/>
        <w:numPr>
          <w:ilvl w:val="0"/>
          <w:numId w:val="23"/>
        </w:numPr>
        <w:suppressAutoHyphens/>
        <w:spacing w:after="0" w:line="360" w:lineRule="auto"/>
        <w:contextualSpacing w:val="0"/>
        <w:jc w:val="both"/>
        <w:rPr>
          <w:rFonts w:ascii="Verdana" w:hAnsi="Verdana"/>
          <w:b/>
          <w:sz w:val="18"/>
        </w:rPr>
      </w:pPr>
      <w:r w:rsidRPr="00E21B8F">
        <w:rPr>
          <w:rFonts w:ascii="Verdana" w:hAnsi="Verdana"/>
          <w:b/>
          <w:sz w:val="18"/>
        </w:rPr>
        <w:lastRenderedPageBreak/>
        <w:t>MBA (Master in Business Administration) ( 2013-2014 )</w:t>
      </w:r>
    </w:p>
    <w:p w:rsidR="00C74B56" w:rsidRDefault="00C74B56" w:rsidP="00E21B8F">
      <w:pPr>
        <w:pStyle w:val="ListParagraph"/>
        <w:suppressAutoHyphens/>
        <w:spacing w:after="0" w:line="360" w:lineRule="auto"/>
        <w:ind w:left="1440"/>
        <w:contextualSpacing w:val="0"/>
        <w:jc w:val="both"/>
        <w:rPr>
          <w:rFonts w:ascii="Verdana" w:hAnsi="Verdana"/>
          <w:b/>
          <w:sz w:val="18"/>
        </w:rPr>
      </w:pPr>
      <w:r w:rsidRPr="00EE5186">
        <w:rPr>
          <w:rFonts w:ascii="Verdana" w:hAnsi="Verdana"/>
          <w:sz w:val="18"/>
        </w:rPr>
        <w:t xml:space="preserve">Glyndwr University London, </w:t>
      </w:r>
      <w:r w:rsidRPr="0018772F">
        <w:rPr>
          <w:rFonts w:ascii="Verdana" w:hAnsi="Verdana"/>
          <w:b/>
          <w:sz w:val="18"/>
        </w:rPr>
        <w:t>UK</w:t>
      </w:r>
    </w:p>
    <w:p w:rsidR="00446657" w:rsidRPr="00AC76AA" w:rsidRDefault="00446657" w:rsidP="00AC76AA">
      <w:pPr>
        <w:pStyle w:val="ListParagraph"/>
        <w:numPr>
          <w:ilvl w:val="0"/>
          <w:numId w:val="35"/>
        </w:numPr>
        <w:suppressAutoHyphens/>
        <w:spacing w:after="0" w:line="360" w:lineRule="auto"/>
        <w:jc w:val="both"/>
        <w:rPr>
          <w:rFonts w:ascii="Verdana" w:hAnsi="Verdana"/>
          <w:b/>
          <w:sz w:val="18"/>
        </w:rPr>
      </w:pPr>
      <w:proofErr w:type="spellStart"/>
      <w:r w:rsidRPr="00AC76AA">
        <w:rPr>
          <w:rFonts w:ascii="Verdana" w:hAnsi="Verdana"/>
          <w:b/>
          <w:sz w:val="18"/>
        </w:rPr>
        <w:t>B.Ed</w:t>
      </w:r>
      <w:proofErr w:type="spellEnd"/>
      <w:r w:rsidRPr="00AC76AA">
        <w:rPr>
          <w:rFonts w:ascii="Verdana" w:hAnsi="Verdana"/>
          <w:b/>
          <w:sz w:val="18"/>
        </w:rPr>
        <w:t xml:space="preserve"> (Bachelor of Education)</w:t>
      </w:r>
      <w:r w:rsidR="00542B2C">
        <w:rPr>
          <w:rFonts w:ascii="Verdana" w:hAnsi="Verdana"/>
          <w:b/>
          <w:sz w:val="18"/>
        </w:rPr>
        <w:t xml:space="preserve">   ( 2011 – 2012 )</w:t>
      </w:r>
    </w:p>
    <w:p w:rsidR="00446657" w:rsidRPr="00AC76AA" w:rsidRDefault="00446657" w:rsidP="00446657">
      <w:pPr>
        <w:pStyle w:val="ListParagraph"/>
        <w:suppressAutoHyphens/>
        <w:spacing w:after="0" w:line="360" w:lineRule="auto"/>
        <w:ind w:left="1440"/>
        <w:contextualSpacing w:val="0"/>
        <w:jc w:val="both"/>
        <w:rPr>
          <w:rFonts w:ascii="Verdana" w:hAnsi="Verdana"/>
          <w:sz w:val="18"/>
        </w:rPr>
      </w:pPr>
      <w:r w:rsidRPr="00AC76AA">
        <w:rPr>
          <w:rFonts w:ascii="Verdana" w:hAnsi="Verdana"/>
          <w:sz w:val="18"/>
        </w:rPr>
        <w:t xml:space="preserve">   University of Sargodha, </w:t>
      </w:r>
      <w:r w:rsidRPr="00AC76AA">
        <w:rPr>
          <w:rFonts w:ascii="Verdana" w:hAnsi="Verdana"/>
          <w:b/>
          <w:sz w:val="18"/>
        </w:rPr>
        <w:t>Pakistan</w:t>
      </w:r>
    </w:p>
    <w:p w:rsidR="00C74B56" w:rsidRPr="00E21B8F" w:rsidRDefault="00C74B56" w:rsidP="00A33CFA">
      <w:pPr>
        <w:pStyle w:val="ListParagraph"/>
        <w:numPr>
          <w:ilvl w:val="0"/>
          <w:numId w:val="23"/>
        </w:numPr>
        <w:suppressAutoHyphens/>
        <w:spacing w:after="0" w:line="360" w:lineRule="auto"/>
        <w:contextualSpacing w:val="0"/>
        <w:jc w:val="both"/>
        <w:rPr>
          <w:rFonts w:ascii="Verdana" w:hAnsi="Verdana"/>
          <w:b/>
          <w:sz w:val="18"/>
        </w:rPr>
      </w:pPr>
      <w:r w:rsidRPr="00E21B8F">
        <w:rPr>
          <w:rFonts w:ascii="Verdana" w:hAnsi="Verdana"/>
          <w:b/>
          <w:sz w:val="18"/>
        </w:rPr>
        <w:t>MPA  (Master in Public Administration, HR)   ( 2007-2009 )</w:t>
      </w:r>
    </w:p>
    <w:p w:rsidR="00C74B56" w:rsidRPr="00EE5186" w:rsidRDefault="00C74B56" w:rsidP="00E21B8F">
      <w:pPr>
        <w:pStyle w:val="ListParagraph"/>
        <w:suppressAutoHyphens/>
        <w:spacing w:after="0" w:line="360" w:lineRule="auto"/>
        <w:ind w:left="1440"/>
        <w:contextualSpacing w:val="0"/>
        <w:jc w:val="both"/>
        <w:rPr>
          <w:rFonts w:ascii="Verdana" w:hAnsi="Verdana"/>
          <w:sz w:val="18"/>
        </w:rPr>
      </w:pPr>
      <w:r w:rsidRPr="00EE5186">
        <w:rPr>
          <w:rFonts w:ascii="Verdana" w:hAnsi="Verdana"/>
          <w:sz w:val="18"/>
        </w:rPr>
        <w:t xml:space="preserve">University of Punjab, Lahore, </w:t>
      </w:r>
      <w:r w:rsidRPr="0018772F">
        <w:rPr>
          <w:rFonts w:ascii="Verdana" w:hAnsi="Verdana"/>
          <w:b/>
          <w:sz w:val="18"/>
        </w:rPr>
        <w:t>Pakistan</w:t>
      </w:r>
    </w:p>
    <w:p w:rsidR="00C74B56" w:rsidRPr="00E21B8F" w:rsidRDefault="00C74B56" w:rsidP="00A33CFA">
      <w:pPr>
        <w:pStyle w:val="ListParagraph"/>
        <w:numPr>
          <w:ilvl w:val="0"/>
          <w:numId w:val="23"/>
        </w:numPr>
        <w:suppressAutoHyphens/>
        <w:spacing w:after="0" w:line="360" w:lineRule="auto"/>
        <w:contextualSpacing w:val="0"/>
        <w:jc w:val="both"/>
        <w:rPr>
          <w:rFonts w:ascii="Verdana" w:hAnsi="Verdana"/>
          <w:b/>
          <w:sz w:val="18"/>
        </w:rPr>
      </w:pPr>
      <w:r w:rsidRPr="00E21B8F">
        <w:rPr>
          <w:rFonts w:ascii="Verdana" w:hAnsi="Verdana"/>
          <w:b/>
          <w:sz w:val="18"/>
        </w:rPr>
        <w:t>B.A. (Bachelor of Arts) ( 2005-2007 )</w:t>
      </w:r>
    </w:p>
    <w:p w:rsidR="0070582B" w:rsidRDefault="00C74B56" w:rsidP="00703186">
      <w:pPr>
        <w:pStyle w:val="ListParagraph"/>
        <w:suppressAutoHyphens/>
        <w:spacing w:after="0" w:line="360" w:lineRule="auto"/>
        <w:ind w:left="1440"/>
        <w:contextualSpacing w:val="0"/>
        <w:jc w:val="both"/>
        <w:rPr>
          <w:rFonts w:ascii="Verdana" w:hAnsi="Verdana"/>
          <w:sz w:val="18"/>
        </w:rPr>
      </w:pPr>
      <w:r w:rsidRPr="00EE5186">
        <w:rPr>
          <w:rFonts w:ascii="Verdana" w:hAnsi="Verdana"/>
          <w:sz w:val="18"/>
        </w:rPr>
        <w:t xml:space="preserve">Govt. College, </w:t>
      </w:r>
      <w:proofErr w:type="spellStart"/>
      <w:r w:rsidRPr="00EE5186">
        <w:rPr>
          <w:rFonts w:ascii="Verdana" w:hAnsi="Verdana"/>
          <w:sz w:val="18"/>
        </w:rPr>
        <w:t>Jaranwala</w:t>
      </w:r>
      <w:proofErr w:type="spellEnd"/>
      <w:r w:rsidRPr="00EE5186">
        <w:rPr>
          <w:rFonts w:ascii="Verdana" w:hAnsi="Verdana"/>
          <w:sz w:val="18"/>
        </w:rPr>
        <w:t xml:space="preserve">, </w:t>
      </w:r>
      <w:r w:rsidRPr="0018772F">
        <w:rPr>
          <w:rFonts w:ascii="Verdana" w:hAnsi="Verdana"/>
          <w:b/>
          <w:sz w:val="18"/>
        </w:rPr>
        <w:t>Pakistan</w:t>
      </w:r>
      <w:r w:rsidR="003A6E1B" w:rsidRPr="00A33CFA">
        <w:rPr>
          <w:rFonts w:ascii="Verdana" w:hAnsi="Verdana"/>
          <w:sz w:val="18"/>
        </w:rPr>
        <w:tab/>
      </w:r>
    </w:p>
    <w:p w:rsidR="00DB4200" w:rsidRDefault="00DB4200" w:rsidP="00703186">
      <w:pPr>
        <w:pStyle w:val="ListParagraph"/>
        <w:suppressAutoHyphens/>
        <w:spacing w:after="0" w:line="360" w:lineRule="auto"/>
        <w:ind w:left="1440"/>
        <w:contextualSpacing w:val="0"/>
        <w:jc w:val="both"/>
        <w:rPr>
          <w:rFonts w:ascii="Verdana" w:hAnsi="Verdana"/>
          <w:sz w:val="18"/>
        </w:rPr>
      </w:pPr>
    </w:p>
    <w:p w:rsidR="00DB4200" w:rsidRPr="00872D6D" w:rsidRDefault="00334D27" w:rsidP="00872D6D">
      <w:pPr>
        <w:shd w:val="clear" w:color="auto" w:fill="CCCCCC"/>
        <w:spacing w:after="0" w:line="240" w:lineRule="auto"/>
        <w:rPr>
          <w:rFonts w:ascii="Verdana" w:hAnsi="Verdana"/>
          <w:b/>
          <w:sz w:val="20"/>
          <w:szCs w:val="24"/>
        </w:rPr>
      </w:pPr>
      <w:r>
        <w:rPr>
          <w:rFonts w:ascii="Verdana" w:eastAsia="Times New Roman" w:hAnsi="Verdana" w:cs="Times New Roman"/>
          <w:b/>
          <w:sz w:val="20"/>
          <w:szCs w:val="24"/>
        </w:rPr>
        <w:t>TRAININGS:</w:t>
      </w:r>
    </w:p>
    <w:p w:rsidR="00DB4200" w:rsidRDefault="00DB4200" w:rsidP="00DB4200">
      <w:pPr>
        <w:suppressAutoHyphens/>
        <w:spacing w:after="0" w:line="240" w:lineRule="auto"/>
        <w:jc w:val="both"/>
        <w:rPr>
          <w:b/>
          <w:color w:val="002060"/>
        </w:rPr>
      </w:pPr>
      <w:r>
        <w:rPr>
          <w:b/>
          <w:color w:val="002060"/>
        </w:rPr>
        <w:t xml:space="preserve">As HR </w:t>
      </w:r>
      <w:proofErr w:type="gramStart"/>
      <w:r>
        <w:rPr>
          <w:b/>
          <w:color w:val="002060"/>
        </w:rPr>
        <w:t>Internee  (</w:t>
      </w:r>
      <w:proofErr w:type="gramEnd"/>
      <w:r>
        <w:rPr>
          <w:b/>
          <w:color w:val="002060"/>
        </w:rPr>
        <w:t xml:space="preserve"> Royal Media Network, Lahore  June 2009 – August 2009 )</w:t>
      </w:r>
    </w:p>
    <w:p w:rsidR="00DB4200" w:rsidRPr="00CE53C6" w:rsidRDefault="00DB4200" w:rsidP="00DB4200">
      <w:pPr>
        <w:suppressAutoHyphens/>
        <w:spacing w:after="0" w:line="240" w:lineRule="auto"/>
        <w:jc w:val="both"/>
        <w:rPr>
          <w:b/>
          <w:color w:val="002060"/>
        </w:rPr>
      </w:pPr>
    </w:p>
    <w:p w:rsidR="00DB4200" w:rsidRPr="00872D6D" w:rsidRDefault="00DB4200" w:rsidP="00872D6D">
      <w:pPr>
        <w:pStyle w:val="ListParagraph"/>
        <w:numPr>
          <w:ilvl w:val="0"/>
          <w:numId w:val="35"/>
        </w:numPr>
        <w:suppressAutoHyphens/>
        <w:spacing w:after="0" w:line="240" w:lineRule="auto"/>
        <w:jc w:val="both"/>
      </w:pPr>
      <w:r w:rsidRPr="00872D6D">
        <w:t>Data entry</w:t>
      </w:r>
    </w:p>
    <w:p w:rsidR="00DB4200" w:rsidRPr="00872D6D" w:rsidRDefault="00DB4200" w:rsidP="00872D6D">
      <w:pPr>
        <w:pStyle w:val="ListParagraph"/>
        <w:numPr>
          <w:ilvl w:val="0"/>
          <w:numId w:val="35"/>
        </w:numPr>
        <w:suppressAutoHyphens/>
        <w:spacing w:after="0" w:line="240" w:lineRule="auto"/>
        <w:jc w:val="both"/>
      </w:pPr>
      <w:r w:rsidRPr="00872D6D">
        <w:t>News publishing</w:t>
      </w:r>
    </w:p>
    <w:p w:rsidR="00DB4200" w:rsidRPr="00872D6D" w:rsidRDefault="00DB4200" w:rsidP="00872D6D">
      <w:pPr>
        <w:pStyle w:val="ListParagraph"/>
        <w:numPr>
          <w:ilvl w:val="0"/>
          <w:numId w:val="35"/>
        </w:numPr>
        <w:spacing w:line="240" w:lineRule="auto"/>
      </w:pPr>
      <w:r>
        <w:t>Faxing, Printing, Photocopying, filing and scanning.</w:t>
      </w:r>
    </w:p>
    <w:p w:rsidR="00DB4200" w:rsidRDefault="00DB4200" w:rsidP="00872D6D">
      <w:pPr>
        <w:pStyle w:val="ListParagraph"/>
        <w:suppressAutoHyphens/>
        <w:spacing w:after="0" w:line="360" w:lineRule="auto"/>
        <w:ind w:left="1440"/>
        <w:contextualSpacing w:val="0"/>
        <w:jc w:val="both"/>
        <w:rPr>
          <w:rFonts w:ascii="Verdana" w:hAnsi="Verdana"/>
          <w:sz w:val="18"/>
        </w:rPr>
      </w:pPr>
    </w:p>
    <w:p w:rsidR="001A4961" w:rsidRPr="00622489" w:rsidRDefault="001A4961" w:rsidP="00703186">
      <w:pPr>
        <w:pStyle w:val="ListParagraph"/>
        <w:suppressAutoHyphens/>
        <w:spacing w:after="0" w:line="360" w:lineRule="auto"/>
        <w:ind w:left="1440"/>
        <w:contextualSpacing w:val="0"/>
        <w:jc w:val="both"/>
        <w:rPr>
          <w:rFonts w:ascii="Verdana" w:hAnsi="Verdana"/>
          <w:sz w:val="18"/>
        </w:rPr>
      </w:pPr>
    </w:p>
    <w:p w:rsidR="0075112F" w:rsidRPr="00622489" w:rsidRDefault="00034A50" w:rsidP="00622489">
      <w:pPr>
        <w:shd w:val="clear" w:color="auto" w:fill="CCCCCC"/>
        <w:spacing w:after="0" w:line="240" w:lineRule="auto"/>
        <w:rPr>
          <w:rFonts w:ascii="Verdana" w:hAnsi="Verdana"/>
          <w:b/>
          <w:sz w:val="20"/>
          <w:szCs w:val="24"/>
        </w:rPr>
      </w:pPr>
      <w:r w:rsidRPr="00622489">
        <w:rPr>
          <w:rFonts w:ascii="Verdana" w:hAnsi="Verdana"/>
          <w:b/>
          <w:sz w:val="20"/>
          <w:szCs w:val="24"/>
        </w:rPr>
        <w:t>PERSONAL ATTRUBUTES</w:t>
      </w:r>
      <w:r w:rsidR="0075112F" w:rsidRPr="00622489">
        <w:rPr>
          <w:rFonts w:ascii="Verdana" w:hAnsi="Verdana"/>
          <w:b/>
          <w:sz w:val="20"/>
          <w:szCs w:val="24"/>
        </w:rPr>
        <w:t>:</w:t>
      </w:r>
    </w:p>
    <w:p w:rsidR="001A4961" w:rsidRDefault="001A4961" w:rsidP="001A4961">
      <w:pPr>
        <w:pStyle w:val="ListParagraph"/>
        <w:suppressAutoHyphens/>
        <w:spacing w:after="0" w:line="360" w:lineRule="auto"/>
        <w:ind w:left="1440"/>
        <w:contextualSpacing w:val="0"/>
        <w:jc w:val="both"/>
        <w:rPr>
          <w:rFonts w:ascii="Verdana" w:hAnsi="Verdana"/>
          <w:sz w:val="18"/>
        </w:rPr>
      </w:pPr>
    </w:p>
    <w:p w:rsidR="00DE75E1" w:rsidRPr="00BB3F0B" w:rsidRDefault="00DE75E1" w:rsidP="00AD61DF">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Ability to manage the work effectively</w:t>
      </w:r>
    </w:p>
    <w:p w:rsidR="00DE75E1" w:rsidRPr="00BB3F0B" w:rsidRDefault="00DE75E1" w:rsidP="00AD61DF">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Competent to handle pressure and to meet deadlines</w:t>
      </w:r>
    </w:p>
    <w:p w:rsidR="00DE75E1" w:rsidRPr="00BB3F0B" w:rsidRDefault="00DE75E1" w:rsidP="00AD61DF">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Adaptable to take initiatives</w:t>
      </w:r>
    </w:p>
    <w:p w:rsidR="00DE75E1" w:rsidRPr="00BB3F0B" w:rsidRDefault="00DE75E1" w:rsidP="00AD61DF">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People-oriented and devoted towards the goal achievement</w:t>
      </w:r>
    </w:p>
    <w:p w:rsidR="00DE75E1" w:rsidRDefault="00DE75E1" w:rsidP="00AD61DF">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 xml:space="preserve">Co-operative with colleagues </w:t>
      </w:r>
    </w:p>
    <w:p w:rsidR="0070582B" w:rsidRPr="00BB3F0B" w:rsidRDefault="0070582B" w:rsidP="0070582B">
      <w:pPr>
        <w:pStyle w:val="ListParagraph"/>
        <w:suppressAutoHyphens/>
        <w:spacing w:after="0" w:line="360" w:lineRule="auto"/>
        <w:ind w:left="1440"/>
        <w:contextualSpacing w:val="0"/>
        <w:jc w:val="both"/>
        <w:rPr>
          <w:rFonts w:ascii="Verdana" w:hAnsi="Verdana"/>
          <w:sz w:val="18"/>
        </w:rPr>
      </w:pPr>
    </w:p>
    <w:p w:rsidR="00562538" w:rsidRPr="001A4961" w:rsidRDefault="00A50DED" w:rsidP="003C7793">
      <w:pPr>
        <w:shd w:val="clear" w:color="auto" w:fill="CCCCCC"/>
        <w:spacing w:after="0" w:line="240" w:lineRule="auto"/>
        <w:rPr>
          <w:rFonts w:ascii="Verdana" w:hAnsi="Verdana"/>
          <w:b/>
          <w:sz w:val="20"/>
          <w:szCs w:val="24"/>
        </w:rPr>
      </w:pPr>
      <w:proofErr w:type="gramStart"/>
      <w:r w:rsidRPr="001A4961">
        <w:rPr>
          <w:rFonts w:ascii="Verdana" w:hAnsi="Verdana"/>
          <w:b/>
          <w:sz w:val="20"/>
          <w:szCs w:val="24"/>
        </w:rPr>
        <w:t>IT</w:t>
      </w:r>
      <w:proofErr w:type="gramEnd"/>
      <w:r w:rsidRPr="001A4961">
        <w:rPr>
          <w:rFonts w:ascii="Verdana" w:hAnsi="Verdana"/>
          <w:b/>
          <w:sz w:val="20"/>
          <w:szCs w:val="24"/>
        </w:rPr>
        <w:t xml:space="preserve"> Skills:</w:t>
      </w:r>
    </w:p>
    <w:p w:rsidR="0070582B" w:rsidRDefault="0070582B" w:rsidP="0070582B">
      <w:pPr>
        <w:pStyle w:val="ListParagraph"/>
        <w:suppressAutoHyphens/>
        <w:spacing w:after="0" w:line="360" w:lineRule="auto"/>
        <w:ind w:left="1440"/>
        <w:contextualSpacing w:val="0"/>
        <w:jc w:val="both"/>
        <w:rPr>
          <w:rFonts w:ascii="Verdana" w:hAnsi="Verdana"/>
          <w:sz w:val="18"/>
        </w:rPr>
      </w:pPr>
    </w:p>
    <w:p w:rsidR="00562538" w:rsidRPr="00BB3F0B" w:rsidRDefault="00562538" w:rsidP="002B0D23">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Proficient in Microsoft applications like Excel, Word, Power Point</w:t>
      </w:r>
    </w:p>
    <w:p w:rsidR="00562538" w:rsidRPr="00BB3F0B" w:rsidRDefault="00562538" w:rsidP="002B0D23">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Hands on expertise on developing daily reports on computer</w:t>
      </w:r>
    </w:p>
    <w:p w:rsidR="00562538" w:rsidRPr="00BB3F0B" w:rsidRDefault="00562538" w:rsidP="002B0D23">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Easily adaptable to learn any management software or system</w:t>
      </w:r>
    </w:p>
    <w:p w:rsidR="0075112F" w:rsidRPr="00BB3F0B" w:rsidRDefault="00562538" w:rsidP="00954305">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Ability to analyze data in Excel</w:t>
      </w:r>
    </w:p>
    <w:p w:rsidR="0075112F" w:rsidRPr="00BB3F0B" w:rsidRDefault="0075112F" w:rsidP="00B34F7B">
      <w:pPr>
        <w:spacing w:after="0" w:line="240" w:lineRule="auto"/>
        <w:ind w:left="360"/>
        <w:rPr>
          <w:rFonts w:ascii="Verdana" w:eastAsia="Times New Roman" w:hAnsi="Verdana" w:cs="Times New Roman"/>
          <w:sz w:val="24"/>
          <w:szCs w:val="24"/>
        </w:rPr>
      </w:pPr>
    </w:p>
    <w:p w:rsidR="0075112F" w:rsidRPr="003D3F02" w:rsidRDefault="0075112F" w:rsidP="00DC4873">
      <w:pPr>
        <w:shd w:val="clear" w:color="auto" w:fill="CCCCCC"/>
        <w:spacing w:after="0" w:line="240" w:lineRule="auto"/>
        <w:rPr>
          <w:rFonts w:ascii="Verdana" w:hAnsi="Verdana"/>
          <w:b/>
          <w:sz w:val="20"/>
          <w:szCs w:val="24"/>
        </w:rPr>
      </w:pPr>
      <w:r w:rsidRPr="003D3F02">
        <w:rPr>
          <w:rFonts w:ascii="Verdana" w:hAnsi="Verdana"/>
          <w:b/>
          <w:sz w:val="20"/>
          <w:szCs w:val="24"/>
        </w:rPr>
        <w:t>PERSONAL DETAILS:</w:t>
      </w:r>
    </w:p>
    <w:p w:rsidR="0075112F" w:rsidRPr="00BB3F0B" w:rsidRDefault="0075112F" w:rsidP="00B34F7B">
      <w:pPr>
        <w:widowControl w:val="0"/>
        <w:tabs>
          <w:tab w:val="right" w:pos="9356"/>
        </w:tabs>
        <w:suppressAutoHyphens/>
        <w:spacing w:after="0" w:line="240" w:lineRule="auto"/>
        <w:ind w:left="720"/>
        <w:rPr>
          <w:rFonts w:ascii="Verdana" w:eastAsia="Times New Roman" w:hAnsi="Verdana" w:cs="Times New Roman"/>
          <w:sz w:val="24"/>
          <w:szCs w:val="24"/>
        </w:rPr>
      </w:pPr>
    </w:p>
    <w:p w:rsidR="0075112F" w:rsidRPr="00BB3F0B" w:rsidRDefault="0075112F" w:rsidP="002B0D23">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 xml:space="preserve">Date of Birth: </w:t>
      </w:r>
      <w:r w:rsidR="00B924BB" w:rsidRPr="00BB3F0B">
        <w:rPr>
          <w:rFonts w:ascii="Verdana" w:hAnsi="Verdana"/>
          <w:sz w:val="18"/>
        </w:rPr>
        <w:t>19-03-1988</w:t>
      </w:r>
    </w:p>
    <w:p w:rsidR="0075112F" w:rsidRPr="00BB3F0B" w:rsidRDefault="0075112F" w:rsidP="002B0D23">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Marital Status: Married.</w:t>
      </w:r>
    </w:p>
    <w:p w:rsidR="0075112F" w:rsidRPr="00BB3F0B" w:rsidRDefault="005F71FA" w:rsidP="002B0D23">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Nationality: Pakistani</w:t>
      </w:r>
    </w:p>
    <w:p w:rsidR="003120E1" w:rsidRDefault="0075112F" w:rsidP="003120E1">
      <w:pPr>
        <w:pStyle w:val="ListParagraph"/>
        <w:numPr>
          <w:ilvl w:val="0"/>
          <w:numId w:val="23"/>
        </w:numPr>
        <w:suppressAutoHyphens/>
        <w:spacing w:after="0" w:line="360" w:lineRule="auto"/>
        <w:contextualSpacing w:val="0"/>
        <w:jc w:val="both"/>
        <w:rPr>
          <w:rFonts w:ascii="Verdana" w:hAnsi="Verdana"/>
          <w:sz w:val="18"/>
        </w:rPr>
      </w:pPr>
      <w:r w:rsidRPr="00BB3F0B">
        <w:rPr>
          <w:rFonts w:ascii="Verdana" w:hAnsi="Verdana"/>
          <w:sz w:val="18"/>
        </w:rPr>
        <w:t>Language Fluency: English, Urdu</w:t>
      </w:r>
      <w:r w:rsidR="00950743" w:rsidRPr="00BB3F0B">
        <w:rPr>
          <w:rFonts w:ascii="Verdana" w:hAnsi="Verdana"/>
          <w:sz w:val="18"/>
        </w:rPr>
        <w:t>, Punjabi</w:t>
      </w:r>
    </w:p>
    <w:p w:rsidR="00A63661" w:rsidRDefault="00A63661" w:rsidP="00A63661">
      <w:pPr>
        <w:suppressAutoHyphens/>
        <w:spacing w:after="0" w:line="360" w:lineRule="auto"/>
        <w:jc w:val="both"/>
        <w:rPr>
          <w:rFonts w:ascii="Verdana" w:hAnsi="Verdana"/>
          <w:sz w:val="18"/>
        </w:rPr>
      </w:pPr>
    </w:p>
    <w:p w:rsidR="00A63661" w:rsidRDefault="00A63661" w:rsidP="00A63661">
      <w:pPr>
        <w:suppressAutoHyphens/>
        <w:spacing w:after="0" w:line="360" w:lineRule="auto"/>
        <w:jc w:val="both"/>
        <w:rPr>
          <w:rFonts w:ascii="Verdana" w:hAnsi="Verdana"/>
          <w:sz w:val="18"/>
        </w:rPr>
      </w:pPr>
    </w:p>
    <w:p w:rsidR="00A63661" w:rsidRDefault="00A63661" w:rsidP="00A63661">
      <w:pPr>
        <w:spacing w:after="0" w:line="240" w:lineRule="auto"/>
        <w:rPr>
          <w:b/>
        </w:rPr>
      </w:pPr>
      <w:r>
        <w:rPr>
          <w:b/>
        </w:rPr>
        <w:t xml:space="preserve">Job Seeker First Name / CV No: </w:t>
      </w:r>
      <w:r>
        <w:rPr>
          <w:b/>
        </w:rPr>
        <w:t>1719330</w:t>
      </w:r>
      <w:bookmarkStart w:id="0" w:name="_GoBack"/>
      <w:bookmarkEnd w:id="0"/>
    </w:p>
    <w:p w:rsidR="00A63661" w:rsidRDefault="00A63661" w:rsidP="00A63661">
      <w:pPr>
        <w:spacing w:after="0" w:line="240" w:lineRule="auto"/>
      </w:pPr>
      <w:hyperlink r:id="rId8" w:history="1">
        <w:r>
          <w:rPr>
            <w:rStyle w:val="Hyperlink"/>
          </w:rPr>
          <w:t>Click to send CV No &amp; get contact details of candidate</w:t>
        </w:r>
      </w:hyperlink>
    </w:p>
    <w:p w:rsidR="00A63661" w:rsidRPr="005B6D65" w:rsidRDefault="00A63661" w:rsidP="00A63661">
      <w:pPr>
        <w:spacing w:after="0" w:line="240" w:lineRule="auto"/>
      </w:pPr>
      <w:r>
        <w:t xml:space="preserve"> </w:t>
      </w:r>
      <w:r>
        <w:rPr>
          <w:noProof/>
        </w:rPr>
        <w:drawing>
          <wp:inline distT="0" distB="0" distL="0" distR="0" wp14:anchorId="53A746CF" wp14:editId="535455B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A63661" w:rsidRPr="00A63661" w:rsidRDefault="00A63661" w:rsidP="00A63661">
      <w:pPr>
        <w:suppressAutoHyphens/>
        <w:spacing w:after="0" w:line="360" w:lineRule="auto"/>
        <w:jc w:val="both"/>
        <w:rPr>
          <w:rFonts w:ascii="Verdana" w:hAnsi="Verdana"/>
          <w:sz w:val="18"/>
        </w:rPr>
      </w:pPr>
    </w:p>
    <w:sectPr w:rsidR="00A63661" w:rsidRPr="00A63661" w:rsidSect="00FA449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BA" w:rsidRDefault="003F55BA" w:rsidP="006837CD">
      <w:pPr>
        <w:spacing w:after="0" w:line="240" w:lineRule="auto"/>
      </w:pPr>
      <w:r>
        <w:separator/>
      </w:r>
    </w:p>
  </w:endnote>
  <w:endnote w:type="continuationSeparator" w:id="0">
    <w:p w:rsidR="003F55BA" w:rsidRDefault="003F55BA" w:rsidP="0068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BA" w:rsidRDefault="003F55BA" w:rsidP="006837CD">
      <w:pPr>
        <w:spacing w:after="0" w:line="240" w:lineRule="auto"/>
      </w:pPr>
      <w:r>
        <w:separator/>
      </w:r>
    </w:p>
  </w:footnote>
  <w:footnote w:type="continuationSeparator" w:id="0">
    <w:p w:rsidR="003F55BA" w:rsidRDefault="003F55BA" w:rsidP="00683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CD" w:rsidRDefault="006837CD" w:rsidP="001470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BDBC"/>
      </v:shape>
    </w:pict>
  </w:numPicBullet>
  <w:abstractNum w:abstractNumId="0">
    <w:nsid w:val="00000002"/>
    <w:multiLevelType w:val="multilevel"/>
    <w:tmpl w:val="00000002"/>
    <w:name w:val="WWNum1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F"/>
    <w:multiLevelType w:val="multilevel"/>
    <w:tmpl w:val="0000000F"/>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10"/>
    <w:multiLevelType w:val="multilevel"/>
    <w:tmpl w:val="00000010"/>
    <w:name w:val="WWNum3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12"/>
    <w:multiLevelType w:val="multilevel"/>
    <w:tmpl w:val="000000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14DF5289"/>
    <w:multiLevelType w:val="hybridMultilevel"/>
    <w:tmpl w:val="7E840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5176B"/>
    <w:multiLevelType w:val="hybridMultilevel"/>
    <w:tmpl w:val="44C46D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E71FF4"/>
    <w:multiLevelType w:val="multilevel"/>
    <w:tmpl w:val="4D1EEC9C"/>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nsid w:val="25090767"/>
    <w:multiLevelType w:val="hybridMultilevel"/>
    <w:tmpl w:val="34FC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FCB"/>
    <w:multiLevelType w:val="hybridMultilevel"/>
    <w:tmpl w:val="6C86C7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2357B"/>
    <w:multiLevelType w:val="hybridMultilevel"/>
    <w:tmpl w:val="C96E3CD4"/>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0">
    <w:nsid w:val="348E6F9B"/>
    <w:multiLevelType w:val="hybridMultilevel"/>
    <w:tmpl w:val="95A20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DA3924"/>
    <w:multiLevelType w:val="hybridMultilevel"/>
    <w:tmpl w:val="95B006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691D41"/>
    <w:multiLevelType w:val="multilevel"/>
    <w:tmpl w:val="D9AAEF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70C4D"/>
    <w:multiLevelType w:val="hybridMultilevel"/>
    <w:tmpl w:val="1C12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B7B06"/>
    <w:multiLevelType w:val="hybridMultilevel"/>
    <w:tmpl w:val="E834A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1E5082"/>
    <w:multiLevelType w:val="hybridMultilevel"/>
    <w:tmpl w:val="F0A2F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F72999"/>
    <w:multiLevelType w:val="multilevel"/>
    <w:tmpl w:val="0C92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E2203"/>
    <w:multiLevelType w:val="multilevel"/>
    <w:tmpl w:val="4D1EEC9C"/>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8">
    <w:nsid w:val="4C312803"/>
    <w:multiLevelType w:val="hybridMultilevel"/>
    <w:tmpl w:val="483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24C46"/>
    <w:multiLevelType w:val="multilevel"/>
    <w:tmpl w:val="96DE72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5135C"/>
    <w:multiLevelType w:val="multilevel"/>
    <w:tmpl w:val="BFDC0E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027B64"/>
    <w:multiLevelType w:val="hybridMultilevel"/>
    <w:tmpl w:val="C6B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11972"/>
    <w:multiLevelType w:val="multilevel"/>
    <w:tmpl w:val="BEB83302"/>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nsid w:val="59B5480B"/>
    <w:multiLevelType w:val="hybridMultilevel"/>
    <w:tmpl w:val="3698D0D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BE61D9"/>
    <w:multiLevelType w:val="hybridMultilevel"/>
    <w:tmpl w:val="2CB4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CE6E50"/>
    <w:multiLevelType w:val="hybridMultilevel"/>
    <w:tmpl w:val="864C91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EB534B"/>
    <w:multiLevelType w:val="multilevel"/>
    <w:tmpl w:val="536E02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2C043E"/>
    <w:multiLevelType w:val="hybridMultilevel"/>
    <w:tmpl w:val="EE6E8B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C7EBF"/>
    <w:multiLevelType w:val="hybridMultilevel"/>
    <w:tmpl w:val="96420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675338"/>
    <w:multiLevelType w:val="hybridMultilevel"/>
    <w:tmpl w:val="90860E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87A21"/>
    <w:multiLevelType w:val="hybridMultilevel"/>
    <w:tmpl w:val="42DA1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nsid w:val="6B4741F9"/>
    <w:multiLevelType w:val="hybridMultilevel"/>
    <w:tmpl w:val="4DA04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9284D"/>
    <w:multiLevelType w:val="multilevel"/>
    <w:tmpl w:val="AA7CE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646D58"/>
    <w:multiLevelType w:val="multilevel"/>
    <w:tmpl w:val="4D1EEC9C"/>
    <w:lvl w:ilvl="0">
      <w:start w:val="1"/>
      <w:numFmt w:val="bullet"/>
      <w:lvlText w:val=""/>
      <w:lvlJc w:val="left"/>
      <w:pPr>
        <w:tabs>
          <w:tab w:val="num" w:pos="0"/>
        </w:tabs>
        <w:ind w:left="1440" w:hanging="360"/>
      </w:pPr>
      <w:rPr>
        <w:rFonts w:ascii="Wingdings" w:hAnsi="Wingdings"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5">
    <w:nsid w:val="7C24566F"/>
    <w:multiLevelType w:val="multilevel"/>
    <w:tmpl w:val="47D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2974B4"/>
    <w:multiLevelType w:val="hybridMultilevel"/>
    <w:tmpl w:val="E64A5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4C55B4"/>
    <w:multiLevelType w:val="hybridMultilevel"/>
    <w:tmpl w:val="D896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8"/>
  </w:num>
  <w:num w:numId="3">
    <w:abstractNumId w:val="31"/>
  </w:num>
  <w:num w:numId="4">
    <w:abstractNumId w:val="10"/>
  </w:num>
  <w:num w:numId="5">
    <w:abstractNumId w:val="14"/>
  </w:num>
  <w:num w:numId="6">
    <w:abstractNumId w:val="7"/>
  </w:num>
  <w:num w:numId="7">
    <w:abstractNumId w:val="4"/>
  </w:num>
  <w:num w:numId="8">
    <w:abstractNumId w:val="13"/>
  </w:num>
  <w:num w:numId="9">
    <w:abstractNumId w:val="25"/>
  </w:num>
  <w:num w:numId="10">
    <w:abstractNumId w:val="12"/>
  </w:num>
  <w:num w:numId="11">
    <w:abstractNumId w:val="16"/>
  </w:num>
  <w:num w:numId="12">
    <w:abstractNumId w:val="35"/>
  </w:num>
  <w:num w:numId="13">
    <w:abstractNumId w:val="27"/>
  </w:num>
  <w:num w:numId="14">
    <w:abstractNumId w:val="8"/>
  </w:num>
  <w:num w:numId="15">
    <w:abstractNumId w:val="26"/>
  </w:num>
  <w:num w:numId="16">
    <w:abstractNumId w:val="19"/>
  </w:num>
  <w:num w:numId="17">
    <w:abstractNumId w:val="20"/>
  </w:num>
  <w:num w:numId="18">
    <w:abstractNumId w:val="23"/>
  </w:num>
  <w:num w:numId="19">
    <w:abstractNumId w:val="29"/>
  </w:num>
  <w:num w:numId="20">
    <w:abstractNumId w:val="3"/>
  </w:num>
  <w:num w:numId="21">
    <w:abstractNumId w:val="21"/>
  </w:num>
  <w:num w:numId="22">
    <w:abstractNumId w:val="15"/>
  </w:num>
  <w:num w:numId="23">
    <w:abstractNumId w:val="2"/>
  </w:num>
  <w:num w:numId="24">
    <w:abstractNumId w:val="36"/>
  </w:num>
  <w:num w:numId="25">
    <w:abstractNumId w:val="28"/>
  </w:num>
  <w:num w:numId="26">
    <w:abstractNumId w:val="1"/>
  </w:num>
  <w:num w:numId="27">
    <w:abstractNumId w:val="5"/>
  </w:num>
  <w:num w:numId="28">
    <w:abstractNumId w:val="34"/>
  </w:num>
  <w:num w:numId="29">
    <w:abstractNumId w:val="17"/>
  </w:num>
  <w:num w:numId="30">
    <w:abstractNumId w:val="6"/>
  </w:num>
  <w:num w:numId="31">
    <w:abstractNumId w:val="22"/>
  </w:num>
  <w:num w:numId="32">
    <w:abstractNumId w:val="24"/>
  </w:num>
  <w:num w:numId="33">
    <w:abstractNumId w:val="32"/>
  </w:num>
  <w:num w:numId="34">
    <w:abstractNumId w:val="9"/>
  </w:num>
  <w:num w:numId="35">
    <w:abstractNumId w:val="37"/>
  </w:num>
  <w:num w:numId="36">
    <w:abstractNumId w:val="0"/>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112F"/>
    <w:rsid w:val="00004424"/>
    <w:rsid w:val="0001247D"/>
    <w:rsid w:val="00030D5D"/>
    <w:rsid w:val="000324F3"/>
    <w:rsid w:val="00034A50"/>
    <w:rsid w:val="000445D1"/>
    <w:rsid w:val="00045655"/>
    <w:rsid w:val="00045EF9"/>
    <w:rsid w:val="00051E95"/>
    <w:rsid w:val="00057F9B"/>
    <w:rsid w:val="00064DB6"/>
    <w:rsid w:val="00071DD3"/>
    <w:rsid w:val="00072B3B"/>
    <w:rsid w:val="000739A9"/>
    <w:rsid w:val="000746DA"/>
    <w:rsid w:val="00080E44"/>
    <w:rsid w:val="000911EB"/>
    <w:rsid w:val="000929C1"/>
    <w:rsid w:val="0009775A"/>
    <w:rsid w:val="000A0444"/>
    <w:rsid w:val="000B07C2"/>
    <w:rsid w:val="000B3377"/>
    <w:rsid w:val="000C07B2"/>
    <w:rsid w:val="000C2A4B"/>
    <w:rsid w:val="000C3D9A"/>
    <w:rsid w:val="000C487D"/>
    <w:rsid w:val="000C5641"/>
    <w:rsid w:val="000D0E6D"/>
    <w:rsid w:val="000D2B95"/>
    <w:rsid w:val="000D4083"/>
    <w:rsid w:val="000D6021"/>
    <w:rsid w:val="000E4B1B"/>
    <w:rsid w:val="000E532E"/>
    <w:rsid w:val="000F5958"/>
    <w:rsid w:val="001026AE"/>
    <w:rsid w:val="00103253"/>
    <w:rsid w:val="001047AE"/>
    <w:rsid w:val="001058C0"/>
    <w:rsid w:val="00106D44"/>
    <w:rsid w:val="00114FA6"/>
    <w:rsid w:val="001150BB"/>
    <w:rsid w:val="001255BB"/>
    <w:rsid w:val="00125B82"/>
    <w:rsid w:val="001313AC"/>
    <w:rsid w:val="00134DB4"/>
    <w:rsid w:val="0013716A"/>
    <w:rsid w:val="0014172C"/>
    <w:rsid w:val="00145575"/>
    <w:rsid w:val="00145DA1"/>
    <w:rsid w:val="00147059"/>
    <w:rsid w:val="00152F5F"/>
    <w:rsid w:val="001560C6"/>
    <w:rsid w:val="00157CE3"/>
    <w:rsid w:val="00165D88"/>
    <w:rsid w:val="00171566"/>
    <w:rsid w:val="00181C2A"/>
    <w:rsid w:val="0018772F"/>
    <w:rsid w:val="001901B1"/>
    <w:rsid w:val="0019319D"/>
    <w:rsid w:val="001A4961"/>
    <w:rsid w:val="001D1957"/>
    <w:rsid w:val="001D2363"/>
    <w:rsid w:val="001D2EF2"/>
    <w:rsid w:val="001D3B1D"/>
    <w:rsid w:val="001F49BC"/>
    <w:rsid w:val="001F73A4"/>
    <w:rsid w:val="002016BF"/>
    <w:rsid w:val="00202264"/>
    <w:rsid w:val="00210221"/>
    <w:rsid w:val="00213064"/>
    <w:rsid w:val="00213A9E"/>
    <w:rsid w:val="00217039"/>
    <w:rsid w:val="00224886"/>
    <w:rsid w:val="0022600E"/>
    <w:rsid w:val="00236BB9"/>
    <w:rsid w:val="00240D5F"/>
    <w:rsid w:val="00244B7D"/>
    <w:rsid w:val="0025208D"/>
    <w:rsid w:val="00254E27"/>
    <w:rsid w:val="00255145"/>
    <w:rsid w:val="00256444"/>
    <w:rsid w:val="002730C3"/>
    <w:rsid w:val="0027401A"/>
    <w:rsid w:val="002757D6"/>
    <w:rsid w:val="00284E16"/>
    <w:rsid w:val="0029512C"/>
    <w:rsid w:val="002A5B1B"/>
    <w:rsid w:val="002B0D23"/>
    <w:rsid w:val="002B1E56"/>
    <w:rsid w:val="002B3336"/>
    <w:rsid w:val="002C4AFD"/>
    <w:rsid w:val="002D0A95"/>
    <w:rsid w:val="002D1903"/>
    <w:rsid w:val="002D4DFF"/>
    <w:rsid w:val="002E39FE"/>
    <w:rsid w:val="002E3C5D"/>
    <w:rsid w:val="002F3C4A"/>
    <w:rsid w:val="003001B5"/>
    <w:rsid w:val="0030272C"/>
    <w:rsid w:val="003051AB"/>
    <w:rsid w:val="00307D7E"/>
    <w:rsid w:val="00307F1E"/>
    <w:rsid w:val="003120E1"/>
    <w:rsid w:val="00322BF0"/>
    <w:rsid w:val="003256B0"/>
    <w:rsid w:val="00334D27"/>
    <w:rsid w:val="003350D3"/>
    <w:rsid w:val="003354B1"/>
    <w:rsid w:val="00336DEA"/>
    <w:rsid w:val="00343673"/>
    <w:rsid w:val="0034643A"/>
    <w:rsid w:val="00353744"/>
    <w:rsid w:val="003632FE"/>
    <w:rsid w:val="003667E9"/>
    <w:rsid w:val="00371316"/>
    <w:rsid w:val="00380ED1"/>
    <w:rsid w:val="00394444"/>
    <w:rsid w:val="00396880"/>
    <w:rsid w:val="003A0917"/>
    <w:rsid w:val="003A6E1B"/>
    <w:rsid w:val="003A75F9"/>
    <w:rsid w:val="003B5AE6"/>
    <w:rsid w:val="003C0E09"/>
    <w:rsid w:val="003C13B0"/>
    <w:rsid w:val="003C2BD5"/>
    <w:rsid w:val="003C452B"/>
    <w:rsid w:val="003C7793"/>
    <w:rsid w:val="003D0735"/>
    <w:rsid w:val="003D3F02"/>
    <w:rsid w:val="003E7514"/>
    <w:rsid w:val="003F3421"/>
    <w:rsid w:val="003F55BA"/>
    <w:rsid w:val="0040301D"/>
    <w:rsid w:val="00404F71"/>
    <w:rsid w:val="00412595"/>
    <w:rsid w:val="00426352"/>
    <w:rsid w:val="00430D93"/>
    <w:rsid w:val="00431655"/>
    <w:rsid w:val="004325E2"/>
    <w:rsid w:val="00433D98"/>
    <w:rsid w:val="004348FA"/>
    <w:rsid w:val="00435E7C"/>
    <w:rsid w:val="00444631"/>
    <w:rsid w:val="004446CC"/>
    <w:rsid w:val="00446657"/>
    <w:rsid w:val="00460748"/>
    <w:rsid w:val="00466DDE"/>
    <w:rsid w:val="0047408C"/>
    <w:rsid w:val="00483A65"/>
    <w:rsid w:val="004843F9"/>
    <w:rsid w:val="004927EF"/>
    <w:rsid w:val="004939A0"/>
    <w:rsid w:val="00496F5E"/>
    <w:rsid w:val="004A4E7E"/>
    <w:rsid w:val="004B20F0"/>
    <w:rsid w:val="004B4763"/>
    <w:rsid w:val="004E519E"/>
    <w:rsid w:val="004E6E15"/>
    <w:rsid w:val="004E7471"/>
    <w:rsid w:val="004E7EEC"/>
    <w:rsid w:val="004F112B"/>
    <w:rsid w:val="004F606A"/>
    <w:rsid w:val="00500293"/>
    <w:rsid w:val="005040F6"/>
    <w:rsid w:val="00504A64"/>
    <w:rsid w:val="00504DE9"/>
    <w:rsid w:val="00504DF0"/>
    <w:rsid w:val="00506ABC"/>
    <w:rsid w:val="00522317"/>
    <w:rsid w:val="005238CC"/>
    <w:rsid w:val="00531A96"/>
    <w:rsid w:val="00542B2C"/>
    <w:rsid w:val="00550CBF"/>
    <w:rsid w:val="005550CA"/>
    <w:rsid w:val="00562538"/>
    <w:rsid w:val="0057680B"/>
    <w:rsid w:val="00581AD6"/>
    <w:rsid w:val="0058584F"/>
    <w:rsid w:val="005902CC"/>
    <w:rsid w:val="005919FF"/>
    <w:rsid w:val="00592C52"/>
    <w:rsid w:val="0059367A"/>
    <w:rsid w:val="005950BA"/>
    <w:rsid w:val="005958BE"/>
    <w:rsid w:val="005A510C"/>
    <w:rsid w:val="005B7B82"/>
    <w:rsid w:val="005C04E3"/>
    <w:rsid w:val="005D1252"/>
    <w:rsid w:val="005D14B3"/>
    <w:rsid w:val="005D172F"/>
    <w:rsid w:val="005D28F1"/>
    <w:rsid w:val="005D3E63"/>
    <w:rsid w:val="005D5D0F"/>
    <w:rsid w:val="005E0521"/>
    <w:rsid w:val="005E2F98"/>
    <w:rsid w:val="005E3CCA"/>
    <w:rsid w:val="005F65F7"/>
    <w:rsid w:val="005F71FA"/>
    <w:rsid w:val="00600AB4"/>
    <w:rsid w:val="006169D7"/>
    <w:rsid w:val="0061759D"/>
    <w:rsid w:val="0062056E"/>
    <w:rsid w:val="006209B7"/>
    <w:rsid w:val="00622489"/>
    <w:rsid w:val="006308B6"/>
    <w:rsid w:val="0063337C"/>
    <w:rsid w:val="00650E47"/>
    <w:rsid w:val="00652E44"/>
    <w:rsid w:val="00661150"/>
    <w:rsid w:val="00674429"/>
    <w:rsid w:val="006837CD"/>
    <w:rsid w:val="006849B5"/>
    <w:rsid w:val="006857B4"/>
    <w:rsid w:val="00686F68"/>
    <w:rsid w:val="006871C2"/>
    <w:rsid w:val="00690B8F"/>
    <w:rsid w:val="00691C17"/>
    <w:rsid w:val="006A4837"/>
    <w:rsid w:val="006A4EBD"/>
    <w:rsid w:val="006C61E2"/>
    <w:rsid w:val="006D2D3E"/>
    <w:rsid w:val="006D79D3"/>
    <w:rsid w:val="006E03B1"/>
    <w:rsid w:val="006F3C23"/>
    <w:rsid w:val="006F4494"/>
    <w:rsid w:val="006F662D"/>
    <w:rsid w:val="00703186"/>
    <w:rsid w:val="0070582B"/>
    <w:rsid w:val="00711A43"/>
    <w:rsid w:val="00711DE2"/>
    <w:rsid w:val="00714716"/>
    <w:rsid w:val="00724641"/>
    <w:rsid w:val="007254AC"/>
    <w:rsid w:val="00725C2C"/>
    <w:rsid w:val="00732ECF"/>
    <w:rsid w:val="00733091"/>
    <w:rsid w:val="00746ED9"/>
    <w:rsid w:val="0075112F"/>
    <w:rsid w:val="00754480"/>
    <w:rsid w:val="00755C3B"/>
    <w:rsid w:val="00782252"/>
    <w:rsid w:val="00783EE9"/>
    <w:rsid w:val="00784494"/>
    <w:rsid w:val="00786C9B"/>
    <w:rsid w:val="007B26C7"/>
    <w:rsid w:val="007B467B"/>
    <w:rsid w:val="007B6994"/>
    <w:rsid w:val="007B7A58"/>
    <w:rsid w:val="007C53F4"/>
    <w:rsid w:val="007C61A3"/>
    <w:rsid w:val="007E0772"/>
    <w:rsid w:val="007F6000"/>
    <w:rsid w:val="00800E29"/>
    <w:rsid w:val="00810351"/>
    <w:rsid w:val="00810423"/>
    <w:rsid w:val="008162E6"/>
    <w:rsid w:val="0082658F"/>
    <w:rsid w:val="008266AD"/>
    <w:rsid w:val="00832D94"/>
    <w:rsid w:val="008330C9"/>
    <w:rsid w:val="00836282"/>
    <w:rsid w:val="00852EA1"/>
    <w:rsid w:val="008552F3"/>
    <w:rsid w:val="008559BF"/>
    <w:rsid w:val="0085798A"/>
    <w:rsid w:val="0086033E"/>
    <w:rsid w:val="00862E7D"/>
    <w:rsid w:val="00862FEE"/>
    <w:rsid w:val="008659D0"/>
    <w:rsid w:val="00872D6D"/>
    <w:rsid w:val="00885DF6"/>
    <w:rsid w:val="00887C95"/>
    <w:rsid w:val="008A292C"/>
    <w:rsid w:val="008A7108"/>
    <w:rsid w:val="008B0D68"/>
    <w:rsid w:val="008C094F"/>
    <w:rsid w:val="008C591A"/>
    <w:rsid w:val="008D2270"/>
    <w:rsid w:val="008E0037"/>
    <w:rsid w:val="008E127C"/>
    <w:rsid w:val="008E407E"/>
    <w:rsid w:val="008E4577"/>
    <w:rsid w:val="008F2D49"/>
    <w:rsid w:val="009051A5"/>
    <w:rsid w:val="009111D0"/>
    <w:rsid w:val="009171B5"/>
    <w:rsid w:val="00932BDE"/>
    <w:rsid w:val="00942A64"/>
    <w:rsid w:val="00946136"/>
    <w:rsid w:val="00950743"/>
    <w:rsid w:val="00951200"/>
    <w:rsid w:val="00953FE6"/>
    <w:rsid w:val="00954305"/>
    <w:rsid w:val="009546B3"/>
    <w:rsid w:val="009560EE"/>
    <w:rsid w:val="00957606"/>
    <w:rsid w:val="00960A45"/>
    <w:rsid w:val="00962DD6"/>
    <w:rsid w:val="009636F4"/>
    <w:rsid w:val="00973655"/>
    <w:rsid w:val="00976561"/>
    <w:rsid w:val="00983A1C"/>
    <w:rsid w:val="009A0C71"/>
    <w:rsid w:val="009C5BD4"/>
    <w:rsid w:val="009E0D08"/>
    <w:rsid w:val="009E25E5"/>
    <w:rsid w:val="009E7446"/>
    <w:rsid w:val="009F26D9"/>
    <w:rsid w:val="009F3ADA"/>
    <w:rsid w:val="00A17B78"/>
    <w:rsid w:val="00A239B9"/>
    <w:rsid w:val="00A3095D"/>
    <w:rsid w:val="00A31507"/>
    <w:rsid w:val="00A33C74"/>
    <w:rsid w:val="00A33CFA"/>
    <w:rsid w:val="00A35D23"/>
    <w:rsid w:val="00A458F3"/>
    <w:rsid w:val="00A50DED"/>
    <w:rsid w:val="00A512CF"/>
    <w:rsid w:val="00A52FA9"/>
    <w:rsid w:val="00A63661"/>
    <w:rsid w:val="00A63FE8"/>
    <w:rsid w:val="00A666BC"/>
    <w:rsid w:val="00A7412D"/>
    <w:rsid w:val="00A77D45"/>
    <w:rsid w:val="00A96EF6"/>
    <w:rsid w:val="00A97D19"/>
    <w:rsid w:val="00AA6782"/>
    <w:rsid w:val="00AB0B34"/>
    <w:rsid w:val="00AB0D6B"/>
    <w:rsid w:val="00AB6D85"/>
    <w:rsid w:val="00AC6635"/>
    <w:rsid w:val="00AC76AA"/>
    <w:rsid w:val="00AD3215"/>
    <w:rsid w:val="00AD61DF"/>
    <w:rsid w:val="00AF4FFD"/>
    <w:rsid w:val="00B00BCD"/>
    <w:rsid w:val="00B0200F"/>
    <w:rsid w:val="00B05350"/>
    <w:rsid w:val="00B17E84"/>
    <w:rsid w:val="00B30440"/>
    <w:rsid w:val="00B334EE"/>
    <w:rsid w:val="00B34268"/>
    <w:rsid w:val="00B34F7B"/>
    <w:rsid w:val="00B41C12"/>
    <w:rsid w:val="00B43969"/>
    <w:rsid w:val="00B47000"/>
    <w:rsid w:val="00B579EC"/>
    <w:rsid w:val="00B623E9"/>
    <w:rsid w:val="00B62AB9"/>
    <w:rsid w:val="00B63C21"/>
    <w:rsid w:val="00B82903"/>
    <w:rsid w:val="00B87708"/>
    <w:rsid w:val="00B924BB"/>
    <w:rsid w:val="00B94BD7"/>
    <w:rsid w:val="00B958EF"/>
    <w:rsid w:val="00B96656"/>
    <w:rsid w:val="00BA6938"/>
    <w:rsid w:val="00BB1D2E"/>
    <w:rsid w:val="00BB231F"/>
    <w:rsid w:val="00BB3F0B"/>
    <w:rsid w:val="00BB4375"/>
    <w:rsid w:val="00BB786D"/>
    <w:rsid w:val="00BC334D"/>
    <w:rsid w:val="00BC6BB8"/>
    <w:rsid w:val="00BC6D40"/>
    <w:rsid w:val="00BE07C2"/>
    <w:rsid w:val="00BE5FC9"/>
    <w:rsid w:val="00BF19B9"/>
    <w:rsid w:val="00BF1F10"/>
    <w:rsid w:val="00BF41D2"/>
    <w:rsid w:val="00C023EF"/>
    <w:rsid w:val="00C1002C"/>
    <w:rsid w:val="00C16B8F"/>
    <w:rsid w:val="00C217B0"/>
    <w:rsid w:val="00C242EC"/>
    <w:rsid w:val="00C30851"/>
    <w:rsid w:val="00C31360"/>
    <w:rsid w:val="00C423D2"/>
    <w:rsid w:val="00C43F29"/>
    <w:rsid w:val="00C457D9"/>
    <w:rsid w:val="00C46CC6"/>
    <w:rsid w:val="00C62F27"/>
    <w:rsid w:val="00C661D6"/>
    <w:rsid w:val="00C74B56"/>
    <w:rsid w:val="00C8093A"/>
    <w:rsid w:val="00CA0C3D"/>
    <w:rsid w:val="00CA1959"/>
    <w:rsid w:val="00CA2B1E"/>
    <w:rsid w:val="00CA5764"/>
    <w:rsid w:val="00CB000E"/>
    <w:rsid w:val="00CB002D"/>
    <w:rsid w:val="00CB290F"/>
    <w:rsid w:val="00CB73D6"/>
    <w:rsid w:val="00CC5173"/>
    <w:rsid w:val="00CD593C"/>
    <w:rsid w:val="00CE1B7D"/>
    <w:rsid w:val="00CE2B84"/>
    <w:rsid w:val="00CE4D3F"/>
    <w:rsid w:val="00CE53C6"/>
    <w:rsid w:val="00CE6177"/>
    <w:rsid w:val="00CE6393"/>
    <w:rsid w:val="00CF155C"/>
    <w:rsid w:val="00D066B9"/>
    <w:rsid w:val="00D069D7"/>
    <w:rsid w:val="00D104C6"/>
    <w:rsid w:val="00D16259"/>
    <w:rsid w:val="00D167B8"/>
    <w:rsid w:val="00D17484"/>
    <w:rsid w:val="00D238A5"/>
    <w:rsid w:val="00D243C3"/>
    <w:rsid w:val="00D26D6E"/>
    <w:rsid w:val="00D32FFC"/>
    <w:rsid w:val="00D3652F"/>
    <w:rsid w:val="00D3771E"/>
    <w:rsid w:val="00D4429E"/>
    <w:rsid w:val="00D4475A"/>
    <w:rsid w:val="00D47261"/>
    <w:rsid w:val="00D47C99"/>
    <w:rsid w:val="00D637DD"/>
    <w:rsid w:val="00D6623B"/>
    <w:rsid w:val="00D703A7"/>
    <w:rsid w:val="00D74DE4"/>
    <w:rsid w:val="00D820B8"/>
    <w:rsid w:val="00D85907"/>
    <w:rsid w:val="00D91DC8"/>
    <w:rsid w:val="00DA08E2"/>
    <w:rsid w:val="00DA1FE4"/>
    <w:rsid w:val="00DA5C10"/>
    <w:rsid w:val="00DB4200"/>
    <w:rsid w:val="00DB5979"/>
    <w:rsid w:val="00DB5DB5"/>
    <w:rsid w:val="00DB6EFA"/>
    <w:rsid w:val="00DC0E22"/>
    <w:rsid w:val="00DC4873"/>
    <w:rsid w:val="00DD3E47"/>
    <w:rsid w:val="00DD435C"/>
    <w:rsid w:val="00DD4C06"/>
    <w:rsid w:val="00DD7790"/>
    <w:rsid w:val="00DE1FFC"/>
    <w:rsid w:val="00DE4267"/>
    <w:rsid w:val="00DE75E1"/>
    <w:rsid w:val="00DF4FBA"/>
    <w:rsid w:val="00E17E48"/>
    <w:rsid w:val="00E21B8F"/>
    <w:rsid w:val="00E24242"/>
    <w:rsid w:val="00E32671"/>
    <w:rsid w:val="00E33A76"/>
    <w:rsid w:val="00E36316"/>
    <w:rsid w:val="00E41B55"/>
    <w:rsid w:val="00E4246D"/>
    <w:rsid w:val="00E564D0"/>
    <w:rsid w:val="00E57909"/>
    <w:rsid w:val="00E64DCA"/>
    <w:rsid w:val="00E667A1"/>
    <w:rsid w:val="00E72867"/>
    <w:rsid w:val="00E76D58"/>
    <w:rsid w:val="00E9169C"/>
    <w:rsid w:val="00E9714B"/>
    <w:rsid w:val="00E9765B"/>
    <w:rsid w:val="00EA1D80"/>
    <w:rsid w:val="00EA4E86"/>
    <w:rsid w:val="00EA51FB"/>
    <w:rsid w:val="00EA6DEC"/>
    <w:rsid w:val="00EA7C10"/>
    <w:rsid w:val="00EB3C6D"/>
    <w:rsid w:val="00ED4E89"/>
    <w:rsid w:val="00EE2875"/>
    <w:rsid w:val="00EE5186"/>
    <w:rsid w:val="00EE58B5"/>
    <w:rsid w:val="00EE78FB"/>
    <w:rsid w:val="00EF0452"/>
    <w:rsid w:val="00EF0F37"/>
    <w:rsid w:val="00F013B9"/>
    <w:rsid w:val="00F0145C"/>
    <w:rsid w:val="00F0596C"/>
    <w:rsid w:val="00F06A95"/>
    <w:rsid w:val="00F06BB3"/>
    <w:rsid w:val="00F07B4E"/>
    <w:rsid w:val="00F1451B"/>
    <w:rsid w:val="00F1670E"/>
    <w:rsid w:val="00F20D6D"/>
    <w:rsid w:val="00F27176"/>
    <w:rsid w:val="00F32337"/>
    <w:rsid w:val="00F3488E"/>
    <w:rsid w:val="00F36542"/>
    <w:rsid w:val="00F36F07"/>
    <w:rsid w:val="00F53B5A"/>
    <w:rsid w:val="00F55772"/>
    <w:rsid w:val="00F55773"/>
    <w:rsid w:val="00F646B7"/>
    <w:rsid w:val="00F856A7"/>
    <w:rsid w:val="00F97650"/>
    <w:rsid w:val="00FA198E"/>
    <w:rsid w:val="00FA2368"/>
    <w:rsid w:val="00FA449C"/>
    <w:rsid w:val="00FB4A6A"/>
    <w:rsid w:val="00FC53C8"/>
    <w:rsid w:val="00FC7657"/>
    <w:rsid w:val="00FD573E"/>
    <w:rsid w:val="00FD770F"/>
    <w:rsid w:val="00FE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2F"/>
    <w:pPr>
      <w:ind w:left="720"/>
      <w:contextualSpacing/>
    </w:pPr>
    <w:rPr>
      <w:rFonts w:ascii="Calibri" w:eastAsia="Times New Roman" w:hAnsi="Calibri" w:cs="Times New Roman"/>
    </w:rPr>
  </w:style>
  <w:style w:type="character" w:customStyle="1" w:styleId="apple-converted-space">
    <w:name w:val="apple-converted-space"/>
    <w:basedOn w:val="DefaultParagraphFont"/>
    <w:rsid w:val="0075112F"/>
  </w:style>
  <w:style w:type="paragraph" w:styleId="NoSpacing">
    <w:name w:val="No Spacing"/>
    <w:uiPriority w:val="1"/>
    <w:qFormat/>
    <w:rsid w:val="0075112F"/>
    <w:pPr>
      <w:spacing w:after="0" w:line="240" w:lineRule="auto"/>
    </w:pPr>
    <w:rPr>
      <w:rFonts w:ascii="Calibri" w:eastAsia="Calibri" w:hAnsi="Calibri" w:cs="Times New Roman"/>
    </w:rPr>
  </w:style>
  <w:style w:type="paragraph" w:customStyle="1" w:styleId="Achievement">
    <w:name w:val="Achievement"/>
    <w:basedOn w:val="Normal"/>
    <w:next w:val="NoSpacing"/>
    <w:rsid w:val="0075112F"/>
    <w:pPr>
      <w:numPr>
        <w:numId w:val="3"/>
      </w:numPr>
      <w:spacing w:after="6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683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7CD"/>
  </w:style>
  <w:style w:type="paragraph" w:styleId="Footer">
    <w:name w:val="footer"/>
    <w:basedOn w:val="Normal"/>
    <w:link w:val="FooterChar"/>
    <w:uiPriority w:val="99"/>
    <w:semiHidden/>
    <w:unhideWhenUsed/>
    <w:rsid w:val="00683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37CD"/>
  </w:style>
  <w:style w:type="paragraph" w:styleId="BalloonText">
    <w:name w:val="Balloon Text"/>
    <w:basedOn w:val="Normal"/>
    <w:link w:val="BalloonTextChar"/>
    <w:uiPriority w:val="99"/>
    <w:semiHidden/>
    <w:unhideWhenUsed/>
    <w:rsid w:val="00EE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75"/>
    <w:rPr>
      <w:rFonts w:ascii="Tahoma" w:hAnsi="Tahoma" w:cs="Tahoma"/>
      <w:sz w:val="16"/>
      <w:szCs w:val="16"/>
    </w:rPr>
  </w:style>
  <w:style w:type="character" w:styleId="Hyperlink">
    <w:name w:val="Hyperlink"/>
    <w:uiPriority w:val="99"/>
    <w:rsid w:val="00C62F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348408047</cp:lastModifiedBy>
  <cp:revision>3</cp:revision>
  <cp:lastPrinted>2016-05-14T13:15:00Z</cp:lastPrinted>
  <dcterms:created xsi:type="dcterms:W3CDTF">2016-05-16T20:45:00Z</dcterms:created>
  <dcterms:modified xsi:type="dcterms:W3CDTF">2016-06-09T06:40:00Z</dcterms:modified>
</cp:coreProperties>
</file>