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16" w:rsidRPr="00B67AB3" w:rsidRDefault="005B16D0" w:rsidP="005B16D0">
      <w:pPr>
        <w:tabs>
          <w:tab w:val="left" w:pos="99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56794" w:rsidRPr="00B67AB3">
        <w:rPr>
          <w:b/>
          <w:bCs/>
          <w:sz w:val="28"/>
          <w:szCs w:val="28"/>
        </w:rPr>
        <w:t>CURRICULUM VITAE</w:t>
      </w:r>
    </w:p>
    <w:p w:rsidR="00B81946" w:rsidRPr="00B67AB3" w:rsidRDefault="007F5716" w:rsidP="00820859">
      <w:pPr>
        <w:ind w:right="-1080"/>
        <w:rPr>
          <w:rFonts w:eastAsia="Calibri"/>
        </w:rPr>
      </w:pPr>
      <w:r w:rsidRPr="00B67AB3">
        <w:rPr>
          <w:rFonts w:eastAsia="Arial Black"/>
          <w:b/>
          <w:bCs/>
        </w:rPr>
        <w:t xml:space="preserve">NOUSHAD </w:t>
      </w:r>
    </w:p>
    <w:p w:rsidR="005B16D0" w:rsidRPr="005B16D0" w:rsidRDefault="00842C15">
      <w:pPr>
        <w:ind w:right="-108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E-</w:t>
      </w:r>
      <w:proofErr w:type="gramStart"/>
      <w:r>
        <w:rPr>
          <w:rFonts w:eastAsia="Calibri"/>
          <w:b/>
          <w:sz w:val="28"/>
          <w:szCs w:val="28"/>
        </w:rPr>
        <w:t xml:space="preserve">Mail </w:t>
      </w:r>
      <w:r w:rsidR="005B16D0" w:rsidRPr="005B16D0">
        <w:rPr>
          <w:rFonts w:eastAsia="Calibri"/>
          <w:b/>
          <w:sz w:val="28"/>
          <w:szCs w:val="28"/>
        </w:rPr>
        <w:t>: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hyperlink r:id="rId8" w:history="1">
        <w:r w:rsidR="00820859" w:rsidRPr="005D4C22">
          <w:rPr>
            <w:rStyle w:val="Hyperlink"/>
            <w:rFonts w:eastAsia="Calibri"/>
            <w:b/>
            <w:sz w:val="28"/>
            <w:szCs w:val="28"/>
          </w:rPr>
          <w:t>Noushad.30212@2freemail.com</w:t>
        </w:r>
      </w:hyperlink>
      <w:r w:rsidR="00820859">
        <w:rPr>
          <w:rFonts w:eastAsia="Calibri"/>
          <w:b/>
          <w:color w:val="548DD4" w:themeColor="text2" w:themeTint="99"/>
          <w:sz w:val="28"/>
          <w:szCs w:val="28"/>
        </w:rPr>
        <w:t xml:space="preserve"> </w:t>
      </w:r>
    </w:p>
    <w:p w:rsidR="00B67AB3" w:rsidRPr="00B67AB3" w:rsidRDefault="00C26F6B" w:rsidP="00E6131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in;margin-top:12.8pt;width:612pt;height:0;z-index:251657728" o:connectortype="straight" strokeweight="2.25pt"/>
        </w:pict>
      </w:r>
    </w:p>
    <w:p w:rsidR="00D56794" w:rsidRPr="00B67AB3" w:rsidRDefault="00D56794" w:rsidP="00E61315">
      <w:pPr>
        <w:jc w:val="center"/>
        <w:rPr>
          <w:b/>
          <w:bCs/>
          <w:sz w:val="28"/>
          <w:szCs w:val="28"/>
        </w:rPr>
      </w:pPr>
      <w:r w:rsidRPr="00B67AB3">
        <w:rPr>
          <w:b/>
          <w:bCs/>
          <w:sz w:val="28"/>
          <w:szCs w:val="28"/>
        </w:rPr>
        <w:tab/>
      </w:r>
      <w:r w:rsidRPr="00B67AB3">
        <w:rPr>
          <w:b/>
          <w:bCs/>
          <w:sz w:val="28"/>
          <w:szCs w:val="28"/>
        </w:rPr>
        <w:tab/>
      </w:r>
      <w:r w:rsidRPr="00B67AB3">
        <w:rPr>
          <w:b/>
          <w:bCs/>
          <w:sz w:val="28"/>
          <w:szCs w:val="28"/>
        </w:rPr>
        <w:tab/>
        <w:t xml:space="preserve">                   </w:t>
      </w:r>
      <w:r w:rsidR="00E61315" w:rsidRPr="00B67AB3">
        <w:rPr>
          <w:b/>
          <w:bCs/>
          <w:sz w:val="28"/>
          <w:szCs w:val="28"/>
        </w:rPr>
        <w:t xml:space="preserve">                              </w:t>
      </w:r>
    </w:p>
    <w:p w:rsidR="00D56794" w:rsidRPr="00B67AB3" w:rsidRDefault="00D56794" w:rsidP="00B67AB3">
      <w:pPr>
        <w:pStyle w:val="Tit"/>
        <w:shd w:val="pct10" w:color="auto" w:fill="auto"/>
        <w:ind w:left="0" w:right="-155" w:firstLine="0"/>
        <w:rPr>
          <w:sz w:val="23"/>
          <w:szCs w:val="23"/>
        </w:rPr>
      </w:pPr>
      <w:r w:rsidRPr="00B67AB3">
        <w:rPr>
          <w:sz w:val="23"/>
          <w:szCs w:val="23"/>
        </w:rPr>
        <w:t>CAREER OBJECTIVE:</w:t>
      </w:r>
    </w:p>
    <w:p w:rsidR="001E194A" w:rsidRDefault="00413AF9" w:rsidP="00413AF9">
      <w:pPr>
        <w:spacing w:before="100" w:after="100"/>
        <w:jc w:val="both"/>
      </w:pPr>
      <w:r>
        <w:t>A challenging career in the health care field, where my technical knowledge and work flexibility contributes to achieve the company’s goals.</w:t>
      </w:r>
    </w:p>
    <w:p w:rsidR="007F5716" w:rsidRDefault="007F5716" w:rsidP="00413AF9">
      <w:pPr>
        <w:spacing w:before="100" w:after="100"/>
        <w:jc w:val="both"/>
      </w:pPr>
    </w:p>
    <w:p w:rsidR="007F5716" w:rsidRPr="00C0674A" w:rsidRDefault="007F5716" w:rsidP="007F5716">
      <w:pPr>
        <w:pStyle w:val="Tit"/>
        <w:pBdr>
          <w:bottom w:val="none" w:sz="0" w:space="0" w:color="auto"/>
        </w:pBdr>
        <w:shd w:val="pct10" w:color="auto" w:fill="auto"/>
        <w:spacing w:line="276" w:lineRule="auto"/>
        <w:ind w:left="0" w:right="-155" w:firstLine="0"/>
        <w:rPr>
          <w:sz w:val="23"/>
          <w:szCs w:val="23"/>
        </w:rPr>
      </w:pPr>
      <w:r w:rsidRPr="00C0674A">
        <w:rPr>
          <w:sz w:val="23"/>
          <w:szCs w:val="23"/>
        </w:rPr>
        <w:t>EDUCATIONAL QUALIFICATION:</w:t>
      </w:r>
    </w:p>
    <w:p w:rsidR="007F5716" w:rsidRPr="00B67AB3" w:rsidRDefault="007F5716" w:rsidP="007F5716">
      <w:pPr>
        <w:jc w:val="both"/>
        <w:rPr>
          <w:b/>
          <w:u w:val="single"/>
        </w:rPr>
      </w:pPr>
      <w:proofErr w:type="gramStart"/>
      <w:r w:rsidRPr="00B67AB3">
        <w:rPr>
          <w:b/>
        </w:rPr>
        <w:t xml:space="preserve">BACHELOR OF ENGINEERING </w:t>
      </w:r>
      <w:r w:rsidRPr="00B67AB3">
        <w:t xml:space="preserve">in </w:t>
      </w:r>
      <w:r w:rsidRPr="00B67AB3">
        <w:rPr>
          <w:b/>
        </w:rPr>
        <w:t>MEDICAL ELECTRONICS</w:t>
      </w:r>
      <w:r w:rsidR="00035C3F">
        <w:rPr>
          <w:b/>
        </w:rPr>
        <w:t xml:space="preserve"> </w:t>
      </w:r>
      <w:r w:rsidRPr="00B67AB3">
        <w:t>[</w:t>
      </w:r>
      <w:proofErr w:type="spellStart"/>
      <w:r w:rsidRPr="00B67AB3">
        <w:t>Visveswaraiah</w:t>
      </w:r>
      <w:proofErr w:type="spellEnd"/>
      <w:r w:rsidRPr="00B67AB3">
        <w:t xml:space="preserve"> Technological University], from </w:t>
      </w:r>
      <w:r w:rsidRPr="00B67AB3">
        <w:rPr>
          <w:b/>
        </w:rPr>
        <w:t>HKBK College of Engineering, Bangalore, India</w:t>
      </w:r>
      <w:r w:rsidRPr="00B67AB3">
        <w:t>.</w:t>
      </w:r>
      <w:proofErr w:type="gramEnd"/>
    </w:p>
    <w:p w:rsidR="007F5716" w:rsidRPr="00B67AB3" w:rsidRDefault="007F5716" w:rsidP="00413AF9">
      <w:pPr>
        <w:spacing w:before="100" w:after="100"/>
        <w:jc w:val="both"/>
      </w:pPr>
    </w:p>
    <w:p w:rsidR="00B67AB3" w:rsidRPr="00B67AB3" w:rsidRDefault="00B67AB3" w:rsidP="00B67AB3">
      <w:pPr>
        <w:pStyle w:val="Tit"/>
        <w:shd w:val="pct10" w:color="auto" w:fill="auto"/>
        <w:ind w:left="0" w:right="-155" w:firstLine="0"/>
        <w:rPr>
          <w:sz w:val="23"/>
          <w:szCs w:val="23"/>
        </w:rPr>
      </w:pPr>
      <w:r w:rsidRPr="00B67AB3">
        <w:rPr>
          <w:sz w:val="23"/>
          <w:szCs w:val="23"/>
        </w:rPr>
        <w:t>DETAILS OF PROFESSIONAL EXPERIENCE</w:t>
      </w:r>
    </w:p>
    <w:p w:rsidR="00B67AB3" w:rsidRPr="00B67AB3" w:rsidRDefault="00B67AB3" w:rsidP="00B67AB3">
      <w:pPr>
        <w:widowControl w:val="0"/>
        <w:numPr>
          <w:ilvl w:val="0"/>
          <w:numId w:val="10"/>
        </w:numPr>
        <w:tabs>
          <w:tab w:val="left" w:pos="460"/>
          <w:tab w:val="left" w:pos="2170"/>
        </w:tabs>
        <w:adjustRightInd w:val="0"/>
        <w:spacing w:line="276" w:lineRule="auto"/>
        <w:ind w:left="2710" w:hanging="2700"/>
        <w:jc w:val="both"/>
        <w:textAlignment w:val="baseline"/>
        <w:rPr>
          <w:sz w:val="23"/>
          <w:szCs w:val="23"/>
        </w:rPr>
      </w:pPr>
      <w:r w:rsidRPr="00B67AB3">
        <w:rPr>
          <w:b/>
          <w:sz w:val="23"/>
          <w:szCs w:val="23"/>
        </w:rPr>
        <w:t>Position</w:t>
      </w:r>
      <w:r w:rsidRPr="00B67AB3">
        <w:rPr>
          <w:sz w:val="23"/>
          <w:szCs w:val="23"/>
        </w:rPr>
        <w:tab/>
      </w:r>
      <w:r w:rsidRPr="00C85EF8">
        <w:rPr>
          <w:b/>
          <w:sz w:val="23"/>
          <w:szCs w:val="23"/>
        </w:rPr>
        <w:t>:</w:t>
      </w:r>
      <w:r w:rsidRPr="00B67AB3">
        <w:rPr>
          <w:sz w:val="23"/>
          <w:szCs w:val="23"/>
        </w:rPr>
        <w:tab/>
      </w:r>
      <w:r w:rsidRPr="003A135C">
        <w:rPr>
          <w:b/>
          <w:sz w:val="23"/>
          <w:szCs w:val="23"/>
        </w:rPr>
        <w:t>Bio medical Engineer</w:t>
      </w:r>
    </w:p>
    <w:p w:rsidR="00B67AB3" w:rsidRPr="00B67AB3" w:rsidRDefault="00B67AB3" w:rsidP="00B67AB3">
      <w:pPr>
        <w:tabs>
          <w:tab w:val="left" w:pos="460"/>
          <w:tab w:val="left" w:pos="730"/>
          <w:tab w:val="left" w:pos="2170"/>
          <w:tab w:val="left" w:pos="2710"/>
        </w:tabs>
        <w:spacing w:line="276" w:lineRule="auto"/>
        <w:ind w:left="460" w:hanging="460"/>
        <w:rPr>
          <w:sz w:val="23"/>
          <w:szCs w:val="23"/>
        </w:rPr>
      </w:pPr>
      <w:r w:rsidRPr="00B67AB3">
        <w:rPr>
          <w:sz w:val="23"/>
          <w:szCs w:val="23"/>
        </w:rPr>
        <w:tab/>
      </w:r>
      <w:r w:rsidRPr="00B67AB3">
        <w:rPr>
          <w:b/>
          <w:sz w:val="23"/>
          <w:szCs w:val="23"/>
        </w:rPr>
        <w:t>Organization</w:t>
      </w:r>
      <w:r w:rsidRPr="00B67AB3">
        <w:rPr>
          <w:sz w:val="23"/>
          <w:szCs w:val="23"/>
        </w:rPr>
        <w:tab/>
      </w:r>
      <w:r w:rsidRPr="00C85EF8">
        <w:rPr>
          <w:b/>
          <w:sz w:val="23"/>
          <w:szCs w:val="23"/>
        </w:rPr>
        <w:t>:</w:t>
      </w:r>
      <w:r w:rsidRPr="00B67AB3">
        <w:rPr>
          <w:sz w:val="23"/>
          <w:szCs w:val="23"/>
        </w:rPr>
        <w:tab/>
      </w:r>
      <w:r w:rsidRPr="003A135C">
        <w:rPr>
          <w:b/>
          <w:sz w:val="23"/>
          <w:szCs w:val="23"/>
        </w:rPr>
        <w:t>Apollo Hospital</w:t>
      </w:r>
      <w:r w:rsidRPr="00B67AB3">
        <w:rPr>
          <w:sz w:val="23"/>
          <w:szCs w:val="23"/>
        </w:rPr>
        <w:tab/>
      </w:r>
    </w:p>
    <w:p w:rsidR="00B67AB3" w:rsidRPr="00B67AB3" w:rsidRDefault="00413AF9" w:rsidP="00B67AB3">
      <w:pPr>
        <w:tabs>
          <w:tab w:val="left" w:pos="460"/>
          <w:tab w:val="left" w:pos="730"/>
          <w:tab w:val="left" w:pos="2170"/>
          <w:tab w:val="left" w:pos="2710"/>
        </w:tabs>
        <w:spacing w:line="276" w:lineRule="auto"/>
        <w:ind w:left="460" w:hanging="460"/>
        <w:rPr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r w:rsidR="00B67AB3" w:rsidRPr="00B67AB3">
        <w:rPr>
          <w:b/>
          <w:sz w:val="23"/>
          <w:szCs w:val="23"/>
        </w:rPr>
        <w:t>Location</w:t>
      </w:r>
      <w:r w:rsidR="00B67AB3" w:rsidRPr="00B67AB3">
        <w:rPr>
          <w:sz w:val="23"/>
          <w:szCs w:val="23"/>
        </w:rPr>
        <w:tab/>
      </w:r>
      <w:r w:rsidR="00B67AB3" w:rsidRPr="00C85EF8">
        <w:rPr>
          <w:b/>
          <w:sz w:val="23"/>
          <w:szCs w:val="23"/>
        </w:rPr>
        <w:t>:</w:t>
      </w:r>
      <w:r w:rsidR="00B67AB3" w:rsidRPr="00B67AB3">
        <w:rPr>
          <w:sz w:val="23"/>
          <w:szCs w:val="23"/>
        </w:rPr>
        <w:tab/>
      </w:r>
      <w:r w:rsidRPr="00B67AB3">
        <w:rPr>
          <w:sz w:val="23"/>
          <w:szCs w:val="23"/>
        </w:rPr>
        <w:t>Bangalore</w:t>
      </w:r>
    </w:p>
    <w:p w:rsidR="00B67AB3" w:rsidRPr="00B67AB3" w:rsidRDefault="00B67AB3" w:rsidP="00B67AB3">
      <w:pPr>
        <w:tabs>
          <w:tab w:val="left" w:pos="2170"/>
          <w:tab w:val="left" w:pos="2710"/>
          <w:tab w:val="left" w:pos="3960"/>
          <w:tab w:val="left" w:pos="6810"/>
        </w:tabs>
        <w:spacing w:line="276" w:lineRule="auto"/>
        <w:ind w:left="460" w:hanging="460"/>
        <w:rPr>
          <w:sz w:val="23"/>
          <w:szCs w:val="23"/>
        </w:rPr>
      </w:pPr>
      <w:r w:rsidRPr="00B67AB3">
        <w:rPr>
          <w:sz w:val="23"/>
          <w:szCs w:val="23"/>
        </w:rPr>
        <w:tab/>
      </w:r>
      <w:r w:rsidRPr="00B67AB3">
        <w:rPr>
          <w:b/>
          <w:sz w:val="23"/>
          <w:szCs w:val="23"/>
        </w:rPr>
        <w:t>Duration</w:t>
      </w:r>
      <w:r w:rsidRPr="00B67AB3">
        <w:rPr>
          <w:sz w:val="23"/>
          <w:szCs w:val="23"/>
        </w:rPr>
        <w:tab/>
      </w:r>
      <w:r w:rsidRPr="00C85EF8">
        <w:rPr>
          <w:b/>
          <w:sz w:val="23"/>
          <w:szCs w:val="23"/>
        </w:rPr>
        <w:t>:</w:t>
      </w:r>
      <w:r w:rsidRPr="00B67AB3">
        <w:rPr>
          <w:sz w:val="23"/>
          <w:szCs w:val="23"/>
        </w:rPr>
        <w:tab/>
        <w:t xml:space="preserve"> From </w:t>
      </w:r>
      <w:r w:rsidRPr="00035C3F">
        <w:rPr>
          <w:b/>
          <w:sz w:val="23"/>
          <w:szCs w:val="23"/>
        </w:rPr>
        <w:t>26/12/2013</w:t>
      </w:r>
      <w:r w:rsidRPr="00B67AB3">
        <w:rPr>
          <w:sz w:val="23"/>
          <w:szCs w:val="23"/>
        </w:rPr>
        <w:t xml:space="preserve"> till to date.</w:t>
      </w:r>
      <w:r w:rsidRPr="00B67AB3">
        <w:rPr>
          <w:sz w:val="23"/>
          <w:szCs w:val="23"/>
        </w:rPr>
        <w:tab/>
      </w:r>
    </w:p>
    <w:p w:rsidR="00B67AB3" w:rsidRPr="00B67AB3" w:rsidRDefault="00B67AB3" w:rsidP="00B67AB3">
      <w:pPr>
        <w:widowControl w:val="0"/>
        <w:numPr>
          <w:ilvl w:val="2"/>
          <w:numId w:val="11"/>
        </w:numPr>
        <w:tabs>
          <w:tab w:val="left" w:pos="460"/>
          <w:tab w:val="left" w:pos="3600"/>
          <w:tab w:val="left" w:pos="3960"/>
        </w:tabs>
        <w:adjustRightInd w:val="0"/>
        <w:spacing w:line="276" w:lineRule="auto"/>
        <w:ind w:hanging="1080"/>
        <w:jc w:val="both"/>
        <w:textAlignment w:val="baseline"/>
        <w:rPr>
          <w:b/>
          <w:sz w:val="23"/>
          <w:szCs w:val="23"/>
        </w:rPr>
      </w:pPr>
      <w:r w:rsidRPr="00B67AB3">
        <w:rPr>
          <w:b/>
          <w:sz w:val="23"/>
          <w:szCs w:val="23"/>
          <w:u w:val="single"/>
        </w:rPr>
        <w:t>Organization profile</w:t>
      </w:r>
      <w:r w:rsidR="00413AF9">
        <w:rPr>
          <w:b/>
          <w:sz w:val="23"/>
          <w:szCs w:val="23"/>
          <w:u w:val="single"/>
        </w:rPr>
        <w:t>:</w:t>
      </w:r>
    </w:p>
    <w:p w:rsidR="00B67AB3" w:rsidRPr="00B67AB3" w:rsidRDefault="00B67AB3" w:rsidP="003A135C">
      <w:pPr>
        <w:tabs>
          <w:tab w:val="left" w:pos="1440"/>
          <w:tab w:val="left" w:pos="3600"/>
          <w:tab w:val="left" w:pos="3960"/>
        </w:tabs>
        <w:ind w:left="630" w:hanging="460"/>
        <w:jc w:val="both"/>
        <w:rPr>
          <w:sz w:val="23"/>
          <w:szCs w:val="23"/>
        </w:rPr>
      </w:pPr>
      <w:r w:rsidRPr="00B67AB3">
        <w:rPr>
          <w:sz w:val="23"/>
          <w:szCs w:val="23"/>
        </w:rPr>
        <w:tab/>
        <w:t xml:space="preserve">Company profile: </w:t>
      </w:r>
      <w:r w:rsidRPr="003A135C">
        <w:rPr>
          <w:b/>
          <w:sz w:val="23"/>
          <w:szCs w:val="23"/>
        </w:rPr>
        <w:t>Apollo Hospitals</w:t>
      </w:r>
      <w:r w:rsidRPr="00B67AB3">
        <w:rPr>
          <w:sz w:val="23"/>
          <w:szCs w:val="23"/>
        </w:rPr>
        <w:t xml:space="preserve">, Bangalore is one </w:t>
      </w:r>
      <w:r w:rsidR="003A135C">
        <w:rPr>
          <w:sz w:val="23"/>
          <w:szCs w:val="23"/>
        </w:rPr>
        <w:t>among 70 hospitals in the world t</w:t>
      </w:r>
      <w:r w:rsidRPr="00B67AB3">
        <w:rPr>
          <w:sz w:val="23"/>
          <w:szCs w:val="23"/>
        </w:rPr>
        <w:t xml:space="preserve">o be </w:t>
      </w:r>
      <w:r w:rsidRPr="003A135C">
        <w:rPr>
          <w:b/>
          <w:sz w:val="23"/>
          <w:szCs w:val="23"/>
        </w:rPr>
        <w:t xml:space="preserve">JCI </w:t>
      </w:r>
      <w:r w:rsidRPr="00B67AB3">
        <w:rPr>
          <w:sz w:val="23"/>
          <w:szCs w:val="23"/>
        </w:rPr>
        <w:t xml:space="preserve">certified. The Joint Commission is the gold standard accreditation for health </w:t>
      </w:r>
      <w:r w:rsidR="003A135C">
        <w:rPr>
          <w:sz w:val="23"/>
          <w:szCs w:val="23"/>
        </w:rPr>
        <w:t>c</w:t>
      </w:r>
      <w:r w:rsidRPr="00B67AB3">
        <w:rPr>
          <w:sz w:val="23"/>
          <w:szCs w:val="23"/>
        </w:rPr>
        <w:t xml:space="preserve">are organizations. The certification involves preparing and maintaining 1033 standards </w:t>
      </w:r>
      <w:r w:rsidR="003A135C">
        <w:rPr>
          <w:sz w:val="23"/>
          <w:szCs w:val="23"/>
        </w:rPr>
        <w:t>f</w:t>
      </w:r>
      <w:r w:rsidRPr="00B67AB3">
        <w:rPr>
          <w:sz w:val="23"/>
          <w:szCs w:val="23"/>
        </w:rPr>
        <w:t xml:space="preserve">ocusing on patient safety, quality improvement, infection control and other critical </w:t>
      </w:r>
      <w:r w:rsidR="003A135C">
        <w:rPr>
          <w:sz w:val="23"/>
          <w:szCs w:val="23"/>
        </w:rPr>
        <w:t>a</w:t>
      </w:r>
      <w:r w:rsidRPr="00B67AB3">
        <w:rPr>
          <w:sz w:val="23"/>
          <w:szCs w:val="23"/>
        </w:rPr>
        <w:t xml:space="preserve">reas. JCI certification makes a strong statement to the healthcare community about </w:t>
      </w:r>
      <w:r w:rsidR="003A135C">
        <w:rPr>
          <w:sz w:val="23"/>
          <w:szCs w:val="23"/>
        </w:rPr>
        <w:t>t</w:t>
      </w:r>
      <w:r w:rsidRPr="00B67AB3">
        <w:rPr>
          <w:sz w:val="23"/>
          <w:szCs w:val="23"/>
        </w:rPr>
        <w:t xml:space="preserve">he hospitals efforts to provide the highest quality services and safe medical care to its </w:t>
      </w:r>
      <w:r w:rsidR="003A135C">
        <w:rPr>
          <w:sz w:val="23"/>
          <w:szCs w:val="23"/>
        </w:rPr>
        <w:t>p</w:t>
      </w:r>
      <w:r w:rsidRPr="00B67AB3">
        <w:rPr>
          <w:sz w:val="23"/>
          <w:szCs w:val="23"/>
        </w:rPr>
        <w:t>atients.</w:t>
      </w:r>
    </w:p>
    <w:p w:rsidR="00B67AB3" w:rsidRPr="00B67AB3" w:rsidRDefault="00B67AB3" w:rsidP="00B67AB3">
      <w:pPr>
        <w:tabs>
          <w:tab w:val="left" w:pos="1440"/>
          <w:tab w:val="left" w:pos="3600"/>
          <w:tab w:val="left" w:pos="3960"/>
        </w:tabs>
        <w:jc w:val="both"/>
        <w:rPr>
          <w:sz w:val="23"/>
          <w:szCs w:val="23"/>
        </w:rPr>
      </w:pPr>
    </w:p>
    <w:p w:rsidR="00B67AB3" w:rsidRPr="00B67AB3" w:rsidRDefault="00B67AB3" w:rsidP="00C85EF8">
      <w:pPr>
        <w:tabs>
          <w:tab w:val="left" w:pos="1440"/>
          <w:tab w:val="left" w:pos="3600"/>
          <w:tab w:val="left" w:pos="3960"/>
        </w:tabs>
        <w:rPr>
          <w:sz w:val="23"/>
          <w:szCs w:val="23"/>
        </w:rPr>
      </w:pPr>
      <w:r w:rsidRPr="00B67AB3">
        <w:rPr>
          <w:sz w:val="23"/>
          <w:szCs w:val="23"/>
        </w:rPr>
        <w:t xml:space="preserve"> </w:t>
      </w:r>
      <w:r w:rsidRPr="00413AF9">
        <w:rPr>
          <w:b/>
          <w:sz w:val="23"/>
          <w:szCs w:val="23"/>
        </w:rPr>
        <w:t>2</w:t>
      </w:r>
      <w:r w:rsidRPr="00B67AB3">
        <w:rPr>
          <w:sz w:val="23"/>
          <w:szCs w:val="23"/>
        </w:rPr>
        <w:t xml:space="preserve">.     </w:t>
      </w:r>
      <w:r w:rsidRPr="00B67AB3">
        <w:rPr>
          <w:b/>
          <w:sz w:val="23"/>
          <w:szCs w:val="23"/>
        </w:rPr>
        <w:t>Position</w:t>
      </w:r>
      <w:r w:rsidRPr="00B67AB3">
        <w:rPr>
          <w:sz w:val="23"/>
          <w:szCs w:val="23"/>
        </w:rPr>
        <w:tab/>
        <w:t xml:space="preserve">           </w:t>
      </w:r>
      <w:r w:rsidR="00C85EF8">
        <w:rPr>
          <w:sz w:val="23"/>
          <w:szCs w:val="23"/>
        </w:rPr>
        <w:t xml:space="preserve">  </w:t>
      </w:r>
      <w:r w:rsidR="00413AF9" w:rsidRPr="00C85EF8">
        <w:rPr>
          <w:b/>
          <w:sz w:val="23"/>
          <w:szCs w:val="23"/>
        </w:rPr>
        <w:t>:</w:t>
      </w:r>
      <w:r w:rsidR="00413AF9">
        <w:rPr>
          <w:sz w:val="23"/>
          <w:szCs w:val="23"/>
        </w:rPr>
        <w:t xml:space="preserve">       </w:t>
      </w:r>
      <w:r w:rsidR="00C85EF8">
        <w:rPr>
          <w:b/>
          <w:sz w:val="23"/>
          <w:szCs w:val="23"/>
        </w:rPr>
        <w:t>Clinical</w:t>
      </w:r>
      <w:r w:rsidRPr="003A135C">
        <w:rPr>
          <w:b/>
          <w:sz w:val="23"/>
          <w:szCs w:val="23"/>
        </w:rPr>
        <w:t xml:space="preserve"> Engineer</w:t>
      </w:r>
    </w:p>
    <w:p w:rsidR="00B67AB3" w:rsidRPr="00B67AB3" w:rsidRDefault="007F5716" w:rsidP="00C85EF8">
      <w:pPr>
        <w:ind w:left="460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B67AB3" w:rsidRPr="00B67AB3">
        <w:rPr>
          <w:b/>
          <w:sz w:val="23"/>
          <w:szCs w:val="23"/>
        </w:rPr>
        <w:t>Organization</w:t>
      </w:r>
      <w:r w:rsidR="00B67AB3" w:rsidRPr="00B67AB3">
        <w:rPr>
          <w:sz w:val="23"/>
          <w:szCs w:val="23"/>
        </w:rPr>
        <w:t xml:space="preserve">    </w:t>
      </w:r>
      <w:r w:rsidR="00413AF9">
        <w:rPr>
          <w:sz w:val="23"/>
          <w:szCs w:val="23"/>
        </w:rPr>
        <w:t xml:space="preserve">  </w:t>
      </w:r>
      <w:r w:rsidR="00B67AB3" w:rsidRPr="00B67AB3">
        <w:rPr>
          <w:b/>
          <w:bCs/>
          <w:sz w:val="26"/>
          <w:szCs w:val="26"/>
        </w:rPr>
        <w:t xml:space="preserve">:      </w:t>
      </w:r>
      <w:proofErr w:type="spellStart"/>
      <w:r w:rsidR="00B67AB3" w:rsidRPr="00B67AB3">
        <w:rPr>
          <w:b/>
          <w:sz w:val="26"/>
          <w:szCs w:val="26"/>
        </w:rPr>
        <w:t>Trimedx</w:t>
      </w:r>
      <w:proofErr w:type="gramStart"/>
      <w:r w:rsidR="00B67AB3" w:rsidRPr="00B67AB3">
        <w:rPr>
          <w:sz w:val="26"/>
          <w:szCs w:val="26"/>
        </w:rPr>
        <w:t>,at</w:t>
      </w:r>
      <w:proofErr w:type="spellEnd"/>
      <w:proofErr w:type="gramEnd"/>
      <w:r w:rsidR="00B67AB3" w:rsidRPr="00B67AB3">
        <w:rPr>
          <w:sz w:val="26"/>
          <w:szCs w:val="26"/>
        </w:rPr>
        <w:t xml:space="preserve"> </w:t>
      </w:r>
      <w:proofErr w:type="spellStart"/>
      <w:r w:rsidR="00B67AB3" w:rsidRPr="00B67AB3">
        <w:rPr>
          <w:b/>
          <w:sz w:val="26"/>
          <w:szCs w:val="26"/>
        </w:rPr>
        <w:t>Narayana</w:t>
      </w:r>
      <w:proofErr w:type="spellEnd"/>
      <w:r w:rsidR="00B67AB3" w:rsidRPr="00B67AB3">
        <w:rPr>
          <w:b/>
          <w:sz w:val="26"/>
          <w:szCs w:val="26"/>
        </w:rPr>
        <w:t xml:space="preserve"> health</w:t>
      </w:r>
      <w:r w:rsidR="00B67AB3" w:rsidRPr="00B67AB3">
        <w:rPr>
          <w:sz w:val="26"/>
          <w:szCs w:val="26"/>
        </w:rPr>
        <w:t>.</w:t>
      </w:r>
      <w:r w:rsidR="00B67AB3" w:rsidRPr="00B67AB3">
        <w:rPr>
          <w:b/>
          <w:bCs/>
          <w:sz w:val="26"/>
          <w:szCs w:val="26"/>
        </w:rPr>
        <w:tab/>
        <w:t xml:space="preserve">   </w:t>
      </w:r>
      <w:r w:rsidR="00B67AB3" w:rsidRPr="00B67AB3">
        <w:rPr>
          <w:b/>
          <w:bCs/>
          <w:sz w:val="26"/>
          <w:szCs w:val="26"/>
        </w:rPr>
        <w:tab/>
      </w:r>
    </w:p>
    <w:p w:rsidR="00B67AB3" w:rsidRPr="00B67AB3" w:rsidRDefault="00B67AB3" w:rsidP="00B67AB3">
      <w:pPr>
        <w:tabs>
          <w:tab w:val="left" w:pos="1440"/>
          <w:tab w:val="left" w:pos="1990"/>
          <w:tab w:val="left" w:pos="2530"/>
        </w:tabs>
        <w:spacing w:line="276" w:lineRule="auto"/>
        <w:ind w:left="460" w:hanging="450"/>
        <w:rPr>
          <w:sz w:val="23"/>
          <w:szCs w:val="23"/>
        </w:rPr>
      </w:pPr>
      <w:r w:rsidRPr="00B67AB3">
        <w:rPr>
          <w:sz w:val="23"/>
          <w:szCs w:val="23"/>
        </w:rPr>
        <w:t xml:space="preserve">         </w:t>
      </w:r>
      <w:r w:rsidRPr="00B67AB3">
        <w:rPr>
          <w:b/>
          <w:sz w:val="23"/>
          <w:szCs w:val="23"/>
        </w:rPr>
        <w:t xml:space="preserve">Location         </w:t>
      </w:r>
      <w:r w:rsidRPr="00B67AB3">
        <w:rPr>
          <w:sz w:val="23"/>
          <w:szCs w:val="23"/>
        </w:rPr>
        <w:tab/>
        <w:t xml:space="preserve">  </w:t>
      </w:r>
      <w:r w:rsidR="00413AF9">
        <w:rPr>
          <w:sz w:val="23"/>
          <w:szCs w:val="23"/>
        </w:rPr>
        <w:t xml:space="preserve"> </w:t>
      </w:r>
      <w:r w:rsidRPr="00C85EF8">
        <w:rPr>
          <w:b/>
          <w:sz w:val="23"/>
          <w:szCs w:val="23"/>
        </w:rPr>
        <w:t>:</w:t>
      </w:r>
      <w:r w:rsidR="00C85EF8">
        <w:rPr>
          <w:sz w:val="23"/>
          <w:szCs w:val="23"/>
        </w:rPr>
        <w:t xml:space="preserve">       </w:t>
      </w:r>
      <w:r w:rsidRPr="00B67AB3">
        <w:rPr>
          <w:sz w:val="23"/>
          <w:szCs w:val="23"/>
        </w:rPr>
        <w:t>Bangalore- India.</w:t>
      </w:r>
    </w:p>
    <w:p w:rsidR="00B67AB3" w:rsidRPr="00B67AB3" w:rsidRDefault="00B67AB3" w:rsidP="00B67AB3">
      <w:pPr>
        <w:tabs>
          <w:tab w:val="left" w:pos="1990"/>
          <w:tab w:val="left" w:pos="2530"/>
        </w:tabs>
        <w:spacing w:line="276" w:lineRule="auto"/>
        <w:ind w:left="460" w:hanging="450"/>
        <w:rPr>
          <w:sz w:val="23"/>
          <w:szCs w:val="23"/>
        </w:rPr>
      </w:pPr>
      <w:r w:rsidRPr="00B67AB3">
        <w:rPr>
          <w:sz w:val="23"/>
          <w:szCs w:val="23"/>
        </w:rPr>
        <w:t xml:space="preserve">         </w:t>
      </w:r>
      <w:r w:rsidRPr="00B67AB3">
        <w:rPr>
          <w:b/>
          <w:sz w:val="23"/>
          <w:szCs w:val="23"/>
        </w:rPr>
        <w:t>Duration</w:t>
      </w:r>
      <w:r w:rsidRPr="00B67AB3">
        <w:rPr>
          <w:sz w:val="23"/>
          <w:szCs w:val="23"/>
        </w:rPr>
        <w:tab/>
        <w:t xml:space="preserve">  </w:t>
      </w:r>
      <w:r w:rsidR="00413AF9">
        <w:rPr>
          <w:sz w:val="23"/>
          <w:szCs w:val="23"/>
        </w:rPr>
        <w:t xml:space="preserve"> </w:t>
      </w:r>
      <w:r w:rsidRPr="00C85EF8">
        <w:rPr>
          <w:b/>
          <w:sz w:val="23"/>
          <w:szCs w:val="23"/>
        </w:rPr>
        <w:t>:</w:t>
      </w:r>
      <w:r w:rsidRPr="00B67AB3">
        <w:rPr>
          <w:sz w:val="23"/>
          <w:szCs w:val="23"/>
        </w:rPr>
        <w:t xml:space="preserve">       </w:t>
      </w:r>
      <w:r w:rsidR="002A06B9">
        <w:rPr>
          <w:sz w:val="26"/>
          <w:szCs w:val="26"/>
        </w:rPr>
        <w:t xml:space="preserve">March </w:t>
      </w:r>
      <w:r w:rsidRPr="00B67AB3">
        <w:rPr>
          <w:sz w:val="26"/>
          <w:szCs w:val="26"/>
        </w:rPr>
        <w:t>2012</w:t>
      </w:r>
      <w:r w:rsidR="002A06B9">
        <w:rPr>
          <w:sz w:val="26"/>
          <w:szCs w:val="26"/>
        </w:rPr>
        <w:t xml:space="preserve"> </w:t>
      </w:r>
      <w:r w:rsidRPr="00B67AB3">
        <w:rPr>
          <w:sz w:val="26"/>
          <w:szCs w:val="26"/>
        </w:rPr>
        <w:t xml:space="preserve">to </w:t>
      </w:r>
      <w:r w:rsidR="002A06B9">
        <w:rPr>
          <w:sz w:val="26"/>
          <w:szCs w:val="26"/>
        </w:rPr>
        <w:t xml:space="preserve">December </w:t>
      </w:r>
      <w:r w:rsidRPr="00B67AB3">
        <w:rPr>
          <w:sz w:val="26"/>
          <w:szCs w:val="26"/>
        </w:rPr>
        <w:t>2013</w:t>
      </w:r>
    </w:p>
    <w:p w:rsidR="00B67AB3" w:rsidRPr="00B67AB3" w:rsidRDefault="007F5716" w:rsidP="00B67AB3">
      <w:pPr>
        <w:widowControl w:val="0"/>
        <w:numPr>
          <w:ilvl w:val="2"/>
          <w:numId w:val="12"/>
        </w:numPr>
        <w:tabs>
          <w:tab w:val="left" w:pos="460"/>
          <w:tab w:val="left" w:pos="3600"/>
          <w:tab w:val="left" w:pos="3960"/>
        </w:tabs>
        <w:adjustRightInd w:val="0"/>
        <w:spacing w:line="276" w:lineRule="auto"/>
        <w:ind w:left="460" w:hanging="460"/>
        <w:jc w:val="both"/>
        <w:textAlignment w:val="baseline"/>
        <w:rPr>
          <w:b/>
          <w:sz w:val="23"/>
          <w:szCs w:val="23"/>
        </w:rPr>
      </w:pPr>
      <w:r w:rsidRPr="007F5716">
        <w:rPr>
          <w:b/>
          <w:sz w:val="23"/>
          <w:szCs w:val="23"/>
        </w:rPr>
        <w:t xml:space="preserve">  </w:t>
      </w:r>
      <w:r w:rsidR="00B67AB3" w:rsidRPr="00B67AB3">
        <w:rPr>
          <w:b/>
          <w:sz w:val="23"/>
          <w:szCs w:val="23"/>
          <w:u w:val="single"/>
        </w:rPr>
        <w:t>Organization profile</w:t>
      </w:r>
    </w:p>
    <w:p w:rsidR="00B67AB3" w:rsidRPr="00B67AB3" w:rsidRDefault="003A135C" w:rsidP="003A135C">
      <w:pPr>
        <w:tabs>
          <w:tab w:val="left" w:pos="1440"/>
          <w:tab w:val="left" w:pos="3600"/>
          <w:tab w:val="left" w:pos="3960"/>
        </w:tabs>
        <w:ind w:left="460" w:hanging="4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F5716">
        <w:rPr>
          <w:sz w:val="23"/>
          <w:szCs w:val="23"/>
        </w:rPr>
        <w:t xml:space="preserve">  </w:t>
      </w:r>
      <w:r>
        <w:rPr>
          <w:sz w:val="23"/>
          <w:szCs w:val="23"/>
        </w:rPr>
        <w:t>Company Profile</w:t>
      </w:r>
      <w:r w:rsidR="00B67AB3" w:rsidRPr="00B67AB3">
        <w:rPr>
          <w:sz w:val="23"/>
          <w:szCs w:val="23"/>
        </w:rPr>
        <w:t xml:space="preserve">: </w:t>
      </w:r>
      <w:proofErr w:type="spellStart"/>
      <w:r w:rsidR="00B67AB3" w:rsidRPr="003A135C">
        <w:rPr>
          <w:b/>
          <w:sz w:val="23"/>
          <w:szCs w:val="23"/>
        </w:rPr>
        <w:t>TriMedx</w:t>
      </w:r>
      <w:proofErr w:type="spellEnd"/>
      <w:r w:rsidR="00B67AB3" w:rsidRPr="00B67AB3">
        <w:rPr>
          <w:sz w:val="23"/>
          <w:szCs w:val="23"/>
        </w:rPr>
        <w:t xml:space="preserve"> is a subsidiary of the </w:t>
      </w:r>
      <w:proofErr w:type="spellStart"/>
      <w:r w:rsidR="00B67AB3" w:rsidRPr="003A135C">
        <w:rPr>
          <w:b/>
          <w:sz w:val="23"/>
          <w:szCs w:val="23"/>
        </w:rPr>
        <w:t>Medxcel</w:t>
      </w:r>
      <w:proofErr w:type="spellEnd"/>
      <w:r w:rsidR="00B67AB3" w:rsidRPr="00B67AB3">
        <w:rPr>
          <w:sz w:val="23"/>
          <w:szCs w:val="23"/>
        </w:rPr>
        <w:t xml:space="preserve"> family of health technology </w:t>
      </w:r>
      <w:r>
        <w:rPr>
          <w:sz w:val="23"/>
          <w:szCs w:val="23"/>
        </w:rPr>
        <w:t xml:space="preserve">service </w:t>
      </w:r>
      <w:r w:rsidR="007F571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organizations (USA). </w:t>
      </w:r>
      <w:proofErr w:type="spellStart"/>
      <w:proofErr w:type="gramStart"/>
      <w:r>
        <w:rPr>
          <w:sz w:val="23"/>
          <w:szCs w:val="23"/>
        </w:rPr>
        <w:t>TriMedx</w:t>
      </w:r>
      <w:proofErr w:type="spellEnd"/>
      <w:r>
        <w:rPr>
          <w:sz w:val="23"/>
          <w:szCs w:val="23"/>
        </w:rPr>
        <w:t xml:space="preserve"> </w:t>
      </w:r>
      <w:r w:rsidR="00B67AB3" w:rsidRPr="00B67AB3">
        <w:rPr>
          <w:sz w:val="23"/>
          <w:szCs w:val="23"/>
        </w:rPr>
        <w:t xml:space="preserve">providing integrated biomedical asset management and </w:t>
      </w:r>
      <w:r>
        <w:rPr>
          <w:sz w:val="23"/>
          <w:szCs w:val="23"/>
        </w:rPr>
        <w:t>s</w:t>
      </w:r>
      <w:r w:rsidR="00B67AB3" w:rsidRPr="00B67AB3">
        <w:rPr>
          <w:sz w:val="23"/>
          <w:szCs w:val="23"/>
        </w:rPr>
        <w:t>ervicing of biomedical equipment.</w:t>
      </w:r>
      <w:proofErr w:type="gramEnd"/>
    </w:p>
    <w:p w:rsidR="003A135C" w:rsidRDefault="00B67AB3" w:rsidP="00B67AB3">
      <w:pPr>
        <w:tabs>
          <w:tab w:val="left" w:pos="1440"/>
          <w:tab w:val="left" w:pos="3600"/>
          <w:tab w:val="left" w:pos="3960"/>
        </w:tabs>
        <w:jc w:val="both"/>
        <w:rPr>
          <w:sz w:val="23"/>
          <w:szCs w:val="23"/>
        </w:rPr>
      </w:pPr>
      <w:r w:rsidRPr="00B67AB3">
        <w:rPr>
          <w:sz w:val="23"/>
          <w:szCs w:val="23"/>
        </w:rPr>
        <w:t xml:space="preserve">    </w:t>
      </w:r>
      <w:r w:rsidR="003A135C">
        <w:rPr>
          <w:sz w:val="23"/>
          <w:szCs w:val="23"/>
        </w:rPr>
        <w:t xml:space="preserve"> </w:t>
      </w:r>
    </w:p>
    <w:p w:rsidR="00B67AB3" w:rsidRPr="00B67AB3" w:rsidRDefault="003A135C" w:rsidP="003A135C">
      <w:pPr>
        <w:tabs>
          <w:tab w:val="left" w:pos="1440"/>
          <w:tab w:val="left" w:pos="3600"/>
          <w:tab w:val="left" w:pos="3960"/>
        </w:tabs>
        <w:ind w:left="360" w:hanging="9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B67AB3" w:rsidRPr="00B67AB3">
        <w:rPr>
          <w:b/>
          <w:sz w:val="23"/>
          <w:szCs w:val="23"/>
        </w:rPr>
        <w:t>Hospital Profile</w:t>
      </w:r>
      <w:r w:rsidR="00B67AB3" w:rsidRPr="00B67AB3">
        <w:rPr>
          <w:sz w:val="23"/>
          <w:szCs w:val="23"/>
        </w:rPr>
        <w:t xml:space="preserve">: The Bangalore cardiac unit of </w:t>
      </w:r>
      <w:proofErr w:type="spellStart"/>
      <w:r w:rsidR="00B67AB3" w:rsidRPr="00B67AB3">
        <w:rPr>
          <w:sz w:val="23"/>
          <w:szCs w:val="23"/>
        </w:rPr>
        <w:t>Narayana</w:t>
      </w:r>
      <w:proofErr w:type="spellEnd"/>
      <w:r w:rsidR="00B67AB3" w:rsidRPr="00B67AB3">
        <w:rPr>
          <w:sz w:val="23"/>
          <w:szCs w:val="23"/>
        </w:rPr>
        <w:t xml:space="preserve"> health is </w:t>
      </w:r>
      <w:r w:rsidR="00B67AB3" w:rsidRPr="003A135C">
        <w:rPr>
          <w:sz w:val="23"/>
          <w:szCs w:val="23"/>
        </w:rPr>
        <w:t>a</w:t>
      </w:r>
      <w:r w:rsidR="00B67AB3" w:rsidRPr="003A135C">
        <w:rPr>
          <w:b/>
          <w:sz w:val="23"/>
          <w:szCs w:val="23"/>
        </w:rPr>
        <w:t xml:space="preserve"> JCI </w:t>
      </w:r>
      <w:r w:rsidR="00B67AB3" w:rsidRPr="003A135C">
        <w:rPr>
          <w:sz w:val="23"/>
          <w:szCs w:val="23"/>
        </w:rPr>
        <w:t xml:space="preserve">and </w:t>
      </w:r>
      <w:r w:rsidR="00B67AB3" w:rsidRPr="003A135C">
        <w:rPr>
          <w:b/>
          <w:sz w:val="23"/>
          <w:szCs w:val="23"/>
        </w:rPr>
        <w:t>NABH</w:t>
      </w:r>
      <w:r w:rsidR="00B67AB3" w:rsidRPr="00B67AB3">
        <w:rPr>
          <w:sz w:val="23"/>
          <w:szCs w:val="23"/>
        </w:rPr>
        <w:t xml:space="preserve"> accredited</w:t>
      </w:r>
    </w:p>
    <w:p w:rsidR="00B67AB3" w:rsidRPr="00B67AB3" w:rsidRDefault="00B67AB3" w:rsidP="00B67AB3">
      <w:pPr>
        <w:tabs>
          <w:tab w:val="left" w:pos="1440"/>
          <w:tab w:val="left" w:pos="3600"/>
          <w:tab w:val="left" w:pos="3960"/>
        </w:tabs>
        <w:jc w:val="both"/>
        <w:rPr>
          <w:sz w:val="23"/>
          <w:szCs w:val="23"/>
        </w:rPr>
      </w:pPr>
      <w:r w:rsidRPr="00B67AB3">
        <w:rPr>
          <w:sz w:val="23"/>
          <w:szCs w:val="23"/>
        </w:rPr>
        <w:t xml:space="preserve">     </w:t>
      </w:r>
      <w:r w:rsidR="003A135C">
        <w:rPr>
          <w:sz w:val="23"/>
          <w:szCs w:val="23"/>
        </w:rPr>
        <w:t xml:space="preserve">   </w:t>
      </w:r>
      <w:proofErr w:type="gramStart"/>
      <w:r w:rsidRPr="00B67AB3">
        <w:rPr>
          <w:sz w:val="23"/>
          <w:szCs w:val="23"/>
        </w:rPr>
        <w:t>and</w:t>
      </w:r>
      <w:proofErr w:type="gramEnd"/>
      <w:r w:rsidRPr="00B67AB3">
        <w:rPr>
          <w:sz w:val="23"/>
          <w:szCs w:val="23"/>
        </w:rPr>
        <w:t xml:space="preserve"> one of the world's largest cardiac hospitals with 2500 beds, 15 OT and 4 </w:t>
      </w:r>
      <w:proofErr w:type="spellStart"/>
      <w:r w:rsidRPr="00B67AB3">
        <w:rPr>
          <w:sz w:val="23"/>
          <w:szCs w:val="23"/>
        </w:rPr>
        <w:t>cathlabs</w:t>
      </w:r>
      <w:proofErr w:type="spellEnd"/>
      <w:r w:rsidRPr="00B67AB3">
        <w:rPr>
          <w:sz w:val="23"/>
          <w:szCs w:val="23"/>
        </w:rPr>
        <w:t>.</w:t>
      </w:r>
    </w:p>
    <w:p w:rsidR="00B67AB3" w:rsidRDefault="00B67AB3">
      <w:pPr>
        <w:ind w:firstLine="720"/>
        <w:rPr>
          <w:rFonts w:eastAsia="Calibri"/>
          <w:sz w:val="28"/>
          <w:szCs w:val="28"/>
        </w:rPr>
      </w:pPr>
    </w:p>
    <w:p w:rsidR="00021BC5" w:rsidRPr="00B67AB3" w:rsidRDefault="00021BC5" w:rsidP="00021BC5">
      <w:pPr>
        <w:pStyle w:val="Tit"/>
        <w:shd w:val="pct10" w:color="auto" w:fill="auto"/>
        <w:ind w:left="0" w:right="-155" w:firstLine="0"/>
        <w:rPr>
          <w:sz w:val="23"/>
          <w:szCs w:val="23"/>
        </w:rPr>
      </w:pPr>
      <w:r w:rsidRPr="00B67AB3">
        <w:rPr>
          <w:sz w:val="23"/>
          <w:szCs w:val="23"/>
        </w:rPr>
        <w:t>TECHNICAL TRAINING ATTENDED</w:t>
      </w:r>
    </w:p>
    <w:p w:rsidR="00F61A34" w:rsidRPr="00B67AB3" w:rsidRDefault="00C64B85" w:rsidP="00C64B85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 xml:space="preserve">MAQUET- service training on maintenance and applications of the Servo </w:t>
      </w:r>
      <w:r w:rsidR="00C7368D" w:rsidRPr="00B67AB3">
        <w:rPr>
          <w:sz w:val="23"/>
          <w:szCs w:val="23"/>
        </w:rPr>
        <w:t>Ventilator and Maquet</w:t>
      </w:r>
    </w:p>
    <w:p w:rsidR="00C7368D" w:rsidRPr="00B67AB3" w:rsidRDefault="00C7368D" w:rsidP="00C7368D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proofErr w:type="gramStart"/>
      <w:r w:rsidRPr="00B67AB3">
        <w:rPr>
          <w:sz w:val="23"/>
          <w:szCs w:val="23"/>
        </w:rPr>
        <w:t>Operating Table.</w:t>
      </w:r>
      <w:proofErr w:type="gramEnd"/>
    </w:p>
    <w:p w:rsidR="00076AA3" w:rsidRPr="00B67AB3" w:rsidRDefault="00076AA3" w:rsidP="00076AA3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</w:p>
    <w:p w:rsidR="00293C3C" w:rsidRPr="00B67AB3" w:rsidRDefault="00C64B85" w:rsidP="00293C3C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 xml:space="preserve">KARL STORZ-ENDOSKOPE-Trained for preventive Maintenance, Troubleshooting and first level </w:t>
      </w:r>
      <w:r w:rsidRPr="00B67AB3">
        <w:rPr>
          <w:sz w:val="23"/>
          <w:szCs w:val="23"/>
        </w:rPr>
        <w:lastRenderedPageBreak/>
        <w:t>Servicing of the HD Lap Tower</w:t>
      </w:r>
    </w:p>
    <w:p w:rsidR="00DB4276" w:rsidRPr="00B67AB3" w:rsidRDefault="00DB4276" w:rsidP="00293C3C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 xml:space="preserve">Stryker- Attended training for preventive maintenance,Troubleshooting,and servicing of Arthroscopy Tower,HD urology Tower </w:t>
      </w:r>
    </w:p>
    <w:p w:rsidR="00DB4276" w:rsidRPr="00B67AB3" w:rsidRDefault="00DB4276" w:rsidP="00DB4276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</w:p>
    <w:p w:rsidR="008C6424" w:rsidRPr="003A135C" w:rsidRDefault="007035B3" w:rsidP="008C6424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3A135C">
        <w:rPr>
          <w:sz w:val="23"/>
          <w:szCs w:val="23"/>
        </w:rPr>
        <w:t>PHILIPS Health care: Attended training program “safety, Daily maintained and Operation on</w:t>
      </w:r>
      <w:r w:rsidR="003A135C">
        <w:rPr>
          <w:sz w:val="23"/>
          <w:szCs w:val="23"/>
        </w:rPr>
        <w:t xml:space="preserve"> </w:t>
      </w:r>
      <w:proofErr w:type="spellStart"/>
      <w:r w:rsidRPr="003A135C">
        <w:rPr>
          <w:sz w:val="23"/>
          <w:szCs w:val="23"/>
        </w:rPr>
        <w:t>Cath</w:t>
      </w:r>
      <w:proofErr w:type="spellEnd"/>
      <w:r w:rsidRPr="003A135C">
        <w:rPr>
          <w:sz w:val="23"/>
          <w:szCs w:val="23"/>
        </w:rPr>
        <w:t xml:space="preserve"> </w:t>
      </w:r>
      <w:r w:rsidR="003A135C" w:rsidRPr="003A135C">
        <w:rPr>
          <w:sz w:val="23"/>
          <w:szCs w:val="23"/>
        </w:rPr>
        <w:t>lab (</w:t>
      </w:r>
      <w:r w:rsidRPr="003A135C">
        <w:rPr>
          <w:sz w:val="23"/>
          <w:szCs w:val="23"/>
        </w:rPr>
        <w:t>FD 10)</w:t>
      </w:r>
      <w:r w:rsidR="003A135C" w:rsidRPr="003A135C">
        <w:rPr>
          <w:sz w:val="23"/>
          <w:szCs w:val="23"/>
        </w:rPr>
        <w:t>, MRI (</w:t>
      </w:r>
      <w:r w:rsidRPr="003A135C">
        <w:rPr>
          <w:sz w:val="23"/>
          <w:szCs w:val="23"/>
        </w:rPr>
        <w:t>Achiva 1.5T)</w:t>
      </w:r>
      <w:r w:rsidR="003A135C" w:rsidRPr="003A135C">
        <w:rPr>
          <w:sz w:val="23"/>
          <w:szCs w:val="23"/>
        </w:rPr>
        <w:t>, C</w:t>
      </w:r>
      <w:r w:rsidRPr="003A135C">
        <w:rPr>
          <w:sz w:val="23"/>
          <w:szCs w:val="23"/>
        </w:rPr>
        <w:t>-</w:t>
      </w:r>
      <w:r w:rsidR="003A135C" w:rsidRPr="003A135C">
        <w:rPr>
          <w:sz w:val="23"/>
          <w:szCs w:val="23"/>
        </w:rPr>
        <w:t>Arm (</w:t>
      </w:r>
      <w:r w:rsidRPr="003A135C">
        <w:rPr>
          <w:sz w:val="23"/>
          <w:szCs w:val="23"/>
        </w:rPr>
        <w:t>BVlibra)</w:t>
      </w:r>
      <w:r w:rsidR="003A135C" w:rsidRPr="003A135C">
        <w:rPr>
          <w:sz w:val="23"/>
          <w:szCs w:val="23"/>
        </w:rPr>
        <w:t>, ultra</w:t>
      </w:r>
      <w:r w:rsidRPr="003A135C">
        <w:rPr>
          <w:sz w:val="23"/>
          <w:szCs w:val="23"/>
        </w:rPr>
        <w:t xml:space="preserve"> sound (iu22)</w:t>
      </w:r>
      <w:r w:rsidR="003A135C" w:rsidRPr="003A135C">
        <w:rPr>
          <w:sz w:val="23"/>
          <w:szCs w:val="23"/>
        </w:rPr>
        <w:t>, Defib (</w:t>
      </w:r>
      <w:r w:rsidRPr="003A135C">
        <w:rPr>
          <w:sz w:val="23"/>
          <w:szCs w:val="23"/>
        </w:rPr>
        <w:t>HSXL)</w:t>
      </w:r>
    </w:p>
    <w:p w:rsidR="00076AA3" w:rsidRPr="00B67AB3" w:rsidRDefault="00076AA3" w:rsidP="00076AA3">
      <w:pPr>
        <w:pStyle w:val="ListParagraph"/>
        <w:rPr>
          <w:sz w:val="23"/>
          <w:szCs w:val="23"/>
        </w:rPr>
      </w:pPr>
    </w:p>
    <w:p w:rsidR="00C64B85" w:rsidRPr="00B67AB3" w:rsidRDefault="00C64B85" w:rsidP="00C64B85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GE Health care-</w:t>
      </w:r>
      <w:r w:rsidR="00076AA3" w:rsidRPr="00B67AB3">
        <w:rPr>
          <w:sz w:val="23"/>
          <w:szCs w:val="23"/>
        </w:rPr>
        <w:t xml:space="preserve">Trained for preventive maintenance,Troubleshooting,and servicing of Monitors, TMT, Anesthesia </w:t>
      </w:r>
      <w:r w:rsidRPr="00B67AB3">
        <w:rPr>
          <w:sz w:val="23"/>
          <w:szCs w:val="23"/>
        </w:rPr>
        <w:t>machine,</w:t>
      </w:r>
      <w:r w:rsidR="00076AA3" w:rsidRPr="00B67AB3">
        <w:rPr>
          <w:sz w:val="23"/>
          <w:szCs w:val="23"/>
        </w:rPr>
        <w:t xml:space="preserve"> Ecg</w:t>
      </w:r>
      <w:r w:rsidRPr="00B67AB3">
        <w:rPr>
          <w:sz w:val="23"/>
          <w:szCs w:val="23"/>
        </w:rPr>
        <w:t xml:space="preserve"> machine,holter ,</w:t>
      </w:r>
      <w:r w:rsidR="00076AA3" w:rsidRPr="00B67AB3">
        <w:rPr>
          <w:sz w:val="23"/>
          <w:szCs w:val="23"/>
        </w:rPr>
        <w:t>ultrasound, Echo</w:t>
      </w:r>
      <w:r w:rsidRPr="00B67AB3">
        <w:rPr>
          <w:sz w:val="23"/>
          <w:szCs w:val="23"/>
        </w:rPr>
        <w:t xml:space="preserve"> macine,X-Ray </w:t>
      </w:r>
      <w:r w:rsidR="00076AA3" w:rsidRPr="00B67AB3">
        <w:rPr>
          <w:sz w:val="23"/>
          <w:szCs w:val="23"/>
        </w:rPr>
        <w:t>machine</w:t>
      </w:r>
    </w:p>
    <w:p w:rsidR="00076AA3" w:rsidRPr="00B67AB3" w:rsidRDefault="00076AA3" w:rsidP="00076AA3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</w:p>
    <w:p w:rsidR="00076AA3" w:rsidRPr="00B67AB3" w:rsidRDefault="00076AA3" w:rsidP="00076AA3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ERBE-Trained for preventive maintenance and trouble shooting and servicing of ICC300, ICC200, APC Electro surgical unit.</w:t>
      </w:r>
    </w:p>
    <w:p w:rsidR="00076AA3" w:rsidRPr="00B67AB3" w:rsidRDefault="00076AA3" w:rsidP="00076AA3">
      <w:pPr>
        <w:pStyle w:val="ListParagraph"/>
        <w:rPr>
          <w:sz w:val="23"/>
          <w:szCs w:val="23"/>
        </w:rPr>
      </w:pPr>
    </w:p>
    <w:p w:rsidR="00076AA3" w:rsidRPr="00B67AB3" w:rsidRDefault="00076AA3" w:rsidP="00076AA3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 xml:space="preserve">Leica-Trained for  preventive maintenance and trouble shooting and servicing of Cryostat, Auto Stainer,Tissue Embedding station </w:t>
      </w:r>
    </w:p>
    <w:p w:rsidR="00076AA3" w:rsidRPr="00B67AB3" w:rsidRDefault="00076AA3" w:rsidP="00076AA3">
      <w:pPr>
        <w:pStyle w:val="ListParagraph"/>
        <w:rPr>
          <w:sz w:val="23"/>
          <w:szCs w:val="23"/>
        </w:rPr>
      </w:pPr>
    </w:p>
    <w:p w:rsidR="00076AA3" w:rsidRPr="00B67AB3" w:rsidRDefault="00C7368D" w:rsidP="00076AA3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HEALTH WAVE-Trained for preventive maintenance</w:t>
      </w:r>
      <w:r w:rsidR="00BB4157" w:rsidRPr="00B67AB3">
        <w:rPr>
          <w:sz w:val="23"/>
          <w:szCs w:val="23"/>
        </w:rPr>
        <w:t>, Troubleshooting</w:t>
      </w:r>
      <w:proofErr w:type="gramStart"/>
      <w:r w:rsidR="00BB4157" w:rsidRPr="00B67AB3">
        <w:rPr>
          <w:sz w:val="23"/>
          <w:szCs w:val="23"/>
        </w:rPr>
        <w:t>,and</w:t>
      </w:r>
      <w:proofErr w:type="gramEnd"/>
      <w:r w:rsidRPr="00B67AB3">
        <w:rPr>
          <w:sz w:val="23"/>
          <w:szCs w:val="23"/>
        </w:rPr>
        <w:t xml:space="preserve"> servicing of </w:t>
      </w:r>
      <w:r w:rsidR="007035B3" w:rsidRPr="00B67AB3">
        <w:rPr>
          <w:sz w:val="23"/>
          <w:szCs w:val="23"/>
        </w:rPr>
        <w:t>urology</w:t>
      </w:r>
      <w:r w:rsidRPr="00B67AB3">
        <w:rPr>
          <w:sz w:val="23"/>
          <w:szCs w:val="23"/>
        </w:rPr>
        <w:t xml:space="preserve"> Laser and Lithoclast machines.</w:t>
      </w:r>
    </w:p>
    <w:p w:rsidR="00C7368D" w:rsidRPr="00B67AB3" w:rsidRDefault="00C7368D" w:rsidP="00C7368D">
      <w:pPr>
        <w:pStyle w:val="ListParagraph"/>
        <w:rPr>
          <w:sz w:val="23"/>
          <w:szCs w:val="23"/>
        </w:rPr>
      </w:pPr>
    </w:p>
    <w:p w:rsidR="00C7368D" w:rsidRPr="00B67AB3" w:rsidRDefault="00C7368D" w:rsidP="00076AA3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 xml:space="preserve">RADIOMETER-Trained for analyzing the blood </w:t>
      </w:r>
      <w:r w:rsidR="007035B3" w:rsidRPr="00B67AB3">
        <w:rPr>
          <w:sz w:val="23"/>
          <w:szCs w:val="23"/>
        </w:rPr>
        <w:t>samples, Basic</w:t>
      </w:r>
      <w:r w:rsidRPr="00B67AB3">
        <w:rPr>
          <w:sz w:val="23"/>
          <w:szCs w:val="23"/>
        </w:rPr>
        <w:t xml:space="preserve"> trouble shooting and interpretation of logs of ABL 8000 Blood Gas </w:t>
      </w:r>
      <w:r w:rsidR="007035B3" w:rsidRPr="00B67AB3">
        <w:rPr>
          <w:sz w:val="23"/>
          <w:szCs w:val="23"/>
        </w:rPr>
        <w:t>Analyzer.</w:t>
      </w:r>
    </w:p>
    <w:p w:rsidR="00293C3C" w:rsidRPr="00B67AB3" w:rsidRDefault="00293C3C" w:rsidP="00293C3C">
      <w:pPr>
        <w:pStyle w:val="ListParagraph"/>
        <w:rPr>
          <w:sz w:val="23"/>
          <w:szCs w:val="23"/>
        </w:rPr>
      </w:pPr>
    </w:p>
    <w:p w:rsidR="00293C3C" w:rsidRPr="00B67AB3" w:rsidRDefault="00293C3C" w:rsidP="00293C3C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BPL medical Technologies: Attended Refresher Training program on 11</w:t>
      </w:r>
      <w:r w:rsidRPr="00B67AB3">
        <w:rPr>
          <w:sz w:val="23"/>
          <w:szCs w:val="23"/>
          <w:vertAlign w:val="superscript"/>
        </w:rPr>
        <w:t>th</w:t>
      </w:r>
      <w:r w:rsidRPr="00B67AB3">
        <w:rPr>
          <w:sz w:val="23"/>
          <w:szCs w:val="23"/>
        </w:rPr>
        <w:t xml:space="preserve"> and 12</w:t>
      </w:r>
      <w:r w:rsidRPr="00B67AB3">
        <w:rPr>
          <w:sz w:val="23"/>
          <w:szCs w:val="23"/>
          <w:vertAlign w:val="superscript"/>
        </w:rPr>
        <w:t>th</w:t>
      </w:r>
      <w:r w:rsidRPr="00B67AB3">
        <w:rPr>
          <w:sz w:val="23"/>
          <w:szCs w:val="23"/>
        </w:rPr>
        <w:t xml:space="preserve"> Feb 2014.</w:t>
      </w:r>
    </w:p>
    <w:p w:rsidR="007035B3" w:rsidRPr="00B67AB3" w:rsidRDefault="007035B3" w:rsidP="007035B3">
      <w:pPr>
        <w:pStyle w:val="ListParagraph"/>
        <w:rPr>
          <w:sz w:val="23"/>
          <w:szCs w:val="23"/>
        </w:rPr>
      </w:pPr>
    </w:p>
    <w:p w:rsidR="007035B3" w:rsidRPr="00B67AB3" w:rsidRDefault="007035B3" w:rsidP="00293C3C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Alliance Bio medica:Trained for preventive maintenance,Troubleshooting,and servicing on Audio meter Nicolet One,Tympster,GSI-61</w:t>
      </w:r>
    </w:p>
    <w:p w:rsidR="007035B3" w:rsidRPr="00B67AB3" w:rsidRDefault="007035B3" w:rsidP="007035B3">
      <w:pPr>
        <w:pStyle w:val="ListParagraph"/>
        <w:rPr>
          <w:sz w:val="23"/>
          <w:szCs w:val="23"/>
        </w:rPr>
      </w:pPr>
    </w:p>
    <w:p w:rsidR="008C6424" w:rsidRPr="00B67AB3" w:rsidRDefault="007035B3" w:rsidP="008C6424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BECKMAN  COULTER- Trained for preventive maintenance,Troubleshooting,and servicing</w:t>
      </w:r>
      <w:r w:rsidR="008C6424" w:rsidRPr="00B67AB3">
        <w:rPr>
          <w:sz w:val="23"/>
          <w:szCs w:val="23"/>
        </w:rPr>
        <w:t xml:space="preserve"> on </w:t>
      </w:r>
    </w:p>
    <w:p w:rsidR="00DB4276" w:rsidRPr="00B67AB3" w:rsidRDefault="008C6424" w:rsidP="008C6424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 xml:space="preserve">       </w:t>
      </w:r>
      <w:r w:rsidR="007035B3" w:rsidRPr="00B67AB3">
        <w:rPr>
          <w:sz w:val="23"/>
          <w:szCs w:val="23"/>
        </w:rPr>
        <w:t>A</w:t>
      </w:r>
      <w:r w:rsidRPr="00B67AB3">
        <w:rPr>
          <w:sz w:val="23"/>
          <w:szCs w:val="23"/>
        </w:rPr>
        <w:t>U</w:t>
      </w:r>
      <w:r w:rsidR="007035B3" w:rsidRPr="00B67AB3">
        <w:rPr>
          <w:sz w:val="23"/>
          <w:szCs w:val="23"/>
        </w:rPr>
        <w:t>400</w:t>
      </w:r>
      <w:proofErr w:type="gramStart"/>
      <w:r w:rsidRPr="00B67AB3">
        <w:rPr>
          <w:sz w:val="23"/>
          <w:szCs w:val="23"/>
        </w:rPr>
        <w:t>,AU480</w:t>
      </w:r>
      <w:proofErr w:type="gramEnd"/>
      <w:r w:rsidRPr="00B67AB3">
        <w:rPr>
          <w:sz w:val="23"/>
          <w:szCs w:val="23"/>
        </w:rPr>
        <w:t>,</w:t>
      </w:r>
      <w:r w:rsidR="003A135C">
        <w:rPr>
          <w:sz w:val="23"/>
          <w:szCs w:val="23"/>
        </w:rPr>
        <w:t xml:space="preserve"> </w:t>
      </w:r>
      <w:r w:rsidRPr="00B67AB3">
        <w:rPr>
          <w:sz w:val="23"/>
          <w:szCs w:val="23"/>
        </w:rPr>
        <w:t>Access 2,Unicel DXL600,LH 780.</w:t>
      </w:r>
    </w:p>
    <w:p w:rsidR="008C6424" w:rsidRPr="00B67AB3" w:rsidRDefault="008C6424" w:rsidP="008C6424">
      <w:pPr>
        <w:pStyle w:val="ListParagraph"/>
        <w:rPr>
          <w:sz w:val="23"/>
          <w:szCs w:val="23"/>
        </w:rPr>
      </w:pPr>
    </w:p>
    <w:p w:rsidR="008C6424" w:rsidRPr="00B67AB3" w:rsidRDefault="008C6424" w:rsidP="008C6424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Maquet-Trained for Trained for preventive maintenance,Troubleshooting,and servicing on</w:t>
      </w:r>
    </w:p>
    <w:p w:rsidR="00DB4276" w:rsidRPr="00B67AB3" w:rsidRDefault="008C6424" w:rsidP="00DB4276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Alphastar</w:t>
      </w:r>
      <w:r w:rsidR="00BB4157" w:rsidRPr="00B67AB3">
        <w:rPr>
          <w:sz w:val="23"/>
          <w:szCs w:val="23"/>
        </w:rPr>
        <w:t>, Alphamaxx</w:t>
      </w:r>
      <w:r w:rsidRPr="00B67AB3">
        <w:rPr>
          <w:sz w:val="23"/>
          <w:szCs w:val="23"/>
        </w:rPr>
        <w:t>, IABP machine (Data scope CS100)</w:t>
      </w:r>
      <w:r w:rsidR="00BB4157" w:rsidRPr="00B67AB3">
        <w:rPr>
          <w:sz w:val="23"/>
          <w:szCs w:val="23"/>
        </w:rPr>
        <w:t>, heart</w:t>
      </w:r>
      <w:r w:rsidRPr="00B67AB3">
        <w:rPr>
          <w:sz w:val="23"/>
          <w:szCs w:val="23"/>
        </w:rPr>
        <w:t xml:space="preserve"> lung machine (HL20).</w:t>
      </w:r>
    </w:p>
    <w:p w:rsidR="00DB4276" w:rsidRPr="00B67AB3" w:rsidRDefault="00DB4276" w:rsidP="00DB4276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</w:p>
    <w:p w:rsidR="00DB4276" w:rsidRPr="003A135C" w:rsidRDefault="00DB4276" w:rsidP="00DB4276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3A135C">
        <w:rPr>
          <w:sz w:val="23"/>
          <w:szCs w:val="23"/>
        </w:rPr>
        <w:t xml:space="preserve">ZEISS-Attended training for </w:t>
      </w:r>
      <w:proofErr w:type="spellStart"/>
      <w:r w:rsidRPr="003A135C">
        <w:rPr>
          <w:sz w:val="23"/>
          <w:szCs w:val="23"/>
        </w:rPr>
        <w:t>for</w:t>
      </w:r>
      <w:proofErr w:type="spellEnd"/>
      <w:r w:rsidRPr="003A135C">
        <w:rPr>
          <w:sz w:val="23"/>
          <w:szCs w:val="23"/>
        </w:rPr>
        <w:t xml:space="preserve"> preventive </w:t>
      </w:r>
      <w:proofErr w:type="spellStart"/>
      <w:r w:rsidRPr="003A135C">
        <w:rPr>
          <w:sz w:val="23"/>
          <w:szCs w:val="23"/>
        </w:rPr>
        <w:t>maintenance</w:t>
      </w:r>
      <w:proofErr w:type="gramStart"/>
      <w:r w:rsidRPr="003A135C">
        <w:rPr>
          <w:sz w:val="23"/>
          <w:szCs w:val="23"/>
        </w:rPr>
        <w:t>,Troubleshooing</w:t>
      </w:r>
      <w:proofErr w:type="spellEnd"/>
      <w:proofErr w:type="gramEnd"/>
      <w:r w:rsidRPr="003A135C">
        <w:rPr>
          <w:sz w:val="23"/>
          <w:szCs w:val="23"/>
        </w:rPr>
        <w:t xml:space="preserve"> and servicing </w:t>
      </w:r>
      <w:r w:rsidR="003A135C">
        <w:rPr>
          <w:sz w:val="23"/>
          <w:szCs w:val="23"/>
        </w:rPr>
        <w:t>o</w:t>
      </w:r>
      <w:r w:rsidRPr="003A135C">
        <w:rPr>
          <w:sz w:val="23"/>
          <w:szCs w:val="23"/>
        </w:rPr>
        <w:t>f Surgical Operating Microscope.</w:t>
      </w:r>
    </w:p>
    <w:p w:rsidR="00DB4276" w:rsidRPr="00B67AB3" w:rsidRDefault="00DB4276" w:rsidP="00BB4157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jc w:val="both"/>
        <w:textAlignment w:val="baseline"/>
        <w:rPr>
          <w:sz w:val="23"/>
          <w:szCs w:val="23"/>
        </w:rPr>
      </w:pPr>
    </w:p>
    <w:p w:rsidR="00DB4276" w:rsidRPr="00B67AB3" w:rsidRDefault="00DB4276" w:rsidP="00DB4276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APPASAMY ASSOCIATES-Attended training for for preventive maintenance</w:t>
      </w:r>
      <w:r w:rsidR="00BB4157" w:rsidRPr="00B67AB3">
        <w:rPr>
          <w:sz w:val="23"/>
          <w:szCs w:val="23"/>
        </w:rPr>
        <w:t>, Troubleshooing</w:t>
      </w:r>
      <w:r w:rsidRPr="00B67AB3">
        <w:rPr>
          <w:sz w:val="23"/>
          <w:szCs w:val="23"/>
        </w:rPr>
        <w:t xml:space="preserve"> and servicing of YAG LASER</w:t>
      </w:r>
      <w:r w:rsidR="00BB4157" w:rsidRPr="00B67AB3">
        <w:rPr>
          <w:sz w:val="23"/>
          <w:szCs w:val="23"/>
        </w:rPr>
        <w:t>, SLIT</w:t>
      </w:r>
      <w:r w:rsidRPr="00B67AB3">
        <w:rPr>
          <w:sz w:val="23"/>
          <w:szCs w:val="23"/>
        </w:rPr>
        <w:t xml:space="preserve"> LAMP</w:t>
      </w:r>
      <w:r w:rsidR="00BB4157" w:rsidRPr="00B67AB3">
        <w:rPr>
          <w:sz w:val="23"/>
          <w:szCs w:val="23"/>
        </w:rPr>
        <w:t>, TONOMETER, B</w:t>
      </w:r>
      <w:r w:rsidRPr="00B67AB3">
        <w:rPr>
          <w:sz w:val="23"/>
          <w:szCs w:val="23"/>
        </w:rPr>
        <w:t>-SCAN</w:t>
      </w:r>
      <w:r w:rsidR="00BB4157" w:rsidRPr="00B67AB3">
        <w:rPr>
          <w:sz w:val="23"/>
          <w:szCs w:val="23"/>
        </w:rPr>
        <w:t>.</w:t>
      </w:r>
    </w:p>
    <w:p w:rsidR="00BB4157" w:rsidRPr="00B67AB3" w:rsidRDefault="00BB4157" w:rsidP="00BB4157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CONFIDENT DENTAL EQUIPMENT-Attended training for for preventive maintenance, Troubleshooting and servicing of Dental and gynaec chair.</w:t>
      </w:r>
    </w:p>
    <w:tbl>
      <w:tblPr>
        <w:tblW w:w="11025" w:type="dxa"/>
        <w:tblInd w:w="-55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647"/>
        <w:gridCol w:w="10063"/>
        <w:gridCol w:w="315"/>
      </w:tblGrid>
      <w:tr w:rsidR="003A135C" w:rsidRPr="00B67AB3" w:rsidTr="00D1763C">
        <w:trPr>
          <w:gridBefore w:val="1"/>
          <w:gridAfter w:val="1"/>
          <w:wBefore w:w="647" w:type="dxa"/>
          <w:wAfter w:w="315" w:type="dxa"/>
          <w:cantSplit/>
          <w:trHeight w:val="12870"/>
        </w:trPr>
        <w:tc>
          <w:tcPr>
            <w:tcW w:w="10063" w:type="dxa"/>
          </w:tcPr>
          <w:p w:rsidR="003A135C" w:rsidRPr="00C0674A" w:rsidRDefault="00BB4157" w:rsidP="00C0674A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right="-155" w:firstLine="0"/>
              <w:rPr>
                <w:sz w:val="23"/>
                <w:szCs w:val="23"/>
              </w:rPr>
            </w:pPr>
            <w:r w:rsidRPr="00B67AB3">
              <w:rPr>
                <w:sz w:val="23"/>
                <w:szCs w:val="23"/>
              </w:rPr>
              <w:lastRenderedPageBreak/>
              <w:t xml:space="preserve"> </w:t>
            </w:r>
            <w:r w:rsidR="00C0674A" w:rsidRPr="00C0674A">
              <w:rPr>
                <w:sz w:val="23"/>
                <w:szCs w:val="23"/>
              </w:rPr>
              <w:t>TEST EQUIPMENTS HANDLED</w:t>
            </w:r>
          </w:p>
          <w:p w:rsidR="003A135C" w:rsidRPr="00B67AB3" w:rsidRDefault="003A135C" w:rsidP="0054337E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46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tbl>
            <w:tblPr>
              <w:tblW w:w="7655" w:type="dxa"/>
              <w:tblInd w:w="97" w:type="dxa"/>
              <w:tblLayout w:type="fixed"/>
              <w:tblLook w:val="04A0"/>
            </w:tblPr>
            <w:tblGrid>
              <w:gridCol w:w="3917"/>
              <w:gridCol w:w="3738"/>
            </w:tblGrid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NIBP Simulator and Tester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Infusion Pump Tester</w:t>
                  </w:r>
                </w:p>
              </w:tc>
            </w:tr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Electrical Safety Analyzer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Patient Simulators</w:t>
                  </w:r>
                </w:p>
              </w:tc>
            </w:tr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Electrosurgical Analyzer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Ventilator Testing System</w:t>
                  </w:r>
                </w:p>
              </w:tc>
            </w:tr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Gas Flow Analyzer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Tachometer</w:t>
                  </w:r>
                </w:p>
              </w:tc>
            </w:tr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Temperature Data logger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Sound Level Monitors</w:t>
                  </w:r>
                </w:p>
              </w:tc>
            </w:tr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Test Weights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Particle counter</w:t>
                  </w:r>
                </w:p>
              </w:tc>
            </w:tr>
            <w:tr w:rsidR="003A135C" w:rsidRPr="00B67AB3" w:rsidTr="008B3882">
              <w:trPr>
                <w:trHeight w:val="407"/>
              </w:trPr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Vacuum/ Pressure Analyzer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Gas Analyzers</w:t>
                  </w:r>
                </w:p>
              </w:tc>
            </w:tr>
          </w:tbl>
          <w:p w:rsidR="003A135C" w:rsidRPr="00B67AB3" w:rsidRDefault="003A135C" w:rsidP="0054337E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46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3A135C" w:rsidRPr="00C0674A" w:rsidRDefault="00C0674A" w:rsidP="00C0674A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right="-155" w:firstLine="0"/>
              <w:rPr>
                <w:sz w:val="23"/>
                <w:szCs w:val="23"/>
              </w:rPr>
            </w:pPr>
            <w:r w:rsidRPr="00C0674A">
              <w:rPr>
                <w:sz w:val="23"/>
                <w:szCs w:val="23"/>
              </w:rPr>
              <w:t>MAJOR ACCOMPLISHMENTS</w:t>
            </w:r>
          </w:p>
          <w:p w:rsidR="003A135C" w:rsidRPr="00B67AB3" w:rsidRDefault="003A135C" w:rsidP="0054337E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46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sz w:val="23"/>
                <w:szCs w:val="23"/>
              </w:rPr>
              <w:t>various aspects of Bio-medical Engineering, including Medical equipment repair, maintenances &amp; management, project mobilization, technical evaluation and bidding for turnkey tenders/ projects.</w:t>
            </w:r>
          </w:p>
          <w:p w:rsidR="003A135C" w:rsidRPr="00B67AB3" w:rsidRDefault="003A135C" w:rsidP="00842191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108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bCs/>
                <w:sz w:val="23"/>
                <w:szCs w:val="23"/>
              </w:rPr>
              <w:t xml:space="preserve">Experienced </w:t>
            </w:r>
            <w:r w:rsidRPr="00842191">
              <w:rPr>
                <w:sz w:val="23"/>
                <w:szCs w:val="23"/>
              </w:rPr>
              <w:t xml:space="preserve">in </w:t>
            </w:r>
            <w:r w:rsidRPr="00842191">
              <w:rPr>
                <w:bCs/>
                <w:sz w:val="23"/>
                <w:szCs w:val="23"/>
              </w:rPr>
              <w:t xml:space="preserve">Preventive maintenance, Corrective maintenance, </w:t>
            </w:r>
            <w:r w:rsidRPr="00842191">
              <w:rPr>
                <w:sz w:val="23"/>
                <w:szCs w:val="23"/>
              </w:rPr>
              <w:t xml:space="preserve">performance verification, </w:t>
            </w:r>
            <w:r w:rsidRPr="00842191">
              <w:rPr>
                <w:bCs/>
                <w:sz w:val="23"/>
                <w:szCs w:val="23"/>
              </w:rPr>
              <w:t>calibration</w:t>
            </w:r>
            <w:r w:rsidRPr="00842191">
              <w:rPr>
                <w:sz w:val="23"/>
                <w:szCs w:val="23"/>
              </w:rPr>
              <w:t>, safety testing, equipment</w:t>
            </w:r>
            <w:r w:rsidRPr="00842191">
              <w:rPr>
                <w:bCs/>
                <w:sz w:val="23"/>
                <w:szCs w:val="23"/>
              </w:rPr>
              <w:t xml:space="preserve"> </w:t>
            </w:r>
            <w:r w:rsidRPr="00842191">
              <w:rPr>
                <w:sz w:val="23"/>
                <w:szCs w:val="23"/>
              </w:rPr>
              <w:t>condition appraisal and usage biomedical test equipment</w:t>
            </w:r>
            <w:r w:rsidRPr="00842191">
              <w:rPr>
                <w:bCs/>
                <w:sz w:val="23"/>
                <w:szCs w:val="23"/>
              </w:rPr>
              <w:t xml:space="preserve">. </w:t>
            </w:r>
          </w:p>
          <w:p w:rsidR="003A135C" w:rsidRPr="00B67AB3" w:rsidRDefault="003A135C" w:rsidP="00842191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108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bCs/>
                <w:sz w:val="23"/>
                <w:szCs w:val="23"/>
              </w:rPr>
              <w:t>Very good experience &amp; strong knowledge Cardiology, ICU &amp; OT equipment like ventilator, Defibrillators, Monitors, anesthesia machines, etc</w:t>
            </w:r>
          </w:p>
          <w:p w:rsidR="003A135C" w:rsidRPr="00B67AB3" w:rsidRDefault="003A135C" w:rsidP="00842191">
            <w:pPr>
              <w:pStyle w:val="ListParagraph"/>
              <w:jc w:val="both"/>
              <w:rPr>
                <w:sz w:val="23"/>
                <w:szCs w:val="23"/>
              </w:rPr>
            </w:pPr>
          </w:p>
          <w:p w:rsidR="003A135C" w:rsidRPr="00B67AB3" w:rsidRDefault="003A135C" w:rsidP="00842191">
            <w:pPr>
              <w:pStyle w:val="ListParagraph"/>
              <w:jc w:val="both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bCs/>
                <w:sz w:val="23"/>
                <w:szCs w:val="23"/>
              </w:rPr>
              <w:t xml:space="preserve">Have good experience and knowledge in various accreditation/ quality standards like IEC/CAP/ANSI/JCI/FDA/ECRI </w:t>
            </w:r>
            <w:proofErr w:type="spellStart"/>
            <w:proofErr w:type="gramStart"/>
            <w:r w:rsidRPr="00842191">
              <w:rPr>
                <w:bCs/>
                <w:sz w:val="23"/>
                <w:szCs w:val="23"/>
              </w:rPr>
              <w:t>ect</w:t>
            </w:r>
            <w:proofErr w:type="spellEnd"/>
            <w:proofErr w:type="gramEnd"/>
            <w:r w:rsidRPr="00842191">
              <w:rPr>
                <w:bCs/>
                <w:sz w:val="23"/>
                <w:szCs w:val="23"/>
              </w:rPr>
              <w:t>.</w:t>
            </w:r>
          </w:p>
          <w:p w:rsidR="003A135C" w:rsidRPr="00B67AB3" w:rsidRDefault="003A135C" w:rsidP="00842191">
            <w:pPr>
              <w:pStyle w:val="ListParagraph"/>
              <w:jc w:val="both"/>
              <w:rPr>
                <w:bCs/>
                <w:sz w:val="23"/>
                <w:szCs w:val="23"/>
              </w:rPr>
            </w:pPr>
          </w:p>
          <w:p w:rsidR="003A135C" w:rsidRPr="00B67AB3" w:rsidRDefault="003A135C" w:rsidP="00842191">
            <w:pPr>
              <w:pStyle w:val="ListParagraph"/>
              <w:jc w:val="both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bCs/>
                <w:sz w:val="23"/>
                <w:szCs w:val="23"/>
              </w:rPr>
              <w:t xml:space="preserve">Experienced in Laboratory equipment including chemistry/ immunoassay, Hematology, Coagulation, Microbiology &amp; Histopathology equipment from Siemens, Roche, Abbott, </w:t>
            </w:r>
            <w:proofErr w:type="spellStart"/>
            <w:r w:rsidRPr="00842191">
              <w:rPr>
                <w:bCs/>
                <w:sz w:val="23"/>
                <w:szCs w:val="23"/>
              </w:rPr>
              <w:t>Stago</w:t>
            </w:r>
            <w:proofErr w:type="spellEnd"/>
            <w:r w:rsidRPr="00842191">
              <w:rPr>
                <w:bCs/>
                <w:sz w:val="23"/>
                <w:szCs w:val="23"/>
              </w:rPr>
              <w:t>, Beckman coulter, Bio-</w:t>
            </w:r>
            <w:proofErr w:type="spellStart"/>
            <w:r w:rsidRPr="00842191">
              <w:rPr>
                <w:bCs/>
                <w:sz w:val="23"/>
                <w:szCs w:val="23"/>
              </w:rPr>
              <w:t>rads</w:t>
            </w:r>
            <w:proofErr w:type="spellEnd"/>
            <w:r w:rsidRPr="00842191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842191">
              <w:rPr>
                <w:bCs/>
                <w:sz w:val="23"/>
                <w:szCs w:val="23"/>
              </w:rPr>
              <w:t>BioMérieux</w:t>
            </w:r>
            <w:proofErr w:type="spellEnd"/>
            <w:r w:rsidRPr="00842191">
              <w:rPr>
                <w:bCs/>
                <w:sz w:val="23"/>
                <w:szCs w:val="23"/>
              </w:rPr>
              <w:t xml:space="preserve"> etc.</w:t>
            </w:r>
            <w:r w:rsidRPr="00842191">
              <w:rPr>
                <w:sz w:val="23"/>
                <w:szCs w:val="23"/>
              </w:rPr>
              <w:t xml:space="preserve"> </w:t>
            </w:r>
          </w:p>
          <w:p w:rsidR="003A135C" w:rsidRPr="00B67AB3" w:rsidRDefault="003A135C" w:rsidP="00842191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108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sz w:val="23"/>
                <w:szCs w:val="23"/>
              </w:rPr>
              <w:t>Experienced in medical equipment planning, Evaluate &amp; provide technical</w:t>
            </w:r>
            <w:r w:rsidRPr="00842191">
              <w:rPr>
                <w:bCs/>
                <w:sz w:val="23"/>
                <w:szCs w:val="23"/>
              </w:rPr>
              <w:t xml:space="preserve"> </w:t>
            </w:r>
            <w:r w:rsidRPr="00842191">
              <w:rPr>
                <w:sz w:val="23"/>
                <w:szCs w:val="23"/>
              </w:rPr>
              <w:t>advice and recommendations on new projects and medical equipment procurement packages.</w:t>
            </w:r>
          </w:p>
          <w:p w:rsidR="003A135C" w:rsidRPr="00B67AB3" w:rsidRDefault="003A135C" w:rsidP="0054337E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720"/>
              <w:jc w:val="both"/>
              <w:textAlignment w:val="baseline"/>
              <w:rPr>
                <w:bCs/>
                <w:sz w:val="23"/>
                <w:szCs w:val="23"/>
              </w:rPr>
            </w:pPr>
          </w:p>
        </w:tc>
      </w:tr>
      <w:tr w:rsidR="00F61A34" w:rsidRPr="00B67AB3" w:rsidTr="00D1763C">
        <w:trPr>
          <w:cantSplit/>
          <w:trHeight w:val="13032"/>
        </w:trPr>
        <w:tc>
          <w:tcPr>
            <w:tcW w:w="11025" w:type="dxa"/>
            <w:gridSpan w:val="3"/>
          </w:tcPr>
          <w:p w:rsidR="00F61A34" w:rsidRPr="00B67AB3" w:rsidRDefault="00F61A34" w:rsidP="006941E4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sz w:val="23"/>
                <w:szCs w:val="23"/>
              </w:rPr>
            </w:pPr>
            <w:r w:rsidRPr="00B67AB3">
              <w:rPr>
                <w:sz w:val="23"/>
                <w:szCs w:val="23"/>
              </w:rPr>
              <w:lastRenderedPageBreak/>
              <w:t>MAJOR HIGHLIGHTS</w:t>
            </w:r>
          </w:p>
          <w:p w:rsidR="00F61A34" w:rsidRPr="00B67AB3" w:rsidRDefault="00F61A34" w:rsidP="006941E4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46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F61A34" w:rsidRPr="00B67AB3" w:rsidRDefault="00F61A34" w:rsidP="00F61A34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djustRightInd w:val="0"/>
              <w:spacing w:line="276" w:lineRule="auto"/>
              <w:ind w:left="460" w:hanging="460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B67AB3">
              <w:rPr>
                <w:b/>
                <w:i/>
                <w:sz w:val="23"/>
                <w:szCs w:val="23"/>
              </w:rPr>
              <w:t>Experienced in the following Equipments</w:t>
            </w:r>
          </w:p>
          <w:tbl>
            <w:tblPr>
              <w:tblW w:w="7415" w:type="dxa"/>
              <w:tblInd w:w="472" w:type="dxa"/>
              <w:tblLayout w:type="fixed"/>
              <w:tblLook w:val="04A0"/>
            </w:tblPr>
            <w:tblGrid>
              <w:gridCol w:w="3933"/>
              <w:gridCol w:w="3482"/>
            </w:tblGrid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Ventilators, Intensive Care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Defibrillators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Physiological Monitoring System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Anesthesia System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Syringe Infusion System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Electrosurgical Units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Pacemakers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Surgical Microscope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OR Lights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OR Table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Endoscopic System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Laparoscopic System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Patient Warmers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Electro Cardio Graph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Treadmill System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Holter monitor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Patient Warming/Cooling Units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Suction Irrigators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Sterilizing Units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Oxygen Concentrators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Ultrasonic Nebulizers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ENT Work Station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Blood warmers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Slit Lamp Unit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Aerobic Incubators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Infant Incubators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Humidifiers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Laboratory Centrifuge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 xml:space="preserve">Pneumatic Drills 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Electrical Drills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Nebulizer Units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Water baths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Aspirators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 xml:space="preserve">Cardiotocography 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 xml:space="preserve">Infant Resuscitator 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Infant Warmer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Apnea Monitors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Spectro Photometer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CO2 Incubators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Laboratory Microscope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Blood Gas Analyzer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Urine Analyzers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Blood Mixers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Slide Dryers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Hot Air Oven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pH Meters</w:t>
                  </w:r>
                </w:p>
              </w:tc>
            </w:tr>
          </w:tbl>
          <w:p w:rsidR="00C0674A" w:rsidRDefault="00C0674A" w:rsidP="00C0674A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C0674A" w:rsidRPr="00B67AB3" w:rsidRDefault="00C0674A" w:rsidP="00C0674A">
            <w:pPr>
              <w:jc w:val="both"/>
              <w:rPr>
                <w:sz w:val="26"/>
                <w:szCs w:val="26"/>
              </w:rPr>
            </w:pPr>
          </w:p>
          <w:p w:rsidR="00C0674A" w:rsidRPr="00C0674A" w:rsidRDefault="00C0674A" w:rsidP="00C0674A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right="-155" w:firstLine="0"/>
              <w:rPr>
                <w:sz w:val="23"/>
                <w:szCs w:val="23"/>
              </w:rPr>
            </w:pPr>
            <w:r w:rsidRPr="00C0674A">
              <w:rPr>
                <w:sz w:val="23"/>
                <w:szCs w:val="23"/>
              </w:rPr>
              <w:t>COMPUTER AND OTHER KNOWLEDGE:</w:t>
            </w:r>
          </w:p>
          <w:p w:rsidR="00C0674A" w:rsidRPr="00C0674A" w:rsidRDefault="00C0674A" w:rsidP="00C0674A">
            <w:pPr>
              <w:jc w:val="both"/>
            </w:pPr>
            <w:r>
              <w:rPr>
                <w:b/>
                <w:bCs/>
              </w:rPr>
              <w:t xml:space="preserve">        </w:t>
            </w:r>
            <w:r w:rsidRPr="00C0674A">
              <w:rPr>
                <w:bCs/>
              </w:rPr>
              <w:t>SOFTWARES</w:t>
            </w:r>
            <w:r w:rsidRPr="00C0674A">
              <w:tab/>
            </w:r>
            <w:r w:rsidRPr="00C0674A">
              <w:tab/>
            </w:r>
            <w:r>
              <w:t xml:space="preserve">            </w:t>
            </w:r>
            <w:r w:rsidRPr="00D11038">
              <w:rPr>
                <w:b/>
              </w:rPr>
              <w:t>:</w:t>
            </w:r>
            <w:r w:rsidRPr="00C0674A">
              <w:t xml:space="preserve"> </w:t>
            </w:r>
            <w:r>
              <w:t xml:space="preserve">     </w:t>
            </w:r>
            <w:r w:rsidR="00C85EF8">
              <w:t xml:space="preserve"> </w:t>
            </w:r>
            <w:r w:rsidRPr="00C0674A">
              <w:t>C, C++, MATLAB, MS OFFICE.</w:t>
            </w:r>
          </w:p>
          <w:p w:rsidR="00C0674A" w:rsidRDefault="00C0674A" w:rsidP="00C0674A">
            <w:pPr>
              <w:jc w:val="both"/>
            </w:pPr>
            <w:r w:rsidRPr="00C0674A">
              <w:rPr>
                <w:bCs/>
              </w:rPr>
              <w:t xml:space="preserve">        PROCESSORS</w:t>
            </w:r>
            <w:r w:rsidRPr="00B67AB3">
              <w:tab/>
            </w:r>
            <w:r w:rsidRPr="00B67AB3">
              <w:tab/>
            </w:r>
            <w:r w:rsidRPr="00B67AB3">
              <w:tab/>
            </w:r>
            <w:r w:rsidRPr="00D11038">
              <w:rPr>
                <w:b/>
              </w:rPr>
              <w:t>:</w:t>
            </w:r>
            <w:r>
              <w:t xml:space="preserve">      </w:t>
            </w:r>
            <w:r w:rsidRPr="00B67AB3">
              <w:t xml:space="preserve"> 8085, 8086, Microcontroller 8051.</w:t>
            </w:r>
          </w:p>
          <w:p w:rsidR="00D1763C" w:rsidRPr="00B67AB3" w:rsidRDefault="00D1763C" w:rsidP="00C0674A">
            <w:pPr>
              <w:jc w:val="both"/>
              <w:rPr>
                <w:b/>
                <w:bCs/>
              </w:rPr>
            </w:pPr>
          </w:p>
          <w:p w:rsidR="00D1763C" w:rsidRPr="00B67AB3" w:rsidRDefault="00D1763C" w:rsidP="00D1763C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right="-155" w:firstLine="0"/>
              <w:rPr>
                <w:b w:val="0"/>
                <w:bCs/>
              </w:rPr>
            </w:pPr>
            <w:r w:rsidRPr="00B67AB3">
              <w:rPr>
                <w:b w:val="0"/>
                <w:bCs/>
              </w:rPr>
              <w:t>SELF ACHIEVEMENTS:</w:t>
            </w:r>
          </w:p>
          <w:p w:rsidR="00D1763C" w:rsidRPr="00B67AB3" w:rsidRDefault="00D1763C" w:rsidP="00D1763C">
            <w:pPr>
              <w:rPr>
                <w:b/>
                <w:bCs/>
              </w:rPr>
            </w:pPr>
          </w:p>
          <w:p w:rsidR="00D1763C" w:rsidRPr="00B67AB3" w:rsidRDefault="00D1763C" w:rsidP="00D1763C">
            <w:pPr>
              <w:tabs>
                <w:tab w:val="num" w:pos="720"/>
              </w:tabs>
              <w:rPr>
                <w:rFonts w:eastAsia="Calibri"/>
                <w:b/>
                <w:bCs/>
                <w:u w:val="single"/>
              </w:rPr>
            </w:pPr>
            <w:r w:rsidRPr="00B67AB3">
              <w:rPr>
                <w:rFonts w:eastAsia="Calibri"/>
                <w:b/>
                <w:bCs/>
                <w:u w:val="single"/>
              </w:rPr>
              <w:t>PROJECT WORK:</w:t>
            </w:r>
            <w:r w:rsidRPr="00B67AB3">
              <w:rPr>
                <w:rFonts w:eastAsia="Calibri"/>
              </w:rPr>
              <w:t xml:space="preserve">  </w:t>
            </w:r>
            <w:r w:rsidRPr="00B67AB3">
              <w:rPr>
                <w:rFonts w:eastAsia="Calibri"/>
                <w:b/>
              </w:rPr>
              <w:t xml:space="preserve">psychotherapy and human concern </w:t>
            </w:r>
            <w:proofErr w:type="spellStart"/>
            <w:r w:rsidRPr="00B67AB3">
              <w:rPr>
                <w:rFonts w:eastAsia="Calibri"/>
                <w:b/>
              </w:rPr>
              <w:t>system</w:t>
            </w:r>
            <w:r w:rsidRPr="00B67AB3">
              <w:rPr>
                <w:rFonts w:eastAsia="Calibri"/>
              </w:rPr>
              <w:t>:To</w:t>
            </w:r>
            <w:proofErr w:type="spellEnd"/>
            <w:r w:rsidRPr="00B67AB3">
              <w:rPr>
                <w:rFonts w:eastAsia="Calibri"/>
              </w:rPr>
              <w:t xml:space="preserve"> help a psychiatrist to </w:t>
            </w:r>
            <w:proofErr w:type="spellStart"/>
            <w:r w:rsidRPr="00B67AB3">
              <w:rPr>
                <w:rFonts w:eastAsia="Calibri"/>
              </w:rPr>
              <w:t>analyse</w:t>
            </w:r>
            <w:proofErr w:type="spellEnd"/>
            <w:r w:rsidRPr="00B67AB3">
              <w:rPr>
                <w:rFonts w:eastAsia="Calibri"/>
              </w:rPr>
              <w:t xml:space="preserve"> the mental conditions of the patient by detecting heart rate and eye lid movement using an heart rate sensor and eye brow sensor   </w:t>
            </w:r>
          </w:p>
          <w:p w:rsidR="00D1763C" w:rsidRPr="00B67AB3" w:rsidRDefault="00D1763C" w:rsidP="00D1763C">
            <w:pPr>
              <w:ind w:left="1440"/>
              <w:rPr>
                <w:rFonts w:eastAsia="Calibri"/>
              </w:rPr>
            </w:pPr>
          </w:p>
          <w:p w:rsidR="00D1763C" w:rsidRPr="00B67AB3" w:rsidRDefault="00D1763C" w:rsidP="00D1763C">
            <w:pPr>
              <w:tabs>
                <w:tab w:val="num" w:pos="720"/>
              </w:tabs>
              <w:rPr>
                <w:rFonts w:eastAsia="Calibri"/>
              </w:rPr>
            </w:pPr>
            <w:r w:rsidRPr="00B67AB3">
              <w:rPr>
                <w:rFonts w:eastAsia="Calibri"/>
                <w:b/>
                <w:bCs/>
                <w:u w:val="single"/>
              </w:rPr>
              <w:t>SEMINAR TOPIC</w:t>
            </w:r>
            <w:r w:rsidRPr="00B67AB3">
              <w:rPr>
                <w:rFonts w:eastAsia="Calibri"/>
                <w:b/>
                <w:bCs/>
              </w:rPr>
              <w:t xml:space="preserve">:  </w:t>
            </w:r>
            <w:r w:rsidRPr="00B67AB3">
              <w:rPr>
                <w:rFonts w:eastAsia="Calibri"/>
              </w:rPr>
              <w:t>My Seminar topic was on “</w:t>
            </w:r>
            <w:r w:rsidRPr="00B67AB3">
              <w:rPr>
                <w:rFonts w:eastAsia="Calibri"/>
                <w:b/>
              </w:rPr>
              <w:t>pure tone audiometer</w:t>
            </w:r>
            <w:r w:rsidRPr="00B67AB3">
              <w:rPr>
                <w:rFonts w:eastAsia="Calibri"/>
              </w:rPr>
              <w:t>”. Is a medical instrument used to assess whether a person is suffering from hearing loss, and to what severity.</w:t>
            </w:r>
          </w:p>
          <w:p w:rsidR="00F61A34" w:rsidRPr="00B67AB3" w:rsidRDefault="00F61A34" w:rsidP="006941E4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bCs/>
                <w:sz w:val="23"/>
                <w:szCs w:val="23"/>
              </w:rPr>
            </w:pPr>
          </w:p>
        </w:tc>
      </w:tr>
    </w:tbl>
    <w:p w:rsidR="001A3089" w:rsidRPr="00B67AB3" w:rsidRDefault="001A3089" w:rsidP="001A3089">
      <w:pPr>
        <w:pStyle w:val="ListParagraph"/>
        <w:rPr>
          <w:rFonts w:eastAsia="Calibri"/>
          <w:b/>
          <w:bCs/>
          <w:sz w:val="28"/>
          <w:szCs w:val="28"/>
          <w:u w:val="single"/>
        </w:rPr>
      </w:pPr>
    </w:p>
    <w:p w:rsidR="00021BC5" w:rsidRPr="00B67AB3" w:rsidRDefault="00021BC5" w:rsidP="00021BC5">
      <w:pPr>
        <w:ind w:left="3600"/>
      </w:pPr>
      <w:r w:rsidRPr="00B67AB3">
        <w:lastRenderedPageBreak/>
        <w:t xml:space="preserve"> </w:t>
      </w:r>
    </w:p>
    <w:p w:rsidR="00021BC5" w:rsidRPr="00C0674A" w:rsidRDefault="00D56794" w:rsidP="00C0674A">
      <w:pPr>
        <w:pStyle w:val="Tit"/>
        <w:pBdr>
          <w:bottom w:val="none" w:sz="0" w:space="0" w:color="auto"/>
        </w:pBdr>
        <w:shd w:val="pct10" w:color="auto" w:fill="auto"/>
        <w:spacing w:line="276" w:lineRule="auto"/>
        <w:ind w:left="0" w:right="-155" w:firstLine="0"/>
        <w:rPr>
          <w:sz w:val="23"/>
          <w:szCs w:val="23"/>
        </w:rPr>
      </w:pPr>
      <w:r w:rsidRPr="00C0674A">
        <w:rPr>
          <w:sz w:val="23"/>
          <w:szCs w:val="23"/>
        </w:rPr>
        <w:t>SELF SKILLS:</w:t>
      </w:r>
    </w:p>
    <w:p w:rsidR="00D56794" w:rsidRPr="00B67AB3" w:rsidRDefault="00D56794">
      <w:pPr>
        <w:spacing w:line="360" w:lineRule="auto"/>
        <w:jc w:val="both"/>
        <w:rPr>
          <w:sz w:val="28"/>
          <w:szCs w:val="28"/>
        </w:rPr>
      </w:pPr>
      <w:r w:rsidRPr="00B67AB3">
        <w:rPr>
          <w:sz w:val="26"/>
          <w:szCs w:val="26"/>
        </w:rPr>
        <w:t xml:space="preserve">Good Leadership qualities, Good Communication skills, </w:t>
      </w:r>
      <w:r w:rsidR="00021BC5" w:rsidRPr="00B67AB3">
        <w:rPr>
          <w:sz w:val="26"/>
          <w:szCs w:val="26"/>
        </w:rPr>
        <w:t xml:space="preserve">can Deal with any clients, hard </w:t>
      </w:r>
      <w:r w:rsidRPr="00B67AB3">
        <w:rPr>
          <w:sz w:val="26"/>
          <w:szCs w:val="26"/>
        </w:rPr>
        <w:t>working, can develop logics for the software development.</w:t>
      </w:r>
    </w:p>
    <w:p w:rsidR="00D56794" w:rsidRPr="00B67AB3" w:rsidRDefault="00D56794"/>
    <w:p w:rsidR="00021BC5" w:rsidRPr="00B67AB3" w:rsidRDefault="00021BC5" w:rsidP="00021BC5">
      <w:pPr>
        <w:ind w:left="3600"/>
      </w:pPr>
    </w:p>
    <w:p w:rsidR="00D56794" w:rsidRPr="00C0674A" w:rsidRDefault="00E61315" w:rsidP="007F5716">
      <w:pPr>
        <w:pStyle w:val="Tit"/>
        <w:pBdr>
          <w:bottom w:val="none" w:sz="0" w:space="0" w:color="auto"/>
        </w:pBdr>
        <w:shd w:val="pct10" w:color="auto" w:fill="auto"/>
        <w:spacing w:line="276" w:lineRule="auto"/>
        <w:ind w:left="0" w:right="-155" w:firstLine="0"/>
        <w:rPr>
          <w:bCs/>
          <w:sz w:val="23"/>
          <w:szCs w:val="23"/>
          <w:u w:val="single"/>
        </w:rPr>
      </w:pPr>
      <w:r w:rsidRPr="00C0674A">
        <w:rPr>
          <w:b w:val="0"/>
          <w:bCs/>
          <w:u w:val="single"/>
        </w:rPr>
        <w:t>PERSONAL DETAILS:</w:t>
      </w:r>
    </w:p>
    <w:p w:rsidR="00D56794" w:rsidRPr="00B67AB3" w:rsidRDefault="00D56794">
      <w:pPr>
        <w:rPr>
          <w:b/>
          <w:bCs/>
        </w:rPr>
      </w:pPr>
    </w:p>
    <w:p w:rsidR="00820859" w:rsidRDefault="00D56794">
      <w:pPr>
        <w:rPr>
          <w:rFonts w:eastAsia="Calibri"/>
        </w:rPr>
      </w:pPr>
      <w:r w:rsidRPr="00B67AB3">
        <w:rPr>
          <w:rFonts w:eastAsia="Calibri"/>
          <w:b/>
          <w:bCs/>
        </w:rPr>
        <w:t>Name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>: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</w:rPr>
        <w:t xml:space="preserve">NOUSHAD 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Date of Birth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 xml:space="preserve">: 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</w:rPr>
        <w:t>17/10/198</w:t>
      </w:r>
      <w:r w:rsidR="00C85EF8">
        <w:rPr>
          <w:rFonts w:eastAsia="Calibri"/>
        </w:rPr>
        <w:t>4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Nationality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>:</w:t>
      </w:r>
      <w:r w:rsidRPr="00B67AB3">
        <w:rPr>
          <w:rFonts w:eastAsia="Calibri"/>
        </w:rPr>
        <w:t xml:space="preserve"> </w:t>
      </w:r>
      <w:r w:rsidRPr="00B67AB3">
        <w:rPr>
          <w:rFonts w:eastAsia="Calibri"/>
        </w:rPr>
        <w:tab/>
        <w:t>India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 xml:space="preserve">Specialized 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>:</w:t>
      </w:r>
      <w:r w:rsidRPr="00B67AB3">
        <w:rPr>
          <w:rFonts w:eastAsia="Calibri"/>
        </w:rPr>
        <w:t xml:space="preserve"> </w:t>
      </w:r>
      <w:r w:rsidRPr="00B67AB3">
        <w:rPr>
          <w:rFonts w:eastAsia="Calibri"/>
        </w:rPr>
        <w:tab/>
      </w:r>
      <w:r w:rsidRPr="00B67AB3">
        <w:rPr>
          <w:rFonts w:eastAsia="Calibri"/>
          <w:b/>
          <w:bCs/>
        </w:rPr>
        <w:t>Medical Electronics</w:t>
      </w:r>
      <w:r w:rsidR="00C0674A">
        <w:rPr>
          <w:rFonts w:eastAsia="Calibri"/>
          <w:b/>
          <w:bCs/>
        </w:rPr>
        <w:t xml:space="preserve"> </w:t>
      </w:r>
      <w:r w:rsidRPr="00B67AB3">
        <w:rPr>
          <w:rFonts w:eastAsia="Calibri"/>
        </w:rPr>
        <w:t>(B.E)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Language known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 xml:space="preserve">: </w:t>
      </w:r>
      <w:r w:rsidRPr="00B67AB3">
        <w:rPr>
          <w:rFonts w:eastAsia="Calibri"/>
          <w:b/>
          <w:bCs/>
        </w:rPr>
        <w:tab/>
      </w:r>
      <w:r w:rsidR="008A046F" w:rsidRPr="00B67AB3">
        <w:rPr>
          <w:rFonts w:eastAsia="Calibri"/>
        </w:rPr>
        <w:t xml:space="preserve">English, </w:t>
      </w:r>
      <w:r w:rsidRPr="00B67AB3">
        <w:rPr>
          <w:rFonts w:eastAsia="Calibri"/>
        </w:rPr>
        <w:t>Hindi, Kannada, Malayalam, Tamil.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Strength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 xml:space="preserve">: 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</w:rPr>
        <w:t xml:space="preserve">Good communication skills, </w:t>
      </w:r>
      <w:r w:rsidR="00C0674A" w:rsidRPr="00B67AB3">
        <w:rPr>
          <w:rFonts w:eastAsia="Calibri"/>
        </w:rPr>
        <w:t>hard</w:t>
      </w:r>
      <w:r w:rsidRPr="00B67AB3">
        <w:rPr>
          <w:rFonts w:eastAsia="Calibri"/>
        </w:rPr>
        <w:t xml:space="preserve"> working. 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Software knowledge</w:t>
      </w:r>
      <w:r w:rsidRPr="00B67AB3">
        <w:rPr>
          <w:rFonts w:eastAsia="Calibri"/>
          <w:b/>
          <w:bCs/>
        </w:rPr>
        <w:tab/>
        <w:t xml:space="preserve">: </w:t>
      </w:r>
      <w:r w:rsidRPr="00B67AB3">
        <w:rPr>
          <w:rFonts w:eastAsia="Calibri"/>
          <w:b/>
          <w:bCs/>
        </w:rPr>
        <w:tab/>
      </w:r>
      <w:r w:rsidR="004D74C4" w:rsidRPr="00B67AB3">
        <w:rPr>
          <w:rFonts w:eastAsia="Calibri"/>
          <w:b/>
          <w:bCs/>
        </w:rPr>
        <w:t xml:space="preserve">            </w:t>
      </w:r>
      <w:r w:rsidRPr="00B67AB3">
        <w:rPr>
          <w:rFonts w:eastAsia="Calibri"/>
        </w:rPr>
        <w:t>C, C++, MATLAB.</w:t>
      </w:r>
    </w:p>
    <w:p w:rsidR="00C85EF8" w:rsidRDefault="00D56794" w:rsidP="00C0674A">
      <w:pPr>
        <w:ind w:left="1440" w:hanging="1440"/>
        <w:rPr>
          <w:rFonts w:eastAsia="Calibri"/>
        </w:rPr>
      </w:pPr>
      <w:r w:rsidRPr="00B67AB3">
        <w:rPr>
          <w:rFonts w:eastAsia="Calibri"/>
          <w:b/>
          <w:bCs/>
        </w:rPr>
        <w:t>Hobbies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 xml:space="preserve">: </w:t>
      </w:r>
      <w:r w:rsidR="00C0674A">
        <w:rPr>
          <w:rFonts w:eastAsia="Calibri"/>
          <w:b/>
          <w:bCs/>
        </w:rPr>
        <w:t xml:space="preserve">         </w:t>
      </w:r>
      <w:r w:rsidR="007F5716">
        <w:rPr>
          <w:rFonts w:eastAsia="Calibri"/>
          <w:b/>
          <w:bCs/>
        </w:rPr>
        <w:t xml:space="preserve"> </w:t>
      </w:r>
      <w:r w:rsidRPr="00B67AB3">
        <w:rPr>
          <w:rFonts w:eastAsia="Calibri"/>
        </w:rPr>
        <w:t>Read</w:t>
      </w:r>
      <w:r w:rsidR="00C0674A">
        <w:rPr>
          <w:rFonts w:eastAsia="Calibri"/>
        </w:rPr>
        <w:t>ing, playing football, cricket, s</w:t>
      </w:r>
      <w:r w:rsidR="00C0674A" w:rsidRPr="00C0674A">
        <w:rPr>
          <w:rFonts w:eastAsia="Calibri"/>
        </w:rPr>
        <w:t>huttle badminton</w:t>
      </w:r>
      <w:r w:rsidR="00C85EF8">
        <w:rPr>
          <w:rFonts w:eastAsia="Calibri"/>
        </w:rPr>
        <w:t>,</w:t>
      </w:r>
    </w:p>
    <w:p w:rsidR="00D56794" w:rsidRPr="00B67AB3" w:rsidRDefault="00C85EF8" w:rsidP="00C0674A">
      <w:pPr>
        <w:ind w:left="1440" w:hanging="1440"/>
        <w:rPr>
          <w:rFonts w:eastAsia="Calibri"/>
        </w:rPr>
      </w:pPr>
      <w:r>
        <w:rPr>
          <w:rFonts w:eastAsia="Calibri"/>
          <w:b/>
          <w:bCs/>
        </w:rPr>
        <w:t xml:space="preserve">                                                            </w:t>
      </w:r>
      <w:proofErr w:type="gramStart"/>
      <w:r w:rsidR="00C0674A">
        <w:rPr>
          <w:rFonts w:eastAsia="Calibri"/>
        </w:rPr>
        <w:t>sw</w:t>
      </w:r>
      <w:r w:rsidR="00D56794" w:rsidRPr="00B67AB3">
        <w:rPr>
          <w:rFonts w:eastAsia="Calibri"/>
        </w:rPr>
        <w:t>imming</w:t>
      </w:r>
      <w:proofErr w:type="gramEnd"/>
      <w:r w:rsidR="00D56794" w:rsidRPr="00B67AB3">
        <w:rPr>
          <w:rFonts w:eastAsia="Calibri"/>
        </w:rPr>
        <w:t>.</w:t>
      </w:r>
    </w:p>
    <w:p w:rsidR="00D56794" w:rsidRPr="00B67AB3" w:rsidRDefault="00D56794">
      <w:pPr>
        <w:rPr>
          <w:rFonts w:eastAsia="Calibri"/>
        </w:rPr>
      </w:pPr>
    </w:p>
    <w:p w:rsidR="00D56794" w:rsidRPr="00B67AB3" w:rsidRDefault="00D56794">
      <w:pPr>
        <w:rPr>
          <w:rFonts w:eastAsia="Calibri"/>
          <w:b/>
          <w:bCs/>
        </w:rPr>
      </w:pPr>
    </w:p>
    <w:sectPr w:rsidR="00D56794" w:rsidRPr="00B67AB3" w:rsidSect="004D6C26">
      <w:pgSz w:w="12240" w:h="15840"/>
      <w:pgMar w:top="900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C7" w:rsidRDefault="008E62C7" w:rsidP="00021BC5">
      <w:r>
        <w:separator/>
      </w:r>
    </w:p>
  </w:endnote>
  <w:endnote w:type="continuationSeparator" w:id="0">
    <w:p w:rsidR="008E62C7" w:rsidRDefault="008E62C7" w:rsidP="0002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C7" w:rsidRDefault="008E62C7" w:rsidP="00021BC5">
      <w:r>
        <w:separator/>
      </w:r>
    </w:p>
  </w:footnote>
  <w:footnote w:type="continuationSeparator" w:id="0">
    <w:p w:rsidR="008E62C7" w:rsidRDefault="008E62C7" w:rsidP="00021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ACACD09E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BF8333C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9F07B9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652592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6D60A5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5ACE82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E3A7BE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B72CF6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668615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9B5A466C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E3E4D3C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01E76A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7260484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FC82862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4A6A76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390EBF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3076D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9A61A1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4212683"/>
    <w:multiLevelType w:val="hybridMultilevel"/>
    <w:tmpl w:val="310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33814"/>
    <w:multiLevelType w:val="hybridMultilevel"/>
    <w:tmpl w:val="2112072C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901B16"/>
    <w:multiLevelType w:val="hybridMultilevel"/>
    <w:tmpl w:val="9AC29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5F65E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49841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8200ECC"/>
    <w:multiLevelType w:val="hybridMultilevel"/>
    <w:tmpl w:val="B5D42A2C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2133D"/>
    <w:multiLevelType w:val="hybridMultilevel"/>
    <w:tmpl w:val="2EC6CBA8"/>
    <w:lvl w:ilvl="0" w:tplc="93DCE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16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CC51505"/>
    <w:multiLevelType w:val="hybridMultilevel"/>
    <w:tmpl w:val="119CD20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AC10A2F"/>
    <w:multiLevelType w:val="hybridMultilevel"/>
    <w:tmpl w:val="A410A6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97F27"/>
    <w:multiLevelType w:val="hybridMultilevel"/>
    <w:tmpl w:val="902445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F492F"/>
    <w:multiLevelType w:val="hybridMultilevel"/>
    <w:tmpl w:val="BEB6D0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5F0459E6"/>
    <w:multiLevelType w:val="hybridMultilevel"/>
    <w:tmpl w:val="35C8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B4D62"/>
    <w:multiLevelType w:val="hybridMultilevel"/>
    <w:tmpl w:val="86D0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8A3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A5B6746"/>
    <w:multiLevelType w:val="hybridMultilevel"/>
    <w:tmpl w:val="631C95C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159BD"/>
    <w:multiLevelType w:val="multilevel"/>
    <w:tmpl w:val="7556DD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6944E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A2B0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DEB77FF"/>
    <w:multiLevelType w:val="multilevel"/>
    <w:tmpl w:val="ACA265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2"/>
  </w:num>
  <w:num w:numId="9">
    <w:abstractNumId w:val="17"/>
  </w:num>
  <w:num w:numId="10">
    <w:abstractNumId w:val="8"/>
  </w:num>
  <w:num w:numId="11">
    <w:abstractNumId w:val="21"/>
  </w:num>
  <w:num w:numId="12">
    <w:abstractNumId w:val="18"/>
  </w:num>
  <w:num w:numId="13">
    <w:abstractNumId w:val="15"/>
  </w:num>
  <w:num w:numId="14">
    <w:abstractNumId w:val="6"/>
  </w:num>
  <w:num w:numId="15">
    <w:abstractNumId w:val="20"/>
  </w:num>
  <w:num w:numId="16">
    <w:abstractNumId w:val="16"/>
  </w:num>
  <w:num w:numId="17">
    <w:abstractNumId w:val="5"/>
  </w:num>
  <w:num w:numId="18">
    <w:abstractNumId w:val="13"/>
  </w:num>
  <w:num w:numId="19">
    <w:abstractNumId w:val="9"/>
  </w:num>
  <w:num w:numId="20">
    <w:abstractNumId w:val="19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21BC5"/>
    <w:rsid w:val="00024C62"/>
    <w:rsid w:val="00035C3F"/>
    <w:rsid w:val="00076AA3"/>
    <w:rsid w:val="00087C41"/>
    <w:rsid w:val="00095AF0"/>
    <w:rsid w:val="000F389E"/>
    <w:rsid w:val="00122760"/>
    <w:rsid w:val="00160D95"/>
    <w:rsid w:val="00185CB6"/>
    <w:rsid w:val="001A3089"/>
    <w:rsid w:val="001C7366"/>
    <w:rsid w:val="001E194A"/>
    <w:rsid w:val="00273F24"/>
    <w:rsid w:val="00293C3C"/>
    <w:rsid w:val="002A06B9"/>
    <w:rsid w:val="002A319B"/>
    <w:rsid w:val="002D1FCC"/>
    <w:rsid w:val="00322B18"/>
    <w:rsid w:val="00343EFD"/>
    <w:rsid w:val="00377DA4"/>
    <w:rsid w:val="0039613F"/>
    <w:rsid w:val="003A135C"/>
    <w:rsid w:val="003B06DE"/>
    <w:rsid w:val="003C1935"/>
    <w:rsid w:val="003F3F42"/>
    <w:rsid w:val="00407A0F"/>
    <w:rsid w:val="00413AF9"/>
    <w:rsid w:val="004C1E2D"/>
    <w:rsid w:val="004C5576"/>
    <w:rsid w:val="004C6656"/>
    <w:rsid w:val="004D6C26"/>
    <w:rsid w:val="004D74C4"/>
    <w:rsid w:val="0054337E"/>
    <w:rsid w:val="00582D8B"/>
    <w:rsid w:val="005B16D0"/>
    <w:rsid w:val="00660936"/>
    <w:rsid w:val="006941E4"/>
    <w:rsid w:val="006A1BA0"/>
    <w:rsid w:val="006A7778"/>
    <w:rsid w:val="007035B3"/>
    <w:rsid w:val="00755758"/>
    <w:rsid w:val="00795D12"/>
    <w:rsid w:val="007F359D"/>
    <w:rsid w:val="007F3D85"/>
    <w:rsid w:val="007F5716"/>
    <w:rsid w:val="00820859"/>
    <w:rsid w:val="00842191"/>
    <w:rsid w:val="00842C15"/>
    <w:rsid w:val="008A046F"/>
    <w:rsid w:val="008B1441"/>
    <w:rsid w:val="008B3882"/>
    <w:rsid w:val="008C6424"/>
    <w:rsid w:val="008E62C7"/>
    <w:rsid w:val="008F5DB9"/>
    <w:rsid w:val="00905EB1"/>
    <w:rsid w:val="00963AF4"/>
    <w:rsid w:val="009B76C5"/>
    <w:rsid w:val="009F0E73"/>
    <w:rsid w:val="00A229ED"/>
    <w:rsid w:val="00A77B3E"/>
    <w:rsid w:val="00AA6877"/>
    <w:rsid w:val="00AD45FE"/>
    <w:rsid w:val="00AE52C9"/>
    <w:rsid w:val="00AF39F4"/>
    <w:rsid w:val="00AF7168"/>
    <w:rsid w:val="00B3758D"/>
    <w:rsid w:val="00B67AB3"/>
    <w:rsid w:val="00B81946"/>
    <w:rsid w:val="00BB4157"/>
    <w:rsid w:val="00BE4E66"/>
    <w:rsid w:val="00C01B16"/>
    <w:rsid w:val="00C0674A"/>
    <w:rsid w:val="00C26F6B"/>
    <w:rsid w:val="00C56DF4"/>
    <w:rsid w:val="00C64B85"/>
    <w:rsid w:val="00C7368D"/>
    <w:rsid w:val="00C85EF8"/>
    <w:rsid w:val="00C910E4"/>
    <w:rsid w:val="00CB3BA1"/>
    <w:rsid w:val="00D11038"/>
    <w:rsid w:val="00D1763C"/>
    <w:rsid w:val="00D56794"/>
    <w:rsid w:val="00D9076C"/>
    <w:rsid w:val="00D9490C"/>
    <w:rsid w:val="00D95CD8"/>
    <w:rsid w:val="00DB4276"/>
    <w:rsid w:val="00E05ED3"/>
    <w:rsid w:val="00E210B5"/>
    <w:rsid w:val="00E361B9"/>
    <w:rsid w:val="00E61315"/>
    <w:rsid w:val="00EB43C3"/>
    <w:rsid w:val="00EB7290"/>
    <w:rsid w:val="00ED1844"/>
    <w:rsid w:val="00F61A34"/>
    <w:rsid w:val="00FA3607"/>
    <w:rsid w:val="00FA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26"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B3BA1"/>
  </w:style>
  <w:style w:type="paragraph" w:styleId="ListParagraph">
    <w:name w:val="List Paragraph"/>
    <w:basedOn w:val="Normal"/>
    <w:uiPriority w:val="34"/>
    <w:qFormat/>
    <w:rsid w:val="00CB3BA1"/>
    <w:pPr>
      <w:ind w:left="720"/>
    </w:pPr>
  </w:style>
  <w:style w:type="paragraph" w:customStyle="1" w:styleId="Tit">
    <w:name w:val="Tit"/>
    <w:basedOn w:val="Normal"/>
    <w:uiPriority w:val="99"/>
    <w:rsid w:val="001A308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color w:val="auto"/>
      <w:szCs w:val="20"/>
    </w:rPr>
  </w:style>
  <w:style w:type="character" w:styleId="Hyperlink">
    <w:name w:val="Hyperlink"/>
    <w:uiPriority w:val="99"/>
    <w:rsid w:val="001A308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1A3089"/>
  </w:style>
  <w:style w:type="character" w:styleId="Emphasis">
    <w:name w:val="Emphasis"/>
    <w:uiPriority w:val="20"/>
    <w:qFormat/>
    <w:rsid w:val="00F61A34"/>
    <w:rPr>
      <w:i/>
      <w:iCs/>
    </w:rPr>
  </w:style>
  <w:style w:type="paragraph" w:styleId="Header">
    <w:name w:val="header"/>
    <w:basedOn w:val="Normal"/>
    <w:link w:val="HeaderChar"/>
    <w:rsid w:val="00021B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1BC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021B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1BC5"/>
    <w:rPr>
      <w:color w:val="000000"/>
      <w:sz w:val="24"/>
      <w:szCs w:val="24"/>
    </w:rPr>
  </w:style>
  <w:style w:type="character" w:customStyle="1" w:styleId="Heading4Char">
    <w:name w:val="Heading 4 Char"/>
    <w:link w:val="Heading4"/>
    <w:rsid w:val="00021BC5"/>
    <w:rPr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5B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6D0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shad.3021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747B4-8F77-4DDB-86C8-B47EDD99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حلالي</dc:creator>
  <cp:lastModifiedBy>348370422</cp:lastModifiedBy>
  <cp:revision>10</cp:revision>
  <cp:lastPrinted>1601-01-01T00:00:00Z</cp:lastPrinted>
  <dcterms:created xsi:type="dcterms:W3CDTF">2015-02-23T13:03:00Z</dcterms:created>
  <dcterms:modified xsi:type="dcterms:W3CDTF">2018-06-21T08:08:00Z</dcterms:modified>
</cp:coreProperties>
</file>