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ED" w:rsidRDefault="00B140B5" w:rsidP="00025BED">
      <w:pPr>
        <w:tabs>
          <w:tab w:val="left" w:pos="2520"/>
        </w:tabs>
        <w:ind w:left="2430"/>
        <w:contextualSpacing/>
        <w:rPr>
          <w:rFonts w:ascii="Garamond" w:hAnsi="Garamond" w:cs="Tahoma"/>
          <w:b/>
          <w:sz w:val="28"/>
          <w:szCs w:val="24"/>
        </w:rPr>
      </w:pPr>
      <w:r>
        <w:rPr>
          <w:rFonts w:ascii="Bookman Old Style" w:hAnsi="Bookman Old Style"/>
          <w:b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2A4417D1" wp14:editId="115285B8">
            <wp:simplePos x="0" y="0"/>
            <wp:positionH relativeFrom="margin">
              <wp:align>left</wp:align>
            </wp:positionH>
            <wp:positionV relativeFrom="paragraph">
              <wp:posOffset>-12065</wp:posOffset>
            </wp:positionV>
            <wp:extent cx="1417320" cy="1536192"/>
            <wp:effectExtent l="0" t="0" r="0" b="6985"/>
            <wp:wrapNone/>
            <wp:docPr id="21" name="Picture 21" descr="C:\Users\jca232\Desktop\j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a232\Desktop\jc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37" w:rsidRPr="00D40137">
        <w:rPr>
          <w:rFonts w:ascii="Garamond" w:hAnsi="Garamond" w:cs="Tahoma"/>
          <w:b/>
          <w:sz w:val="28"/>
          <w:szCs w:val="24"/>
        </w:rPr>
        <w:t xml:space="preserve">Johnson </w:t>
      </w:r>
    </w:p>
    <w:p w:rsidR="004B69FD" w:rsidRDefault="00025BED" w:rsidP="00025BED">
      <w:pPr>
        <w:tabs>
          <w:tab w:val="left" w:pos="2520"/>
        </w:tabs>
        <w:ind w:left="2430"/>
        <w:contextualSpacing/>
        <w:rPr>
          <w:rFonts w:ascii="Garamond" w:hAnsi="Garamond"/>
          <w:sz w:val="18"/>
          <w:szCs w:val="20"/>
          <w:lang/>
        </w:rPr>
      </w:pPr>
      <w:hyperlink r:id="rId10" w:history="1">
        <w:r w:rsidRPr="00D23C5F">
          <w:rPr>
            <w:rStyle w:val="Hyperlink"/>
            <w:rFonts w:ascii="Garamond" w:hAnsi="Garamond" w:cs="Tahoma"/>
            <w:b/>
            <w:sz w:val="28"/>
            <w:szCs w:val="24"/>
          </w:rPr>
          <w:t>Johnson.312005@2freemail.com</w:t>
        </w:r>
      </w:hyperlink>
      <w:r>
        <w:rPr>
          <w:rFonts w:ascii="Garamond" w:hAnsi="Garamond" w:cs="Tahoma"/>
          <w:b/>
          <w:sz w:val="28"/>
          <w:szCs w:val="24"/>
        </w:rPr>
        <w:t xml:space="preserve"> </w:t>
      </w:r>
      <w:r w:rsidR="00D40137" w:rsidRPr="00D40137">
        <w:rPr>
          <w:rFonts w:ascii="Garamond" w:hAnsi="Garamond" w:cs="Tahoma"/>
          <w:b/>
          <w:sz w:val="24"/>
          <w:szCs w:val="24"/>
        </w:rPr>
        <w:br/>
      </w:r>
      <w:r w:rsidR="00317FCB" w:rsidRPr="00317FCB">
        <w:rPr>
          <w:rFonts w:ascii="Garamond" w:hAnsi="Garamond" w:cs="Tahoma"/>
          <w:szCs w:val="20"/>
        </w:rPr>
        <w:t>Cargo Operator, Capacity Management</w:t>
      </w:r>
      <w:r w:rsidR="009209A1" w:rsidRPr="009209A1">
        <w:rPr>
          <w:rFonts w:ascii="Garamond" w:hAnsi="Garamond"/>
          <w:sz w:val="18"/>
          <w:szCs w:val="20"/>
          <w:lang/>
        </w:rPr>
        <w:br/>
      </w:r>
    </w:p>
    <w:p w:rsidR="00DA188A" w:rsidRPr="00DA188A" w:rsidRDefault="00E02FAC" w:rsidP="00AB1031">
      <w:pPr>
        <w:tabs>
          <w:tab w:val="left" w:pos="2520"/>
        </w:tabs>
        <w:spacing w:after="120"/>
        <w:ind w:left="2520"/>
        <w:rPr>
          <w:rFonts w:ascii="Garamond" w:hAnsi="Garamond"/>
          <w:sz w:val="14"/>
          <w:szCs w:val="14"/>
          <w:lang/>
        </w:rPr>
      </w:pPr>
      <w:r w:rsidRPr="009209A1">
        <w:rPr>
          <w:rFonts w:ascii="Garamond" w:hAnsi="Garamond"/>
          <w:sz w:val="18"/>
          <w:szCs w:val="20"/>
          <w:lang/>
        </w:rPr>
        <w:br/>
      </w:r>
      <w:proofErr w:type="gramStart"/>
      <w:r w:rsidR="003330E0">
        <w:rPr>
          <w:rFonts w:ascii="Garamond" w:hAnsi="Garamond"/>
          <w:szCs w:val="20"/>
          <w:lang/>
        </w:rPr>
        <w:t xml:space="preserve">MBA </w:t>
      </w:r>
      <w:r w:rsidR="00DD05AF">
        <w:rPr>
          <w:rFonts w:ascii="Garamond" w:hAnsi="Garamond"/>
          <w:szCs w:val="20"/>
          <w:lang/>
        </w:rPr>
        <w:t xml:space="preserve">with </w:t>
      </w:r>
      <w:r w:rsidR="003330E0">
        <w:rPr>
          <w:rFonts w:ascii="Garamond" w:hAnsi="Garamond"/>
          <w:szCs w:val="20"/>
          <w:lang/>
        </w:rPr>
        <w:t xml:space="preserve">07 </w:t>
      </w:r>
      <w:r w:rsidR="00DD05AF">
        <w:rPr>
          <w:rFonts w:ascii="Garamond" w:hAnsi="Garamond"/>
          <w:szCs w:val="20"/>
          <w:lang/>
        </w:rPr>
        <w:t>years</w:t>
      </w:r>
      <w:r w:rsidR="00DD05AF" w:rsidRPr="003B0A38">
        <w:rPr>
          <w:rFonts w:ascii="Garamond" w:hAnsi="Garamond"/>
          <w:szCs w:val="20"/>
          <w:lang/>
        </w:rPr>
        <w:t>’ experience</w:t>
      </w:r>
      <w:r w:rsidR="00DA188A" w:rsidRPr="003B0A38">
        <w:rPr>
          <w:rFonts w:ascii="Garamond" w:hAnsi="Garamond"/>
          <w:szCs w:val="20"/>
          <w:lang/>
        </w:rPr>
        <w:t xml:space="preserve"> in </w:t>
      </w:r>
      <w:r w:rsidR="00E00FF1" w:rsidRPr="003B0A38">
        <w:rPr>
          <w:rFonts w:ascii="Garamond" w:hAnsi="Garamond"/>
          <w:szCs w:val="20"/>
          <w:lang/>
        </w:rPr>
        <w:t>Containerized Transportation &amp; Logistics</w:t>
      </w:r>
      <w:r w:rsidR="003330E0">
        <w:rPr>
          <w:rFonts w:ascii="Garamond" w:hAnsi="Garamond"/>
          <w:szCs w:val="20"/>
          <w:lang/>
        </w:rPr>
        <w:t xml:space="preserve"> industry.</w:t>
      </w:r>
      <w:proofErr w:type="gramEnd"/>
      <w:r w:rsidR="003330E0">
        <w:rPr>
          <w:rFonts w:ascii="Garamond" w:hAnsi="Garamond"/>
          <w:szCs w:val="20"/>
          <w:lang/>
        </w:rPr>
        <w:t xml:space="preserve"> </w:t>
      </w:r>
      <w:proofErr w:type="gramStart"/>
      <w:r w:rsidR="00CE3C67" w:rsidRPr="00CE3C67">
        <w:rPr>
          <w:rFonts w:ascii="Garamond" w:hAnsi="Garamond"/>
          <w:szCs w:val="20"/>
          <w:lang/>
        </w:rPr>
        <w:t>Talented and inventive professional with expertise in international business d</w:t>
      </w:r>
      <w:r w:rsidR="00991190">
        <w:rPr>
          <w:rFonts w:ascii="Garamond" w:hAnsi="Garamond"/>
          <w:szCs w:val="20"/>
          <w:lang/>
        </w:rPr>
        <w:t xml:space="preserve">evelopment, people management </w:t>
      </w:r>
      <w:r w:rsidR="0089254C">
        <w:rPr>
          <w:rFonts w:ascii="Garamond" w:hAnsi="Garamond"/>
          <w:szCs w:val="20"/>
          <w:lang/>
        </w:rPr>
        <w:t>&amp;</w:t>
      </w:r>
      <w:r w:rsidR="00991190">
        <w:rPr>
          <w:rFonts w:ascii="Garamond" w:hAnsi="Garamond"/>
          <w:szCs w:val="20"/>
          <w:lang/>
        </w:rPr>
        <w:t xml:space="preserve"> </w:t>
      </w:r>
      <w:r w:rsidR="00CE3C67" w:rsidRPr="00CE3C67">
        <w:rPr>
          <w:rFonts w:ascii="Garamond" w:hAnsi="Garamond"/>
          <w:szCs w:val="20"/>
          <w:lang/>
        </w:rPr>
        <w:t xml:space="preserve">cross-functional team leadership with outstanding working relationships with business partners in </w:t>
      </w:r>
      <w:r w:rsidR="00BF6D90">
        <w:rPr>
          <w:rFonts w:ascii="Garamond" w:hAnsi="Garamond"/>
          <w:szCs w:val="20"/>
          <w:lang/>
        </w:rPr>
        <w:t xml:space="preserve">global transportation, shipping </w:t>
      </w:r>
      <w:r w:rsidR="00BF6D90" w:rsidRPr="00752DB1">
        <w:rPr>
          <w:rFonts w:ascii="Garamond" w:hAnsi="Garamond"/>
          <w:szCs w:val="20"/>
          <w:lang/>
        </w:rPr>
        <w:t>and</w:t>
      </w:r>
      <w:r w:rsidR="00CE3C67" w:rsidRPr="00752DB1">
        <w:rPr>
          <w:rFonts w:ascii="Garamond" w:hAnsi="Garamond"/>
          <w:szCs w:val="20"/>
          <w:lang/>
        </w:rPr>
        <w:t xml:space="preserve"> logistics</w:t>
      </w:r>
      <w:r w:rsidR="00CE3C67" w:rsidRPr="00CE3C67">
        <w:rPr>
          <w:rFonts w:ascii="Garamond" w:hAnsi="Garamond"/>
          <w:szCs w:val="20"/>
          <w:lang/>
        </w:rPr>
        <w:t xml:space="preserve"> network.</w:t>
      </w:r>
      <w:proofErr w:type="gramEnd"/>
    </w:p>
    <w:p w:rsidR="00965ED9" w:rsidRDefault="00BF0913" w:rsidP="00025549">
      <w:pPr>
        <w:contextualSpacing/>
        <w:jc w:val="center"/>
        <w:rPr>
          <w:rFonts w:ascii="Garamond" w:hAnsi="Garamond" w:cs="Tahoma"/>
          <w:sz w:val="24"/>
          <w:szCs w:val="24"/>
        </w:rPr>
      </w:pPr>
      <w:r w:rsidRPr="00954D92">
        <w:rPr>
          <w:rFonts w:ascii="Garamond" w:hAnsi="Garamond" w:cs="Tahoma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CE07FF" wp14:editId="0F158573">
                <wp:simplePos x="0" y="0"/>
                <wp:positionH relativeFrom="column">
                  <wp:posOffset>-274320</wp:posOffset>
                </wp:positionH>
                <wp:positionV relativeFrom="paragraph">
                  <wp:posOffset>116205</wp:posOffset>
                </wp:positionV>
                <wp:extent cx="7762875" cy="276225"/>
                <wp:effectExtent l="57150" t="38100" r="66675" b="1047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76225"/>
                          <a:chOff x="0" y="0"/>
                          <a:chExt cx="7762875" cy="27622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0" y="0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0" y="276225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3B03ED" id="Group 2" o:spid="_x0000_s1026" style="position:absolute;margin-left:-21.6pt;margin-top:9.15pt;width:611.25pt;height:21.75pt;z-index:251663360" coordsize="7762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">
                <v:line id="Straight Connector 4" o:spid="_x0000_s1027" style="position:absolute;flip:x;visibility:visible;mso-wrap-style:square" from="0,0" to="7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KplcIAAADaAAAADwAAAGRycy9kb3ducmV2LnhtbESPQYvCMBSE74L/IbwFb5quLCrVKKLs&#10;4sGLrRdvj+bZdrd5KU22tv56Iwgeh5n5hlltOlOJlhpXWlbwOYlAEGdWl5wrOKff4wUI55E1VpZJ&#10;QU8ONuvhYIWxtjc+UZv4XAQIuxgVFN7XsZQuK8igm9iaOHhX2xj0QTa51A3eAtxUchpFM2mw5LBQ&#10;YE27grK/5N8oONyTH5v058v2aPNuvu9/2yunSo0+uu0ShKfOv8Ov9kEr+ILnlX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KplcIAAADaAAAADwAAAAAAAAAAAAAA&#10;AAChAgAAZHJzL2Rvd25yZXYueG1sUEsFBgAAAAAEAAQA+QAAAJADAAAAAA==&#10;" strokecolor="black [3200]" strokeweight="1.25pt">
                  <v:shadow on="t" color="black" opacity="24903f" origin=",.5" offset="0,.55556mm"/>
                </v:line>
                <v:line id="Straight Connector 1" o:spid="_x0000_s1028" style="position:absolute;flip:x;visibility:visible;mso-wrap-style:square" from="0,2762" to="7762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UKDcAAAADaAAAADwAAAGRycy9kb3ducmV2LnhtbERPTYvCMBC9L/gfwgje1tQ9qHRNi6ys&#10;ePBi9eJtaMa2u82kNLG2/nojCJ6Gx/ucVdqbWnTUusqygtk0AkGcW11xoeB0/P1cgnAeWWNtmRQM&#10;5CBNRh8rjLW98YG6zBcihLCLUUHpfRNL6fKSDLqpbYgDd7GtQR9gW0jd4i2Em1p+RdFcGqw4NJTY&#10;0E9J+X92NQp292xrs+F0Xu9t0S82w1934aNSk3G//gbhqfdv8cu902E+PF95Xpk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lCg3AAAAA2gAAAA8AAAAAAAAAAAAAAAAA&#10;oQIAAGRycy9kb3ducmV2LnhtbFBLBQYAAAAABAAEAPkAAACOAwAAAAA=&#10;" strokecolor="black [3200]" strokeweight="1.25pt">
                  <v:shadow on="t" color="black" opacity="24903f" origin=",.5" offset="0,.55556mm"/>
                </v:line>
              </v:group>
            </w:pict>
          </mc:Fallback>
        </mc:AlternateContent>
      </w:r>
    </w:p>
    <w:p w:rsidR="00476843" w:rsidRPr="00954D92" w:rsidRDefault="007C5DCC" w:rsidP="00965ED9">
      <w:pPr>
        <w:contextualSpacing/>
        <w:jc w:val="center"/>
        <w:rPr>
          <w:rFonts w:ascii="Garamond" w:hAnsi="Garamond" w:cs="Tahoma"/>
          <w:b/>
          <w:color w:val="002060"/>
          <w:sz w:val="24"/>
          <w:szCs w:val="24"/>
        </w:rPr>
      </w:pPr>
      <w:r w:rsidRPr="00954D92">
        <w:rPr>
          <w:rFonts w:ascii="Garamond" w:hAnsi="Garamond" w:cs="Tahoma"/>
          <w:b/>
          <w:color w:val="002060"/>
          <w:sz w:val="24"/>
          <w:szCs w:val="24"/>
        </w:rPr>
        <w:t>OVERSEAS</w:t>
      </w:r>
      <w:r w:rsidR="00965ED9" w:rsidRPr="00954D92">
        <w:rPr>
          <w:rFonts w:ascii="Garamond" w:hAnsi="Garamond" w:cs="Tahoma"/>
          <w:b/>
          <w:color w:val="002060"/>
          <w:sz w:val="24"/>
          <w:szCs w:val="24"/>
        </w:rPr>
        <w:t xml:space="preserve"> PROJECTS</w:t>
      </w:r>
      <w:r w:rsidRPr="00954D92">
        <w:rPr>
          <w:rFonts w:ascii="Garamond" w:hAnsi="Garamond" w:cs="Tahoma"/>
          <w:b/>
          <w:color w:val="002060"/>
          <w:sz w:val="24"/>
          <w:szCs w:val="24"/>
        </w:rPr>
        <w:t xml:space="preserve"> &amp; KEY ACCOMPLISHMENTS</w:t>
      </w:r>
    </w:p>
    <w:p w:rsidR="00965ED9" w:rsidRDefault="00965ED9" w:rsidP="00965ED9">
      <w:pPr>
        <w:contextualSpacing/>
        <w:rPr>
          <w:rFonts w:ascii="Garamond" w:hAnsi="Garamond" w:cs="Tahoma"/>
          <w:sz w:val="24"/>
          <w:szCs w:val="24"/>
        </w:rPr>
      </w:pPr>
    </w:p>
    <w:p w:rsidR="00DE7D45" w:rsidRPr="007C5DCC" w:rsidRDefault="00E9227F" w:rsidP="00E9227F">
      <w:pPr>
        <w:contextualSpacing/>
        <w:rPr>
          <w:rFonts w:ascii="Garamond" w:hAnsi="Garamond" w:cs="Tahoma"/>
          <w:b/>
          <w:sz w:val="24"/>
          <w:szCs w:val="24"/>
        </w:rPr>
      </w:pPr>
      <w:r w:rsidRPr="007C5DCC">
        <w:rPr>
          <w:rFonts w:ascii="Garamond" w:hAnsi="Garamond" w:cs="Tahoma"/>
          <w:b/>
          <w:sz w:val="24"/>
          <w:szCs w:val="24"/>
        </w:rPr>
        <w:t>Overseas Project</w:t>
      </w:r>
      <w:r w:rsidR="007C5DCC">
        <w:rPr>
          <w:rFonts w:ascii="Garamond" w:hAnsi="Garamond" w:cs="Tahoma"/>
          <w:b/>
          <w:sz w:val="24"/>
          <w:szCs w:val="24"/>
        </w:rPr>
        <w:t>:</w:t>
      </w:r>
    </w:p>
    <w:p w:rsidR="00DE7D45" w:rsidRPr="007C5DCC" w:rsidRDefault="00E9227F" w:rsidP="00E9227F">
      <w:pPr>
        <w:contextualSpacing/>
        <w:rPr>
          <w:rFonts w:ascii="Garamond" w:hAnsi="Garamond" w:cs="Tahoma"/>
          <w:b/>
          <w:szCs w:val="24"/>
        </w:rPr>
      </w:pPr>
      <w:r w:rsidRPr="007C5DCC">
        <w:rPr>
          <w:rFonts w:ascii="Garamond" w:hAnsi="Garamond" w:cs="Tahoma"/>
          <w:b/>
          <w:szCs w:val="24"/>
        </w:rPr>
        <w:t xml:space="preserve">West Central Asia </w:t>
      </w:r>
      <w:r w:rsidR="00DE7D45" w:rsidRPr="007C5DCC">
        <w:rPr>
          <w:rFonts w:ascii="Garamond" w:hAnsi="Garamond" w:cs="Tahoma"/>
          <w:b/>
          <w:szCs w:val="24"/>
        </w:rPr>
        <w:t>- Capacity Operations Migration Project</w:t>
      </w:r>
    </w:p>
    <w:p w:rsidR="00DE7D45" w:rsidRPr="007C5DCC" w:rsidRDefault="00DE7D45" w:rsidP="00E9227F">
      <w:pPr>
        <w:contextualSpacing/>
        <w:rPr>
          <w:rFonts w:ascii="Garamond" w:hAnsi="Garamond" w:cs="Tahoma"/>
          <w:b/>
          <w:szCs w:val="24"/>
        </w:rPr>
      </w:pPr>
      <w:r w:rsidRPr="007C5DCC">
        <w:rPr>
          <w:rFonts w:ascii="Garamond" w:hAnsi="Garamond" w:cs="Tahoma"/>
          <w:b/>
          <w:szCs w:val="24"/>
        </w:rPr>
        <w:t xml:space="preserve">Location: </w:t>
      </w:r>
      <w:r w:rsidRPr="0029583C">
        <w:rPr>
          <w:rFonts w:ascii="Garamond" w:hAnsi="Garamond" w:cs="Tahoma"/>
          <w:szCs w:val="24"/>
        </w:rPr>
        <w:t>Maersk Line</w:t>
      </w:r>
      <w:r w:rsidR="00453F92">
        <w:rPr>
          <w:rFonts w:ascii="Garamond" w:hAnsi="Garamond" w:cs="Tahoma"/>
          <w:szCs w:val="24"/>
        </w:rPr>
        <w:t>,</w:t>
      </w:r>
      <w:r w:rsidRPr="0029583C">
        <w:rPr>
          <w:rFonts w:ascii="Garamond" w:hAnsi="Garamond" w:cs="Tahoma"/>
          <w:szCs w:val="24"/>
        </w:rPr>
        <w:t xml:space="preserve"> </w:t>
      </w:r>
      <w:r w:rsidR="002D0174">
        <w:rPr>
          <w:rFonts w:ascii="Garamond" w:hAnsi="Garamond" w:cs="Tahoma"/>
          <w:szCs w:val="24"/>
        </w:rPr>
        <w:t xml:space="preserve">Al Mina Road, </w:t>
      </w:r>
      <w:r w:rsidRPr="0029583C">
        <w:rPr>
          <w:rFonts w:ascii="Garamond" w:hAnsi="Garamond" w:cs="Tahoma"/>
          <w:szCs w:val="24"/>
        </w:rPr>
        <w:t>Dubai, UAE</w:t>
      </w:r>
    </w:p>
    <w:p w:rsidR="00E9227F" w:rsidRPr="007C5DCC" w:rsidRDefault="00DE7D45" w:rsidP="00E9227F">
      <w:pPr>
        <w:contextualSpacing/>
        <w:rPr>
          <w:rFonts w:ascii="Garamond" w:hAnsi="Garamond" w:cs="Tahoma"/>
          <w:szCs w:val="24"/>
        </w:rPr>
      </w:pPr>
      <w:r w:rsidRPr="007C5DCC">
        <w:rPr>
          <w:rFonts w:ascii="Garamond" w:hAnsi="Garamond" w:cs="Tahoma"/>
          <w:b/>
          <w:szCs w:val="24"/>
        </w:rPr>
        <w:t xml:space="preserve">Duration: </w:t>
      </w:r>
      <w:r w:rsidR="00E9227F" w:rsidRPr="0029583C">
        <w:rPr>
          <w:rFonts w:ascii="Garamond" w:hAnsi="Garamond" w:cs="Tahoma"/>
          <w:szCs w:val="24"/>
        </w:rPr>
        <w:t>02 months</w:t>
      </w:r>
    </w:p>
    <w:p w:rsidR="00E9227F" w:rsidRDefault="00E9227F" w:rsidP="0089254C">
      <w:pPr>
        <w:spacing w:after="120"/>
        <w:rPr>
          <w:rFonts w:ascii="Garamond" w:hAnsi="Garamond" w:cs="Tahoma"/>
          <w:szCs w:val="24"/>
        </w:rPr>
      </w:pPr>
      <w:r w:rsidRPr="007C5DCC">
        <w:rPr>
          <w:rFonts w:ascii="Garamond" w:hAnsi="Garamond" w:cs="Tahoma"/>
          <w:b/>
          <w:szCs w:val="24"/>
        </w:rPr>
        <w:t>Project Details</w:t>
      </w:r>
      <w:r w:rsidRPr="007C5DCC">
        <w:rPr>
          <w:rFonts w:ascii="Garamond" w:hAnsi="Garamond" w:cs="Tahoma"/>
          <w:szCs w:val="24"/>
        </w:rPr>
        <w:t xml:space="preserve">: To cater to the cargo flow capacity as per timeline &amp; regulatory requirements in a cost-efficient and effective manner. </w:t>
      </w:r>
      <w:r w:rsidR="003B10FB">
        <w:rPr>
          <w:rFonts w:ascii="Garamond" w:hAnsi="Garamond" w:cs="Tahoma"/>
          <w:szCs w:val="24"/>
        </w:rPr>
        <w:t>O</w:t>
      </w:r>
      <w:r w:rsidR="003B10FB" w:rsidRPr="007C5DCC">
        <w:rPr>
          <w:rFonts w:ascii="Garamond" w:hAnsi="Garamond" w:cs="Tahoma"/>
          <w:szCs w:val="24"/>
        </w:rPr>
        <w:t>verseeing</w:t>
      </w:r>
      <w:r w:rsidR="003B10FB">
        <w:rPr>
          <w:rFonts w:ascii="Garamond" w:hAnsi="Garamond" w:cs="Tahoma"/>
          <w:szCs w:val="24"/>
        </w:rPr>
        <w:t xml:space="preserve"> &amp; finalizing contingency plans with Marine, Trade &amp; Marketing, stakeholders and business partners </w:t>
      </w:r>
      <w:r w:rsidR="003B10FB" w:rsidRPr="003B0A38">
        <w:rPr>
          <w:rFonts w:ascii="Garamond" w:hAnsi="Garamond"/>
          <w:szCs w:val="20"/>
          <w:lang/>
        </w:rPr>
        <w:t xml:space="preserve">on minimizing possible additional costs </w:t>
      </w:r>
      <w:r w:rsidR="003B10FB">
        <w:rPr>
          <w:rFonts w:ascii="Garamond" w:hAnsi="Garamond"/>
          <w:szCs w:val="20"/>
          <w:lang/>
        </w:rPr>
        <w:t>whilst</w:t>
      </w:r>
      <w:r w:rsidR="003B10FB" w:rsidRPr="003B0A38">
        <w:rPr>
          <w:rFonts w:ascii="Garamond" w:hAnsi="Garamond"/>
          <w:szCs w:val="20"/>
          <w:lang/>
        </w:rPr>
        <w:t xml:space="preserve"> improving service levels &amp; contributing to the overall supply chain</w:t>
      </w:r>
      <w:r w:rsidR="006D7F42">
        <w:rPr>
          <w:rFonts w:ascii="Garamond" w:hAnsi="Garamond"/>
          <w:szCs w:val="20"/>
          <w:lang/>
        </w:rPr>
        <w:t>.</w:t>
      </w:r>
    </w:p>
    <w:p w:rsidR="00DE2825" w:rsidRPr="00954D92" w:rsidRDefault="00DE2825" w:rsidP="00956C6E">
      <w:pPr>
        <w:spacing w:after="120"/>
        <w:jc w:val="center"/>
        <w:rPr>
          <w:rFonts w:ascii="Garamond" w:hAnsi="Garamond" w:cs="Tahoma"/>
          <w:b/>
          <w:color w:val="002060"/>
          <w:sz w:val="24"/>
          <w:szCs w:val="24"/>
        </w:rPr>
      </w:pPr>
      <w:r w:rsidRPr="00954D92">
        <w:rPr>
          <w:rFonts w:ascii="Garamond" w:hAnsi="Garamond" w:cs="Tahoma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F06F45" wp14:editId="2EE9A181">
                <wp:simplePos x="0" y="0"/>
                <wp:positionH relativeFrom="column">
                  <wp:posOffset>-274320</wp:posOffset>
                </wp:positionH>
                <wp:positionV relativeFrom="paragraph">
                  <wp:posOffset>101600</wp:posOffset>
                </wp:positionV>
                <wp:extent cx="7762875" cy="276225"/>
                <wp:effectExtent l="57150" t="38100" r="66675" b="1047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76225"/>
                          <a:chOff x="0" y="0"/>
                          <a:chExt cx="7762875" cy="2762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0" y="276225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0AC508D" id="Group 3" o:spid="_x0000_s1026" style="position:absolute;margin-left:-21.6pt;margin-top:8pt;width:611.25pt;height:21.75pt;z-index:251666432" coordsize="7762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">
                <v:line id="Straight Connector 5" o:spid="_x0000_s1027" style="position:absolute;flip:x;visibility:visible;mso-wrap-style:square" from="0,0" to="7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4MDsIAAADaAAAADwAAAGRycy9kb3ducmV2LnhtbESPQYvCMBSE74L/IbwFb5qusCrVKKLs&#10;4sGLrRdvj+bZdrd5KU22tv56Iwgeh5n5hlltOlOJlhpXWlbwOYlAEGdWl5wrOKff4wUI55E1VpZJ&#10;QU8ONuvhYIWxtjc+UZv4XAQIuxgVFN7XsZQuK8igm9iaOHhX2xj0QTa51A3eAtxUchpFM2mw5LBQ&#10;YE27grK/5N8oONyTH5v058v2aPNuvu9/2yunSo0+uu0ShKfOv8Ov9kEr+ILnlX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4MDsIAAADaAAAADwAAAAAAAAAAAAAA&#10;AAChAgAAZHJzL2Rvd25yZXYueG1sUEsFBgAAAAAEAAQA+QAAAJADAAAAAA==&#10;" strokecolor="black [3200]" strokeweight="1.25pt">
                  <v:shadow on="t" color="black" opacity="24903f" origin=",.5" offset="0,.55556mm"/>
                </v:line>
                <v:line id="Straight Connector 6" o:spid="_x0000_s1028" style="position:absolute;flip:x;visibility:visible;mso-wrap-style:square" from="0,2762" to="7762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ySecEAAADaAAAADwAAAGRycy9kb3ducmV2LnhtbESPQYvCMBSE74L/ITzBm6Z6UKlGEcXF&#10;gxerF2+P5tlWm5fSZGvrrzcLCx6HmfmGWW1aU4qGaldYVjAZRyCIU6sLzhRcL4fRAoTzyBpLy6Sg&#10;Iwebdb+3wljbF5+pSXwmAoRdjApy76tYSpfmZNCNbUUcvLutDfog60zqGl8Bbko5jaKZNFhwWMix&#10;ol1O6TP5NQqO7+THJt31tj3ZrJ3vu0dz54tSw0G7XYLw1Ppv+L991Apm8Hcl3AC5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JJ5wQAAANoAAAAPAAAAAAAAAAAAAAAA&#10;AKECAABkcnMvZG93bnJldi54bWxQSwUGAAAAAAQABAD5AAAAjwMAAAAA&#10;" strokecolor="black [3200]" strokeweight="1.25pt">
                  <v:shadow on="t" color="black" opacity="24903f" origin=",.5" offset="0,.55556mm"/>
                </v:line>
              </v:group>
            </w:pict>
          </mc:Fallback>
        </mc:AlternateContent>
      </w:r>
      <w:r w:rsidRPr="00954D92">
        <w:rPr>
          <w:rFonts w:ascii="Garamond" w:hAnsi="Garamond" w:cs="Tahoma"/>
          <w:color w:val="002060"/>
          <w:szCs w:val="24"/>
        </w:rPr>
        <w:br/>
      </w:r>
      <w:r w:rsidRPr="00954D92">
        <w:rPr>
          <w:rFonts w:ascii="Garamond" w:hAnsi="Garamond" w:cs="Tahoma"/>
          <w:b/>
          <w:color w:val="002060"/>
          <w:sz w:val="24"/>
          <w:szCs w:val="24"/>
        </w:rPr>
        <w:t>CORE COMPETENCIES</w:t>
      </w:r>
    </w:p>
    <w:p w:rsidR="00965ED9" w:rsidRDefault="00965ED9" w:rsidP="00965ED9">
      <w:pPr>
        <w:contextualSpacing/>
        <w:rPr>
          <w:rFonts w:ascii="Garamond" w:hAnsi="Garamond" w:cs="Tahoma"/>
          <w:sz w:val="24"/>
          <w:szCs w:val="24"/>
        </w:rPr>
      </w:pPr>
    </w:p>
    <w:p w:rsidR="0022452F" w:rsidRPr="004D5020" w:rsidRDefault="0022452F" w:rsidP="00AA0081">
      <w:pPr>
        <w:tabs>
          <w:tab w:val="left" w:pos="4140"/>
          <w:tab w:val="left" w:pos="7560"/>
        </w:tabs>
        <w:contextualSpacing/>
        <w:rPr>
          <w:rFonts w:ascii="Garamond" w:hAnsi="Garamond" w:cs="Tahoma"/>
        </w:rPr>
      </w:pP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Operational Leadership </w:t>
      </w:r>
      <w:r w:rsidR="00471C1F">
        <w:rPr>
          <w:rFonts w:ascii="Garamond" w:hAnsi="Garamond" w:cs="Tahoma"/>
        </w:rPr>
        <w:tab/>
      </w: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</w:t>
      </w:r>
      <w:r w:rsidR="00C93573">
        <w:rPr>
          <w:rFonts w:ascii="Garamond" w:hAnsi="Garamond" w:cs="Tahoma"/>
          <w:szCs w:val="24"/>
        </w:rPr>
        <w:t>Logistics Operations / 3PLs</w:t>
      </w:r>
      <w:r w:rsidR="00471C1F">
        <w:rPr>
          <w:rFonts w:ascii="Garamond" w:hAnsi="Garamond" w:cs="Tahoma"/>
        </w:rPr>
        <w:tab/>
      </w: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</w:t>
      </w:r>
      <w:r w:rsidR="00A22CA9" w:rsidRPr="00A22CA9">
        <w:rPr>
          <w:rFonts w:ascii="Garamond" w:hAnsi="Garamond" w:cs="Tahoma"/>
        </w:rPr>
        <w:t>Transport Management</w:t>
      </w:r>
    </w:p>
    <w:p w:rsidR="0022452F" w:rsidRPr="00471C1F" w:rsidRDefault="0022452F" w:rsidP="00AA0081">
      <w:pPr>
        <w:tabs>
          <w:tab w:val="left" w:pos="4140"/>
          <w:tab w:val="left" w:pos="7560"/>
          <w:tab w:val="left" w:pos="7740"/>
        </w:tabs>
        <w:contextualSpacing/>
        <w:rPr>
          <w:rFonts w:ascii="Garamond" w:hAnsi="Garamond" w:cs="Tahoma"/>
          <w:szCs w:val="24"/>
        </w:rPr>
      </w:pP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</w:t>
      </w:r>
      <w:r w:rsidR="00FC4144" w:rsidRPr="00FC4144">
        <w:rPr>
          <w:rFonts w:ascii="Garamond" w:hAnsi="Garamond" w:cs="Tahoma"/>
        </w:rPr>
        <w:t>Process Improvement</w:t>
      </w:r>
      <w:r w:rsidR="00471C1F">
        <w:rPr>
          <w:rFonts w:ascii="Garamond" w:hAnsi="Garamond" w:cs="Tahoma"/>
        </w:rPr>
        <w:tab/>
      </w: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</w:t>
      </w:r>
      <w:r w:rsidR="00471C1F">
        <w:rPr>
          <w:rFonts w:ascii="Garamond" w:hAnsi="Garamond" w:cs="Tahoma"/>
          <w:szCs w:val="24"/>
        </w:rPr>
        <w:t>Uptake Management</w:t>
      </w:r>
      <w:r w:rsidRPr="004D5020">
        <w:rPr>
          <w:rFonts w:ascii="Garamond" w:hAnsi="Garamond" w:cs="Tahoma"/>
        </w:rPr>
        <w:t xml:space="preserve"> </w:t>
      </w:r>
      <w:r w:rsidR="00471C1F">
        <w:rPr>
          <w:rFonts w:ascii="Garamond" w:hAnsi="Garamond" w:cs="Tahoma"/>
        </w:rPr>
        <w:tab/>
      </w: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</w:t>
      </w:r>
      <w:r w:rsidR="00471C1F">
        <w:rPr>
          <w:rFonts w:ascii="Garamond" w:hAnsi="Garamond" w:cs="Tahoma"/>
          <w:szCs w:val="24"/>
        </w:rPr>
        <w:t>Shipping &amp; Freight Costs</w:t>
      </w:r>
    </w:p>
    <w:p w:rsidR="0022452F" w:rsidRPr="004D5020" w:rsidRDefault="0022452F" w:rsidP="00AA0081">
      <w:pPr>
        <w:tabs>
          <w:tab w:val="left" w:pos="4140"/>
          <w:tab w:val="left" w:pos="7560"/>
          <w:tab w:val="left" w:pos="7740"/>
        </w:tabs>
        <w:contextualSpacing/>
        <w:rPr>
          <w:rFonts w:ascii="Garamond" w:hAnsi="Garamond" w:cs="Tahoma"/>
        </w:rPr>
      </w:pP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</w:t>
      </w:r>
      <w:r w:rsidR="00471C1F" w:rsidRPr="00471C1F">
        <w:rPr>
          <w:rFonts w:ascii="Garamond" w:hAnsi="Garamond" w:cs="Tahoma"/>
          <w:szCs w:val="24"/>
        </w:rPr>
        <w:t>Vessel Utilization</w:t>
      </w:r>
      <w:r w:rsidR="00471C1F">
        <w:rPr>
          <w:rFonts w:ascii="Garamond" w:hAnsi="Garamond" w:cs="Tahoma"/>
          <w:szCs w:val="24"/>
        </w:rPr>
        <w:t xml:space="preserve"> &amp;</w:t>
      </w:r>
      <w:r w:rsidR="00471C1F" w:rsidRPr="004D5020">
        <w:rPr>
          <w:rFonts w:ascii="Garamond" w:hAnsi="Garamond" w:cs="Tahoma"/>
        </w:rPr>
        <w:t xml:space="preserve"> Planning</w:t>
      </w:r>
      <w:r w:rsidR="00471C1F">
        <w:rPr>
          <w:rFonts w:ascii="Garamond" w:hAnsi="Garamond" w:cs="Tahoma"/>
        </w:rPr>
        <w:t xml:space="preserve"> </w:t>
      </w:r>
      <w:r w:rsidR="00471C1F">
        <w:rPr>
          <w:rFonts w:ascii="Garamond" w:hAnsi="Garamond" w:cs="Tahoma"/>
        </w:rPr>
        <w:tab/>
      </w: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Value Stream Mapping </w:t>
      </w:r>
      <w:r w:rsidR="00471C1F">
        <w:rPr>
          <w:rFonts w:ascii="Garamond" w:hAnsi="Garamond" w:cs="Tahoma"/>
        </w:rPr>
        <w:tab/>
      </w: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</w:t>
      </w:r>
      <w:r w:rsidR="009F1A77" w:rsidRPr="009F1A77">
        <w:rPr>
          <w:rFonts w:ascii="Garamond" w:hAnsi="Garamond" w:cs="Tahoma"/>
        </w:rPr>
        <w:t>Load, Discharge &amp; Yard Operations</w:t>
      </w:r>
    </w:p>
    <w:p w:rsidR="00965ED9" w:rsidRPr="004D5020" w:rsidRDefault="0022452F" w:rsidP="0056153C">
      <w:pPr>
        <w:tabs>
          <w:tab w:val="left" w:pos="4140"/>
          <w:tab w:val="left" w:pos="7560"/>
          <w:tab w:val="left" w:pos="7740"/>
        </w:tabs>
        <w:spacing w:after="120"/>
        <w:rPr>
          <w:rFonts w:ascii="Garamond" w:hAnsi="Garamond" w:cs="Tahoma"/>
        </w:rPr>
      </w:pP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</w:t>
      </w:r>
      <w:r w:rsidR="00945324" w:rsidRPr="00945324">
        <w:rPr>
          <w:rFonts w:ascii="Garamond" w:hAnsi="Garamond" w:cs="Tahoma"/>
        </w:rPr>
        <w:t>Export-Import Documentation</w:t>
      </w:r>
      <w:r w:rsidR="00DA2B72">
        <w:rPr>
          <w:rFonts w:ascii="Garamond" w:hAnsi="Garamond" w:cs="Tahoma"/>
        </w:rPr>
        <w:tab/>
      </w: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</w:t>
      </w:r>
      <w:r w:rsidR="00945324" w:rsidRPr="00945324">
        <w:rPr>
          <w:rFonts w:ascii="Garamond" w:hAnsi="Garamond" w:cs="Tahoma"/>
        </w:rPr>
        <w:t>Pa</w:t>
      </w:r>
      <w:r w:rsidR="00945324">
        <w:rPr>
          <w:rFonts w:ascii="Garamond" w:hAnsi="Garamond" w:cs="Tahoma"/>
        </w:rPr>
        <w:t>yments and LCs</w:t>
      </w:r>
      <w:r w:rsidR="00DA2B72">
        <w:rPr>
          <w:rFonts w:ascii="Garamond" w:hAnsi="Garamond" w:cs="Tahoma"/>
        </w:rPr>
        <w:tab/>
      </w:r>
      <w:r w:rsidRPr="004D5020">
        <w:rPr>
          <w:rFonts w:ascii="Cambria Math" w:hAnsi="Cambria Math" w:cs="Cambria Math"/>
        </w:rPr>
        <w:t>⇛</w:t>
      </w:r>
      <w:r w:rsidRPr="004D5020">
        <w:rPr>
          <w:rFonts w:ascii="Garamond" w:hAnsi="Garamond" w:cs="Tahoma"/>
        </w:rPr>
        <w:t xml:space="preserve"> Contingency Engineering</w:t>
      </w:r>
    </w:p>
    <w:p w:rsidR="00410127" w:rsidRPr="00954D92" w:rsidRDefault="0056153C" w:rsidP="0056153C">
      <w:pPr>
        <w:contextualSpacing/>
        <w:jc w:val="center"/>
        <w:rPr>
          <w:rFonts w:ascii="Garamond" w:hAnsi="Garamond" w:cs="Tahoma"/>
          <w:color w:val="002060"/>
          <w:sz w:val="24"/>
          <w:szCs w:val="24"/>
        </w:rPr>
      </w:pPr>
      <w:r w:rsidRPr="00954D92">
        <w:rPr>
          <w:rFonts w:ascii="Garamond" w:hAnsi="Garamond" w:cs="Tahoma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506552" wp14:editId="024BC858">
                <wp:simplePos x="0" y="0"/>
                <wp:positionH relativeFrom="margin">
                  <wp:posOffset>-274320</wp:posOffset>
                </wp:positionH>
                <wp:positionV relativeFrom="paragraph">
                  <wp:posOffset>103505</wp:posOffset>
                </wp:positionV>
                <wp:extent cx="7762875" cy="276225"/>
                <wp:effectExtent l="57150" t="38100" r="66675" b="1047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76225"/>
                          <a:chOff x="0" y="0"/>
                          <a:chExt cx="7762875" cy="27622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H="1">
                            <a:off x="0" y="0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0" y="276225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C59A4D3" id="Group 7" o:spid="_x0000_s1026" style="position:absolute;margin-left:-21.6pt;margin-top:8.15pt;width:611.25pt;height:21.75pt;z-index:251668480;mso-position-horizontal-relative:margin" coordsize="7762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">
                <v:line id="Straight Connector 8" o:spid="_x0000_s1027" style="position:absolute;flip:x;visibility:visible;mso-wrap-style:square" from="0,0" to="7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+jkMAAAADaAAAADwAAAGRycy9kb3ducmV2LnhtbERPu27CMBTdK/EP1q3EVpwy0CrFRBEI&#10;lIGlIQvbVXxJUuLrKDZ58PX1UKnj0Xlvk8m0YqDeNZYVvK8iEMSl1Q1XCorL8e0ThPPIGlvLpGAm&#10;B8lu8bLFWNuRv2nIfSVCCLsYFdTed7GUrqzJoFvZjjhwN9sb9AH2ldQ9jiHctHIdRRtpsOHQUGNH&#10;+5rKe/4wCrJnfrL5XFzTs62mj8P8M9z4otTydUq/QHia/L/4z51pBWFruBJu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2fo5DAAAAA2gAAAA8AAAAAAAAAAAAAAAAA&#10;oQIAAGRycy9kb3ducmV2LnhtbFBLBQYAAAAABAAEAPkAAACOAwAAAAA=&#10;" strokecolor="black [3200]" strokeweight="1.25pt">
                  <v:shadow on="t" color="black" opacity="24903f" origin=",.5" offset="0,.55556mm"/>
                </v:line>
                <v:line id="Straight Connector 9" o:spid="_x0000_s1028" style="position:absolute;flip:x;visibility:visible;mso-wrap-style:square" from="0,2762" to="7762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GC8IAAADaAAAADwAAAGRycy9kb3ducmV2LnhtbESPQYvCMBSE74L/IbwFb5quh1WrUUTZ&#10;xYMXWy/eHs2z7W7zUppsbf31RhA8DjPzDbPadKYSLTWutKzgcxKBIM6sLjlXcE6/x3MQziNrrCyT&#10;gp4cbNbDwQpjbW98ojbxuQgQdjEqKLyvYyldVpBBN7E1cfCutjHog2xyqRu8Bbip5DSKvqTBksNC&#10;gTXtCsr+kn+j4HBPfmzSny/bo8272b7/ba+cKjX66LZLEJ46/w6/2getYAHPK+EG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MGC8IAAADaAAAADwAAAAAAAAAAAAAA&#10;AAChAgAAZHJzL2Rvd25yZXYueG1sUEsFBgAAAAAEAAQA+QAAAJADAAAAAA==&#10;" strokecolor="black [3200]" strokeweight="1.25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r w:rsidRPr="00954D92">
        <w:rPr>
          <w:rFonts w:ascii="Garamond" w:hAnsi="Garamond" w:cs="Tahoma"/>
          <w:color w:val="002060"/>
        </w:rPr>
        <w:br/>
      </w:r>
      <w:r w:rsidRPr="00954D92">
        <w:rPr>
          <w:rFonts w:ascii="Garamond" w:hAnsi="Garamond" w:cs="Tahoma"/>
          <w:b/>
          <w:color w:val="002060"/>
          <w:sz w:val="24"/>
          <w:szCs w:val="24"/>
        </w:rPr>
        <w:t>PROFESSIONAL EXPERIENCE</w:t>
      </w:r>
    </w:p>
    <w:p w:rsidR="00410127" w:rsidRDefault="00410127" w:rsidP="00965ED9">
      <w:pPr>
        <w:contextualSpacing/>
        <w:rPr>
          <w:rFonts w:ascii="Garamond" w:hAnsi="Garamond" w:cs="Tahoma"/>
          <w:sz w:val="24"/>
          <w:szCs w:val="24"/>
        </w:rPr>
      </w:pPr>
    </w:p>
    <w:p w:rsidR="00EA6A71" w:rsidRPr="00EA6A71" w:rsidRDefault="00EA6A71" w:rsidP="003E5B78">
      <w:pPr>
        <w:tabs>
          <w:tab w:val="left" w:pos="9630"/>
        </w:tabs>
        <w:contextualSpacing/>
        <w:rPr>
          <w:rFonts w:ascii="Garamond" w:hAnsi="Garamond" w:cs="Tahoma"/>
          <w:b/>
          <w:sz w:val="24"/>
          <w:szCs w:val="24"/>
        </w:rPr>
      </w:pPr>
      <w:r w:rsidRPr="00EA6A71">
        <w:rPr>
          <w:rFonts w:ascii="Garamond" w:hAnsi="Garamond" w:cs="Tahoma"/>
          <w:b/>
          <w:sz w:val="24"/>
          <w:szCs w:val="24"/>
        </w:rPr>
        <w:t xml:space="preserve">MAERSK LINE - </w:t>
      </w:r>
      <w:r w:rsidR="00341037">
        <w:rPr>
          <w:rFonts w:ascii="Garamond" w:hAnsi="Garamond" w:cs="Tahoma"/>
          <w:b/>
          <w:sz w:val="24"/>
          <w:szCs w:val="24"/>
        </w:rPr>
        <w:t xml:space="preserve">West </w:t>
      </w:r>
      <w:r w:rsidRPr="00EA6A71">
        <w:rPr>
          <w:rFonts w:ascii="Garamond" w:hAnsi="Garamond" w:cs="Tahoma"/>
          <w:b/>
          <w:sz w:val="24"/>
          <w:szCs w:val="24"/>
        </w:rPr>
        <w:t xml:space="preserve">Central Asia </w:t>
      </w:r>
      <w:r w:rsidR="00341037">
        <w:rPr>
          <w:rFonts w:ascii="Garamond" w:hAnsi="Garamond" w:cs="Tahoma"/>
          <w:b/>
          <w:sz w:val="24"/>
          <w:szCs w:val="24"/>
        </w:rPr>
        <w:t>&amp;</w:t>
      </w:r>
      <w:r w:rsidR="0098081B">
        <w:rPr>
          <w:rFonts w:ascii="Garamond" w:hAnsi="Garamond" w:cs="Tahoma"/>
          <w:b/>
          <w:sz w:val="24"/>
          <w:szCs w:val="24"/>
        </w:rPr>
        <w:t xml:space="preserve"> South Europe </w:t>
      </w:r>
      <w:r w:rsidRPr="00EA6A71">
        <w:rPr>
          <w:rFonts w:ascii="Garamond" w:hAnsi="Garamond" w:cs="Tahoma"/>
          <w:b/>
          <w:sz w:val="24"/>
          <w:szCs w:val="24"/>
        </w:rPr>
        <w:t>Cluster (Dubai &amp; Mumbai)</w:t>
      </w:r>
      <w:r w:rsidR="003E5B78">
        <w:rPr>
          <w:rFonts w:ascii="Garamond" w:hAnsi="Garamond" w:cs="Tahoma"/>
          <w:b/>
          <w:sz w:val="24"/>
          <w:szCs w:val="24"/>
        </w:rPr>
        <w:t xml:space="preserve"> </w:t>
      </w:r>
      <w:r w:rsidR="003E5B78">
        <w:rPr>
          <w:rFonts w:ascii="Garamond" w:hAnsi="Garamond" w:cs="Tahoma"/>
          <w:b/>
          <w:sz w:val="24"/>
          <w:szCs w:val="24"/>
        </w:rPr>
        <w:tab/>
      </w:r>
      <w:r w:rsidR="003E5B78" w:rsidRPr="00583D46">
        <w:rPr>
          <w:rFonts w:ascii="Garamond" w:hAnsi="Garamond" w:cs="Tahoma"/>
          <w:b/>
          <w:szCs w:val="24"/>
        </w:rPr>
        <w:t>Mar’14 – Present</w:t>
      </w:r>
    </w:p>
    <w:p w:rsidR="00EA6A71" w:rsidRPr="00340981" w:rsidRDefault="00317FCB" w:rsidP="00762A5B">
      <w:pPr>
        <w:spacing w:after="120"/>
        <w:rPr>
          <w:rFonts w:ascii="Garamond" w:hAnsi="Garamond" w:cs="Tahoma"/>
          <w:b/>
          <w:szCs w:val="24"/>
        </w:rPr>
      </w:pPr>
      <w:r>
        <w:rPr>
          <w:rFonts w:ascii="Garamond" w:hAnsi="Garamond" w:cs="Tahoma"/>
          <w:b/>
          <w:szCs w:val="24"/>
        </w:rPr>
        <w:t>Cargo Operator, Capacity Management</w:t>
      </w:r>
    </w:p>
    <w:p w:rsidR="00EA6A71" w:rsidRPr="00EA6A71" w:rsidRDefault="00EA6A71" w:rsidP="00EA6A71">
      <w:pPr>
        <w:pStyle w:val="ListParagraph"/>
        <w:numPr>
          <w:ilvl w:val="0"/>
          <w:numId w:val="20"/>
        </w:numPr>
        <w:spacing w:after="60"/>
        <w:ind w:left="540"/>
        <w:contextualSpacing w:val="0"/>
        <w:jc w:val="both"/>
        <w:rPr>
          <w:rFonts w:ascii="Garamond" w:hAnsi="Garamond" w:cs="Tahoma"/>
          <w:szCs w:val="24"/>
        </w:rPr>
      </w:pPr>
      <w:r w:rsidRPr="00EA6A71">
        <w:rPr>
          <w:rFonts w:ascii="Garamond" w:hAnsi="Garamond" w:cs="Tahoma"/>
          <w:szCs w:val="24"/>
        </w:rPr>
        <w:t>Primarily responsible for handling the cargo and feeder capacity execution for container importing and exporting in feeder ports within the WCA geography / trade lanes and accountable for overall Foreign Feeder (FEF) cost and reliability performance</w:t>
      </w:r>
    </w:p>
    <w:p w:rsidR="00EA6A71" w:rsidRPr="00EA6A71" w:rsidRDefault="00EA6A71" w:rsidP="00EA6A71">
      <w:pPr>
        <w:pStyle w:val="ListParagraph"/>
        <w:numPr>
          <w:ilvl w:val="0"/>
          <w:numId w:val="20"/>
        </w:numPr>
        <w:spacing w:after="60"/>
        <w:ind w:left="540"/>
        <w:contextualSpacing w:val="0"/>
        <w:jc w:val="both"/>
        <w:rPr>
          <w:rFonts w:ascii="Garamond" w:hAnsi="Garamond" w:cs="Tahoma"/>
          <w:szCs w:val="24"/>
        </w:rPr>
      </w:pPr>
      <w:r w:rsidRPr="00EA6A71">
        <w:rPr>
          <w:rFonts w:ascii="Garamond" w:hAnsi="Garamond" w:cs="Tahoma"/>
          <w:szCs w:val="24"/>
        </w:rPr>
        <w:t>Acting as single point of entry for Country Cluster in handling Cargo and Feeder Execution by:</w:t>
      </w:r>
    </w:p>
    <w:p w:rsidR="00EA6A71" w:rsidRPr="00EA6A71" w:rsidRDefault="00EA6A71" w:rsidP="00EA6A71">
      <w:pPr>
        <w:pStyle w:val="ListParagraph"/>
        <w:numPr>
          <w:ilvl w:val="1"/>
          <w:numId w:val="20"/>
        </w:numPr>
        <w:spacing w:after="60"/>
        <w:contextualSpacing w:val="0"/>
        <w:jc w:val="both"/>
        <w:rPr>
          <w:rFonts w:ascii="Garamond" w:hAnsi="Garamond" w:cs="Tahoma"/>
          <w:szCs w:val="24"/>
        </w:rPr>
      </w:pPr>
      <w:r w:rsidRPr="00EA6A71">
        <w:rPr>
          <w:rFonts w:ascii="Garamond" w:hAnsi="Garamond" w:cs="Tahoma"/>
          <w:szCs w:val="24"/>
        </w:rPr>
        <w:t>Managing daily container operations into and out of the feeder ports to ensure both Cost efficiency &amp; Reliability</w:t>
      </w:r>
    </w:p>
    <w:p w:rsidR="00EA6A71" w:rsidRPr="009E4772" w:rsidRDefault="00EA6A71" w:rsidP="00A03096">
      <w:pPr>
        <w:pStyle w:val="ListParagraph"/>
        <w:numPr>
          <w:ilvl w:val="1"/>
          <w:numId w:val="20"/>
        </w:numPr>
        <w:spacing w:after="60"/>
        <w:contextualSpacing w:val="0"/>
        <w:jc w:val="both"/>
        <w:rPr>
          <w:rFonts w:ascii="Garamond" w:hAnsi="Garamond" w:cs="Tahoma"/>
          <w:szCs w:val="24"/>
        </w:rPr>
      </w:pPr>
      <w:r w:rsidRPr="009E4772">
        <w:rPr>
          <w:rFonts w:ascii="Garamond" w:hAnsi="Garamond" w:cs="Tahoma"/>
          <w:szCs w:val="24"/>
        </w:rPr>
        <w:t>Own and manage day-to-day Feeder Capacity Management</w:t>
      </w:r>
      <w:r w:rsidR="009E4772" w:rsidRPr="009E4772">
        <w:rPr>
          <w:rFonts w:ascii="Garamond" w:hAnsi="Garamond" w:cs="Tahoma"/>
          <w:szCs w:val="24"/>
        </w:rPr>
        <w:t xml:space="preserve"> and </w:t>
      </w:r>
      <w:r w:rsidR="009E4772">
        <w:rPr>
          <w:rFonts w:ascii="Garamond" w:hAnsi="Garamond" w:cs="Tahoma"/>
          <w:szCs w:val="24"/>
        </w:rPr>
        <w:t>b</w:t>
      </w:r>
      <w:r w:rsidRPr="009E4772">
        <w:rPr>
          <w:rFonts w:ascii="Garamond" w:hAnsi="Garamond" w:cs="Tahoma"/>
          <w:szCs w:val="24"/>
        </w:rPr>
        <w:t>ooking uptake management for feeders and ensure that all country export requirements are met</w:t>
      </w:r>
    </w:p>
    <w:p w:rsidR="00EA6A71" w:rsidRPr="00EA6A71" w:rsidRDefault="00EA6A71" w:rsidP="00EA6A71">
      <w:pPr>
        <w:pStyle w:val="ListParagraph"/>
        <w:numPr>
          <w:ilvl w:val="1"/>
          <w:numId w:val="20"/>
        </w:numPr>
        <w:spacing w:after="60"/>
        <w:contextualSpacing w:val="0"/>
        <w:jc w:val="both"/>
        <w:rPr>
          <w:rFonts w:ascii="Garamond" w:hAnsi="Garamond" w:cs="Tahoma"/>
          <w:szCs w:val="24"/>
        </w:rPr>
      </w:pPr>
      <w:r w:rsidRPr="00EA6A71">
        <w:rPr>
          <w:rFonts w:ascii="Garamond" w:hAnsi="Garamond" w:cs="Tahoma"/>
          <w:szCs w:val="24"/>
        </w:rPr>
        <w:t>Protect connections at hub ports therefore ensuring the transportation-time compliance</w:t>
      </w:r>
    </w:p>
    <w:p w:rsidR="00EA6A71" w:rsidRPr="00EA6A71" w:rsidRDefault="00EA6A71" w:rsidP="00EA6A71">
      <w:pPr>
        <w:pStyle w:val="ListParagraph"/>
        <w:numPr>
          <w:ilvl w:val="1"/>
          <w:numId w:val="20"/>
        </w:numPr>
        <w:spacing w:after="60"/>
        <w:contextualSpacing w:val="0"/>
        <w:jc w:val="both"/>
        <w:rPr>
          <w:rFonts w:ascii="Garamond" w:hAnsi="Garamond" w:cs="Tahoma"/>
          <w:szCs w:val="24"/>
        </w:rPr>
      </w:pPr>
      <w:r w:rsidRPr="00EA6A71">
        <w:rPr>
          <w:rFonts w:ascii="Garamond" w:hAnsi="Garamond" w:cs="Tahoma"/>
          <w:szCs w:val="24"/>
        </w:rPr>
        <w:t>Daily interaction with countries to drive additional volume by providing early guidance on additional space availability</w:t>
      </w:r>
    </w:p>
    <w:p w:rsidR="00EA6A71" w:rsidRPr="00EA6A71" w:rsidRDefault="00EA6A71" w:rsidP="00EA6A71">
      <w:pPr>
        <w:pStyle w:val="ListParagraph"/>
        <w:numPr>
          <w:ilvl w:val="1"/>
          <w:numId w:val="20"/>
        </w:numPr>
        <w:spacing w:after="60"/>
        <w:contextualSpacing w:val="0"/>
        <w:jc w:val="both"/>
        <w:rPr>
          <w:rFonts w:ascii="Garamond" w:hAnsi="Garamond" w:cs="Tahoma"/>
          <w:szCs w:val="24"/>
        </w:rPr>
      </w:pPr>
      <w:r w:rsidRPr="00EA6A71">
        <w:rPr>
          <w:rFonts w:ascii="Garamond" w:hAnsi="Garamond" w:cs="Tahoma"/>
          <w:szCs w:val="24"/>
        </w:rPr>
        <w:t>Continuously monitor the operational capabilities of the feeder string and pro-actively communicate to Network, Procurement and country Trade &amp; Marketing to optimize the imports and exports product to the Country Clusters</w:t>
      </w:r>
    </w:p>
    <w:p w:rsidR="00EA6A71" w:rsidRPr="00EA6A71" w:rsidRDefault="00EA6A71" w:rsidP="00EA6A71">
      <w:pPr>
        <w:pStyle w:val="ListParagraph"/>
        <w:numPr>
          <w:ilvl w:val="0"/>
          <w:numId w:val="20"/>
        </w:numPr>
        <w:spacing w:after="60"/>
        <w:ind w:left="540"/>
        <w:contextualSpacing w:val="0"/>
        <w:jc w:val="both"/>
        <w:rPr>
          <w:rFonts w:ascii="Garamond" w:hAnsi="Garamond" w:cs="Tahoma"/>
          <w:szCs w:val="24"/>
        </w:rPr>
      </w:pPr>
      <w:r w:rsidRPr="00EA6A71">
        <w:rPr>
          <w:rFonts w:ascii="Garamond" w:hAnsi="Garamond" w:cs="Tahoma"/>
          <w:szCs w:val="24"/>
        </w:rPr>
        <w:t>Nurture working relationships with key overseas company colleagues - business partners and create a win-win situations whenever possible</w:t>
      </w:r>
    </w:p>
    <w:p w:rsidR="00EA6A71" w:rsidRDefault="00EA6A71" w:rsidP="00E66A15">
      <w:pPr>
        <w:pStyle w:val="ListParagraph"/>
        <w:numPr>
          <w:ilvl w:val="0"/>
          <w:numId w:val="20"/>
        </w:numPr>
        <w:spacing w:after="120"/>
        <w:ind w:left="547"/>
        <w:contextualSpacing w:val="0"/>
        <w:jc w:val="both"/>
        <w:rPr>
          <w:rFonts w:ascii="Garamond" w:hAnsi="Garamond" w:cs="Tahoma"/>
          <w:szCs w:val="24"/>
        </w:rPr>
      </w:pPr>
      <w:r w:rsidRPr="00EA6A71">
        <w:rPr>
          <w:rFonts w:ascii="Garamond" w:hAnsi="Garamond" w:cs="Tahoma"/>
          <w:szCs w:val="24"/>
        </w:rPr>
        <w:t>Coordinate weekly department meetings to verify goal attainment, to communicate department productivity, quality goals and others during weekly management meetings. Training experienced and new-hire staff and working on Ad Hoc projects and reporting, as assigned by the General Manager</w:t>
      </w:r>
    </w:p>
    <w:p w:rsidR="007063D4" w:rsidRPr="007063D4" w:rsidRDefault="007063D4" w:rsidP="00FE6FE4">
      <w:pPr>
        <w:spacing w:after="120"/>
        <w:ind w:left="187"/>
        <w:jc w:val="both"/>
        <w:rPr>
          <w:rFonts w:ascii="Garamond" w:hAnsi="Garamond" w:cs="Tahoma"/>
          <w:b/>
          <w:szCs w:val="24"/>
        </w:rPr>
      </w:pPr>
      <w:r w:rsidRPr="007063D4">
        <w:rPr>
          <w:rFonts w:ascii="Garamond" w:hAnsi="Garamond" w:cs="Tahoma"/>
          <w:b/>
          <w:szCs w:val="24"/>
        </w:rPr>
        <w:t>Selected Accomplishments:</w:t>
      </w:r>
    </w:p>
    <w:p w:rsidR="00410127" w:rsidRPr="00EA6A71" w:rsidRDefault="00410127" w:rsidP="00EA6A71">
      <w:pPr>
        <w:pStyle w:val="ListParagraph"/>
        <w:numPr>
          <w:ilvl w:val="0"/>
          <w:numId w:val="20"/>
        </w:numPr>
        <w:spacing w:after="60"/>
        <w:ind w:left="540"/>
        <w:contextualSpacing w:val="0"/>
        <w:jc w:val="both"/>
        <w:rPr>
          <w:rFonts w:ascii="Garamond" w:hAnsi="Garamond" w:cs="Tahoma"/>
          <w:szCs w:val="24"/>
        </w:rPr>
      </w:pPr>
      <w:r w:rsidRPr="00EA6A71">
        <w:rPr>
          <w:rFonts w:ascii="Garamond" w:hAnsi="Garamond" w:cs="Tahoma"/>
          <w:szCs w:val="24"/>
        </w:rPr>
        <w:t>Reduced reefer monitoring &amp; storage costs by apt routing of cargo on earliest sailings which aided in reducing re-nomination &amp; terminal costs by 70%, handling costs by 33% &amp; full storage costs from $7.4mn to $6.2mn</w:t>
      </w:r>
    </w:p>
    <w:p w:rsidR="00410127" w:rsidRPr="00EA6A71" w:rsidRDefault="00410127" w:rsidP="00EA6A71">
      <w:pPr>
        <w:pStyle w:val="ListParagraph"/>
        <w:numPr>
          <w:ilvl w:val="0"/>
          <w:numId w:val="20"/>
        </w:numPr>
        <w:spacing w:after="60"/>
        <w:ind w:left="540"/>
        <w:contextualSpacing w:val="0"/>
        <w:jc w:val="both"/>
        <w:rPr>
          <w:rFonts w:ascii="Garamond" w:hAnsi="Garamond" w:cs="Tahoma"/>
          <w:szCs w:val="24"/>
        </w:rPr>
      </w:pPr>
      <w:r w:rsidRPr="00EA6A71">
        <w:rPr>
          <w:rFonts w:ascii="Garamond" w:hAnsi="Garamond" w:cs="Tahoma"/>
          <w:szCs w:val="24"/>
        </w:rPr>
        <w:lastRenderedPageBreak/>
        <w:t>Successfully implemented &amp; presently functional joint venture of 2M (Maersk &amp; MSC) – East-West Network resulting in efficacious outcome by expansion of port calls, increased vessel &amp; stowage sharing, on-time delivery of container cargo to customer; overall resulting in improved stakeholder experience</w:t>
      </w:r>
    </w:p>
    <w:p w:rsidR="00965ED9" w:rsidRDefault="00965ED9" w:rsidP="00965ED9">
      <w:pPr>
        <w:contextualSpacing/>
        <w:rPr>
          <w:rFonts w:ascii="Garamond" w:hAnsi="Garamond" w:cs="Tahoma"/>
          <w:sz w:val="24"/>
          <w:szCs w:val="24"/>
        </w:rPr>
      </w:pPr>
    </w:p>
    <w:p w:rsidR="00444A6A" w:rsidRDefault="00444A6A" w:rsidP="00444A6A">
      <w:pPr>
        <w:contextualSpacing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2 | JOHNSON CARVALHO</w:t>
      </w:r>
    </w:p>
    <w:p w:rsidR="003E5B78" w:rsidRPr="00954D92" w:rsidRDefault="003E5B78" w:rsidP="003E5B78">
      <w:pPr>
        <w:contextualSpacing/>
        <w:jc w:val="center"/>
        <w:rPr>
          <w:rFonts w:ascii="Garamond" w:hAnsi="Garamond" w:cs="Tahoma"/>
          <w:color w:val="002060"/>
          <w:sz w:val="24"/>
          <w:szCs w:val="24"/>
        </w:rPr>
      </w:pPr>
      <w:r w:rsidRPr="00954D92">
        <w:rPr>
          <w:rFonts w:ascii="Garamond" w:hAnsi="Garamond" w:cs="Tahoma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3B5B1C" wp14:editId="692330BD">
                <wp:simplePos x="0" y="0"/>
                <wp:positionH relativeFrom="margin">
                  <wp:posOffset>-274320</wp:posOffset>
                </wp:positionH>
                <wp:positionV relativeFrom="paragraph">
                  <wp:posOffset>103505</wp:posOffset>
                </wp:positionV>
                <wp:extent cx="7762875" cy="276225"/>
                <wp:effectExtent l="57150" t="38100" r="66675" b="1047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76225"/>
                          <a:chOff x="0" y="0"/>
                          <a:chExt cx="7762875" cy="2762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H="1">
                            <a:off x="0" y="0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0" y="276225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16A3BE" id="Group 10" o:spid="_x0000_s1026" style="position:absolute;margin-left:-21.6pt;margin-top:8.15pt;width:611.25pt;height:21.75pt;z-index:251670528;mso-position-horizontal-relative:margin" coordsize="7762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">
                <v:line id="Straight Connector 11" o:spid="_x0000_s1027" style="position:absolute;flip:x;visibility:visible;mso-wrap-style:square" from="0,0" to="7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NOe8IAAADbAAAADwAAAGRycy9kb3ducmV2LnhtbERPO2/CMBDekfofrKvERhw6AEoxCLUq&#10;ysBCyMJ2io8kbXyOYjcPfj2uVIntPn3P2+5H04ieOldbVrCMYhDEhdU1lwryy9diA8J5ZI2NZVIw&#10;kYP97mW2xUTbgc/UZ74UIYRdggoq79tESldUZNBFtiUO3M12Bn2AXSl1h0MIN418i+OVNFhzaKiw&#10;pY+Kip/s1yhI79nRZlN+PZxsOa4/p+/+xhel5q/j4R2Ep9E/xf/uVIf5S/j7JRw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NOe8IAAADbAAAADwAAAAAAAAAAAAAA&#10;AAChAgAAZHJzL2Rvd25yZXYueG1sUEsFBgAAAAAEAAQA+QAAAJADAAAAAA==&#10;" strokecolor="black [3200]" strokeweight="1.25pt">
                  <v:shadow on="t" color="black" opacity="24903f" origin=",.5" offset="0,.55556mm"/>
                </v:line>
                <v:line id="Straight Connector 12" o:spid="_x0000_s1028" style="position:absolute;flip:x;visibility:visible;mso-wrap-style:square" from="0,2762" to="7762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QDMEAAADbAAAADwAAAGRycy9kb3ducmV2LnhtbERPTYvCMBC9C/6HMII3TfXgLl3TIiuK&#10;By9bvXgbmrHtbjMpTaytv94Iwt7m8T5nnfamFh21rrKsYDGPQBDnVldcKDifdrNPEM4ja6wtk4KB&#10;HKTJeLTGWNs7/1CX+UKEEHYxKii9b2IpXV6SQTe3DXHgrrY16ANsC6lbvIdwU8tlFK2kwYpDQ4kN&#10;fZeU/2U3o+DwyPY2G86XzdEW/cd2+O2ufFJqOuk3XyA89f5f/HYfdJi/hNcv4QCZ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EdAMwQAAANsAAAAPAAAAAAAAAAAAAAAA&#10;AKECAABkcnMvZG93bnJldi54bWxQSwUGAAAAAAQABAD5AAAAjwMAAAAA&#10;" strokecolor="black [3200]" strokeweight="1.25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r w:rsidRPr="00954D92">
        <w:rPr>
          <w:rFonts w:ascii="Garamond" w:hAnsi="Garamond" w:cs="Tahoma"/>
          <w:color w:val="002060"/>
        </w:rPr>
        <w:br/>
      </w:r>
      <w:r w:rsidRPr="00954D92">
        <w:rPr>
          <w:rFonts w:ascii="Garamond" w:hAnsi="Garamond" w:cs="Tahoma"/>
          <w:b/>
          <w:color w:val="002060"/>
          <w:sz w:val="24"/>
          <w:szCs w:val="24"/>
        </w:rPr>
        <w:t>PROFESSIONAL EXPERIENCE</w:t>
      </w:r>
      <w:r w:rsidR="00444A6A" w:rsidRPr="00954D92">
        <w:rPr>
          <w:rFonts w:ascii="Garamond" w:hAnsi="Garamond" w:cs="Tahoma"/>
          <w:b/>
          <w:color w:val="002060"/>
          <w:sz w:val="24"/>
          <w:szCs w:val="24"/>
        </w:rPr>
        <w:t xml:space="preserve"> CONTINUED</w:t>
      </w:r>
    </w:p>
    <w:p w:rsidR="00965ED9" w:rsidRDefault="00965ED9" w:rsidP="00965ED9">
      <w:pPr>
        <w:contextualSpacing/>
        <w:rPr>
          <w:rFonts w:ascii="Garamond" w:hAnsi="Garamond" w:cs="Tahoma"/>
          <w:sz w:val="24"/>
          <w:szCs w:val="24"/>
        </w:rPr>
      </w:pPr>
    </w:p>
    <w:p w:rsidR="00341037" w:rsidRPr="00341037" w:rsidRDefault="004A0A9B" w:rsidP="0009276A">
      <w:pPr>
        <w:tabs>
          <w:tab w:val="left" w:pos="8730"/>
        </w:tabs>
        <w:contextualSpacing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Local Contracting </w:t>
      </w:r>
      <w:r w:rsidR="00341037" w:rsidRPr="00341037">
        <w:rPr>
          <w:rFonts w:ascii="Garamond" w:hAnsi="Garamond" w:cs="Tahoma"/>
          <w:b/>
          <w:sz w:val="24"/>
          <w:szCs w:val="24"/>
        </w:rPr>
        <w:t>Transport Agency (Mumbai)</w:t>
      </w:r>
      <w:r w:rsidR="00E66A15" w:rsidRPr="00E66A15">
        <w:rPr>
          <w:rFonts w:ascii="Garamond" w:hAnsi="Garamond" w:cs="Tahoma"/>
          <w:b/>
          <w:szCs w:val="24"/>
        </w:rPr>
        <w:t xml:space="preserve"> </w:t>
      </w:r>
      <w:r w:rsidR="00E66A15">
        <w:rPr>
          <w:rFonts w:ascii="Garamond" w:hAnsi="Garamond" w:cs="Tahoma"/>
          <w:b/>
          <w:szCs w:val="24"/>
        </w:rPr>
        <w:tab/>
      </w:r>
      <w:r w:rsidR="00C94319" w:rsidRPr="00C94319">
        <w:rPr>
          <w:rFonts w:ascii="Garamond" w:hAnsi="Garamond" w:cs="Tahoma"/>
          <w:b/>
          <w:szCs w:val="24"/>
        </w:rPr>
        <w:t>Feb’10 – Jan’14</w:t>
      </w:r>
      <w:r w:rsidR="0009276A">
        <w:rPr>
          <w:rFonts w:ascii="Garamond" w:hAnsi="Garamond" w:cs="Tahoma"/>
          <w:b/>
          <w:szCs w:val="24"/>
        </w:rPr>
        <w:t xml:space="preserve"> (</w:t>
      </w:r>
      <w:r w:rsidR="0009276A" w:rsidRPr="00341037">
        <w:rPr>
          <w:rFonts w:ascii="Garamond" w:hAnsi="Garamond" w:cs="Tahoma"/>
          <w:b/>
          <w:szCs w:val="24"/>
        </w:rPr>
        <w:t>47 months</w:t>
      </w:r>
      <w:r w:rsidR="0009276A">
        <w:rPr>
          <w:rFonts w:ascii="Garamond" w:hAnsi="Garamond" w:cs="Tahoma"/>
          <w:b/>
          <w:szCs w:val="24"/>
        </w:rPr>
        <w:t>)</w:t>
      </w:r>
    </w:p>
    <w:p w:rsidR="00C94319" w:rsidRPr="00C94319" w:rsidRDefault="00341037" w:rsidP="0009276A">
      <w:pPr>
        <w:spacing w:after="120"/>
        <w:rPr>
          <w:rFonts w:ascii="Garamond" w:hAnsi="Garamond" w:cs="Tahoma"/>
          <w:b/>
          <w:szCs w:val="24"/>
        </w:rPr>
      </w:pPr>
      <w:r w:rsidRPr="00341037">
        <w:rPr>
          <w:rFonts w:ascii="Garamond" w:hAnsi="Garamond" w:cs="Tahoma"/>
          <w:b/>
          <w:szCs w:val="24"/>
        </w:rPr>
        <w:t>Transport Supervisor</w:t>
      </w:r>
      <w:r w:rsidR="00C94319">
        <w:rPr>
          <w:rFonts w:ascii="Garamond" w:hAnsi="Garamond" w:cs="Tahoma"/>
          <w:b/>
          <w:szCs w:val="24"/>
        </w:rPr>
        <w:t xml:space="preserve"> </w:t>
      </w:r>
    </w:p>
    <w:p w:rsidR="00341037" w:rsidRPr="00341037" w:rsidRDefault="00341037" w:rsidP="00341037">
      <w:pPr>
        <w:pStyle w:val="ListParagraph"/>
        <w:numPr>
          <w:ilvl w:val="0"/>
          <w:numId w:val="20"/>
        </w:numPr>
        <w:spacing w:after="60"/>
        <w:ind w:left="540"/>
        <w:contextualSpacing w:val="0"/>
        <w:jc w:val="both"/>
        <w:rPr>
          <w:rFonts w:ascii="Garamond" w:hAnsi="Garamond" w:cs="Tahoma"/>
          <w:szCs w:val="24"/>
        </w:rPr>
      </w:pPr>
      <w:r w:rsidRPr="00341037">
        <w:rPr>
          <w:rFonts w:ascii="Garamond" w:hAnsi="Garamond" w:cs="Tahoma"/>
          <w:szCs w:val="24"/>
        </w:rPr>
        <w:t>Supervising delivery of new Cars/SUV/MUV vehicles from manufacturing plant to local storage yards and Ro-Ro terminals as per our contract clients requirements operated on a daily basis. Managing &amp; arranging drivers and their daily wages.</w:t>
      </w:r>
    </w:p>
    <w:p w:rsidR="00965ED9" w:rsidRPr="00341037" w:rsidRDefault="00341037" w:rsidP="007F5884">
      <w:pPr>
        <w:pStyle w:val="ListParagraph"/>
        <w:numPr>
          <w:ilvl w:val="0"/>
          <w:numId w:val="20"/>
        </w:numPr>
        <w:spacing w:after="120"/>
        <w:ind w:left="547"/>
        <w:contextualSpacing w:val="0"/>
        <w:jc w:val="both"/>
        <w:rPr>
          <w:rFonts w:ascii="Garamond" w:hAnsi="Garamond" w:cs="Tahoma"/>
          <w:szCs w:val="24"/>
        </w:rPr>
      </w:pPr>
      <w:r w:rsidRPr="00341037">
        <w:rPr>
          <w:rFonts w:ascii="Garamond" w:hAnsi="Garamond" w:cs="Tahoma"/>
          <w:szCs w:val="24"/>
        </w:rPr>
        <w:t>Handling new vehicles clearances from for local authorities, filing of delivery order (DO) &amp; providing required documents to Ro-Ro terminal gate officials to gate-in cars for export.</w:t>
      </w:r>
    </w:p>
    <w:p w:rsidR="007F5884" w:rsidRDefault="007F5884" w:rsidP="007F5884">
      <w:pPr>
        <w:contextualSpacing/>
        <w:jc w:val="center"/>
        <w:rPr>
          <w:rFonts w:ascii="Garamond" w:hAnsi="Garamond" w:cs="Tahoma"/>
          <w:sz w:val="24"/>
          <w:szCs w:val="24"/>
        </w:rPr>
      </w:pPr>
      <w:r w:rsidRPr="00954D92">
        <w:rPr>
          <w:rFonts w:ascii="Garamond" w:hAnsi="Garamond" w:cs="Tahoma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BFFE43" wp14:editId="568A4AFF">
                <wp:simplePos x="0" y="0"/>
                <wp:positionH relativeFrom="margin">
                  <wp:posOffset>-274320</wp:posOffset>
                </wp:positionH>
                <wp:positionV relativeFrom="paragraph">
                  <wp:posOffset>103505</wp:posOffset>
                </wp:positionV>
                <wp:extent cx="7762875" cy="276225"/>
                <wp:effectExtent l="57150" t="38100" r="66675" b="1047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76225"/>
                          <a:chOff x="0" y="0"/>
                          <a:chExt cx="7762875" cy="2762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H="1">
                            <a:off x="0" y="0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0" y="276225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D2B7A47" id="Group 16" o:spid="_x0000_s1026" style="position:absolute;margin-left:-21.6pt;margin-top:8.15pt;width:611.25pt;height:21.75pt;z-index:251674624;mso-position-horizontal-relative:margin" coordsize="7762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">
                <v:line id="Straight Connector 17" o:spid="_x0000_s1027" style="position:absolute;flip:x;visibility:visible;mso-wrap-style:square" from="0,0" to="7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ZzlMEAAADbAAAADwAAAGRycy9kb3ducmV2LnhtbERPTYvCMBC9L/gfwgje1lQPKl3TIiuK&#10;By9bvXgbmrHtbjMpTaytv34jCN7m8T5nnfamFh21rrKsYDaNQBDnVldcKDifdp8rEM4ja6wtk4KB&#10;HKTJ6GONsbZ3/qEu84UIIexiVFB638RSurwkg25qG+LAXW1r0AfYFlK3eA/hppbzKFpIgxWHhhIb&#10;+i4p/8tuRsHhke1tNpwvm6Mt+uV2+O2ufFJqMu43XyA89f4tfrkPOsxfwvOXcIBM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nOUwQAAANsAAAAPAAAAAAAAAAAAAAAA&#10;AKECAABkcnMvZG93bnJldi54bWxQSwUGAAAAAAQABAD5AAAAjwMAAAAA&#10;" strokecolor="black [3200]" strokeweight="1.25pt">
                  <v:shadow on="t" color="black" opacity="24903f" origin=",.5" offset="0,.55556mm"/>
                </v:line>
                <v:line id="Straight Connector 18" o:spid="_x0000_s1028" style="position:absolute;flip:x;visibility:visible;mso-wrap-style:square" from="0,2762" to="7762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nn5sMAAADbAAAADwAAAGRycy9kb3ducmV2LnhtbESPMW/CQAyF90r8h5OR2MqFDoACB0Kg&#10;VgxdGljYrJxJAjlflLuGpL++HpDYbL3n9z6vt72rVUdtqDwbmE0TUMS5txUXBs6nz/clqBCRLdae&#10;ycBAAbab0dsaU+sf/ENdFgslIRxSNFDG2KRah7wkh2HqG2LRrr51GGVtC21bfEi4q/VHksy1w4ql&#10;ocSG9iXl9+zXGTj+ZV8+G86X3bcv+sVhuHVXPhkzGfe7FahIfXyZn9dHK/gCK7/IA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55+bDAAAA2wAAAA8AAAAAAAAAAAAA&#10;AAAAoQIAAGRycy9kb3ducmV2LnhtbFBLBQYAAAAABAAEAPkAAACRAwAAAAA=&#10;" strokecolor="black [3200]" strokeweight="1.25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r>
        <w:rPr>
          <w:rFonts w:ascii="Garamond" w:hAnsi="Garamond" w:cs="Tahoma"/>
        </w:rPr>
        <w:br/>
      </w:r>
      <w:r w:rsidR="00F76D5E" w:rsidRPr="00954D92">
        <w:rPr>
          <w:rFonts w:ascii="Garamond" w:hAnsi="Garamond" w:cs="Tahoma"/>
          <w:b/>
          <w:color w:val="002060"/>
          <w:sz w:val="24"/>
          <w:szCs w:val="24"/>
        </w:rPr>
        <w:t>ACADEMIC QUALIFICATIONS</w:t>
      </w:r>
    </w:p>
    <w:p w:rsidR="00965ED9" w:rsidRDefault="00965ED9" w:rsidP="00965ED9">
      <w:pPr>
        <w:contextualSpacing/>
        <w:rPr>
          <w:rFonts w:ascii="Garamond" w:hAnsi="Garamond" w:cs="Tahoma"/>
          <w:sz w:val="24"/>
          <w:szCs w:val="24"/>
        </w:rPr>
      </w:pPr>
    </w:p>
    <w:p w:rsidR="00663DD0" w:rsidRPr="00217D69" w:rsidRDefault="00663DD0" w:rsidP="00882923">
      <w:pPr>
        <w:tabs>
          <w:tab w:val="left" w:pos="9990"/>
        </w:tabs>
        <w:contextualSpacing/>
        <w:rPr>
          <w:rFonts w:ascii="Garamond" w:hAnsi="Garamond" w:cs="Tahoma"/>
          <w:b/>
          <w:szCs w:val="24"/>
        </w:rPr>
      </w:pPr>
      <w:r w:rsidRPr="00217D69">
        <w:rPr>
          <w:rFonts w:ascii="Garamond" w:hAnsi="Garamond" w:cs="Tahoma"/>
          <w:b/>
          <w:sz w:val="24"/>
          <w:szCs w:val="24"/>
        </w:rPr>
        <w:t xml:space="preserve">Institute of Chartered Financial Analysts of India </w:t>
      </w:r>
      <w:r w:rsidR="006A0C2E" w:rsidRPr="00217D69">
        <w:rPr>
          <w:rFonts w:ascii="Garamond" w:hAnsi="Garamond" w:cs="Tahoma"/>
          <w:b/>
          <w:sz w:val="24"/>
          <w:szCs w:val="24"/>
        </w:rPr>
        <w:t>University</w:t>
      </w:r>
      <w:r w:rsidRPr="00217D69">
        <w:rPr>
          <w:rFonts w:ascii="Garamond" w:hAnsi="Garamond" w:cs="Tahoma"/>
          <w:b/>
          <w:sz w:val="24"/>
          <w:szCs w:val="24"/>
        </w:rPr>
        <w:t xml:space="preserve">, </w:t>
      </w:r>
      <w:r w:rsidR="006A48C3" w:rsidRPr="00217D69">
        <w:rPr>
          <w:rFonts w:ascii="Garamond" w:hAnsi="Garamond" w:cs="Tahoma"/>
          <w:b/>
          <w:sz w:val="24"/>
          <w:szCs w:val="24"/>
        </w:rPr>
        <w:t>Mumbai, INDIA</w:t>
      </w:r>
      <w:r w:rsidR="00882923" w:rsidRPr="00217D69">
        <w:rPr>
          <w:rFonts w:ascii="Garamond" w:hAnsi="Garamond" w:cs="Tahoma"/>
          <w:b/>
          <w:sz w:val="24"/>
          <w:szCs w:val="24"/>
        </w:rPr>
        <w:t xml:space="preserve"> </w:t>
      </w:r>
      <w:r w:rsidR="00882923" w:rsidRPr="00217D69">
        <w:rPr>
          <w:rFonts w:ascii="Garamond" w:hAnsi="Garamond" w:cs="Tahoma"/>
          <w:b/>
          <w:szCs w:val="24"/>
        </w:rPr>
        <w:tab/>
        <w:t>(2013 – 2015)</w:t>
      </w:r>
    </w:p>
    <w:p w:rsidR="00663DD0" w:rsidRPr="00217D69" w:rsidRDefault="00663DD0" w:rsidP="00217D69">
      <w:pPr>
        <w:tabs>
          <w:tab w:val="left" w:pos="9990"/>
        </w:tabs>
        <w:contextualSpacing/>
        <w:rPr>
          <w:rFonts w:ascii="Garamond" w:hAnsi="Garamond" w:cs="Tahoma"/>
          <w:szCs w:val="24"/>
        </w:rPr>
      </w:pPr>
      <w:proofErr w:type="gramStart"/>
      <w:r w:rsidRPr="00217D69">
        <w:rPr>
          <w:rFonts w:ascii="Garamond" w:hAnsi="Garamond" w:cs="Tahoma"/>
          <w:szCs w:val="24"/>
        </w:rPr>
        <w:t>Master of Business Administration- International Business</w:t>
      </w:r>
      <w:r w:rsidR="005A78D3" w:rsidRPr="00217D69">
        <w:rPr>
          <w:rFonts w:ascii="Garamond" w:hAnsi="Garamond" w:cs="Tahoma"/>
          <w:szCs w:val="24"/>
        </w:rPr>
        <w:t>.</w:t>
      </w:r>
      <w:proofErr w:type="gramEnd"/>
      <w:r w:rsidR="005A78D3" w:rsidRPr="00217D69">
        <w:rPr>
          <w:rFonts w:ascii="Garamond" w:hAnsi="Garamond" w:cs="Tahoma"/>
          <w:szCs w:val="24"/>
        </w:rPr>
        <w:t xml:space="preserve"> </w:t>
      </w:r>
      <w:r w:rsidR="00217D69" w:rsidRPr="00217D69">
        <w:rPr>
          <w:rFonts w:ascii="Garamond" w:hAnsi="Garamond" w:cs="Tahoma"/>
          <w:szCs w:val="24"/>
        </w:rPr>
        <w:tab/>
      </w:r>
      <w:r w:rsidR="005A78D3" w:rsidRPr="00217D69">
        <w:rPr>
          <w:rFonts w:ascii="Garamond" w:hAnsi="Garamond" w:cs="Tahoma"/>
          <w:b/>
          <w:szCs w:val="24"/>
        </w:rPr>
        <w:t>CGPA: 6.8</w:t>
      </w:r>
    </w:p>
    <w:p w:rsidR="00663DD0" w:rsidRPr="00217D69" w:rsidRDefault="00663DD0" w:rsidP="00663DD0">
      <w:pPr>
        <w:contextualSpacing/>
        <w:rPr>
          <w:rFonts w:ascii="Garamond" w:hAnsi="Garamond" w:cs="Tahoma"/>
          <w:szCs w:val="24"/>
        </w:rPr>
      </w:pPr>
    </w:p>
    <w:p w:rsidR="00663DD0" w:rsidRPr="00217D69" w:rsidRDefault="006A48C3" w:rsidP="00882923">
      <w:pPr>
        <w:tabs>
          <w:tab w:val="left" w:pos="9990"/>
        </w:tabs>
        <w:contextualSpacing/>
        <w:rPr>
          <w:rFonts w:ascii="Garamond" w:hAnsi="Garamond" w:cs="Tahoma"/>
          <w:b/>
          <w:szCs w:val="24"/>
        </w:rPr>
      </w:pPr>
      <w:r w:rsidRPr="00217D69">
        <w:rPr>
          <w:rFonts w:ascii="Garamond" w:hAnsi="Garamond" w:cs="Tahoma"/>
          <w:b/>
          <w:sz w:val="24"/>
          <w:szCs w:val="24"/>
        </w:rPr>
        <w:t>International Institute of Import Export Management</w:t>
      </w:r>
      <w:r w:rsidR="00663DD0" w:rsidRPr="00217D69">
        <w:rPr>
          <w:rFonts w:ascii="Garamond" w:hAnsi="Garamond" w:cs="Tahoma"/>
          <w:b/>
          <w:sz w:val="24"/>
          <w:szCs w:val="24"/>
        </w:rPr>
        <w:t xml:space="preserve">, </w:t>
      </w:r>
      <w:r w:rsidRPr="00217D69">
        <w:rPr>
          <w:rFonts w:ascii="Garamond" w:hAnsi="Garamond" w:cs="Tahoma"/>
          <w:b/>
          <w:sz w:val="24"/>
          <w:szCs w:val="24"/>
        </w:rPr>
        <w:t>Ahmedabad</w:t>
      </w:r>
      <w:r w:rsidR="00663DD0" w:rsidRPr="00217D69">
        <w:rPr>
          <w:rFonts w:ascii="Garamond" w:hAnsi="Garamond" w:cs="Tahoma"/>
          <w:b/>
          <w:sz w:val="24"/>
          <w:szCs w:val="24"/>
        </w:rPr>
        <w:t xml:space="preserve">, </w:t>
      </w:r>
      <w:r w:rsidRPr="00217D69">
        <w:rPr>
          <w:rFonts w:ascii="Garamond" w:hAnsi="Garamond" w:cs="Tahoma"/>
          <w:b/>
          <w:sz w:val="24"/>
          <w:szCs w:val="24"/>
        </w:rPr>
        <w:t>INDIA</w:t>
      </w:r>
      <w:r w:rsidR="00882923" w:rsidRPr="00217D69">
        <w:rPr>
          <w:rFonts w:ascii="Garamond" w:hAnsi="Garamond" w:cs="Tahoma"/>
          <w:b/>
          <w:szCs w:val="24"/>
        </w:rPr>
        <w:t xml:space="preserve"> </w:t>
      </w:r>
      <w:r w:rsidR="00882923" w:rsidRPr="00217D69">
        <w:rPr>
          <w:rFonts w:ascii="Garamond" w:hAnsi="Garamond" w:cs="Tahoma"/>
          <w:b/>
          <w:szCs w:val="24"/>
        </w:rPr>
        <w:tab/>
        <w:t>(2012 – 2013)</w:t>
      </w:r>
    </w:p>
    <w:p w:rsidR="00965ED9" w:rsidRPr="00217D69" w:rsidRDefault="00AD0F96" w:rsidP="00217D69">
      <w:pPr>
        <w:tabs>
          <w:tab w:val="left" w:pos="9990"/>
        </w:tabs>
        <w:contextualSpacing/>
        <w:rPr>
          <w:rFonts w:ascii="Garamond" w:hAnsi="Garamond" w:cs="Tahoma"/>
          <w:szCs w:val="24"/>
        </w:rPr>
      </w:pPr>
      <w:r w:rsidRPr="00217D69">
        <w:rPr>
          <w:rFonts w:ascii="Garamond" w:hAnsi="Garamond" w:cs="Tahoma"/>
          <w:szCs w:val="24"/>
        </w:rPr>
        <w:t>Post Graduate Diploma</w:t>
      </w:r>
      <w:r w:rsidR="00663DD0" w:rsidRPr="00217D69">
        <w:rPr>
          <w:rFonts w:ascii="Garamond" w:hAnsi="Garamond" w:cs="Tahoma"/>
          <w:szCs w:val="24"/>
        </w:rPr>
        <w:t xml:space="preserve">- </w:t>
      </w:r>
      <w:r w:rsidRPr="00217D69">
        <w:rPr>
          <w:rFonts w:ascii="Garamond" w:hAnsi="Garamond" w:cs="Tahoma"/>
          <w:szCs w:val="24"/>
        </w:rPr>
        <w:t>Import Export Management</w:t>
      </w:r>
      <w:r w:rsidR="005A78D3" w:rsidRPr="00217D69">
        <w:rPr>
          <w:rFonts w:ascii="Garamond" w:hAnsi="Garamond" w:cs="Tahoma"/>
          <w:szCs w:val="24"/>
        </w:rPr>
        <w:t xml:space="preserve"> </w:t>
      </w:r>
      <w:r w:rsidR="00217D69" w:rsidRPr="00217D69">
        <w:rPr>
          <w:rFonts w:ascii="Garamond" w:hAnsi="Garamond" w:cs="Tahoma"/>
          <w:szCs w:val="24"/>
        </w:rPr>
        <w:tab/>
      </w:r>
      <w:r w:rsidR="005A78D3" w:rsidRPr="00217D69">
        <w:rPr>
          <w:rFonts w:ascii="Garamond" w:hAnsi="Garamond" w:cs="Tahoma"/>
          <w:b/>
          <w:szCs w:val="24"/>
        </w:rPr>
        <w:t>CGPA: 7.4</w:t>
      </w:r>
    </w:p>
    <w:p w:rsidR="00965ED9" w:rsidRPr="00217D69" w:rsidRDefault="00965ED9" w:rsidP="00965ED9">
      <w:pPr>
        <w:contextualSpacing/>
        <w:rPr>
          <w:rFonts w:ascii="Garamond" w:hAnsi="Garamond" w:cs="Tahoma"/>
          <w:szCs w:val="24"/>
        </w:rPr>
      </w:pPr>
    </w:p>
    <w:p w:rsidR="006A0C2E" w:rsidRPr="00217D69" w:rsidRDefault="006A0C2E" w:rsidP="00882923">
      <w:pPr>
        <w:tabs>
          <w:tab w:val="left" w:pos="9990"/>
        </w:tabs>
        <w:contextualSpacing/>
        <w:rPr>
          <w:rFonts w:ascii="Garamond" w:hAnsi="Garamond" w:cs="Tahoma"/>
          <w:b/>
          <w:szCs w:val="24"/>
        </w:rPr>
      </w:pPr>
      <w:r w:rsidRPr="00217D69">
        <w:rPr>
          <w:rFonts w:ascii="Garamond" w:hAnsi="Garamond" w:cs="Tahoma"/>
          <w:b/>
          <w:sz w:val="24"/>
          <w:szCs w:val="24"/>
        </w:rPr>
        <w:t xml:space="preserve">Mumbai University, </w:t>
      </w:r>
      <w:r w:rsidR="00217D69">
        <w:rPr>
          <w:rFonts w:ascii="Garamond" w:hAnsi="Garamond" w:cs="Tahoma"/>
          <w:b/>
          <w:sz w:val="24"/>
          <w:szCs w:val="24"/>
        </w:rPr>
        <w:t>Mumbai</w:t>
      </w:r>
      <w:r w:rsidRPr="00217D69">
        <w:rPr>
          <w:rFonts w:ascii="Garamond" w:hAnsi="Garamond" w:cs="Tahoma"/>
          <w:b/>
          <w:sz w:val="24"/>
          <w:szCs w:val="24"/>
        </w:rPr>
        <w:t>, INDIA</w:t>
      </w:r>
      <w:r w:rsidR="00882923" w:rsidRPr="00217D69">
        <w:rPr>
          <w:rFonts w:ascii="Garamond" w:hAnsi="Garamond" w:cs="Tahoma"/>
          <w:b/>
          <w:sz w:val="24"/>
          <w:szCs w:val="24"/>
        </w:rPr>
        <w:t xml:space="preserve"> </w:t>
      </w:r>
      <w:r w:rsidR="00882923" w:rsidRPr="00217D69">
        <w:rPr>
          <w:rFonts w:ascii="Garamond" w:hAnsi="Garamond" w:cs="Tahoma"/>
          <w:b/>
          <w:szCs w:val="24"/>
        </w:rPr>
        <w:tab/>
        <w:t>(2007 – 2010)</w:t>
      </w:r>
    </w:p>
    <w:p w:rsidR="00965ED9" w:rsidRPr="00217D69" w:rsidRDefault="006A0C2E" w:rsidP="00767D0D">
      <w:pPr>
        <w:tabs>
          <w:tab w:val="left" w:pos="9990"/>
        </w:tabs>
        <w:spacing w:after="120"/>
        <w:rPr>
          <w:rFonts w:ascii="Garamond" w:hAnsi="Garamond" w:cs="Tahoma"/>
          <w:szCs w:val="24"/>
        </w:rPr>
      </w:pPr>
      <w:r w:rsidRPr="00217D69">
        <w:rPr>
          <w:rFonts w:ascii="Garamond" w:hAnsi="Garamond" w:cs="Tahoma"/>
          <w:szCs w:val="24"/>
        </w:rPr>
        <w:t xml:space="preserve">Bachelor of Science- </w:t>
      </w:r>
      <w:r w:rsidR="00AD0F96" w:rsidRPr="00217D69">
        <w:rPr>
          <w:rFonts w:ascii="Garamond" w:hAnsi="Garamond" w:cs="Tahoma"/>
          <w:szCs w:val="24"/>
        </w:rPr>
        <w:t>Information Technology</w:t>
      </w:r>
      <w:r w:rsidR="005A78D3" w:rsidRPr="00217D69">
        <w:rPr>
          <w:rFonts w:ascii="Garamond" w:hAnsi="Garamond" w:cs="Tahoma"/>
          <w:szCs w:val="24"/>
        </w:rPr>
        <w:t xml:space="preserve"> </w:t>
      </w:r>
      <w:r w:rsidR="00217D69" w:rsidRPr="00217D69">
        <w:rPr>
          <w:rFonts w:ascii="Garamond" w:hAnsi="Garamond" w:cs="Tahoma"/>
          <w:szCs w:val="24"/>
        </w:rPr>
        <w:tab/>
      </w:r>
      <w:r w:rsidR="005A78D3" w:rsidRPr="00217D69">
        <w:rPr>
          <w:rFonts w:ascii="Garamond" w:hAnsi="Garamond" w:cs="Tahoma"/>
          <w:b/>
          <w:szCs w:val="24"/>
        </w:rPr>
        <w:t>CGPA: 7.0</w:t>
      </w:r>
    </w:p>
    <w:p w:rsidR="00767D0D" w:rsidRPr="00954D92" w:rsidRDefault="00767D0D" w:rsidP="00767D0D">
      <w:pPr>
        <w:contextualSpacing/>
        <w:jc w:val="center"/>
        <w:rPr>
          <w:rFonts w:ascii="Garamond" w:hAnsi="Garamond" w:cs="Tahoma"/>
          <w:color w:val="002060"/>
          <w:sz w:val="24"/>
          <w:szCs w:val="24"/>
        </w:rPr>
      </w:pPr>
      <w:r w:rsidRPr="00954D92">
        <w:rPr>
          <w:rFonts w:ascii="Garamond" w:hAnsi="Garamond" w:cs="Tahoma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55745D" wp14:editId="3D5DFB30">
                <wp:simplePos x="0" y="0"/>
                <wp:positionH relativeFrom="margin">
                  <wp:posOffset>-274320</wp:posOffset>
                </wp:positionH>
                <wp:positionV relativeFrom="paragraph">
                  <wp:posOffset>93980</wp:posOffset>
                </wp:positionV>
                <wp:extent cx="7762875" cy="276225"/>
                <wp:effectExtent l="57150" t="38100" r="66675" b="1047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76225"/>
                          <a:chOff x="0" y="0"/>
                          <a:chExt cx="7762875" cy="2762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H="1">
                            <a:off x="0" y="0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0" y="276225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E34DD15" id="Group 19" o:spid="_x0000_s1026" style="position:absolute;margin-left:-21.6pt;margin-top:7.4pt;width:611.25pt;height:21.75pt;z-index:251676672;mso-position-horizontal-relative:margin" coordsize="7762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">
                <v:line id="Straight Connector 20" o:spid="_x0000_s1027" style="position:absolute;flip:x;visibility:visible;mso-wrap-style:square" from="0,0" to="7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MhXcEAAADbAAAADwAAAGRycy9kb3ducmV2LnhtbERPPW+DMBDdI/U/WFcpW2KSIY1oHIRS&#10;tWLoEmDpdsIXIMFnhF0C/fXxUCnj0/s+JJPpxEiDay0r2KwjEMSV1S3XCsric7UH4Tyyxs4yKZjJ&#10;QXJ8WRww1vbOZxpzX4sQwi5GBY33fSylqxoy6Na2Jw7cxQ4GfYBDLfWA9xBuOrmNop002HJoaLCn&#10;U0PVLf81CrK//Mvmc/mTftt6evuYr+OFC6WWr1P6DsLT5J/if3emFWzD+vAl/AB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4yFdwQAAANsAAAAPAAAAAAAAAAAAAAAA&#10;AKECAABkcnMvZG93bnJldi54bWxQSwUGAAAAAAQABAD5AAAAjwMAAAAA&#10;" strokecolor="black [3200]" strokeweight="1.25pt">
                  <v:shadow on="t" color="black" opacity="24903f" origin=",.5" offset="0,.55556mm"/>
                </v:line>
                <v:line id="Straight Connector 22" o:spid="_x0000_s1028" style="position:absolute;flip:x;visibility:visible;mso-wrap-style:square" from="0,2762" to="7762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ascMAAADbAAAADwAAAGRycy9kb3ducmV2LnhtbESPQYvCMBSE74L/ITxhb5ragy7VKKIo&#10;HvZi7cXbo3m21ealNLG2++s3Cwt7HGbmG2a97U0tOmpdZVnBfBaBIM6trrhQkF2P008QziNrrC2T&#10;goEcbDfj0RoTbd98oS71hQgQdgkqKL1vEildXpJBN7MNcfDutjXog2wLqVt8B7ipZRxFC2mw4rBQ&#10;YkP7kvJn+jIKzt/pyaZDdtt92aJfHoZHd+erUh+TfrcC4an3/+G/9lkriGP4/R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9GrHDAAAA2wAAAA8AAAAAAAAAAAAA&#10;AAAAoQIAAGRycy9kb3ducmV2LnhtbFBLBQYAAAAABAAEAPkAAACRAwAAAAA=&#10;" strokecolor="black [3200]" strokeweight="1.25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r w:rsidRPr="00954D92">
        <w:rPr>
          <w:rFonts w:ascii="Garamond" w:hAnsi="Garamond" w:cs="Tahoma"/>
          <w:color w:val="002060"/>
        </w:rPr>
        <w:br/>
      </w:r>
      <w:r w:rsidR="00756C53" w:rsidRPr="00954D92">
        <w:rPr>
          <w:rFonts w:ascii="Garamond" w:hAnsi="Garamond" w:cs="Tahoma"/>
          <w:b/>
          <w:color w:val="002060"/>
          <w:sz w:val="24"/>
          <w:szCs w:val="24"/>
        </w:rPr>
        <w:t>AWARDS / ACHIEVEMENTS</w:t>
      </w:r>
    </w:p>
    <w:p w:rsidR="00965ED9" w:rsidRDefault="00965ED9" w:rsidP="00965ED9">
      <w:pPr>
        <w:contextualSpacing/>
        <w:rPr>
          <w:rFonts w:ascii="Garamond" w:hAnsi="Garamond" w:cs="Tahoma"/>
          <w:sz w:val="24"/>
          <w:szCs w:val="24"/>
        </w:rPr>
      </w:pPr>
    </w:p>
    <w:p w:rsidR="003706F0" w:rsidRPr="003706F0" w:rsidRDefault="003706F0" w:rsidP="003706F0">
      <w:pPr>
        <w:pStyle w:val="ListParagraph"/>
        <w:numPr>
          <w:ilvl w:val="0"/>
          <w:numId w:val="20"/>
        </w:numPr>
        <w:spacing w:after="120"/>
        <w:ind w:left="547"/>
        <w:contextualSpacing w:val="0"/>
        <w:rPr>
          <w:rFonts w:ascii="Garamond" w:hAnsi="Garamond" w:cs="Tahoma"/>
          <w:szCs w:val="24"/>
        </w:rPr>
      </w:pPr>
      <w:r w:rsidRPr="003706F0">
        <w:rPr>
          <w:rFonts w:ascii="Garamond" w:hAnsi="Garamond" w:cs="Tahoma"/>
          <w:b/>
          <w:sz w:val="24"/>
          <w:szCs w:val="24"/>
        </w:rPr>
        <w:t>CHAMP of the Quarter Award for Q1-2016</w:t>
      </w:r>
      <w:r w:rsidRPr="003706F0">
        <w:rPr>
          <w:rFonts w:ascii="Garamond" w:hAnsi="Garamond" w:cs="Tahoma"/>
          <w:b/>
          <w:sz w:val="24"/>
          <w:szCs w:val="24"/>
        </w:rPr>
        <w:br/>
      </w:r>
      <w:r w:rsidRPr="003706F0">
        <w:rPr>
          <w:rFonts w:ascii="Garamond" w:hAnsi="Garamond" w:cs="Tahoma"/>
          <w:szCs w:val="24"/>
        </w:rPr>
        <w:t>Recognition for managing process and delivering outstanding targets for vessel &amp; cargo operations dept.</w:t>
      </w:r>
    </w:p>
    <w:p w:rsidR="003706F0" w:rsidRPr="003706F0" w:rsidRDefault="003706F0" w:rsidP="003706F0">
      <w:pPr>
        <w:pStyle w:val="ListParagraph"/>
        <w:numPr>
          <w:ilvl w:val="0"/>
          <w:numId w:val="20"/>
        </w:numPr>
        <w:spacing w:after="120"/>
        <w:ind w:left="547"/>
        <w:contextualSpacing w:val="0"/>
        <w:rPr>
          <w:rFonts w:ascii="Garamond" w:hAnsi="Garamond" w:cs="Tahoma"/>
          <w:sz w:val="24"/>
          <w:szCs w:val="24"/>
        </w:rPr>
      </w:pPr>
      <w:r w:rsidRPr="003706F0">
        <w:rPr>
          <w:rFonts w:ascii="Garamond" w:hAnsi="Garamond" w:cs="Tahoma"/>
          <w:b/>
          <w:sz w:val="24"/>
          <w:szCs w:val="24"/>
        </w:rPr>
        <w:t>Operational Excellence Facilitator Team Award for Q3-2015</w:t>
      </w:r>
      <w:r w:rsidRPr="003706F0">
        <w:rPr>
          <w:rFonts w:ascii="Garamond" w:hAnsi="Garamond" w:cs="Tahoma"/>
          <w:sz w:val="24"/>
          <w:szCs w:val="24"/>
        </w:rPr>
        <w:br/>
      </w:r>
      <w:r w:rsidRPr="003706F0">
        <w:rPr>
          <w:rFonts w:ascii="Garamond" w:hAnsi="Garamond" w:cs="Tahoma"/>
          <w:szCs w:val="24"/>
        </w:rPr>
        <w:t>Implementing &amp; successfully executing MLOS globally across Maersk Line</w:t>
      </w:r>
    </w:p>
    <w:p w:rsidR="00965ED9" w:rsidRPr="003706F0" w:rsidRDefault="003706F0" w:rsidP="003706F0">
      <w:pPr>
        <w:pStyle w:val="ListParagraph"/>
        <w:numPr>
          <w:ilvl w:val="0"/>
          <w:numId w:val="20"/>
        </w:numPr>
        <w:spacing w:after="120"/>
        <w:ind w:left="547"/>
        <w:contextualSpacing w:val="0"/>
        <w:rPr>
          <w:rFonts w:ascii="Garamond" w:hAnsi="Garamond" w:cs="Tahoma"/>
          <w:sz w:val="24"/>
          <w:szCs w:val="24"/>
        </w:rPr>
      </w:pPr>
      <w:r w:rsidRPr="003706F0">
        <w:rPr>
          <w:rFonts w:ascii="Garamond" w:hAnsi="Garamond" w:cs="Tahoma"/>
          <w:b/>
          <w:sz w:val="24"/>
          <w:szCs w:val="24"/>
        </w:rPr>
        <w:t>Going the EXTRA MILE Award for Q4-2014</w:t>
      </w:r>
      <w:r w:rsidRPr="003706F0">
        <w:rPr>
          <w:rFonts w:ascii="Garamond" w:hAnsi="Garamond" w:cs="Tahoma"/>
          <w:sz w:val="24"/>
          <w:szCs w:val="24"/>
        </w:rPr>
        <w:br/>
      </w:r>
      <w:r w:rsidRPr="003706F0">
        <w:rPr>
          <w:rFonts w:ascii="Garamond" w:hAnsi="Garamond" w:cs="Tahoma"/>
          <w:szCs w:val="24"/>
        </w:rPr>
        <w:t>Recognition for an exceptional operational solution provided &amp; implemented</w:t>
      </w:r>
    </w:p>
    <w:p w:rsidR="00F535F8" w:rsidRDefault="006A786D" w:rsidP="00025BED">
      <w:pPr>
        <w:contextualSpacing/>
        <w:jc w:val="center"/>
        <w:rPr>
          <w:rFonts w:ascii="Garamond" w:hAnsi="Garamond" w:cs="Tahoma"/>
          <w:szCs w:val="24"/>
        </w:rPr>
      </w:pPr>
      <w:r w:rsidRPr="00954D92">
        <w:rPr>
          <w:rFonts w:ascii="Garamond" w:hAnsi="Garamond" w:cs="Tahoma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18BEB3" wp14:editId="40589DD0">
                <wp:simplePos x="0" y="0"/>
                <wp:positionH relativeFrom="margin">
                  <wp:posOffset>-274320</wp:posOffset>
                </wp:positionH>
                <wp:positionV relativeFrom="paragraph">
                  <wp:posOffset>103505</wp:posOffset>
                </wp:positionV>
                <wp:extent cx="7762875" cy="276225"/>
                <wp:effectExtent l="57150" t="38100" r="66675" b="1047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76225"/>
                          <a:chOff x="0" y="0"/>
                          <a:chExt cx="7762875" cy="276225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 flipH="1">
                            <a:off x="0" y="0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0" y="276225"/>
                            <a:ext cx="77628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A1A7C8B" id="Group 23" o:spid="_x0000_s1026" style="position:absolute;margin-left:-21.6pt;margin-top:8.15pt;width:611.25pt;height:21.75pt;z-index:251678720;mso-position-horizontal-relative:margin" coordsize="7762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">
                <v:line id="Straight Connector 24" o:spid="_x0000_s1027" style="position:absolute;flip:x;visibility:visible;mso-wrap-style:square" from="0,0" to="7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nXsUAAADbAAAADwAAAGRycy9kb3ducmV2LnhtbESPzWrDMBCE74W8g9hAb42cUJriRAkh&#10;ocWHXmrn0ttibWQn1spYqn/69FWhkOMwM98w2/1oG9FT52vHCpaLBARx6XTNRsG5eHt6BeEDssbG&#10;MSmYyMN+N3vYYqrdwJ/U58GICGGfooIqhDaV0pcVWfQL1xJH7+I6iyHKzkjd4RDhtpGrJHmRFmuO&#10;CxW2dKyovOXfVkH2k7+7fDp/HT6cGden6dpfuFDqcT4eNiACjeEe/m9nWsHqGf6+xB8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gnXsUAAADbAAAADwAAAAAAAAAA&#10;AAAAAAChAgAAZHJzL2Rvd25yZXYueG1sUEsFBgAAAAAEAAQA+QAAAJMDAAAAAA==&#10;" strokecolor="black [3200]" strokeweight="1.25pt">
                  <v:shadow on="t" color="black" opacity="24903f" origin=",.5" offset="0,.55556mm"/>
                </v:line>
                <v:line id="Straight Connector 25" o:spid="_x0000_s1028" style="position:absolute;flip:x;visibility:visible;mso-wrap-style:square" from="0,2762" to="7762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SCxcUAAADbAAAADwAAAGRycy9kb3ducmV2LnhtbESPzWrDMBCE74W8g9hAb42cQJviRAkh&#10;ocWHXmrn0ttibWQn1spYqn/69FWhkOMwM98w2/1oG9FT52vHCpaLBARx6XTNRsG5eHt6BeEDssbG&#10;MSmYyMN+N3vYYqrdwJ/U58GICGGfooIqhDaV0pcVWfQL1xJH7+I6iyHKzkjd4RDhtpGrJHmRFmuO&#10;CxW2dKyovOXfVkH2k7+7fDp/HT6cGden6dpfuFDqcT4eNiACjeEe/m9nWsHqGf6+xB8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SCxcUAAADbAAAADwAAAAAAAAAA&#10;AAAAAAChAgAAZHJzL2Rvd25yZXYueG1sUEsFBgAAAAAEAAQA+QAAAJMDAAAAAA==&#10;" strokecolor="black [3200]" strokeweight="1.25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bookmarkStart w:id="0" w:name="_GoBack"/>
      <w:bookmarkEnd w:id="0"/>
      <w:r w:rsidR="00F535F8" w:rsidRPr="00F535F8">
        <w:rPr>
          <w:rFonts w:ascii="Garamond" w:hAnsi="Garamond" w:cs="Tahoma"/>
          <w:szCs w:val="24"/>
        </w:rPr>
        <w:t xml:space="preserve"> </w:t>
      </w:r>
    </w:p>
    <w:p w:rsidR="006938CF" w:rsidRPr="00F535F8" w:rsidRDefault="006938CF">
      <w:pPr>
        <w:contextualSpacing/>
        <w:rPr>
          <w:rFonts w:ascii="Garamond" w:hAnsi="Garamond" w:cs="Tahoma"/>
          <w:szCs w:val="24"/>
        </w:rPr>
      </w:pPr>
    </w:p>
    <w:sectPr w:rsidR="006938CF" w:rsidRPr="00F535F8" w:rsidSect="00F22B75">
      <w:type w:val="continuous"/>
      <w:pgSz w:w="12240" w:h="15840"/>
      <w:pgMar w:top="432" w:right="432" w:bottom="432" w:left="432" w:header="706" w:footer="3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1A" w:rsidRDefault="00D82A1A" w:rsidP="001F7206">
      <w:r>
        <w:separator/>
      </w:r>
    </w:p>
  </w:endnote>
  <w:endnote w:type="continuationSeparator" w:id="0">
    <w:p w:rsidR="00D82A1A" w:rsidRDefault="00D82A1A" w:rsidP="001F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1A" w:rsidRDefault="00D82A1A" w:rsidP="001F7206">
      <w:r>
        <w:separator/>
      </w:r>
    </w:p>
  </w:footnote>
  <w:footnote w:type="continuationSeparator" w:id="0">
    <w:p w:rsidR="00D82A1A" w:rsidRDefault="00D82A1A" w:rsidP="001F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pt;height:10.4pt" o:bullet="t">
        <v:imagedata r:id="rId1" o:title="mso1392"/>
      </v:shape>
    </w:pict>
  </w:numPicBullet>
  <w:abstractNum w:abstractNumId="0">
    <w:nsid w:val="03EC3155"/>
    <w:multiLevelType w:val="hybridMultilevel"/>
    <w:tmpl w:val="6C940336"/>
    <w:lvl w:ilvl="0" w:tplc="6EE6E13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2B46"/>
    <w:multiLevelType w:val="hybridMultilevel"/>
    <w:tmpl w:val="9FA27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1822"/>
    <w:multiLevelType w:val="hybridMultilevel"/>
    <w:tmpl w:val="31EEBFD6"/>
    <w:lvl w:ilvl="0" w:tplc="AE56B9DE">
      <w:start w:val="1"/>
      <w:numFmt w:val="decimalZero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2DAB"/>
    <w:multiLevelType w:val="hybridMultilevel"/>
    <w:tmpl w:val="7AF6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C6759"/>
    <w:multiLevelType w:val="hybridMultilevel"/>
    <w:tmpl w:val="96560F98"/>
    <w:lvl w:ilvl="0" w:tplc="F95A8C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63931"/>
    <w:multiLevelType w:val="hybridMultilevel"/>
    <w:tmpl w:val="A4D86550"/>
    <w:lvl w:ilvl="0" w:tplc="6EE6E13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C7205"/>
    <w:multiLevelType w:val="hybridMultilevel"/>
    <w:tmpl w:val="056E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6E136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46655"/>
    <w:multiLevelType w:val="hybridMultilevel"/>
    <w:tmpl w:val="E688A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70FBF"/>
    <w:multiLevelType w:val="hybridMultilevel"/>
    <w:tmpl w:val="7B061A6C"/>
    <w:lvl w:ilvl="0" w:tplc="6EE6E13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31C21"/>
    <w:multiLevelType w:val="hybridMultilevel"/>
    <w:tmpl w:val="ACF01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A225C">
      <w:start w:val="1"/>
      <w:numFmt w:val="bullet"/>
      <w:lvlText w:val=""/>
      <w:lvlJc w:val="left"/>
      <w:pPr>
        <w:ind w:left="2160" w:hanging="360"/>
      </w:pPr>
      <w:rPr>
        <w:rFonts w:ascii="Wingdings 3" w:hAnsi="Wingdings 3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E5CAF"/>
    <w:multiLevelType w:val="hybridMultilevel"/>
    <w:tmpl w:val="C27E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C5BB7"/>
    <w:multiLevelType w:val="hybridMultilevel"/>
    <w:tmpl w:val="971C7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A39DE"/>
    <w:multiLevelType w:val="hybridMultilevel"/>
    <w:tmpl w:val="58C0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A225C">
      <w:start w:val="1"/>
      <w:numFmt w:val="bullet"/>
      <w:lvlText w:val=""/>
      <w:lvlJc w:val="left"/>
      <w:pPr>
        <w:ind w:left="2160" w:hanging="360"/>
      </w:pPr>
      <w:rPr>
        <w:rFonts w:ascii="Wingdings 3" w:hAnsi="Wingdings 3" w:hint="default"/>
      </w:rPr>
    </w:lvl>
    <w:lvl w:ilvl="3" w:tplc="001A225C">
      <w:start w:val="1"/>
      <w:numFmt w:val="bullet"/>
      <w:lvlText w:val=""/>
      <w:lvlJc w:val="left"/>
      <w:pPr>
        <w:ind w:left="2880" w:hanging="360"/>
      </w:pPr>
      <w:rPr>
        <w:rFonts w:ascii="Wingdings 3" w:hAnsi="Wingdings 3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110CB"/>
    <w:multiLevelType w:val="hybridMultilevel"/>
    <w:tmpl w:val="CB040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B69C0"/>
    <w:multiLevelType w:val="hybridMultilevel"/>
    <w:tmpl w:val="733C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826FE"/>
    <w:multiLevelType w:val="hybridMultilevel"/>
    <w:tmpl w:val="1E5AB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B27F9"/>
    <w:multiLevelType w:val="hybridMultilevel"/>
    <w:tmpl w:val="56D22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C5535"/>
    <w:multiLevelType w:val="hybridMultilevel"/>
    <w:tmpl w:val="3282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6138F"/>
    <w:multiLevelType w:val="hybridMultilevel"/>
    <w:tmpl w:val="10981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4491D"/>
    <w:multiLevelType w:val="hybridMultilevel"/>
    <w:tmpl w:val="4048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15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5"/>
  </w:num>
  <w:num w:numId="11">
    <w:abstractNumId w:val="8"/>
  </w:num>
  <w:num w:numId="12">
    <w:abstractNumId w:val="18"/>
  </w:num>
  <w:num w:numId="13">
    <w:abstractNumId w:val="14"/>
  </w:num>
  <w:num w:numId="14">
    <w:abstractNumId w:val="10"/>
  </w:num>
  <w:num w:numId="15">
    <w:abstractNumId w:val="17"/>
  </w:num>
  <w:num w:numId="16">
    <w:abstractNumId w:val="6"/>
  </w:num>
  <w:num w:numId="17">
    <w:abstractNumId w:val="9"/>
  </w:num>
  <w:num w:numId="18">
    <w:abstractNumId w:val="2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028"/>
    <w:rsid w:val="000016F4"/>
    <w:rsid w:val="00001BAB"/>
    <w:rsid w:val="0000240A"/>
    <w:rsid w:val="000036D9"/>
    <w:rsid w:val="00003E9D"/>
    <w:rsid w:val="00004844"/>
    <w:rsid w:val="00004A36"/>
    <w:rsid w:val="00005238"/>
    <w:rsid w:val="0000573D"/>
    <w:rsid w:val="000071B6"/>
    <w:rsid w:val="0000777D"/>
    <w:rsid w:val="00007C79"/>
    <w:rsid w:val="00010B87"/>
    <w:rsid w:val="0001119E"/>
    <w:rsid w:val="00012C45"/>
    <w:rsid w:val="00012E9E"/>
    <w:rsid w:val="000150D2"/>
    <w:rsid w:val="000226F8"/>
    <w:rsid w:val="000235ED"/>
    <w:rsid w:val="00025549"/>
    <w:rsid w:val="00025BED"/>
    <w:rsid w:val="000274C4"/>
    <w:rsid w:val="00027D55"/>
    <w:rsid w:val="00030903"/>
    <w:rsid w:val="00030D22"/>
    <w:rsid w:val="000323E0"/>
    <w:rsid w:val="00032D64"/>
    <w:rsid w:val="000336C4"/>
    <w:rsid w:val="000337C3"/>
    <w:rsid w:val="00033F5F"/>
    <w:rsid w:val="0003523E"/>
    <w:rsid w:val="00037471"/>
    <w:rsid w:val="00037B99"/>
    <w:rsid w:val="00040A4F"/>
    <w:rsid w:val="00040B30"/>
    <w:rsid w:val="00042CD1"/>
    <w:rsid w:val="00043CE4"/>
    <w:rsid w:val="00045C20"/>
    <w:rsid w:val="00045C78"/>
    <w:rsid w:val="00046ED8"/>
    <w:rsid w:val="0005014D"/>
    <w:rsid w:val="00050C9E"/>
    <w:rsid w:val="000520B9"/>
    <w:rsid w:val="000532D6"/>
    <w:rsid w:val="00053592"/>
    <w:rsid w:val="00053C20"/>
    <w:rsid w:val="00054220"/>
    <w:rsid w:val="0005438D"/>
    <w:rsid w:val="00055125"/>
    <w:rsid w:val="00055252"/>
    <w:rsid w:val="00055AA8"/>
    <w:rsid w:val="0005740E"/>
    <w:rsid w:val="00057748"/>
    <w:rsid w:val="000600C6"/>
    <w:rsid w:val="00060508"/>
    <w:rsid w:val="000606CF"/>
    <w:rsid w:val="000608F2"/>
    <w:rsid w:val="00061B06"/>
    <w:rsid w:val="0006601E"/>
    <w:rsid w:val="000665BD"/>
    <w:rsid w:val="00070272"/>
    <w:rsid w:val="00070FED"/>
    <w:rsid w:val="000710F7"/>
    <w:rsid w:val="00071124"/>
    <w:rsid w:val="00071AE8"/>
    <w:rsid w:val="00071D0A"/>
    <w:rsid w:val="00071F80"/>
    <w:rsid w:val="00073328"/>
    <w:rsid w:val="00073526"/>
    <w:rsid w:val="00073B1C"/>
    <w:rsid w:val="00077F16"/>
    <w:rsid w:val="000801D5"/>
    <w:rsid w:val="0008096A"/>
    <w:rsid w:val="00080B98"/>
    <w:rsid w:val="00087BC8"/>
    <w:rsid w:val="00091862"/>
    <w:rsid w:val="00091863"/>
    <w:rsid w:val="00092335"/>
    <w:rsid w:val="0009276A"/>
    <w:rsid w:val="00093FFE"/>
    <w:rsid w:val="00095D41"/>
    <w:rsid w:val="00095F55"/>
    <w:rsid w:val="000A067A"/>
    <w:rsid w:val="000A0B29"/>
    <w:rsid w:val="000A17E8"/>
    <w:rsid w:val="000A1BBD"/>
    <w:rsid w:val="000A4195"/>
    <w:rsid w:val="000A5404"/>
    <w:rsid w:val="000A5796"/>
    <w:rsid w:val="000A6D28"/>
    <w:rsid w:val="000A70CC"/>
    <w:rsid w:val="000A72D7"/>
    <w:rsid w:val="000A767F"/>
    <w:rsid w:val="000B209F"/>
    <w:rsid w:val="000B2199"/>
    <w:rsid w:val="000B21E5"/>
    <w:rsid w:val="000B3D2A"/>
    <w:rsid w:val="000B4F37"/>
    <w:rsid w:val="000B51C7"/>
    <w:rsid w:val="000B7A95"/>
    <w:rsid w:val="000C0BDA"/>
    <w:rsid w:val="000C11FC"/>
    <w:rsid w:val="000C27CB"/>
    <w:rsid w:val="000C2D54"/>
    <w:rsid w:val="000C2F3A"/>
    <w:rsid w:val="000C39B9"/>
    <w:rsid w:val="000C4361"/>
    <w:rsid w:val="000C5835"/>
    <w:rsid w:val="000C6125"/>
    <w:rsid w:val="000D0A3D"/>
    <w:rsid w:val="000D0CF8"/>
    <w:rsid w:val="000D4C9A"/>
    <w:rsid w:val="000D5AF5"/>
    <w:rsid w:val="000D5EA2"/>
    <w:rsid w:val="000D6057"/>
    <w:rsid w:val="000D7BA7"/>
    <w:rsid w:val="000E1BCC"/>
    <w:rsid w:val="000E2639"/>
    <w:rsid w:val="000E5DF8"/>
    <w:rsid w:val="000E6222"/>
    <w:rsid w:val="000E6A44"/>
    <w:rsid w:val="000F0F29"/>
    <w:rsid w:val="000F148A"/>
    <w:rsid w:val="000F1F2B"/>
    <w:rsid w:val="000F3626"/>
    <w:rsid w:val="000F3A18"/>
    <w:rsid w:val="000F7BB0"/>
    <w:rsid w:val="000F7D21"/>
    <w:rsid w:val="001007D8"/>
    <w:rsid w:val="00100E2D"/>
    <w:rsid w:val="00101095"/>
    <w:rsid w:val="00102A0B"/>
    <w:rsid w:val="001039AF"/>
    <w:rsid w:val="001049DF"/>
    <w:rsid w:val="00104A94"/>
    <w:rsid w:val="00104E19"/>
    <w:rsid w:val="001055B6"/>
    <w:rsid w:val="001077F0"/>
    <w:rsid w:val="00111433"/>
    <w:rsid w:val="00112CB1"/>
    <w:rsid w:val="00115011"/>
    <w:rsid w:val="001159BE"/>
    <w:rsid w:val="001169C6"/>
    <w:rsid w:val="00116E6A"/>
    <w:rsid w:val="001175B5"/>
    <w:rsid w:val="00121339"/>
    <w:rsid w:val="0012391A"/>
    <w:rsid w:val="001247B0"/>
    <w:rsid w:val="001249F7"/>
    <w:rsid w:val="001251FF"/>
    <w:rsid w:val="0012790D"/>
    <w:rsid w:val="00130366"/>
    <w:rsid w:val="001303B3"/>
    <w:rsid w:val="00130BC1"/>
    <w:rsid w:val="00130C31"/>
    <w:rsid w:val="001329DD"/>
    <w:rsid w:val="00133612"/>
    <w:rsid w:val="001379A0"/>
    <w:rsid w:val="00140B21"/>
    <w:rsid w:val="00142318"/>
    <w:rsid w:val="00143430"/>
    <w:rsid w:val="00143D7A"/>
    <w:rsid w:val="00146878"/>
    <w:rsid w:val="001476A1"/>
    <w:rsid w:val="00150BAB"/>
    <w:rsid w:val="00152154"/>
    <w:rsid w:val="001521D7"/>
    <w:rsid w:val="00153C02"/>
    <w:rsid w:val="0015445A"/>
    <w:rsid w:val="00157640"/>
    <w:rsid w:val="0016051A"/>
    <w:rsid w:val="0016093B"/>
    <w:rsid w:val="00161391"/>
    <w:rsid w:val="0016193A"/>
    <w:rsid w:val="001654EF"/>
    <w:rsid w:val="0016623F"/>
    <w:rsid w:val="00167475"/>
    <w:rsid w:val="00170662"/>
    <w:rsid w:val="001710C5"/>
    <w:rsid w:val="00171528"/>
    <w:rsid w:val="00175171"/>
    <w:rsid w:val="0017532B"/>
    <w:rsid w:val="00175654"/>
    <w:rsid w:val="001768DB"/>
    <w:rsid w:val="0017736A"/>
    <w:rsid w:val="001808DA"/>
    <w:rsid w:val="001836CE"/>
    <w:rsid w:val="001853E2"/>
    <w:rsid w:val="00185547"/>
    <w:rsid w:val="00185579"/>
    <w:rsid w:val="00186321"/>
    <w:rsid w:val="001866E9"/>
    <w:rsid w:val="0019026B"/>
    <w:rsid w:val="00191BBD"/>
    <w:rsid w:val="0019441C"/>
    <w:rsid w:val="0019716D"/>
    <w:rsid w:val="001A05FA"/>
    <w:rsid w:val="001A1043"/>
    <w:rsid w:val="001A2905"/>
    <w:rsid w:val="001A5DB0"/>
    <w:rsid w:val="001A607D"/>
    <w:rsid w:val="001A69E8"/>
    <w:rsid w:val="001A6E1D"/>
    <w:rsid w:val="001A7884"/>
    <w:rsid w:val="001B118D"/>
    <w:rsid w:val="001B5236"/>
    <w:rsid w:val="001B5267"/>
    <w:rsid w:val="001B5A82"/>
    <w:rsid w:val="001B76B9"/>
    <w:rsid w:val="001B7808"/>
    <w:rsid w:val="001C0068"/>
    <w:rsid w:val="001C100A"/>
    <w:rsid w:val="001C22E4"/>
    <w:rsid w:val="001C5BBF"/>
    <w:rsid w:val="001C5D0C"/>
    <w:rsid w:val="001C6CE0"/>
    <w:rsid w:val="001C7179"/>
    <w:rsid w:val="001D1B55"/>
    <w:rsid w:val="001D1ED1"/>
    <w:rsid w:val="001D23DE"/>
    <w:rsid w:val="001D55E9"/>
    <w:rsid w:val="001D71EA"/>
    <w:rsid w:val="001E0487"/>
    <w:rsid w:val="001E0A79"/>
    <w:rsid w:val="001E2E53"/>
    <w:rsid w:val="001E3DE0"/>
    <w:rsid w:val="001E4C19"/>
    <w:rsid w:val="001E5495"/>
    <w:rsid w:val="001E5F65"/>
    <w:rsid w:val="001E7C8E"/>
    <w:rsid w:val="001F06A8"/>
    <w:rsid w:val="001F1150"/>
    <w:rsid w:val="001F40A0"/>
    <w:rsid w:val="001F60B8"/>
    <w:rsid w:val="001F7206"/>
    <w:rsid w:val="001F7C0C"/>
    <w:rsid w:val="00200288"/>
    <w:rsid w:val="00201906"/>
    <w:rsid w:val="00201A64"/>
    <w:rsid w:val="0020444B"/>
    <w:rsid w:val="00204A46"/>
    <w:rsid w:val="00205189"/>
    <w:rsid w:val="00206431"/>
    <w:rsid w:val="00206B22"/>
    <w:rsid w:val="002115AA"/>
    <w:rsid w:val="00215134"/>
    <w:rsid w:val="002157D9"/>
    <w:rsid w:val="002160F6"/>
    <w:rsid w:val="002172FF"/>
    <w:rsid w:val="0021763E"/>
    <w:rsid w:val="00217D69"/>
    <w:rsid w:val="00220091"/>
    <w:rsid w:val="002222F9"/>
    <w:rsid w:val="0022452F"/>
    <w:rsid w:val="002255A1"/>
    <w:rsid w:val="002263D5"/>
    <w:rsid w:val="002264AA"/>
    <w:rsid w:val="00227439"/>
    <w:rsid w:val="002307F3"/>
    <w:rsid w:val="002310CA"/>
    <w:rsid w:val="00231194"/>
    <w:rsid w:val="00232598"/>
    <w:rsid w:val="00232643"/>
    <w:rsid w:val="00232992"/>
    <w:rsid w:val="002329B6"/>
    <w:rsid w:val="00234C9D"/>
    <w:rsid w:val="00234D36"/>
    <w:rsid w:val="00246344"/>
    <w:rsid w:val="0024688B"/>
    <w:rsid w:val="00247034"/>
    <w:rsid w:val="00250194"/>
    <w:rsid w:val="0025149F"/>
    <w:rsid w:val="002523B9"/>
    <w:rsid w:val="00255541"/>
    <w:rsid w:val="00256799"/>
    <w:rsid w:val="00256C28"/>
    <w:rsid w:val="00257210"/>
    <w:rsid w:val="00257C9D"/>
    <w:rsid w:val="002622A9"/>
    <w:rsid w:val="00263304"/>
    <w:rsid w:val="00263E9C"/>
    <w:rsid w:val="00265AB4"/>
    <w:rsid w:val="00265BD7"/>
    <w:rsid w:val="002704A9"/>
    <w:rsid w:val="00270D0A"/>
    <w:rsid w:val="002727B1"/>
    <w:rsid w:val="00273025"/>
    <w:rsid w:val="00275671"/>
    <w:rsid w:val="00280990"/>
    <w:rsid w:val="00282BAD"/>
    <w:rsid w:val="00282CCE"/>
    <w:rsid w:val="002832AA"/>
    <w:rsid w:val="002844A0"/>
    <w:rsid w:val="002866DE"/>
    <w:rsid w:val="0029096C"/>
    <w:rsid w:val="00291AF2"/>
    <w:rsid w:val="00292EDD"/>
    <w:rsid w:val="0029393C"/>
    <w:rsid w:val="00294973"/>
    <w:rsid w:val="002949BA"/>
    <w:rsid w:val="0029543F"/>
    <w:rsid w:val="0029583C"/>
    <w:rsid w:val="00296932"/>
    <w:rsid w:val="002A0E44"/>
    <w:rsid w:val="002A103D"/>
    <w:rsid w:val="002A2F53"/>
    <w:rsid w:val="002A4763"/>
    <w:rsid w:val="002A6BF9"/>
    <w:rsid w:val="002A70BF"/>
    <w:rsid w:val="002B200F"/>
    <w:rsid w:val="002B270B"/>
    <w:rsid w:val="002B493F"/>
    <w:rsid w:val="002B57A2"/>
    <w:rsid w:val="002B5C6E"/>
    <w:rsid w:val="002B5F9C"/>
    <w:rsid w:val="002B76B1"/>
    <w:rsid w:val="002C2859"/>
    <w:rsid w:val="002C5580"/>
    <w:rsid w:val="002C68D9"/>
    <w:rsid w:val="002C6D8C"/>
    <w:rsid w:val="002C7304"/>
    <w:rsid w:val="002D0174"/>
    <w:rsid w:val="002D018E"/>
    <w:rsid w:val="002D2629"/>
    <w:rsid w:val="002D2E8C"/>
    <w:rsid w:val="002D3726"/>
    <w:rsid w:val="002D3C34"/>
    <w:rsid w:val="002D4586"/>
    <w:rsid w:val="002D4742"/>
    <w:rsid w:val="002D601B"/>
    <w:rsid w:val="002D6052"/>
    <w:rsid w:val="002D6EF9"/>
    <w:rsid w:val="002D74BA"/>
    <w:rsid w:val="002D76E5"/>
    <w:rsid w:val="002E29DF"/>
    <w:rsid w:val="002E563B"/>
    <w:rsid w:val="002E67DA"/>
    <w:rsid w:val="002E6EEA"/>
    <w:rsid w:val="002F160B"/>
    <w:rsid w:val="002F1CA1"/>
    <w:rsid w:val="002F290D"/>
    <w:rsid w:val="003019AE"/>
    <w:rsid w:val="00302928"/>
    <w:rsid w:val="00303375"/>
    <w:rsid w:val="003048A8"/>
    <w:rsid w:val="00304B87"/>
    <w:rsid w:val="003051F4"/>
    <w:rsid w:val="00306005"/>
    <w:rsid w:val="00306334"/>
    <w:rsid w:val="0030690B"/>
    <w:rsid w:val="0031451F"/>
    <w:rsid w:val="003147C0"/>
    <w:rsid w:val="00317FCB"/>
    <w:rsid w:val="0032173A"/>
    <w:rsid w:val="003222AE"/>
    <w:rsid w:val="0032401B"/>
    <w:rsid w:val="003246F3"/>
    <w:rsid w:val="00324D59"/>
    <w:rsid w:val="003323F2"/>
    <w:rsid w:val="003330E0"/>
    <w:rsid w:val="00336DF8"/>
    <w:rsid w:val="00340981"/>
    <w:rsid w:val="00341037"/>
    <w:rsid w:val="003416E1"/>
    <w:rsid w:val="00341A2D"/>
    <w:rsid w:val="003429D9"/>
    <w:rsid w:val="003429EF"/>
    <w:rsid w:val="003468CC"/>
    <w:rsid w:val="00347554"/>
    <w:rsid w:val="003506F7"/>
    <w:rsid w:val="00352AC6"/>
    <w:rsid w:val="00353400"/>
    <w:rsid w:val="00355757"/>
    <w:rsid w:val="00356252"/>
    <w:rsid w:val="00357AF4"/>
    <w:rsid w:val="00360055"/>
    <w:rsid w:val="0036036E"/>
    <w:rsid w:val="00361AE6"/>
    <w:rsid w:val="00364875"/>
    <w:rsid w:val="00364DAA"/>
    <w:rsid w:val="0036513E"/>
    <w:rsid w:val="003706F0"/>
    <w:rsid w:val="00371716"/>
    <w:rsid w:val="00372C65"/>
    <w:rsid w:val="00374194"/>
    <w:rsid w:val="00374D6D"/>
    <w:rsid w:val="00376A2C"/>
    <w:rsid w:val="0037748E"/>
    <w:rsid w:val="003806E5"/>
    <w:rsid w:val="00380B8B"/>
    <w:rsid w:val="0038133E"/>
    <w:rsid w:val="00381E16"/>
    <w:rsid w:val="00381EE7"/>
    <w:rsid w:val="00385FB0"/>
    <w:rsid w:val="003860B4"/>
    <w:rsid w:val="003869B1"/>
    <w:rsid w:val="003869B2"/>
    <w:rsid w:val="00386EFE"/>
    <w:rsid w:val="003873F9"/>
    <w:rsid w:val="00390626"/>
    <w:rsid w:val="00391045"/>
    <w:rsid w:val="003924E9"/>
    <w:rsid w:val="00392BC6"/>
    <w:rsid w:val="003970BB"/>
    <w:rsid w:val="00397611"/>
    <w:rsid w:val="00397CAA"/>
    <w:rsid w:val="003A19A7"/>
    <w:rsid w:val="003A2800"/>
    <w:rsid w:val="003A2B59"/>
    <w:rsid w:val="003A5F48"/>
    <w:rsid w:val="003A76EC"/>
    <w:rsid w:val="003B0A38"/>
    <w:rsid w:val="003B10FB"/>
    <w:rsid w:val="003B1E63"/>
    <w:rsid w:val="003B3201"/>
    <w:rsid w:val="003B3DCD"/>
    <w:rsid w:val="003B44B7"/>
    <w:rsid w:val="003B5346"/>
    <w:rsid w:val="003B548A"/>
    <w:rsid w:val="003B5ADD"/>
    <w:rsid w:val="003B606F"/>
    <w:rsid w:val="003B6160"/>
    <w:rsid w:val="003B62AA"/>
    <w:rsid w:val="003B7BE7"/>
    <w:rsid w:val="003C00A7"/>
    <w:rsid w:val="003C06E6"/>
    <w:rsid w:val="003C0FC3"/>
    <w:rsid w:val="003C1FC1"/>
    <w:rsid w:val="003C201B"/>
    <w:rsid w:val="003C4970"/>
    <w:rsid w:val="003C559C"/>
    <w:rsid w:val="003C5A4F"/>
    <w:rsid w:val="003C5D4D"/>
    <w:rsid w:val="003C6053"/>
    <w:rsid w:val="003C6F2E"/>
    <w:rsid w:val="003C700A"/>
    <w:rsid w:val="003C71A6"/>
    <w:rsid w:val="003D08FB"/>
    <w:rsid w:val="003D108A"/>
    <w:rsid w:val="003D45E2"/>
    <w:rsid w:val="003D5612"/>
    <w:rsid w:val="003D5E73"/>
    <w:rsid w:val="003D720C"/>
    <w:rsid w:val="003E07EB"/>
    <w:rsid w:val="003E3020"/>
    <w:rsid w:val="003E5B78"/>
    <w:rsid w:val="003F188B"/>
    <w:rsid w:val="003F31E7"/>
    <w:rsid w:val="003F3712"/>
    <w:rsid w:val="003F3D5B"/>
    <w:rsid w:val="003F4AE4"/>
    <w:rsid w:val="003F69A8"/>
    <w:rsid w:val="003F7ED3"/>
    <w:rsid w:val="004020DA"/>
    <w:rsid w:val="00402411"/>
    <w:rsid w:val="004029E0"/>
    <w:rsid w:val="00402E22"/>
    <w:rsid w:val="004039E2"/>
    <w:rsid w:val="004048AA"/>
    <w:rsid w:val="00405E94"/>
    <w:rsid w:val="004071A2"/>
    <w:rsid w:val="00407320"/>
    <w:rsid w:val="00410127"/>
    <w:rsid w:val="004145A0"/>
    <w:rsid w:val="00417F91"/>
    <w:rsid w:val="00421826"/>
    <w:rsid w:val="0042187B"/>
    <w:rsid w:val="004234E4"/>
    <w:rsid w:val="00423C6F"/>
    <w:rsid w:val="00425F11"/>
    <w:rsid w:val="00426918"/>
    <w:rsid w:val="00426B64"/>
    <w:rsid w:val="00426E58"/>
    <w:rsid w:val="004274D4"/>
    <w:rsid w:val="004320A9"/>
    <w:rsid w:val="00432C23"/>
    <w:rsid w:val="004336D5"/>
    <w:rsid w:val="004341B5"/>
    <w:rsid w:val="00434DD8"/>
    <w:rsid w:val="0043596A"/>
    <w:rsid w:val="004436ED"/>
    <w:rsid w:val="00444A6A"/>
    <w:rsid w:val="00444C2D"/>
    <w:rsid w:val="00450982"/>
    <w:rsid w:val="004513BD"/>
    <w:rsid w:val="004513F1"/>
    <w:rsid w:val="004519B8"/>
    <w:rsid w:val="00452DC8"/>
    <w:rsid w:val="00452DDE"/>
    <w:rsid w:val="00453F92"/>
    <w:rsid w:val="00454C70"/>
    <w:rsid w:val="00456213"/>
    <w:rsid w:val="00457DEB"/>
    <w:rsid w:val="00461BF3"/>
    <w:rsid w:val="004632F9"/>
    <w:rsid w:val="00463443"/>
    <w:rsid w:val="00463644"/>
    <w:rsid w:val="00470279"/>
    <w:rsid w:val="0047028C"/>
    <w:rsid w:val="00470814"/>
    <w:rsid w:val="00471097"/>
    <w:rsid w:val="00471C1F"/>
    <w:rsid w:val="004725BD"/>
    <w:rsid w:val="004734B3"/>
    <w:rsid w:val="00473F56"/>
    <w:rsid w:val="00474E74"/>
    <w:rsid w:val="004762CC"/>
    <w:rsid w:val="0047659F"/>
    <w:rsid w:val="00476843"/>
    <w:rsid w:val="0047793D"/>
    <w:rsid w:val="00477F04"/>
    <w:rsid w:val="00480A47"/>
    <w:rsid w:val="004812D1"/>
    <w:rsid w:val="004822DC"/>
    <w:rsid w:val="004822FD"/>
    <w:rsid w:val="00483A43"/>
    <w:rsid w:val="00485608"/>
    <w:rsid w:val="00485C61"/>
    <w:rsid w:val="00490351"/>
    <w:rsid w:val="004905EB"/>
    <w:rsid w:val="00491834"/>
    <w:rsid w:val="0049183B"/>
    <w:rsid w:val="00491919"/>
    <w:rsid w:val="00492A85"/>
    <w:rsid w:val="0049330C"/>
    <w:rsid w:val="00493BE1"/>
    <w:rsid w:val="004944C3"/>
    <w:rsid w:val="00495DB8"/>
    <w:rsid w:val="00495FF5"/>
    <w:rsid w:val="004972A6"/>
    <w:rsid w:val="0049773F"/>
    <w:rsid w:val="004A0A9B"/>
    <w:rsid w:val="004A3076"/>
    <w:rsid w:val="004A3C6C"/>
    <w:rsid w:val="004A3E6C"/>
    <w:rsid w:val="004A4EDD"/>
    <w:rsid w:val="004A695D"/>
    <w:rsid w:val="004A7EBF"/>
    <w:rsid w:val="004B3169"/>
    <w:rsid w:val="004B3971"/>
    <w:rsid w:val="004B4023"/>
    <w:rsid w:val="004B438F"/>
    <w:rsid w:val="004B546D"/>
    <w:rsid w:val="004B55A8"/>
    <w:rsid w:val="004B5695"/>
    <w:rsid w:val="004B5D54"/>
    <w:rsid w:val="004B627D"/>
    <w:rsid w:val="004B69FD"/>
    <w:rsid w:val="004C0862"/>
    <w:rsid w:val="004C3DED"/>
    <w:rsid w:val="004C44AE"/>
    <w:rsid w:val="004C569F"/>
    <w:rsid w:val="004C6680"/>
    <w:rsid w:val="004C673F"/>
    <w:rsid w:val="004C746B"/>
    <w:rsid w:val="004D01F6"/>
    <w:rsid w:val="004D214A"/>
    <w:rsid w:val="004D2AAD"/>
    <w:rsid w:val="004D3163"/>
    <w:rsid w:val="004D38BF"/>
    <w:rsid w:val="004D38F1"/>
    <w:rsid w:val="004D3F42"/>
    <w:rsid w:val="004D43B4"/>
    <w:rsid w:val="004D45A6"/>
    <w:rsid w:val="004D5020"/>
    <w:rsid w:val="004D5E41"/>
    <w:rsid w:val="004E19D3"/>
    <w:rsid w:val="004E36B3"/>
    <w:rsid w:val="004E4264"/>
    <w:rsid w:val="004E5959"/>
    <w:rsid w:val="004F02A4"/>
    <w:rsid w:val="004F1FAF"/>
    <w:rsid w:val="004F3583"/>
    <w:rsid w:val="004F4C2B"/>
    <w:rsid w:val="004F5F6A"/>
    <w:rsid w:val="00500490"/>
    <w:rsid w:val="00501A06"/>
    <w:rsid w:val="005036D7"/>
    <w:rsid w:val="00504AFD"/>
    <w:rsid w:val="00504F42"/>
    <w:rsid w:val="005073DF"/>
    <w:rsid w:val="00510372"/>
    <w:rsid w:val="005123F0"/>
    <w:rsid w:val="00514074"/>
    <w:rsid w:val="00515BFD"/>
    <w:rsid w:val="00515DE8"/>
    <w:rsid w:val="00516953"/>
    <w:rsid w:val="005177DD"/>
    <w:rsid w:val="00520D84"/>
    <w:rsid w:val="00523710"/>
    <w:rsid w:val="005247C1"/>
    <w:rsid w:val="00525703"/>
    <w:rsid w:val="0052582E"/>
    <w:rsid w:val="00531554"/>
    <w:rsid w:val="0053165D"/>
    <w:rsid w:val="00531E9E"/>
    <w:rsid w:val="00532D9E"/>
    <w:rsid w:val="00535E77"/>
    <w:rsid w:val="005370BE"/>
    <w:rsid w:val="00537525"/>
    <w:rsid w:val="00540BF4"/>
    <w:rsid w:val="0054122D"/>
    <w:rsid w:val="00541BC8"/>
    <w:rsid w:val="00542B7A"/>
    <w:rsid w:val="0054420F"/>
    <w:rsid w:val="00544C74"/>
    <w:rsid w:val="00545E91"/>
    <w:rsid w:val="0054614C"/>
    <w:rsid w:val="00547428"/>
    <w:rsid w:val="0055108A"/>
    <w:rsid w:val="00551DE3"/>
    <w:rsid w:val="0055236E"/>
    <w:rsid w:val="00552EF7"/>
    <w:rsid w:val="005530DF"/>
    <w:rsid w:val="00554F53"/>
    <w:rsid w:val="0055569A"/>
    <w:rsid w:val="00556CEF"/>
    <w:rsid w:val="005573CF"/>
    <w:rsid w:val="00557991"/>
    <w:rsid w:val="00557A3E"/>
    <w:rsid w:val="00560540"/>
    <w:rsid w:val="0056153C"/>
    <w:rsid w:val="00562909"/>
    <w:rsid w:val="0056375D"/>
    <w:rsid w:val="00563F3E"/>
    <w:rsid w:val="00564ED9"/>
    <w:rsid w:val="00565AF0"/>
    <w:rsid w:val="00565D7A"/>
    <w:rsid w:val="0057144F"/>
    <w:rsid w:val="00571C69"/>
    <w:rsid w:val="00572A58"/>
    <w:rsid w:val="00574CC4"/>
    <w:rsid w:val="005771B2"/>
    <w:rsid w:val="00580A1A"/>
    <w:rsid w:val="005811A2"/>
    <w:rsid w:val="005816BB"/>
    <w:rsid w:val="00583D46"/>
    <w:rsid w:val="005854D1"/>
    <w:rsid w:val="005878AA"/>
    <w:rsid w:val="005903CE"/>
    <w:rsid w:val="00593392"/>
    <w:rsid w:val="005944FF"/>
    <w:rsid w:val="00596AB5"/>
    <w:rsid w:val="005977A0"/>
    <w:rsid w:val="005A0464"/>
    <w:rsid w:val="005A0F2C"/>
    <w:rsid w:val="005A366B"/>
    <w:rsid w:val="005A4BD4"/>
    <w:rsid w:val="005A578D"/>
    <w:rsid w:val="005A596A"/>
    <w:rsid w:val="005A78D3"/>
    <w:rsid w:val="005B03C7"/>
    <w:rsid w:val="005B03C9"/>
    <w:rsid w:val="005B06FB"/>
    <w:rsid w:val="005B2910"/>
    <w:rsid w:val="005B2D0A"/>
    <w:rsid w:val="005B2DE2"/>
    <w:rsid w:val="005C0B38"/>
    <w:rsid w:val="005C1389"/>
    <w:rsid w:val="005C195B"/>
    <w:rsid w:val="005C2C4A"/>
    <w:rsid w:val="005C3373"/>
    <w:rsid w:val="005C47F8"/>
    <w:rsid w:val="005C6525"/>
    <w:rsid w:val="005C79FD"/>
    <w:rsid w:val="005D0932"/>
    <w:rsid w:val="005D2F2D"/>
    <w:rsid w:val="005D472C"/>
    <w:rsid w:val="005D4A6C"/>
    <w:rsid w:val="005D7076"/>
    <w:rsid w:val="005E05D1"/>
    <w:rsid w:val="005E58CA"/>
    <w:rsid w:val="005E5F1B"/>
    <w:rsid w:val="005E66DB"/>
    <w:rsid w:val="005E6C0D"/>
    <w:rsid w:val="005F4634"/>
    <w:rsid w:val="005F4A5C"/>
    <w:rsid w:val="005F65F5"/>
    <w:rsid w:val="005F6B8B"/>
    <w:rsid w:val="005F6D22"/>
    <w:rsid w:val="005F6DE5"/>
    <w:rsid w:val="005F7095"/>
    <w:rsid w:val="006009D9"/>
    <w:rsid w:val="006010D9"/>
    <w:rsid w:val="00602854"/>
    <w:rsid w:val="00603197"/>
    <w:rsid w:val="00603F6E"/>
    <w:rsid w:val="00604DC9"/>
    <w:rsid w:val="006112EF"/>
    <w:rsid w:val="0061147A"/>
    <w:rsid w:val="006127A2"/>
    <w:rsid w:val="00615626"/>
    <w:rsid w:val="00615741"/>
    <w:rsid w:val="00615AEB"/>
    <w:rsid w:val="00615DF6"/>
    <w:rsid w:val="006163B1"/>
    <w:rsid w:val="006205D3"/>
    <w:rsid w:val="00621420"/>
    <w:rsid w:val="006218BC"/>
    <w:rsid w:val="0062265E"/>
    <w:rsid w:val="0062555D"/>
    <w:rsid w:val="00625836"/>
    <w:rsid w:val="006315F4"/>
    <w:rsid w:val="006351C5"/>
    <w:rsid w:val="00636739"/>
    <w:rsid w:val="00637E10"/>
    <w:rsid w:val="00640674"/>
    <w:rsid w:val="00640E57"/>
    <w:rsid w:val="00641491"/>
    <w:rsid w:val="0064287F"/>
    <w:rsid w:val="00644DD4"/>
    <w:rsid w:val="00645723"/>
    <w:rsid w:val="00646BC4"/>
    <w:rsid w:val="006474F6"/>
    <w:rsid w:val="00651D6C"/>
    <w:rsid w:val="0065474B"/>
    <w:rsid w:val="006548C6"/>
    <w:rsid w:val="0065508E"/>
    <w:rsid w:val="006550ED"/>
    <w:rsid w:val="00656235"/>
    <w:rsid w:val="0065642B"/>
    <w:rsid w:val="00656D45"/>
    <w:rsid w:val="00656DCD"/>
    <w:rsid w:val="006571D7"/>
    <w:rsid w:val="00657E4E"/>
    <w:rsid w:val="00661121"/>
    <w:rsid w:val="00662E72"/>
    <w:rsid w:val="00663DD0"/>
    <w:rsid w:val="00663F5F"/>
    <w:rsid w:val="006651F7"/>
    <w:rsid w:val="00670BB0"/>
    <w:rsid w:val="00670E39"/>
    <w:rsid w:val="00671900"/>
    <w:rsid w:val="00671AA2"/>
    <w:rsid w:val="00671D5D"/>
    <w:rsid w:val="00672872"/>
    <w:rsid w:val="00676182"/>
    <w:rsid w:val="006806F7"/>
    <w:rsid w:val="0068581A"/>
    <w:rsid w:val="00690204"/>
    <w:rsid w:val="00691438"/>
    <w:rsid w:val="00693877"/>
    <w:rsid w:val="006938CF"/>
    <w:rsid w:val="00697019"/>
    <w:rsid w:val="006A0554"/>
    <w:rsid w:val="006A0A4E"/>
    <w:rsid w:val="006A0C2E"/>
    <w:rsid w:val="006A2213"/>
    <w:rsid w:val="006A271B"/>
    <w:rsid w:val="006A3CB6"/>
    <w:rsid w:val="006A3F7A"/>
    <w:rsid w:val="006A48C3"/>
    <w:rsid w:val="006A5A8E"/>
    <w:rsid w:val="006A6955"/>
    <w:rsid w:val="006A786D"/>
    <w:rsid w:val="006A7E2C"/>
    <w:rsid w:val="006B1C92"/>
    <w:rsid w:val="006B2799"/>
    <w:rsid w:val="006B2C3E"/>
    <w:rsid w:val="006B3012"/>
    <w:rsid w:val="006B448A"/>
    <w:rsid w:val="006B4F4F"/>
    <w:rsid w:val="006B65A3"/>
    <w:rsid w:val="006B7D74"/>
    <w:rsid w:val="006C0565"/>
    <w:rsid w:val="006C07EA"/>
    <w:rsid w:val="006C3817"/>
    <w:rsid w:val="006C3E9B"/>
    <w:rsid w:val="006C4493"/>
    <w:rsid w:val="006C56FE"/>
    <w:rsid w:val="006C5AF5"/>
    <w:rsid w:val="006C6888"/>
    <w:rsid w:val="006D0047"/>
    <w:rsid w:val="006D0D3A"/>
    <w:rsid w:val="006D2C44"/>
    <w:rsid w:val="006D310C"/>
    <w:rsid w:val="006D34E7"/>
    <w:rsid w:val="006D3B30"/>
    <w:rsid w:val="006D406F"/>
    <w:rsid w:val="006D47F2"/>
    <w:rsid w:val="006D5A8B"/>
    <w:rsid w:val="006D700C"/>
    <w:rsid w:val="006D7546"/>
    <w:rsid w:val="006D7592"/>
    <w:rsid w:val="006D7ABA"/>
    <w:rsid w:val="006D7F42"/>
    <w:rsid w:val="006E298E"/>
    <w:rsid w:val="006E2C8D"/>
    <w:rsid w:val="006E4F6A"/>
    <w:rsid w:val="006E5371"/>
    <w:rsid w:val="006E57A1"/>
    <w:rsid w:val="006F16DB"/>
    <w:rsid w:val="006F1B50"/>
    <w:rsid w:val="006F37DF"/>
    <w:rsid w:val="006F42C0"/>
    <w:rsid w:val="006F4366"/>
    <w:rsid w:val="006F49B8"/>
    <w:rsid w:val="006F5DC2"/>
    <w:rsid w:val="006F7152"/>
    <w:rsid w:val="00701373"/>
    <w:rsid w:val="00701C50"/>
    <w:rsid w:val="007063D4"/>
    <w:rsid w:val="00707CBE"/>
    <w:rsid w:val="007108BB"/>
    <w:rsid w:val="00710E9C"/>
    <w:rsid w:val="00710EA8"/>
    <w:rsid w:val="00714D53"/>
    <w:rsid w:val="00717704"/>
    <w:rsid w:val="00717CA3"/>
    <w:rsid w:val="00717CF1"/>
    <w:rsid w:val="00720740"/>
    <w:rsid w:val="00721BFC"/>
    <w:rsid w:val="007225D9"/>
    <w:rsid w:val="00724232"/>
    <w:rsid w:val="007270D4"/>
    <w:rsid w:val="0072762C"/>
    <w:rsid w:val="00730FBD"/>
    <w:rsid w:val="00731C40"/>
    <w:rsid w:val="00732579"/>
    <w:rsid w:val="00733E00"/>
    <w:rsid w:val="00735655"/>
    <w:rsid w:val="00735700"/>
    <w:rsid w:val="0073736B"/>
    <w:rsid w:val="00741523"/>
    <w:rsid w:val="007420CC"/>
    <w:rsid w:val="0074268F"/>
    <w:rsid w:val="00743D1E"/>
    <w:rsid w:val="007451B6"/>
    <w:rsid w:val="00745478"/>
    <w:rsid w:val="00746D67"/>
    <w:rsid w:val="007476AB"/>
    <w:rsid w:val="00747BD8"/>
    <w:rsid w:val="00750484"/>
    <w:rsid w:val="00752DB1"/>
    <w:rsid w:val="00754074"/>
    <w:rsid w:val="00755D78"/>
    <w:rsid w:val="00755E21"/>
    <w:rsid w:val="00756C53"/>
    <w:rsid w:val="007606BE"/>
    <w:rsid w:val="00762A5B"/>
    <w:rsid w:val="00762F2C"/>
    <w:rsid w:val="00764F8A"/>
    <w:rsid w:val="007652D5"/>
    <w:rsid w:val="007662EA"/>
    <w:rsid w:val="00767D0D"/>
    <w:rsid w:val="00771A9E"/>
    <w:rsid w:val="00772D90"/>
    <w:rsid w:val="00773520"/>
    <w:rsid w:val="00774D44"/>
    <w:rsid w:val="00775143"/>
    <w:rsid w:val="0077563F"/>
    <w:rsid w:val="00775D07"/>
    <w:rsid w:val="00776CCE"/>
    <w:rsid w:val="00776D90"/>
    <w:rsid w:val="007808C6"/>
    <w:rsid w:val="00793813"/>
    <w:rsid w:val="007960AD"/>
    <w:rsid w:val="00796E9F"/>
    <w:rsid w:val="007A034D"/>
    <w:rsid w:val="007A0522"/>
    <w:rsid w:val="007A0C26"/>
    <w:rsid w:val="007A252A"/>
    <w:rsid w:val="007A521C"/>
    <w:rsid w:val="007A56C2"/>
    <w:rsid w:val="007A5718"/>
    <w:rsid w:val="007A6664"/>
    <w:rsid w:val="007A6735"/>
    <w:rsid w:val="007A7229"/>
    <w:rsid w:val="007B15F9"/>
    <w:rsid w:val="007B1DCB"/>
    <w:rsid w:val="007B2E53"/>
    <w:rsid w:val="007B346C"/>
    <w:rsid w:val="007B3EA2"/>
    <w:rsid w:val="007B6573"/>
    <w:rsid w:val="007B6DCC"/>
    <w:rsid w:val="007C0879"/>
    <w:rsid w:val="007C0AC3"/>
    <w:rsid w:val="007C17A8"/>
    <w:rsid w:val="007C4C17"/>
    <w:rsid w:val="007C52CA"/>
    <w:rsid w:val="007C5A77"/>
    <w:rsid w:val="007C5DCC"/>
    <w:rsid w:val="007C6BAB"/>
    <w:rsid w:val="007C6D62"/>
    <w:rsid w:val="007D137C"/>
    <w:rsid w:val="007D1465"/>
    <w:rsid w:val="007D1CAD"/>
    <w:rsid w:val="007D38DA"/>
    <w:rsid w:val="007D3EAD"/>
    <w:rsid w:val="007D50A6"/>
    <w:rsid w:val="007D53D0"/>
    <w:rsid w:val="007D6C59"/>
    <w:rsid w:val="007D6D13"/>
    <w:rsid w:val="007D7709"/>
    <w:rsid w:val="007E3A8B"/>
    <w:rsid w:val="007E4BD4"/>
    <w:rsid w:val="007E6000"/>
    <w:rsid w:val="007E6458"/>
    <w:rsid w:val="007F0F3D"/>
    <w:rsid w:val="007F107B"/>
    <w:rsid w:val="007F1712"/>
    <w:rsid w:val="007F1DD6"/>
    <w:rsid w:val="007F3C8C"/>
    <w:rsid w:val="007F5884"/>
    <w:rsid w:val="007F76BD"/>
    <w:rsid w:val="00802EB1"/>
    <w:rsid w:val="0080367B"/>
    <w:rsid w:val="00803CB0"/>
    <w:rsid w:val="00804117"/>
    <w:rsid w:val="00804FDB"/>
    <w:rsid w:val="008060B4"/>
    <w:rsid w:val="00811188"/>
    <w:rsid w:val="008112C4"/>
    <w:rsid w:val="008115E7"/>
    <w:rsid w:val="00812BC6"/>
    <w:rsid w:val="00813675"/>
    <w:rsid w:val="00815A44"/>
    <w:rsid w:val="008170AC"/>
    <w:rsid w:val="0082006D"/>
    <w:rsid w:val="00820E35"/>
    <w:rsid w:val="008251E9"/>
    <w:rsid w:val="00826127"/>
    <w:rsid w:val="0082690E"/>
    <w:rsid w:val="00827335"/>
    <w:rsid w:val="008307E6"/>
    <w:rsid w:val="008307FD"/>
    <w:rsid w:val="008308B5"/>
    <w:rsid w:val="00831185"/>
    <w:rsid w:val="008313D4"/>
    <w:rsid w:val="00831EC8"/>
    <w:rsid w:val="0083261F"/>
    <w:rsid w:val="00833472"/>
    <w:rsid w:val="008342E8"/>
    <w:rsid w:val="0084001A"/>
    <w:rsid w:val="00840283"/>
    <w:rsid w:val="008408F8"/>
    <w:rsid w:val="00841761"/>
    <w:rsid w:val="00842AAA"/>
    <w:rsid w:val="00843784"/>
    <w:rsid w:val="00847BB9"/>
    <w:rsid w:val="008510B2"/>
    <w:rsid w:val="00852F2E"/>
    <w:rsid w:val="0085513A"/>
    <w:rsid w:val="00856208"/>
    <w:rsid w:val="00857ECD"/>
    <w:rsid w:val="00860577"/>
    <w:rsid w:val="00863A5B"/>
    <w:rsid w:val="00866AEB"/>
    <w:rsid w:val="00871757"/>
    <w:rsid w:val="0087181C"/>
    <w:rsid w:val="00872AC7"/>
    <w:rsid w:val="00875B83"/>
    <w:rsid w:val="008761BA"/>
    <w:rsid w:val="0087692D"/>
    <w:rsid w:val="00877413"/>
    <w:rsid w:val="008802BB"/>
    <w:rsid w:val="00882923"/>
    <w:rsid w:val="00885974"/>
    <w:rsid w:val="0088653B"/>
    <w:rsid w:val="008867FC"/>
    <w:rsid w:val="00886CA0"/>
    <w:rsid w:val="0089254C"/>
    <w:rsid w:val="008943C1"/>
    <w:rsid w:val="0089444B"/>
    <w:rsid w:val="008945D5"/>
    <w:rsid w:val="00894FA1"/>
    <w:rsid w:val="0089608D"/>
    <w:rsid w:val="008962BD"/>
    <w:rsid w:val="008973B9"/>
    <w:rsid w:val="008979D7"/>
    <w:rsid w:val="00897E83"/>
    <w:rsid w:val="008A0015"/>
    <w:rsid w:val="008A20C8"/>
    <w:rsid w:val="008A29FC"/>
    <w:rsid w:val="008A30DA"/>
    <w:rsid w:val="008A4BBE"/>
    <w:rsid w:val="008A4D7E"/>
    <w:rsid w:val="008A5156"/>
    <w:rsid w:val="008A63F6"/>
    <w:rsid w:val="008A6C21"/>
    <w:rsid w:val="008A6FD7"/>
    <w:rsid w:val="008A7930"/>
    <w:rsid w:val="008B0664"/>
    <w:rsid w:val="008B1EBF"/>
    <w:rsid w:val="008B3A15"/>
    <w:rsid w:val="008B4CD1"/>
    <w:rsid w:val="008B535E"/>
    <w:rsid w:val="008B59F7"/>
    <w:rsid w:val="008B6509"/>
    <w:rsid w:val="008B6E67"/>
    <w:rsid w:val="008B7255"/>
    <w:rsid w:val="008B75F3"/>
    <w:rsid w:val="008B7F88"/>
    <w:rsid w:val="008C316A"/>
    <w:rsid w:val="008C3812"/>
    <w:rsid w:val="008C4C8A"/>
    <w:rsid w:val="008C7FA3"/>
    <w:rsid w:val="008D1282"/>
    <w:rsid w:val="008D1DA1"/>
    <w:rsid w:val="008D2E48"/>
    <w:rsid w:val="008D4101"/>
    <w:rsid w:val="008D436F"/>
    <w:rsid w:val="008D5824"/>
    <w:rsid w:val="008D59FE"/>
    <w:rsid w:val="008D6DD0"/>
    <w:rsid w:val="008D7271"/>
    <w:rsid w:val="008D77A6"/>
    <w:rsid w:val="008E0F79"/>
    <w:rsid w:val="008E1050"/>
    <w:rsid w:val="008E253B"/>
    <w:rsid w:val="008E7CD2"/>
    <w:rsid w:val="008E7E38"/>
    <w:rsid w:val="008F1E42"/>
    <w:rsid w:val="008F4273"/>
    <w:rsid w:val="008F48E7"/>
    <w:rsid w:val="008F6B3A"/>
    <w:rsid w:val="0090232E"/>
    <w:rsid w:val="0090467F"/>
    <w:rsid w:val="00904DAE"/>
    <w:rsid w:val="0090580F"/>
    <w:rsid w:val="00906A18"/>
    <w:rsid w:val="00907DE1"/>
    <w:rsid w:val="009114C1"/>
    <w:rsid w:val="00911D36"/>
    <w:rsid w:val="00912185"/>
    <w:rsid w:val="00913D2D"/>
    <w:rsid w:val="00914980"/>
    <w:rsid w:val="0091530F"/>
    <w:rsid w:val="00916843"/>
    <w:rsid w:val="0091743C"/>
    <w:rsid w:val="009209A1"/>
    <w:rsid w:val="00921133"/>
    <w:rsid w:val="0092185E"/>
    <w:rsid w:val="00923B5C"/>
    <w:rsid w:val="009265EC"/>
    <w:rsid w:val="00927173"/>
    <w:rsid w:val="00930B62"/>
    <w:rsid w:val="00934993"/>
    <w:rsid w:val="0093516C"/>
    <w:rsid w:val="00936DA7"/>
    <w:rsid w:val="009424D6"/>
    <w:rsid w:val="00943580"/>
    <w:rsid w:val="00944C77"/>
    <w:rsid w:val="00945324"/>
    <w:rsid w:val="00947398"/>
    <w:rsid w:val="00950D8B"/>
    <w:rsid w:val="00950F39"/>
    <w:rsid w:val="009512FC"/>
    <w:rsid w:val="00954D92"/>
    <w:rsid w:val="00956C6E"/>
    <w:rsid w:val="00956CFE"/>
    <w:rsid w:val="009576F9"/>
    <w:rsid w:val="00957822"/>
    <w:rsid w:val="00957A9E"/>
    <w:rsid w:val="00957C15"/>
    <w:rsid w:val="00957FC4"/>
    <w:rsid w:val="009613C7"/>
    <w:rsid w:val="00961C66"/>
    <w:rsid w:val="009636FD"/>
    <w:rsid w:val="00965ED9"/>
    <w:rsid w:val="00970092"/>
    <w:rsid w:val="009710B6"/>
    <w:rsid w:val="009719F2"/>
    <w:rsid w:val="009720F1"/>
    <w:rsid w:val="00972975"/>
    <w:rsid w:val="009734F8"/>
    <w:rsid w:val="00973CBB"/>
    <w:rsid w:val="009748CF"/>
    <w:rsid w:val="00975B9E"/>
    <w:rsid w:val="00976F84"/>
    <w:rsid w:val="00980548"/>
    <w:rsid w:val="0098081B"/>
    <w:rsid w:val="00980889"/>
    <w:rsid w:val="009826B5"/>
    <w:rsid w:val="00982D6D"/>
    <w:rsid w:val="0098454E"/>
    <w:rsid w:val="00986D39"/>
    <w:rsid w:val="00991190"/>
    <w:rsid w:val="00991A2C"/>
    <w:rsid w:val="00993346"/>
    <w:rsid w:val="00993904"/>
    <w:rsid w:val="009943E6"/>
    <w:rsid w:val="00994C82"/>
    <w:rsid w:val="00996254"/>
    <w:rsid w:val="009971A2"/>
    <w:rsid w:val="009A0536"/>
    <w:rsid w:val="009A1471"/>
    <w:rsid w:val="009A1BDD"/>
    <w:rsid w:val="009A2204"/>
    <w:rsid w:val="009A26BF"/>
    <w:rsid w:val="009A2E79"/>
    <w:rsid w:val="009A371A"/>
    <w:rsid w:val="009A561D"/>
    <w:rsid w:val="009A584C"/>
    <w:rsid w:val="009A6031"/>
    <w:rsid w:val="009A6120"/>
    <w:rsid w:val="009B09E2"/>
    <w:rsid w:val="009B13E2"/>
    <w:rsid w:val="009B2179"/>
    <w:rsid w:val="009B6B14"/>
    <w:rsid w:val="009C1B23"/>
    <w:rsid w:val="009C22C3"/>
    <w:rsid w:val="009C2DCD"/>
    <w:rsid w:val="009C2F5A"/>
    <w:rsid w:val="009C48D8"/>
    <w:rsid w:val="009C4B64"/>
    <w:rsid w:val="009C58A0"/>
    <w:rsid w:val="009C5DAF"/>
    <w:rsid w:val="009C6919"/>
    <w:rsid w:val="009D1B5D"/>
    <w:rsid w:val="009D20BA"/>
    <w:rsid w:val="009D2D85"/>
    <w:rsid w:val="009D4626"/>
    <w:rsid w:val="009D5388"/>
    <w:rsid w:val="009D5F69"/>
    <w:rsid w:val="009D74C3"/>
    <w:rsid w:val="009D7FD8"/>
    <w:rsid w:val="009E150A"/>
    <w:rsid w:val="009E1EAA"/>
    <w:rsid w:val="009E2B3A"/>
    <w:rsid w:val="009E32F0"/>
    <w:rsid w:val="009E3C25"/>
    <w:rsid w:val="009E4772"/>
    <w:rsid w:val="009E4FDA"/>
    <w:rsid w:val="009E55B6"/>
    <w:rsid w:val="009E58EA"/>
    <w:rsid w:val="009E7B72"/>
    <w:rsid w:val="009F00D1"/>
    <w:rsid w:val="009F06A6"/>
    <w:rsid w:val="009F1313"/>
    <w:rsid w:val="009F1A77"/>
    <w:rsid w:val="009F243F"/>
    <w:rsid w:val="009F4554"/>
    <w:rsid w:val="009F5CCA"/>
    <w:rsid w:val="009F6241"/>
    <w:rsid w:val="009F7C4E"/>
    <w:rsid w:val="00A00504"/>
    <w:rsid w:val="00A02EC3"/>
    <w:rsid w:val="00A03731"/>
    <w:rsid w:val="00A03C38"/>
    <w:rsid w:val="00A04C9B"/>
    <w:rsid w:val="00A0693C"/>
    <w:rsid w:val="00A10566"/>
    <w:rsid w:val="00A11234"/>
    <w:rsid w:val="00A12110"/>
    <w:rsid w:val="00A1285C"/>
    <w:rsid w:val="00A12D18"/>
    <w:rsid w:val="00A12E92"/>
    <w:rsid w:val="00A132D2"/>
    <w:rsid w:val="00A14968"/>
    <w:rsid w:val="00A16472"/>
    <w:rsid w:val="00A17F0D"/>
    <w:rsid w:val="00A2064A"/>
    <w:rsid w:val="00A20B10"/>
    <w:rsid w:val="00A22CA9"/>
    <w:rsid w:val="00A231DF"/>
    <w:rsid w:val="00A2337A"/>
    <w:rsid w:val="00A23B95"/>
    <w:rsid w:val="00A27238"/>
    <w:rsid w:val="00A30B9D"/>
    <w:rsid w:val="00A33449"/>
    <w:rsid w:val="00A3627C"/>
    <w:rsid w:val="00A37C66"/>
    <w:rsid w:val="00A404B7"/>
    <w:rsid w:val="00A40D7C"/>
    <w:rsid w:val="00A40F4F"/>
    <w:rsid w:val="00A42924"/>
    <w:rsid w:val="00A42D14"/>
    <w:rsid w:val="00A444E1"/>
    <w:rsid w:val="00A44EC4"/>
    <w:rsid w:val="00A46441"/>
    <w:rsid w:val="00A47489"/>
    <w:rsid w:val="00A51DE4"/>
    <w:rsid w:val="00A52331"/>
    <w:rsid w:val="00A52559"/>
    <w:rsid w:val="00A55EBD"/>
    <w:rsid w:val="00A5725E"/>
    <w:rsid w:val="00A57407"/>
    <w:rsid w:val="00A604F0"/>
    <w:rsid w:val="00A60607"/>
    <w:rsid w:val="00A61277"/>
    <w:rsid w:val="00A62598"/>
    <w:rsid w:val="00A646E8"/>
    <w:rsid w:val="00A652DF"/>
    <w:rsid w:val="00A65C40"/>
    <w:rsid w:val="00A67E63"/>
    <w:rsid w:val="00A72B55"/>
    <w:rsid w:val="00A72E8C"/>
    <w:rsid w:val="00A73B11"/>
    <w:rsid w:val="00A73D53"/>
    <w:rsid w:val="00A74903"/>
    <w:rsid w:val="00A74A19"/>
    <w:rsid w:val="00A750D1"/>
    <w:rsid w:val="00A7706B"/>
    <w:rsid w:val="00A77B3E"/>
    <w:rsid w:val="00A77EEC"/>
    <w:rsid w:val="00A81043"/>
    <w:rsid w:val="00A85776"/>
    <w:rsid w:val="00A85FF7"/>
    <w:rsid w:val="00A8706B"/>
    <w:rsid w:val="00A9275B"/>
    <w:rsid w:val="00A92C18"/>
    <w:rsid w:val="00A94468"/>
    <w:rsid w:val="00A944A0"/>
    <w:rsid w:val="00A97B9B"/>
    <w:rsid w:val="00AA0081"/>
    <w:rsid w:val="00AA11C3"/>
    <w:rsid w:val="00AA1F49"/>
    <w:rsid w:val="00AA2060"/>
    <w:rsid w:val="00AA40CD"/>
    <w:rsid w:val="00AA5957"/>
    <w:rsid w:val="00AB1031"/>
    <w:rsid w:val="00AB21E3"/>
    <w:rsid w:val="00AB43BB"/>
    <w:rsid w:val="00AB455A"/>
    <w:rsid w:val="00AB54F0"/>
    <w:rsid w:val="00AB5E5D"/>
    <w:rsid w:val="00AB6F3D"/>
    <w:rsid w:val="00AC1310"/>
    <w:rsid w:val="00AC19F6"/>
    <w:rsid w:val="00AC1C72"/>
    <w:rsid w:val="00AC24E4"/>
    <w:rsid w:val="00AC4CAC"/>
    <w:rsid w:val="00AC53F2"/>
    <w:rsid w:val="00AC5775"/>
    <w:rsid w:val="00AC7538"/>
    <w:rsid w:val="00AC7A5E"/>
    <w:rsid w:val="00AD0D65"/>
    <w:rsid w:val="00AD0F96"/>
    <w:rsid w:val="00AD2395"/>
    <w:rsid w:val="00AD4613"/>
    <w:rsid w:val="00AD4B13"/>
    <w:rsid w:val="00AD4DC3"/>
    <w:rsid w:val="00AD60CD"/>
    <w:rsid w:val="00AD7A4C"/>
    <w:rsid w:val="00AE1EC5"/>
    <w:rsid w:val="00AE2D0A"/>
    <w:rsid w:val="00AE51F7"/>
    <w:rsid w:val="00AE6B39"/>
    <w:rsid w:val="00AE7CF2"/>
    <w:rsid w:val="00AF00B9"/>
    <w:rsid w:val="00AF06F8"/>
    <w:rsid w:val="00AF243C"/>
    <w:rsid w:val="00AF28B3"/>
    <w:rsid w:val="00AF298C"/>
    <w:rsid w:val="00AF3C7F"/>
    <w:rsid w:val="00AF4E82"/>
    <w:rsid w:val="00AF5F4F"/>
    <w:rsid w:val="00AF60E5"/>
    <w:rsid w:val="00B01C22"/>
    <w:rsid w:val="00B02494"/>
    <w:rsid w:val="00B027C9"/>
    <w:rsid w:val="00B02890"/>
    <w:rsid w:val="00B02997"/>
    <w:rsid w:val="00B02AF0"/>
    <w:rsid w:val="00B04D84"/>
    <w:rsid w:val="00B06BDC"/>
    <w:rsid w:val="00B07B62"/>
    <w:rsid w:val="00B1079A"/>
    <w:rsid w:val="00B10941"/>
    <w:rsid w:val="00B10DE3"/>
    <w:rsid w:val="00B1111E"/>
    <w:rsid w:val="00B11C8E"/>
    <w:rsid w:val="00B127FF"/>
    <w:rsid w:val="00B134D7"/>
    <w:rsid w:val="00B13F4E"/>
    <w:rsid w:val="00B140B5"/>
    <w:rsid w:val="00B149EF"/>
    <w:rsid w:val="00B158DC"/>
    <w:rsid w:val="00B15E5D"/>
    <w:rsid w:val="00B20E60"/>
    <w:rsid w:val="00B220E2"/>
    <w:rsid w:val="00B24F89"/>
    <w:rsid w:val="00B30FF2"/>
    <w:rsid w:val="00B34097"/>
    <w:rsid w:val="00B34306"/>
    <w:rsid w:val="00B35DCD"/>
    <w:rsid w:val="00B365AE"/>
    <w:rsid w:val="00B36843"/>
    <w:rsid w:val="00B40E0C"/>
    <w:rsid w:val="00B41011"/>
    <w:rsid w:val="00B41D48"/>
    <w:rsid w:val="00B4232F"/>
    <w:rsid w:val="00B4263D"/>
    <w:rsid w:val="00B42713"/>
    <w:rsid w:val="00B42E92"/>
    <w:rsid w:val="00B47F94"/>
    <w:rsid w:val="00B50780"/>
    <w:rsid w:val="00B50995"/>
    <w:rsid w:val="00B52837"/>
    <w:rsid w:val="00B528DD"/>
    <w:rsid w:val="00B52AE1"/>
    <w:rsid w:val="00B55C57"/>
    <w:rsid w:val="00B56038"/>
    <w:rsid w:val="00B57783"/>
    <w:rsid w:val="00B609E0"/>
    <w:rsid w:val="00B6412A"/>
    <w:rsid w:val="00B646B7"/>
    <w:rsid w:val="00B65519"/>
    <w:rsid w:val="00B6581A"/>
    <w:rsid w:val="00B659EA"/>
    <w:rsid w:val="00B66B57"/>
    <w:rsid w:val="00B67A99"/>
    <w:rsid w:val="00B70397"/>
    <w:rsid w:val="00B7146E"/>
    <w:rsid w:val="00B71933"/>
    <w:rsid w:val="00B72438"/>
    <w:rsid w:val="00B731A8"/>
    <w:rsid w:val="00B750A5"/>
    <w:rsid w:val="00B75DBE"/>
    <w:rsid w:val="00B76AC8"/>
    <w:rsid w:val="00B76B79"/>
    <w:rsid w:val="00B77D02"/>
    <w:rsid w:val="00B81784"/>
    <w:rsid w:val="00B81B5E"/>
    <w:rsid w:val="00B82601"/>
    <w:rsid w:val="00B87131"/>
    <w:rsid w:val="00B8720B"/>
    <w:rsid w:val="00B901AF"/>
    <w:rsid w:val="00B909E1"/>
    <w:rsid w:val="00B91BDE"/>
    <w:rsid w:val="00B91E3D"/>
    <w:rsid w:val="00B922F6"/>
    <w:rsid w:val="00B93EBE"/>
    <w:rsid w:val="00B93F6B"/>
    <w:rsid w:val="00B96305"/>
    <w:rsid w:val="00BA084C"/>
    <w:rsid w:val="00BA2F83"/>
    <w:rsid w:val="00BA31BC"/>
    <w:rsid w:val="00BA37D5"/>
    <w:rsid w:val="00BA4073"/>
    <w:rsid w:val="00BA4636"/>
    <w:rsid w:val="00BA5A56"/>
    <w:rsid w:val="00BA5ACD"/>
    <w:rsid w:val="00BA5C9F"/>
    <w:rsid w:val="00BA779B"/>
    <w:rsid w:val="00BA7A2E"/>
    <w:rsid w:val="00BB13EF"/>
    <w:rsid w:val="00BB6F04"/>
    <w:rsid w:val="00BB7495"/>
    <w:rsid w:val="00BB7668"/>
    <w:rsid w:val="00BB7C30"/>
    <w:rsid w:val="00BC1EB6"/>
    <w:rsid w:val="00BC26C4"/>
    <w:rsid w:val="00BC33B6"/>
    <w:rsid w:val="00BC4592"/>
    <w:rsid w:val="00BC46F0"/>
    <w:rsid w:val="00BC5043"/>
    <w:rsid w:val="00BC5401"/>
    <w:rsid w:val="00BC5590"/>
    <w:rsid w:val="00BC5DD5"/>
    <w:rsid w:val="00BC7B16"/>
    <w:rsid w:val="00BC7E72"/>
    <w:rsid w:val="00BD1330"/>
    <w:rsid w:val="00BD189A"/>
    <w:rsid w:val="00BD2B06"/>
    <w:rsid w:val="00BD343A"/>
    <w:rsid w:val="00BD4423"/>
    <w:rsid w:val="00BD4B7A"/>
    <w:rsid w:val="00BD4BDD"/>
    <w:rsid w:val="00BD624F"/>
    <w:rsid w:val="00BD70D8"/>
    <w:rsid w:val="00BD7671"/>
    <w:rsid w:val="00BE095D"/>
    <w:rsid w:val="00BE0A7F"/>
    <w:rsid w:val="00BE2576"/>
    <w:rsid w:val="00BE3399"/>
    <w:rsid w:val="00BE4C22"/>
    <w:rsid w:val="00BE64E1"/>
    <w:rsid w:val="00BF0913"/>
    <w:rsid w:val="00BF09CF"/>
    <w:rsid w:val="00BF0FDD"/>
    <w:rsid w:val="00BF2A08"/>
    <w:rsid w:val="00BF2A90"/>
    <w:rsid w:val="00BF5DDB"/>
    <w:rsid w:val="00BF5ECA"/>
    <w:rsid w:val="00BF5FF5"/>
    <w:rsid w:val="00BF6D90"/>
    <w:rsid w:val="00BF78E2"/>
    <w:rsid w:val="00C02B08"/>
    <w:rsid w:val="00C03ED9"/>
    <w:rsid w:val="00C04066"/>
    <w:rsid w:val="00C05033"/>
    <w:rsid w:val="00C079B5"/>
    <w:rsid w:val="00C10B19"/>
    <w:rsid w:val="00C113EF"/>
    <w:rsid w:val="00C121FF"/>
    <w:rsid w:val="00C13C6D"/>
    <w:rsid w:val="00C13D81"/>
    <w:rsid w:val="00C17019"/>
    <w:rsid w:val="00C173BE"/>
    <w:rsid w:val="00C20257"/>
    <w:rsid w:val="00C21AB7"/>
    <w:rsid w:val="00C21D64"/>
    <w:rsid w:val="00C222EA"/>
    <w:rsid w:val="00C23CE2"/>
    <w:rsid w:val="00C25616"/>
    <w:rsid w:val="00C25B09"/>
    <w:rsid w:val="00C25CFA"/>
    <w:rsid w:val="00C2648A"/>
    <w:rsid w:val="00C26FAF"/>
    <w:rsid w:val="00C30715"/>
    <w:rsid w:val="00C3362E"/>
    <w:rsid w:val="00C33982"/>
    <w:rsid w:val="00C3508D"/>
    <w:rsid w:val="00C35C93"/>
    <w:rsid w:val="00C3694D"/>
    <w:rsid w:val="00C40046"/>
    <w:rsid w:val="00C406D9"/>
    <w:rsid w:val="00C43107"/>
    <w:rsid w:val="00C43269"/>
    <w:rsid w:val="00C443F8"/>
    <w:rsid w:val="00C45216"/>
    <w:rsid w:val="00C46505"/>
    <w:rsid w:val="00C47371"/>
    <w:rsid w:val="00C474B1"/>
    <w:rsid w:val="00C5040C"/>
    <w:rsid w:val="00C539D7"/>
    <w:rsid w:val="00C53BDF"/>
    <w:rsid w:val="00C55035"/>
    <w:rsid w:val="00C57D3E"/>
    <w:rsid w:val="00C60432"/>
    <w:rsid w:val="00C65903"/>
    <w:rsid w:val="00C66BEC"/>
    <w:rsid w:val="00C67082"/>
    <w:rsid w:val="00C72BA7"/>
    <w:rsid w:val="00C72F45"/>
    <w:rsid w:val="00C73499"/>
    <w:rsid w:val="00C737E2"/>
    <w:rsid w:val="00C770CF"/>
    <w:rsid w:val="00C80099"/>
    <w:rsid w:val="00C81F89"/>
    <w:rsid w:val="00C81FAA"/>
    <w:rsid w:val="00C825B6"/>
    <w:rsid w:val="00C82B41"/>
    <w:rsid w:val="00C84A0C"/>
    <w:rsid w:val="00C8600D"/>
    <w:rsid w:val="00C86510"/>
    <w:rsid w:val="00C86CE6"/>
    <w:rsid w:val="00C874B6"/>
    <w:rsid w:val="00C878BB"/>
    <w:rsid w:val="00C87B99"/>
    <w:rsid w:val="00C91D9F"/>
    <w:rsid w:val="00C93573"/>
    <w:rsid w:val="00C94319"/>
    <w:rsid w:val="00C96631"/>
    <w:rsid w:val="00CA0B75"/>
    <w:rsid w:val="00CA1CF1"/>
    <w:rsid w:val="00CA3214"/>
    <w:rsid w:val="00CA5CD2"/>
    <w:rsid w:val="00CA7020"/>
    <w:rsid w:val="00CA76B6"/>
    <w:rsid w:val="00CB0149"/>
    <w:rsid w:val="00CB19B4"/>
    <w:rsid w:val="00CB283E"/>
    <w:rsid w:val="00CB58B3"/>
    <w:rsid w:val="00CB5F88"/>
    <w:rsid w:val="00CB6871"/>
    <w:rsid w:val="00CB7175"/>
    <w:rsid w:val="00CB7907"/>
    <w:rsid w:val="00CC04C9"/>
    <w:rsid w:val="00CC0C26"/>
    <w:rsid w:val="00CC2136"/>
    <w:rsid w:val="00CC4E4A"/>
    <w:rsid w:val="00CC4E74"/>
    <w:rsid w:val="00CC5AD3"/>
    <w:rsid w:val="00CC68E3"/>
    <w:rsid w:val="00CD0A3F"/>
    <w:rsid w:val="00CD1BFB"/>
    <w:rsid w:val="00CD2FED"/>
    <w:rsid w:val="00CD4881"/>
    <w:rsid w:val="00CD5BF7"/>
    <w:rsid w:val="00CD6DB2"/>
    <w:rsid w:val="00CD74B5"/>
    <w:rsid w:val="00CD7B97"/>
    <w:rsid w:val="00CE3343"/>
    <w:rsid w:val="00CE3C67"/>
    <w:rsid w:val="00CE5503"/>
    <w:rsid w:val="00CE6542"/>
    <w:rsid w:val="00CE6B3C"/>
    <w:rsid w:val="00CE7476"/>
    <w:rsid w:val="00CF1E54"/>
    <w:rsid w:val="00CF364D"/>
    <w:rsid w:val="00CF4217"/>
    <w:rsid w:val="00CF6199"/>
    <w:rsid w:val="00CF751C"/>
    <w:rsid w:val="00D00FDF"/>
    <w:rsid w:val="00D01055"/>
    <w:rsid w:val="00D017B9"/>
    <w:rsid w:val="00D023FA"/>
    <w:rsid w:val="00D025FF"/>
    <w:rsid w:val="00D02609"/>
    <w:rsid w:val="00D02A4C"/>
    <w:rsid w:val="00D02B47"/>
    <w:rsid w:val="00D02E09"/>
    <w:rsid w:val="00D038B6"/>
    <w:rsid w:val="00D0516E"/>
    <w:rsid w:val="00D12329"/>
    <w:rsid w:val="00D12DC2"/>
    <w:rsid w:val="00D13EA4"/>
    <w:rsid w:val="00D16433"/>
    <w:rsid w:val="00D178C1"/>
    <w:rsid w:val="00D17CAF"/>
    <w:rsid w:val="00D20C47"/>
    <w:rsid w:val="00D20F27"/>
    <w:rsid w:val="00D243BB"/>
    <w:rsid w:val="00D25823"/>
    <w:rsid w:val="00D2747C"/>
    <w:rsid w:val="00D27E53"/>
    <w:rsid w:val="00D33260"/>
    <w:rsid w:val="00D33CAE"/>
    <w:rsid w:val="00D3407A"/>
    <w:rsid w:val="00D35297"/>
    <w:rsid w:val="00D36371"/>
    <w:rsid w:val="00D40137"/>
    <w:rsid w:val="00D40696"/>
    <w:rsid w:val="00D41759"/>
    <w:rsid w:val="00D42838"/>
    <w:rsid w:val="00D43352"/>
    <w:rsid w:val="00D433EE"/>
    <w:rsid w:val="00D435C0"/>
    <w:rsid w:val="00D4404D"/>
    <w:rsid w:val="00D44A8B"/>
    <w:rsid w:val="00D45F8A"/>
    <w:rsid w:val="00D472E4"/>
    <w:rsid w:val="00D50FEF"/>
    <w:rsid w:val="00D51355"/>
    <w:rsid w:val="00D52609"/>
    <w:rsid w:val="00D532FA"/>
    <w:rsid w:val="00D5387A"/>
    <w:rsid w:val="00D56F93"/>
    <w:rsid w:val="00D57221"/>
    <w:rsid w:val="00D6111E"/>
    <w:rsid w:val="00D61745"/>
    <w:rsid w:val="00D62958"/>
    <w:rsid w:val="00D62CA0"/>
    <w:rsid w:val="00D63AD7"/>
    <w:rsid w:val="00D64557"/>
    <w:rsid w:val="00D66ABB"/>
    <w:rsid w:val="00D671BD"/>
    <w:rsid w:val="00D6763D"/>
    <w:rsid w:val="00D67A12"/>
    <w:rsid w:val="00D708EA"/>
    <w:rsid w:val="00D72AF7"/>
    <w:rsid w:val="00D73B5A"/>
    <w:rsid w:val="00D75840"/>
    <w:rsid w:val="00D761C8"/>
    <w:rsid w:val="00D8035A"/>
    <w:rsid w:val="00D80ECC"/>
    <w:rsid w:val="00D81EF7"/>
    <w:rsid w:val="00D82A1A"/>
    <w:rsid w:val="00D83D0A"/>
    <w:rsid w:val="00D90091"/>
    <w:rsid w:val="00D907DA"/>
    <w:rsid w:val="00D92135"/>
    <w:rsid w:val="00D921D5"/>
    <w:rsid w:val="00D939D9"/>
    <w:rsid w:val="00D93B5D"/>
    <w:rsid w:val="00D94735"/>
    <w:rsid w:val="00D9605D"/>
    <w:rsid w:val="00D96642"/>
    <w:rsid w:val="00D96D5F"/>
    <w:rsid w:val="00DA0DBD"/>
    <w:rsid w:val="00DA188A"/>
    <w:rsid w:val="00DA1BB7"/>
    <w:rsid w:val="00DA2B72"/>
    <w:rsid w:val="00DA4E28"/>
    <w:rsid w:val="00DA70AA"/>
    <w:rsid w:val="00DB1F3C"/>
    <w:rsid w:val="00DB42B7"/>
    <w:rsid w:val="00DB4C91"/>
    <w:rsid w:val="00DB7A1E"/>
    <w:rsid w:val="00DC00FA"/>
    <w:rsid w:val="00DC0547"/>
    <w:rsid w:val="00DC1068"/>
    <w:rsid w:val="00DC2196"/>
    <w:rsid w:val="00DC2A16"/>
    <w:rsid w:val="00DC31C1"/>
    <w:rsid w:val="00DC5815"/>
    <w:rsid w:val="00DD05AF"/>
    <w:rsid w:val="00DD05BA"/>
    <w:rsid w:val="00DD2452"/>
    <w:rsid w:val="00DD3695"/>
    <w:rsid w:val="00DE03EE"/>
    <w:rsid w:val="00DE1240"/>
    <w:rsid w:val="00DE1983"/>
    <w:rsid w:val="00DE24E1"/>
    <w:rsid w:val="00DE2825"/>
    <w:rsid w:val="00DE2D3F"/>
    <w:rsid w:val="00DE41DD"/>
    <w:rsid w:val="00DE571B"/>
    <w:rsid w:val="00DE60FE"/>
    <w:rsid w:val="00DE7C73"/>
    <w:rsid w:val="00DE7D45"/>
    <w:rsid w:val="00DF0CAD"/>
    <w:rsid w:val="00DF0DF7"/>
    <w:rsid w:val="00DF0E87"/>
    <w:rsid w:val="00DF1E53"/>
    <w:rsid w:val="00DF3CA7"/>
    <w:rsid w:val="00DF57C0"/>
    <w:rsid w:val="00DF7EA7"/>
    <w:rsid w:val="00E00FF1"/>
    <w:rsid w:val="00E01AB7"/>
    <w:rsid w:val="00E02EB2"/>
    <w:rsid w:val="00E02EFF"/>
    <w:rsid w:val="00E02FAC"/>
    <w:rsid w:val="00E035B3"/>
    <w:rsid w:val="00E04517"/>
    <w:rsid w:val="00E04678"/>
    <w:rsid w:val="00E05BFC"/>
    <w:rsid w:val="00E05E4C"/>
    <w:rsid w:val="00E07330"/>
    <w:rsid w:val="00E10072"/>
    <w:rsid w:val="00E101A3"/>
    <w:rsid w:val="00E10F8E"/>
    <w:rsid w:val="00E12409"/>
    <w:rsid w:val="00E14839"/>
    <w:rsid w:val="00E14DAE"/>
    <w:rsid w:val="00E15C2E"/>
    <w:rsid w:val="00E1689D"/>
    <w:rsid w:val="00E1736F"/>
    <w:rsid w:val="00E214A4"/>
    <w:rsid w:val="00E2179D"/>
    <w:rsid w:val="00E24B3C"/>
    <w:rsid w:val="00E25B99"/>
    <w:rsid w:val="00E348B3"/>
    <w:rsid w:val="00E34F91"/>
    <w:rsid w:val="00E350DA"/>
    <w:rsid w:val="00E35877"/>
    <w:rsid w:val="00E35E4E"/>
    <w:rsid w:val="00E371C9"/>
    <w:rsid w:val="00E3724F"/>
    <w:rsid w:val="00E37C2F"/>
    <w:rsid w:val="00E42345"/>
    <w:rsid w:val="00E4515E"/>
    <w:rsid w:val="00E4528F"/>
    <w:rsid w:val="00E46398"/>
    <w:rsid w:val="00E46759"/>
    <w:rsid w:val="00E46BC7"/>
    <w:rsid w:val="00E52902"/>
    <w:rsid w:val="00E56E45"/>
    <w:rsid w:val="00E57B9F"/>
    <w:rsid w:val="00E601FC"/>
    <w:rsid w:val="00E63806"/>
    <w:rsid w:val="00E63A6B"/>
    <w:rsid w:val="00E63C98"/>
    <w:rsid w:val="00E65101"/>
    <w:rsid w:val="00E65B10"/>
    <w:rsid w:val="00E66A15"/>
    <w:rsid w:val="00E67EA2"/>
    <w:rsid w:val="00E70A40"/>
    <w:rsid w:val="00E72D5A"/>
    <w:rsid w:val="00E74CCB"/>
    <w:rsid w:val="00E752B7"/>
    <w:rsid w:val="00E76B3B"/>
    <w:rsid w:val="00E7790A"/>
    <w:rsid w:val="00E77BD8"/>
    <w:rsid w:val="00E81508"/>
    <w:rsid w:val="00E90906"/>
    <w:rsid w:val="00E91BAE"/>
    <w:rsid w:val="00E91EA6"/>
    <w:rsid w:val="00E9227F"/>
    <w:rsid w:val="00E92490"/>
    <w:rsid w:val="00E949AE"/>
    <w:rsid w:val="00E95210"/>
    <w:rsid w:val="00E9536D"/>
    <w:rsid w:val="00E9576A"/>
    <w:rsid w:val="00E957F2"/>
    <w:rsid w:val="00E972AD"/>
    <w:rsid w:val="00E97FE6"/>
    <w:rsid w:val="00EA0902"/>
    <w:rsid w:val="00EA0D58"/>
    <w:rsid w:val="00EA119B"/>
    <w:rsid w:val="00EA2330"/>
    <w:rsid w:val="00EA5A52"/>
    <w:rsid w:val="00EA63B5"/>
    <w:rsid w:val="00EA6477"/>
    <w:rsid w:val="00EA64C0"/>
    <w:rsid w:val="00EA668F"/>
    <w:rsid w:val="00EA696E"/>
    <w:rsid w:val="00EA6A71"/>
    <w:rsid w:val="00EA7A99"/>
    <w:rsid w:val="00EB1326"/>
    <w:rsid w:val="00EB1C5A"/>
    <w:rsid w:val="00EB49F5"/>
    <w:rsid w:val="00EB66F7"/>
    <w:rsid w:val="00EB7280"/>
    <w:rsid w:val="00EB77EC"/>
    <w:rsid w:val="00EC0B6B"/>
    <w:rsid w:val="00EC1071"/>
    <w:rsid w:val="00EC1514"/>
    <w:rsid w:val="00EC235B"/>
    <w:rsid w:val="00EC32DF"/>
    <w:rsid w:val="00EC5769"/>
    <w:rsid w:val="00EC659A"/>
    <w:rsid w:val="00EC6E1B"/>
    <w:rsid w:val="00EC6F61"/>
    <w:rsid w:val="00ED14D9"/>
    <w:rsid w:val="00ED152B"/>
    <w:rsid w:val="00ED1683"/>
    <w:rsid w:val="00ED25D7"/>
    <w:rsid w:val="00ED3108"/>
    <w:rsid w:val="00ED38A5"/>
    <w:rsid w:val="00ED55C0"/>
    <w:rsid w:val="00ED5830"/>
    <w:rsid w:val="00ED65C7"/>
    <w:rsid w:val="00ED72AE"/>
    <w:rsid w:val="00EE03DA"/>
    <w:rsid w:val="00EE0EB6"/>
    <w:rsid w:val="00EE32E2"/>
    <w:rsid w:val="00EE4586"/>
    <w:rsid w:val="00EE4802"/>
    <w:rsid w:val="00EE52B8"/>
    <w:rsid w:val="00EE57C8"/>
    <w:rsid w:val="00EE5FAF"/>
    <w:rsid w:val="00EE6808"/>
    <w:rsid w:val="00EE6B71"/>
    <w:rsid w:val="00EE6EBC"/>
    <w:rsid w:val="00EF0E32"/>
    <w:rsid w:val="00EF1DD3"/>
    <w:rsid w:val="00EF323D"/>
    <w:rsid w:val="00EF45CD"/>
    <w:rsid w:val="00EF5D8C"/>
    <w:rsid w:val="00EF7ADB"/>
    <w:rsid w:val="00F00C08"/>
    <w:rsid w:val="00F00E90"/>
    <w:rsid w:val="00F01F2E"/>
    <w:rsid w:val="00F06822"/>
    <w:rsid w:val="00F07FB5"/>
    <w:rsid w:val="00F10C2E"/>
    <w:rsid w:val="00F119C2"/>
    <w:rsid w:val="00F11A07"/>
    <w:rsid w:val="00F13580"/>
    <w:rsid w:val="00F172FC"/>
    <w:rsid w:val="00F17473"/>
    <w:rsid w:val="00F203A7"/>
    <w:rsid w:val="00F2223E"/>
    <w:rsid w:val="00F22B75"/>
    <w:rsid w:val="00F23D7B"/>
    <w:rsid w:val="00F241BC"/>
    <w:rsid w:val="00F2469C"/>
    <w:rsid w:val="00F271E5"/>
    <w:rsid w:val="00F314B3"/>
    <w:rsid w:val="00F32115"/>
    <w:rsid w:val="00F3253B"/>
    <w:rsid w:val="00F34823"/>
    <w:rsid w:val="00F361CC"/>
    <w:rsid w:val="00F37E2C"/>
    <w:rsid w:val="00F40525"/>
    <w:rsid w:val="00F421FE"/>
    <w:rsid w:val="00F431A4"/>
    <w:rsid w:val="00F46545"/>
    <w:rsid w:val="00F5232F"/>
    <w:rsid w:val="00F535F8"/>
    <w:rsid w:val="00F53A34"/>
    <w:rsid w:val="00F549D8"/>
    <w:rsid w:val="00F54C44"/>
    <w:rsid w:val="00F55241"/>
    <w:rsid w:val="00F554B3"/>
    <w:rsid w:val="00F57274"/>
    <w:rsid w:val="00F5757E"/>
    <w:rsid w:val="00F6232F"/>
    <w:rsid w:val="00F64D68"/>
    <w:rsid w:val="00F655E8"/>
    <w:rsid w:val="00F67DFD"/>
    <w:rsid w:val="00F70B95"/>
    <w:rsid w:val="00F72E7A"/>
    <w:rsid w:val="00F74F95"/>
    <w:rsid w:val="00F76D5E"/>
    <w:rsid w:val="00F77F16"/>
    <w:rsid w:val="00F8008F"/>
    <w:rsid w:val="00F80A39"/>
    <w:rsid w:val="00F81EC4"/>
    <w:rsid w:val="00F81F90"/>
    <w:rsid w:val="00F83F40"/>
    <w:rsid w:val="00F84662"/>
    <w:rsid w:val="00F84F09"/>
    <w:rsid w:val="00F859B6"/>
    <w:rsid w:val="00F8630C"/>
    <w:rsid w:val="00F86C17"/>
    <w:rsid w:val="00F8726F"/>
    <w:rsid w:val="00F87324"/>
    <w:rsid w:val="00F87A57"/>
    <w:rsid w:val="00F905C1"/>
    <w:rsid w:val="00F90730"/>
    <w:rsid w:val="00F90EF9"/>
    <w:rsid w:val="00F90F97"/>
    <w:rsid w:val="00F943FE"/>
    <w:rsid w:val="00F951D7"/>
    <w:rsid w:val="00F95D62"/>
    <w:rsid w:val="00F978F3"/>
    <w:rsid w:val="00FA049D"/>
    <w:rsid w:val="00FA0794"/>
    <w:rsid w:val="00FA0A63"/>
    <w:rsid w:val="00FA40E2"/>
    <w:rsid w:val="00FA4DD2"/>
    <w:rsid w:val="00FA5B17"/>
    <w:rsid w:val="00FA5EAA"/>
    <w:rsid w:val="00FA67E9"/>
    <w:rsid w:val="00FB1947"/>
    <w:rsid w:val="00FB1C12"/>
    <w:rsid w:val="00FB3A26"/>
    <w:rsid w:val="00FB4C31"/>
    <w:rsid w:val="00FB4EDD"/>
    <w:rsid w:val="00FC0415"/>
    <w:rsid w:val="00FC0F8C"/>
    <w:rsid w:val="00FC24C1"/>
    <w:rsid w:val="00FC2965"/>
    <w:rsid w:val="00FC4144"/>
    <w:rsid w:val="00FC4E39"/>
    <w:rsid w:val="00FC67E3"/>
    <w:rsid w:val="00FD30B1"/>
    <w:rsid w:val="00FD4865"/>
    <w:rsid w:val="00FD66F8"/>
    <w:rsid w:val="00FD6AC8"/>
    <w:rsid w:val="00FD7ECF"/>
    <w:rsid w:val="00FE0D93"/>
    <w:rsid w:val="00FE123C"/>
    <w:rsid w:val="00FE2763"/>
    <w:rsid w:val="00FE4491"/>
    <w:rsid w:val="00FE5FE5"/>
    <w:rsid w:val="00FE6FE4"/>
    <w:rsid w:val="00FE74DC"/>
    <w:rsid w:val="00FE7AB0"/>
    <w:rsid w:val="00FF0576"/>
    <w:rsid w:val="00FF0D28"/>
    <w:rsid w:val="00FF1BF2"/>
    <w:rsid w:val="00FF1EB0"/>
    <w:rsid w:val="00FF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3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72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720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1F72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7206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04DC9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rsid w:val="0047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2CC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EF45CD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rsid w:val="00EF45C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45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MediumList2-Accent1">
    <w:name w:val="Medium List 2 Accent 1"/>
    <w:basedOn w:val="TableNormal"/>
    <w:uiPriority w:val="66"/>
    <w:rsid w:val="00EF45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3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72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720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1F72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7206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04DC9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rsid w:val="0047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2CC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EF45CD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rsid w:val="00EF45C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45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MediumList2-Accent1">
    <w:name w:val="Medium List 2 Accent 1"/>
    <w:basedOn w:val="TableNormal"/>
    <w:uiPriority w:val="66"/>
    <w:rsid w:val="00EF45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son.31200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9144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C560-B080-4564-B3FB-C7E0B7A7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APMM</Company>
  <LinksUpToDate>false</LinksUpToDate>
  <CharactersWithSpaces>4942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mailto:johnson_carvalho@ymail.com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</dc:creator>
  <cp:lastModifiedBy>784812338</cp:lastModifiedBy>
  <cp:revision>5</cp:revision>
  <cp:lastPrinted>2016-09-26T19:45:00Z</cp:lastPrinted>
  <dcterms:created xsi:type="dcterms:W3CDTF">2016-10-04T17:56:00Z</dcterms:created>
  <dcterms:modified xsi:type="dcterms:W3CDTF">2017-09-24T12:48:00Z</dcterms:modified>
</cp:coreProperties>
</file>