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72" w:tblpY="-1169"/>
        <w:tblW w:w="5000" w:type="pct"/>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455"/>
        <w:gridCol w:w="9273"/>
      </w:tblGrid>
      <w:tr w:rsidR="00D1056D" w:rsidRPr="00A50FA5" w:rsidTr="00FD6A79">
        <w:trPr>
          <w:trHeight w:val="2404"/>
        </w:trPr>
        <w:tc>
          <w:tcPr>
            <w:tcW w:w="462" w:type="dxa"/>
            <w:shd w:val="clear" w:color="auto" w:fill="9FB8CD" w:themeFill="accent2"/>
          </w:tcPr>
          <w:p w:rsidR="00363717" w:rsidRPr="00A50FA5" w:rsidRDefault="00363717" w:rsidP="00C46FD4">
            <w:pPr>
              <w:rPr>
                <w:rFonts w:ascii="Verdana" w:hAnsi="Verdana"/>
              </w:rPr>
            </w:pPr>
          </w:p>
        </w:tc>
        <w:tc>
          <w:tcPr>
            <w:tcW w:w="9319" w:type="dxa"/>
            <w:tcMar>
              <w:top w:w="360" w:type="dxa"/>
              <w:left w:w="360" w:type="dxa"/>
              <w:bottom w:w="360" w:type="dxa"/>
              <w:right w:w="360" w:type="dxa"/>
            </w:tcMar>
          </w:tcPr>
          <w:p w:rsidR="0008686D" w:rsidRPr="0008733A" w:rsidRDefault="00FE2E09" w:rsidP="0008686D">
            <w:pPr>
              <w:pStyle w:val="AddressText"/>
              <w:tabs>
                <w:tab w:val="left" w:pos="225"/>
                <w:tab w:val="right" w:pos="8550"/>
              </w:tabs>
              <w:jc w:val="left"/>
              <w:rPr>
                <w:rFonts w:ascii="Verdana" w:hAnsi="Verdana"/>
                <w:color w:val="294349" w:themeColor="background2" w:themeShade="40"/>
                <w:sz w:val="36"/>
                <w:szCs w:val="36"/>
              </w:rPr>
            </w:pPr>
            <w:r w:rsidRPr="0008733A">
              <w:rPr>
                <w:rFonts w:ascii="Verdana" w:hAnsi="Verdana"/>
                <w:color w:val="294349" w:themeColor="background2" w:themeShade="40"/>
                <w:sz w:val="36"/>
                <w:szCs w:val="36"/>
              </w:rPr>
              <w:t>AJEESH</w:t>
            </w:r>
          </w:p>
          <w:p w:rsidR="00AF2111" w:rsidRDefault="00AF2111" w:rsidP="00363717">
            <w:pPr>
              <w:pStyle w:val="AddressText"/>
              <w:jc w:val="center"/>
              <w:rPr>
                <w:rFonts w:ascii="Verdana" w:hAnsi="Verdana"/>
                <w:sz w:val="24"/>
              </w:rPr>
            </w:pPr>
          </w:p>
          <w:p w:rsidR="00AF2111" w:rsidRPr="0008733A" w:rsidRDefault="00AF2111" w:rsidP="00AF2111">
            <w:pPr>
              <w:pStyle w:val="AddressText"/>
              <w:tabs>
                <w:tab w:val="left" w:pos="225"/>
                <w:tab w:val="right" w:pos="8550"/>
              </w:tabs>
              <w:jc w:val="left"/>
              <w:rPr>
                <w:rFonts w:ascii="Verdana" w:hAnsi="Verdana"/>
                <w:color w:val="294349" w:themeColor="background2" w:themeShade="40"/>
                <w:sz w:val="36"/>
                <w:szCs w:val="36"/>
              </w:rPr>
            </w:pPr>
            <w:hyperlink r:id="rId9" w:history="1">
              <w:r w:rsidRPr="00EF1085">
                <w:rPr>
                  <w:rStyle w:val="Hyperlink"/>
                  <w:rFonts w:ascii="Verdana" w:hAnsi="Verdana"/>
                  <w:sz w:val="36"/>
                  <w:szCs w:val="36"/>
                </w:rPr>
                <w:t>AJEESH.316643@2freemail.com</w:t>
              </w:r>
            </w:hyperlink>
            <w:r>
              <w:rPr>
                <w:rFonts w:ascii="Verdana" w:hAnsi="Verdana"/>
                <w:color w:val="294349" w:themeColor="background2" w:themeShade="40"/>
                <w:sz w:val="36"/>
                <w:szCs w:val="36"/>
              </w:rPr>
              <w:t xml:space="preserve"> </w:t>
            </w:r>
            <w:r w:rsidRPr="00AF2111">
              <w:rPr>
                <w:rFonts w:ascii="Verdana" w:hAnsi="Verdana"/>
                <w:color w:val="294349" w:themeColor="background2" w:themeShade="40"/>
                <w:sz w:val="36"/>
                <w:szCs w:val="36"/>
              </w:rPr>
              <w:tab/>
            </w:r>
          </w:p>
          <w:p w:rsidR="00363717" w:rsidRPr="00A50FA5" w:rsidRDefault="0008686D" w:rsidP="00363717">
            <w:pPr>
              <w:pStyle w:val="AddressText"/>
              <w:jc w:val="center"/>
              <w:rPr>
                <w:rFonts w:ascii="Verdana" w:hAnsi="Verdana"/>
                <w:sz w:val="24"/>
              </w:rPr>
            </w:pPr>
            <w:r>
              <w:rPr>
                <w:rFonts w:ascii="Verdana" w:hAnsi="Verdana"/>
                <w:noProof/>
                <w:sz w:val="24"/>
                <w:lang w:val="en-GB" w:eastAsia="en-GB" w:bidi="ar-SA"/>
              </w:rPr>
              <w:drawing>
                <wp:anchor distT="0" distB="0" distL="114300" distR="114300" simplePos="0" relativeHeight="251659264" behindDoc="0" locked="0" layoutInCell="1" allowOverlap="1">
                  <wp:simplePos x="0" y="0"/>
                  <wp:positionH relativeFrom="margin">
                    <wp:posOffset>4545965</wp:posOffset>
                  </wp:positionH>
                  <wp:positionV relativeFrom="margin">
                    <wp:posOffset>-179705</wp:posOffset>
                  </wp:positionV>
                  <wp:extent cx="1045845" cy="1446530"/>
                  <wp:effectExtent l="1905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cstate="print"/>
                          <a:srcRect/>
                          <a:stretch>
                            <a:fillRect/>
                          </a:stretch>
                        </pic:blipFill>
                        <pic:spPr bwMode="auto">
                          <a:xfrm>
                            <a:off x="0" y="0"/>
                            <a:ext cx="1045845" cy="1446530"/>
                          </a:xfrm>
                          <a:prstGeom prst="rect">
                            <a:avLst/>
                          </a:prstGeom>
                          <a:noFill/>
                          <a:ln w="9525">
                            <a:noFill/>
                            <a:miter lim="800000"/>
                            <a:headEnd/>
                            <a:tailEnd/>
                          </a:ln>
                        </pic:spPr>
                      </pic:pic>
                    </a:graphicData>
                  </a:graphic>
                </wp:anchor>
              </w:drawing>
            </w:r>
          </w:p>
        </w:tc>
      </w:tr>
    </w:tbl>
    <w:p w:rsidR="00E33545" w:rsidRPr="00A50FA5" w:rsidRDefault="00E33545">
      <w:pPr>
        <w:pStyle w:val="NoSpacing"/>
        <w:rPr>
          <w:rFonts w:ascii="Verdana" w:hAnsi="Verdana"/>
        </w:rPr>
      </w:pPr>
    </w:p>
    <w:sdt>
      <w:sdtPr>
        <w:rPr>
          <w:rFonts w:ascii="Verdana" w:hAnsi="Verdana"/>
        </w:rPr>
        <w:alias w:val="Resume Name"/>
        <w:tag w:val="Resume Name"/>
        <w:id w:val="703981219"/>
        <w:placeholder>
          <w:docPart w:val="E267B212340642F7BFC3B36404A1255D"/>
        </w:placeholder>
        <w:docPartList>
          <w:docPartGallery w:val="Quick Parts"/>
          <w:docPartCategory w:val=" Resume Name"/>
        </w:docPartList>
      </w:sdtPr>
      <w:sdtContent>
        <w:p w:rsidR="00845223" w:rsidRPr="00A50FA5" w:rsidRDefault="00845223">
          <w:pPr>
            <w:pStyle w:val="NoSpacing"/>
            <w:rPr>
              <w:rFonts w:ascii="Verdana" w:hAnsi="Verdana"/>
            </w:rPr>
          </w:pPr>
        </w:p>
        <w:p w:rsidR="00845223" w:rsidRPr="00A50FA5" w:rsidRDefault="0008686D" w:rsidP="0008686D">
          <w:pPr>
            <w:pStyle w:val="NoSpacing"/>
            <w:tabs>
              <w:tab w:val="left" w:pos="5490"/>
            </w:tabs>
            <w:rPr>
              <w:rFonts w:ascii="Verdana" w:hAnsi="Verdana"/>
            </w:rPr>
          </w:pPr>
          <w:r>
            <w:rPr>
              <w:rFonts w:ascii="Verdana" w:hAnsi="Verdana"/>
            </w:rPr>
            <w:tab/>
          </w:r>
        </w:p>
      </w:sdtContent>
    </w:sdt>
    <w:tbl>
      <w:tblPr>
        <w:tblStyle w:val="TableGrid"/>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363"/>
      </w:tblGrid>
      <w:tr w:rsidR="00845223" w:rsidRPr="0008686D">
        <w:trPr>
          <w:jc w:val="center"/>
        </w:trPr>
        <w:tc>
          <w:tcPr>
            <w:tcW w:w="365" w:type="dxa"/>
            <w:shd w:val="clear" w:color="auto" w:fill="AAB0C7" w:themeFill="accent1" w:themeFillTint="99"/>
          </w:tcPr>
          <w:p w:rsidR="00845223" w:rsidRPr="0008686D" w:rsidRDefault="00845223">
            <w:pPr>
              <w:rPr>
                <w:rFonts w:ascii="Verdana" w:hAnsi="Verdana"/>
              </w:rPr>
            </w:pPr>
          </w:p>
        </w:tc>
        <w:tc>
          <w:tcPr>
            <w:tcW w:w="0" w:type="auto"/>
            <w:tcMar>
              <w:top w:w="360" w:type="dxa"/>
              <w:left w:w="360" w:type="dxa"/>
              <w:bottom w:w="360" w:type="dxa"/>
              <w:right w:w="360" w:type="dxa"/>
            </w:tcMar>
          </w:tcPr>
          <w:p w:rsidR="007D11B7" w:rsidRPr="0008686D" w:rsidRDefault="00AB2AC4" w:rsidP="007D11B7">
            <w:pPr>
              <w:pStyle w:val="Section"/>
              <w:rPr>
                <w:rFonts w:ascii="Verdana" w:hAnsi="Verdana"/>
                <w:b w:val="0"/>
                <w:color w:val="000000" w:themeColor="text1"/>
                <w:sz w:val="20"/>
              </w:rPr>
            </w:pPr>
            <w:r w:rsidRPr="0008686D">
              <w:rPr>
                <w:rFonts w:ascii="Verdana" w:hAnsi="Verdana"/>
                <w:color w:val="000000" w:themeColor="text1"/>
                <w:sz w:val="20"/>
              </w:rPr>
              <w:t>Objective</w:t>
            </w:r>
            <w:r w:rsidR="008762C9" w:rsidRPr="0008686D">
              <w:rPr>
                <w:rFonts w:ascii="Verdana" w:hAnsi="Verdana"/>
                <w:color w:val="000000" w:themeColor="text1"/>
                <w:sz w:val="20"/>
              </w:rPr>
              <w:t>s</w:t>
            </w:r>
          </w:p>
          <w:p w:rsidR="007D11B7" w:rsidRPr="0008686D" w:rsidRDefault="00FE2E09" w:rsidP="007D11B7">
            <w:pPr>
              <w:pStyle w:val="Default"/>
              <w:rPr>
                <w:b/>
                <w:color w:val="000000" w:themeColor="text1"/>
                <w:sz w:val="20"/>
                <w:szCs w:val="20"/>
              </w:rPr>
            </w:pPr>
            <w:r w:rsidRPr="0008686D">
              <w:rPr>
                <w:rStyle w:val="Strong"/>
                <w:rFonts w:ascii="Verdana" w:hAnsi="Verdana" w:cs="Arial"/>
                <w:b w:val="0"/>
                <w:color w:val="000000" w:themeColor="text1"/>
                <w:sz w:val="20"/>
                <w:szCs w:val="20"/>
              </w:rPr>
              <w:t>To elaborate  and fabricate myself with cutting-edge skills, to fulfill highest quality in all stages of business development, and be an eminent professional as well as an efficient team member, always focus on company growth for achieving excellence by delivering highest quality of work.</w:t>
            </w:r>
          </w:p>
          <w:p w:rsidR="006B5CE0" w:rsidRPr="0008686D" w:rsidRDefault="006B5CE0">
            <w:pPr>
              <w:pStyle w:val="Section"/>
              <w:rPr>
                <w:rFonts w:ascii="Verdana" w:hAnsi="Verdana"/>
                <w:color w:val="000000" w:themeColor="text1"/>
                <w:sz w:val="20"/>
              </w:rPr>
            </w:pPr>
          </w:p>
          <w:p w:rsidR="00FE2E09" w:rsidRDefault="00AB2AC4" w:rsidP="00A50FA5">
            <w:pPr>
              <w:pStyle w:val="Section"/>
              <w:rPr>
                <w:rFonts w:ascii="Verdana" w:hAnsi="Verdana"/>
                <w:color w:val="000000" w:themeColor="text1"/>
                <w:sz w:val="20"/>
              </w:rPr>
            </w:pPr>
            <w:r w:rsidRPr="0008686D">
              <w:rPr>
                <w:rFonts w:ascii="Verdana" w:hAnsi="Verdana"/>
                <w:color w:val="000000" w:themeColor="text1"/>
                <w:sz w:val="20"/>
              </w:rPr>
              <w:t>Education</w:t>
            </w:r>
          </w:p>
          <w:p w:rsidR="00DF7A39" w:rsidRPr="00DF7A39" w:rsidRDefault="00DF7A39" w:rsidP="00DF7A39"/>
          <w:tbl>
            <w:tblPr>
              <w:tblStyle w:val="TableGrid"/>
              <w:tblW w:w="0" w:type="auto"/>
              <w:tblLook w:val="04A0"/>
            </w:tblPr>
            <w:tblGrid>
              <w:gridCol w:w="2157"/>
              <w:gridCol w:w="2157"/>
              <w:gridCol w:w="2157"/>
              <w:gridCol w:w="2157"/>
            </w:tblGrid>
            <w:tr w:rsidR="00FE2E09" w:rsidRPr="0008686D" w:rsidTr="00FE2E09">
              <w:trPr>
                <w:trHeight w:val="557"/>
              </w:trPr>
              <w:tc>
                <w:tcPr>
                  <w:tcW w:w="2157" w:type="dxa"/>
                </w:tcPr>
                <w:p w:rsidR="00FE2E09" w:rsidRPr="0008686D" w:rsidRDefault="00FE2E09" w:rsidP="00FE2E09">
                  <w:pPr>
                    <w:pStyle w:val="Section"/>
                    <w:rPr>
                      <w:rFonts w:ascii="Verdana" w:hAnsi="Verdana"/>
                      <w:color w:val="000000" w:themeColor="text1"/>
                      <w:sz w:val="20"/>
                    </w:rPr>
                  </w:pPr>
                </w:p>
                <w:p w:rsidR="00FE2E09" w:rsidRPr="0008686D" w:rsidRDefault="00FE2E09" w:rsidP="00FE2E09">
                  <w:pPr>
                    <w:pStyle w:val="Section"/>
                    <w:rPr>
                      <w:rFonts w:ascii="Verdana" w:hAnsi="Verdana"/>
                      <w:b w:val="0"/>
                      <w:color w:val="auto"/>
                      <w:sz w:val="20"/>
                    </w:rPr>
                  </w:pPr>
                  <w:r w:rsidRPr="0008686D">
                    <w:rPr>
                      <w:rStyle w:val="Strong"/>
                      <w:rFonts w:ascii="Verdana" w:hAnsi="Verdana" w:cs="Arial"/>
                      <w:b/>
                      <w:color w:val="auto"/>
                      <w:sz w:val="20"/>
                    </w:rPr>
                    <w:t>Year of Passing</w:t>
                  </w:r>
                </w:p>
              </w:tc>
              <w:tc>
                <w:tcPr>
                  <w:tcW w:w="2157" w:type="dxa"/>
                </w:tcPr>
                <w:p w:rsidR="00FE2E09" w:rsidRPr="0008686D" w:rsidRDefault="00FE2E09" w:rsidP="00FE2E09">
                  <w:pPr>
                    <w:pStyle w:val="Section"/>
                    <w:jc w:val="center"/>
                    <w:rPr>
                      <w:rStyle w:val="Strong"/>
                      <w:rFonts w:ascii="Verdana" w:hAnsi="Verdana" w:cs="Arial"/>
                      <w:b/>
                      <w:color w:val="auto"/>
                      <w:sz w:val="20"/>
                    </w:rPr>
                  </w:pPr>
                </w:p>
                <w:p w:rsidR="00FE2E09" w:rsidRPr="0008686D" w:rsidRDefault="00FE2E09" w:rsidP="00FE2E09">
                  <w:pPr>
                    <w:pStyle w:val="Section"/>
                    <w:jc w:val="center"/>
                    <w:rPr>
                      <w:rFonts w:ascii="Verdana" w:hAnsi="Verdana"/>
                      <w:color w:val="auto"/>
                      <w:sz w:val="20"/>
                    </w:rPr>
                  </w:pPr>
                  <w:r w:rsidRPr="0008686D">
                    <w:rPr>
                      <w:rStyle w:val="Strong"/>
                      <w:rFonts w:ascii="Verdana" w:hAnsi="Verdana" w:cs="Arial"/>
                      <w:b/>
                      <w:color w:val="auto"/>
                      <w:sz w:val="20"/>
                    </w:rPr>
                    <w:t>Qualification</w:t>
                  </w:r>
                </w:p>
              </w:tc>
              <w:tc>
                <w:tcPr>
                  <w:tcW w:w="2157" w:type="dxa"/>
                </w:tcPr>
                <w:p w:rsidR="00FE2E09" w:rsidRPr="0008686D" w:rsidRDefault="00FE2E09" w:rsidP="00FE2E09">
                  <w:pPr>
                    <w:pStyle w:val="Section"/>
                    <w:jc w:val="center"/>
                    <w:rPr>
                      <w:rStyle w:val="Strong"/>
                      <w:rFonts w:ascii="Verdana" w:hAnsi="Verdana" w:cs="Arial"/>
                      <w:b/>
                      <w:color w:val="auto"/>
                      <w:sz w:val="20"/>
                    </w:rPr>
                  </w:pPr>
                </w:p>
                <w:p w:rsidR="00FE2E09" w:rsidRPr="0008686D" w:rsidRDefault="00FE2E09" w:rsidP="00FE2E09">
                  <w:pPr>
                    <w:pStyle w:val="Section"/>
                    <w:jc w:val="center"/>
                    <w:rPr>
                      <w:rFonts w:ascii="Verdana" w:hAnsi="Verdana"/>
                      <w:color w:val="auto"/>
                      <w:sz w:val="20"/>
                    </w:rPr>
                  </w:pPr>
                  <w:r w:rsidRPr="0008686D">
                    <w:rPr>
                      <w:rStyle w:val="Strong"/>
                      <w:rFonts w:ascii="Verdana" w:hAnsi="Verdana" w:cs="Arial"/>
                      <w:b/>
                      <w:color w:val="auto"/>
                      <w:sz w:val="20"/>
                    </w:rPr>
                    <w:t>Board/ University</w:t>
                  </w:r>
                </w:p>
              </w:tc>
              <w:tc>
                <w:tcPr>
                  <w:tcW w:w="2157" w:type="dxa"/>
                </w:tcPr>
                <w:p w:rsidR="00FE2E09" w:rsidRPr="0008686D" w:rsidRDefault="00FE2E09" w:rsidP="00FE2E09">
                  <w:pPr>
                    <w:jc w:val="center"/>
                    <w:rPr>
                      <w:rStyle w:val="Strong"/>
                      <w:rFonts w:ascii="Verdana" w:hAnsi="Verdana" w:cs="Arial"/>
                      <w:color w:val="auto"/>
                    </w:rPr>
                  </w:pPr>
                </w:p>
                <w:p w:rsidR="00FE2E09" w:rsidRPr="0008686D" w:rsidRDefault="00FE2E09" w:rsidP="00FE2E09">
                  <w:pPr>
                    <w:jc w:val="center"/>
                    <w:rPr>
                      <w:rStyle w:val="Strong"/>
                      <w:rFonts w:ascii="Verdana" w:hAnsi="Verdana" w:cs="Arial"/>
                      <w:color w:val="auto"/>
                    </w:rPr>
                  </w:pPr>
                  <w:r w:rsidRPr="0008686D">
                    <w:rPr>
                      <w:rStyle w:val="Strong"/>
                      <w:rFonts w:ascii="Verdana" w:hAnsi="Verdana" w:cs="Arial"/>
                      <w:color w:val="auto"/>
                    </w:rPr>
                    <w:t>Percentage of  mark</w:t>
                  </w:r>
                </w:p>
                <w:p w:rsidR="00FE2E09" w:rsidRPr="0008686D" w:rsidRDefault="00FE2E09" w:rsidP="00FE2E09">
                  <w:pPr>
                    <w:pStyle w:val="Section"/>
                    <w:jc w:val="center"/>
                    <w:rPr>
                      <w:rFonts w:ascii="Verdana" w:hAnsi="Verdana"/>
                      <w:color w:val="auto"/>
                      <w:sz w:val="20"/>
                    </w:rPr>
                  </w:pPr>
                </w:p>
              </w:tc>
            </w:tr>
            <w:tr w:rsidR="00FE2E09" w:rsidRPr="0008686D" w:rsidTr="00FE2E09">
              <w:trPr>
                <w:trHeight w:val="413"/>
              </w:trPr>
              <w:tc>
                <w:tcPr>
                  <w:tcW w:w="2157" w:type="dxa"/>
                </w:tcPr>
                <w:p w:rsidR="00FE2E09" w:rsidRPr="0008686D" w:rsidRDefault="00FE2E09" w:rsidP="0008686D">
                  <w:pPr>
                    <w:pStyle w:val="Section"/>
                    <w:jc w:val="center"/>
                    <w:rPr>
                      <w:rFonts w:ascii="Verdana" w:hAnsi="Verdana" w:cs="Arial"/>
                      <w:color w:val="auto"/>
                      <w:sz w:val="20"/>
                    </w:rPr>
                  </w:pPr>
                  <w:r w:rsidRPr="0008686D">
                    <w:rPr>
                      <w:rStyle w:val="Strong"/>
                      <w:rFonts w:ascii="Verdana" w:hAnsi="Verdana" w:cs="Arial"/>
                      <w:color w:val="auto"/>
                      <w:sz w:val="20"/>
                    </w:rPr>
                    <w:t>2011</w:t>
                  </w:r>
                </w:p>
              </w:tc>
              <w:tc>
                <w:tcPr>
                  <w:tcW w:w="2157" w:type="dxa"/>
                </w:tcPr>
                <w:p w:rsidR="00FE2E09" w:rsidRPr="0008686D" w:rsidRDefault="00FE2E09" w:rsidP="0008686D">
                  <w:pPr>
                    <w:pStyle w:val="Section"/>
                    <w:jc w:val="center"/>
                    <w:rPr>
                      <w:rFonts w:ascii="Verdana" w:hAnsi="Verdana"/>
                      <w:color w:val="auto"/>
                      <w:sz w:val="20"/>
                    </w:rPr>
                  </w:pPr>
                  <w:r w:rsidRPr="0008686D">
                    <w:rPr>
                      <w:rStyle w:val="Strong"/>
                      <w:rFonts w:ascii="Verdana" w:hAnsi="Verdana" w:cs="Arial"/>
                      <w:color w:val="auto"/>
                      <w:sz w:val="20"/>
                    </w:rPr>
                    <w:t>BBA</w:t>
                  </w:r>
                </w:p>
              </w:tc>
              <w:tc>
                <w:tcPr>
                  <w:tcW w:w="2157" w:type="dxa"/>
                </w:tcPr>
                <w:p w:rsidR="00FE2E09" w:rsidRPr="0008686D" w:rsidRDefault="00FE2E09" w:rsidP="0008686D">
                  <w:pPr>
                    <w:pStyle w:val="Section"/>
                    <w:jc w:val="center"/>
                    <w:rPr>
                      <w:rFonts w:ascii="Verdana" w:hAnsi="Verdana"/>
                      <w:color w:val="auto"/>
                      <w:sz w:val="20"/>
                    </w:rPr>
                  </w:pPr>
                  <w:r w:rsidRPr="0008686D">
                    <w:rPr>
                      <w:rStyle w:val="Strong"/>
                      <w:rFonts w:ascii="Verdana" w:hAnsi="Verdana" w:cs="Arial"/>
                      <w:color w:val="auto"/>
                      <w:sz w:val="20"/>
                    </w:rPr>
                    <w:t>M.G University</w:t>
                  </w:r>
                </w:p>
              </w:tc>
              <w:tc>
                <w:tcPr>
                  <w:tcW w:w="2157" w:type="dxa"/>
                </w:tcPr>
                <w:p w:rsidR="00FE2E09" w:rsidRPr="0008686D" w:rsidRDefault="00FE2E09" w:rsidP="0008686D">
                  <w:pPr>
                    <w:pStyle w:val="Section"/>
                    <w:jc w:val="center"/>
                    <w:rPr>
                      <w:rFonts w:ascii="Verdana" w:hAnsi="Verdana"/>
                      <w:color w:val="auto"/>
                      <w:sz w:val="20"/>
                    </w:rPr>
                  </w:pPr>
                  <w:r w:rsidRPr="0008686D">
                    <w:rPr>
                      <w:rStyle w:val="Strong"/>
                      <w:rFonts w:ascii="Verdana" w:hAnsi="Verdana" w:cs="Arial"/>
                      <w:color w:val="auto"/>
                      <w:sz w:val="20"/>
                    </w:rPr>
                    <w:t>67%</w:t>
                  </w:r>
                </w:p>
              </w:tc>
            </w:tr>
            <w:tr w:rsidR="00FE2E09" w:rsidRPr="0008686D" w:rsidTr="00FE2E09">
              <w:trPr>
                <w:trHeight w:val="647"/>
              </w:trPr>
              <w:tc>
                <w:tcPr>
                  <w:tcW w:w="2157" w:type="dxa"/>
                </w:tcPr>
                <w:p w:rsidR="00B512D7" w:rsidRPr="0008686D" w:rsidRDefault="00B512D7" w:rsidP="0008686D">
                  <w:pPr>
                    <w:pStyle w:val="Section"/>
                    <w:jc w:val="center"/>
                    <w:rPr>
                      <w:rStyle w:val="Strong"/>
                      <w:rFonts w:ascii="Verdana" w:hAnsi="Verdana" w:cs="Arial"/>
                      <w:color w:val="auto"/>
                      <w:sz w:val="20"/>
                    </w:rPr>
                  </w:pPr>
                </w:p>
                <w:p w:rsidR="00FE2E09" w:rsidRPr="0008686D" w:rsidRDefault="00FE2E09" w:rsidP="0008686D">
                  <w:pPr>
                    <w:pStyle w:val="Section"/>
                    <w:jc w:val="center"/>
                    <w:rPr>
                      <w:rFonts w:ascii="Verdana" w:hAnsi="Verdana"/>
                      <w:b w:val="0"/>
                      <w:color w:val="auto"/>
                      <w:sz w:val="20"/>
                    </w:rPr>
                  </w:pPr>
                  <w:r w:rsidRPr="0008686D">
                    <w:rPr>
                      <w:rStyle w:val="Strong"/>
                      <w:rFonts w:ascii="Verdana" w:hAnsi="Verdana" w:cs="Arial"/>
                      <w:color w:val="auto"/>
                      <w:sz w:val="20"/>
                    </w:rPr>
                    <w:t>2008</w:t>
                  </w:r>
                </w:p>
              </w:tc>
              <w:tc>
                <w:tcPr>
                  <w:tcW w:w="2157" w:type="dxa"/>
                </w:tcPr>
                <w:p w:rsidR="00B512D7" w:rsidRPr="0008686D" w:rsidRDefault="00B512D7" w:rsidP="0008686D">
                  <w:pPr>
                    <w:jc w:val="center"/>
                    <w:rPr>
                      <w:rStyle w:val="Strong"/>
                      <w:rFonts w:ascii="Verdana" w:hAnsi="Verdana" w:cs="Arial"/>
                      <w:b w:val="0"/>
                      <w:color w:val="auto"/>
                    </w:rPr>
                  </w:pPr>
                </w:p>
                <w:p w:rsidR="00FE2E09" w:rsidRPr="0008686D" w:rsidRDefault="00FE2E09" w:rsidP="0008686D">
                  <w:pPr>
                    <w:jc w:val="center"/>
                    <w:rPr>
                      <w:rStyle w:val="Strong"/>
                      <w:rFonts w:ascii="Verdana" w:hAnsi="Verdana" w:cs="Arial"/>
                      <w:b w:val="0"/>
                      <w:color w:val="auto"/>
                    </w:rPr>
                  </w:pPr>
                  <w:r w:rsidRPr="0008686D">
                    <w:rPr>
                      <w:rStyle w:val="Strong"/>
                      <w:rFonts w:ascii="Verdana" w:hAnsi="Verdana" w:cs="Arial"/>
                      <w:b w:val="0"/>
                      <w:color w:val="auto"/>
                    </w:rPr>
                    <w:t>Plus two</w:t>
                  </w:r>
                </w:p>
                <w:p w:rsidR="00FE2E09" w:rsidRPr="0008686D" w:rsidRDefault="00FE2E09" w:rsidP="0008686D">
                  <w:pPr>
                    <w:jc w:val="center"/>
                    <w:rPr>
                      <w:rStyle w:val="Strong"/>
                      <w:rFonts w:ascii="Verdana" w:hAnsi="Verdana" w:cs="Arial"/>
                      <w:b w:val="0"/>
                      <w:color w:val="auto"/>
                    </w:rPr>
                  </w:pPr>
                  <w:r w:rsidRPr="0008686D">
                    <w:rPr>
                      <w:rStyle w:val="Strong"/>
                      <w:rFonts w:ascii="Verdana" w:hAnsi="Verdana" w:cs="Arial"/>
                      <w:b w:val="0"/>
                      <w:color w:val="auto"/>
                    </w:rPr>
                    <w:t>(commerce)</w:t>
                  </w:r>
                </w:p>
                <w:p w:rsidR="00FE2E09" w:rsidRPr="0008686D" w:rsidRDefault="00FE2E09" w:rsidP="0008686D">
                  <w:pPr>
                    <w:pStyle w:val="Section"/>
                    <w:jc w:val="center"/>
                    <w:rPr>
                      <w:rFonts w:ascii="Verdana" w:hAnsi="Verdana"/>
                      <w:b w:val="0"/>
                      <w:color w:val="auto"/>
                      <w:sz w:val="20"/>
                    </w:rPr>
                  </w:pPr>
                </w:p>
              </w:tc>
              <w:tc>
                <w:tcPr>
                  <w:tcW w:w="2157" w:type="dxa"/>
                </w:tcPr>
                <w:p w:rsidR="00B512D7" w:rsidRPr="0008686D" w:rsidRDefault="00B512D7" w:rsidP="0008686D">
                  <w:pPr>
                    <w:pStyle w:val="Section"/>
                    <w:jc w:val="center"/>
                    <w:rPr>
                      <w:rStyle w:val="Strong"/>
                      <w:rFonts w:ascii="Verdana" w:hAnsi="Verdana" w:cs="Arial"/>
                      <w:color w:val="auto"/>
                      <w:sz w:val="20"/>
                    </w:rPr>
                  </w:pPr>
                </w:p>
                <w:p w:rsidR="00FE2E09" w:rsidRPr="0008686D" w:rsidRDefault="00FE2E09" w:rsidP="0008686D">
                  <w:pPr>
                    <w:pStyle w:val="Section"/>
                    <w:jc w:val="center"/>
                    <w:rPr>
                      <w:rFonts w:ascii="Verdana" w:hAnsi="Verdana"/>
                      <w:b w:val="0"/>
                      <w:color w:val="auto"/>
                      <w:sz w:val="20"/>
                    </w:rPr>
                  </w:pPr>
                  <w:r w:rsidRPr="0008686D">
                    <w:rPr>
                      <w:rStyle w:val="Strong"/>
                      <w:rFonts w:ascii="Verdana" w:hAnsi="Verdana" w:cs="Arial"/>
                      <w:color w:val="auto"/>
                      <w:sz w:val="20"/>
                    </w:rPr>
                    <w:t>Kerala State Board</w:t>
                  </w:r>
                </w:p>
              </w:tc>
              <w:tc>
                <w:tcPr>
                  <w:tcW w:w="2157" w:type="dxa"/>
                </w:tcPr>
                <w:p w:rsidR="00B512D7" w:rsidRPr="0008686D" w:rsidRDefault="00B512D7" w:rsidP="0008686D">
                  <w:pPr>
                    <w:jc w:val="center"/>
                    <w:rPr>
                      <w:rStyle w:val="Strong"/>
                      <w:rFonts w:ascii="Verdana" w:hAnsi="Verdana" w:cs="Arial"/>
                      <w:b w:val="0"/>
                      <w:color w:val="auto"/>
                    </w:rPr>
                  </w:pPr>
                </w:p>
                <w:p w:rsidR="00FE2E09" w:rsidRPr="0008686D" w:rsidRDefault="00FE2E09" w:rsidP="0008686D">
                  <w:pPr>
                    <w:jc w:val="center"/>
                    <w:rPr>
                      <w:rStyle w:val="Strong"/>
                      <w:rFonts w:ascii="Verdana" w:hAnsi="Verdana" w:cs="Arial"/>
                      <w:b w:val="0"/>
                      <w:color w:val="auto"/>
                    </w:rPr>
                  </w:pPr>
                  <w:r w:rsidRPr="0008686D">
                    <w:rPr>
                      <w:rStyle w:val="Strong"/>
                      <w:rFonts w:ascii="Verdana" w:hAnsi="Verdana" w:cs="Arial"/>
                      <w:b w:val="0"/>
                      <w:color w:val="auto"/>
                    </w:rPr>
                    <w:t>66%</w:t>
                  </w:r>
                </w:p>
                <w:p w:rsidR="00FE2E09" w:rsidRPr="0008686D" w:rsidRDefault="00FE2E09" w:rsidP="0008686D">
                  <w:pPr>
                    <w:pStyle w:val="Section"/>
                    <w:jc w:val="center"/>
                    <w:rPr>
                      <w:rFonts w:ascii="Verdana" w:hAnsi="Verdana"/>
                      <w:b w:val="0"/>
                      <w:color w:val="auto"/>
                      <w:sz w:val="20"/>
                    </w:rPr>
                  </w:pPr>
                </w:p>
              </w:tc>
            </w:tr>
            <w:tr w:rsidR="00FE2E09" w:rsidRPr="0008686D" w:rsidTr="00FE2E09">
              <w:tc>
                <w:tcPr>
                  <w:tcW w:w="2157" w:type="dxa"/>
                </w:tcPr>
                <w:p w:rsidR="00B512D7" w:rsidRPr="0008686D" w:rsidRDefault="00B512D7" w:rsidP="0008686D">
                  <w:pPr>
                    <w:pStyle w:val="Section"/>
                    <w:jc w:val="center"/>
                    <w:rPr>
                      <w:rStyle w:val="Strong"/>
                      <w:rFonts w:ascii="Verdana" w:hAnsi="Verdana" w:cs="Arial"/>
                      <w:color w:val="auto"/>
                      <w:sz w:val="20"/>
                    </w:rPr>
                  </w:pPr>
                </w:p>
                <w:p w:rsidR="00FE2E09" w:rsidRPr="0008686D" w:rsidRDefault="00FE2E09" w:rsidP="0008686D">
                  <w:pPr>
                    <w:pStyle w:val="Section"/>
                    <w:jc w:val="center"/>
                    <w:rPr>
                      <w:rFonts w:ascii="Verdana" w:hAnsi="Verdana"/>
                      <w:b w:val="0"/>
                      <w:color w:val="auto"/>
                      <w:sz w:val="20"/>
                    </w:rPr>
                  </w:pPr>
                  <w:r w:rsidRPr="0008686D">
                    <w:rPr>
                      <w:rStyle w:val="Strong"/>
                      <w:rFonts w:ascii="Verdana" w:hAnsi="Verdana" w:cs="Arial"/>
                      <w:color w:val="auto"/>
                      <w:sz w:val="20"/>
                    </w:rPr>
                    <w:t>2006</w:t>
                  </w:r>
                </w:p>
              </w:tc>
              <w:tc>
                <w:tcPr>
                  <w:tcW w:w="2157" w:type="dxa"/>
                </w:tcPr>
                <w:p w:rsidR="00B512D7" w:rsidRPr="0008686D" w:rsidRDefault="00B512D7" w:rsidP="0008686D">
                  <w:pPr>
                    <w:pStyle w:val="Section"/>
                    <w:jc w:val="center"/>
                    <w:rPr>
                      <w:rStyle w:val="Strong"/>
                      <w:rFonts w:ascii="Verdana" w:hAnsi="Verdana" w:cs="Arial"/>
                      <w:color w:val="auto"/>
                      <w:sz w:val="20"/>
                    </w:rPr>
                  </w:pPr>
                </w:p>
                <w:p w:rsidR="00FE2E09" w:rsidRPr="0008686D" w:rsidRDefault="00FE2E09" w:rsidP="0008686D">
                  <w:pPr>
                    <w:pStyle w:val="Section"/>
                    <w:jc w:val="center"/>
                    <w:rPr>
                      <w:rFonts w:ascii="Verdana" w:hAnsi="Verdana"/>
                      <w:b w:val="0"/>
                      <w:color w:val="auto"/>
                      <w:sz w:val="20"/>
                    </w:rPr>
                  </w:pPr>
                  <w:r w:rsidRPr="0008686D">
                    <w:rPr>
                      <w:rStyle w:val="Strong"/>
                      <w:rFonts w:ascii="Verdana" w:hAnsi="Verdana" w:cs="Arial"/>
                      <w:color w:val="auto"/>
                      <w:sz w:val="20"/>
                    </w:rPr>
                    <w:t>SSLC</w:t>
                  </w:r>
                </w:p>
              </w:tc>
              <w:tc>
                <w:tcPr>
                  <w:tcW w:w="2157" w:type="dxa"/>
                </w:tcPr>
                <w:p w:rsidR="00B512D7" w:rsidRPr="0008686D" w:rsidRDefault="00B512D7" w:rsidP="0008686D">
                  <w:pPr>
                    <w:pStyle w:val="Section"/>
                    <w:jc w:val="center"/>
                    <w:rPr>
                      <w:rStyle w:val="Strong"/>
                      <w:rFonts w:ascii="Verdana" w:hAnsi="Verdana" w:cs="Arial"/>
                      <w:color w:val="auto"/>
                      <w:sz w:val="20"/>
                    </w:rPr>
                  </w:pPr>
                </w:p>
                <w:p w:rsidR="00FE2E09" w:rsidRPr="0008686D" w:rsidRDefault="00FE2E09" w:rsidP="0008686D">
                  <w:pPr>
                    <w:pStyle w:val="Section"/>
                    <w:jc w:val="center"/>
                    <w:rPr>
                      <w:rFonts w:ascii="Verdana" w:hAnsi="Verdana"/>
                      <w:b w:val="0"/>
                      <w:color w:val="auto"/>
                      <w:sz w:val="20"/>
                    </w:rPr>
                  </w:pPr>
                  <w:r w:rsidRPr="0008686D">
                    <w:rPr>
                      <w:rStyle w:val="Strong"/>
                      <w:rFonts w:ascii="Verdana" w:hAnsi="Verdana" w:cs="Arial"/>
                      <w:color w:val="auto"/>
                      <w:sz w:val="20"/>
                    </w:rPr>
                    <w:t>Kerala State Board</w:t>
                  </w:r>
                </w:p>
              </w:tc>
              <w:tc>
                <w:tcPr>
                  <w:tcW w:w="2157" w:type="dxa"/>
                </w:tcPr>
                <w:p w:rsidR="00B512D7" w:rsidRPr="0008686D" w:rsidRDefault="00B512D7" w:rsidP="0008686D">
                  <w:pPr>
                    <w:jc w:val="center"/>
                    <w:rPr>
                      <w:rStyle w:val="Strong"/>
                      <w:rFonts w:ascii="Verdana" w:hAnsi="Verdana" w:cs="Arial"/>
                      <w:b w:val="0"/>
                      <w:color w:val="auto"/>
                    </w:rPr>
                  </w:pPr>
                </w:p>
                <w:p w:rsidR="00FE2E09" w:rsidRPr="0008686D" w:rsidRDefault="00FE2E09" w:rsidP="0008686D">
                  <w:pPr>
                    <w:jc w:val="center"/>
                    <w:rPr>
                      <w:rStyle w:val="Strong"/>
                      <w:rFonts w:ascii="Verdana" w:hAnsi="Verdana" w:cs="Arial"/>
                      <w:b w:val="0"/>
                      <w:color w:val="auto"/>
                    </w:rPr>
                  </w:pPr>
                  <w:r w:rsidRPr="0008686D">
                    <w:rPr>
                      <w:rStyle w:val="Strong"/>
                      <w:rFonts w:ascii="Verdana" w:hAnsi="Verdana" w:cs="Arial"/>
                      <w:b w:val="0"/>
                      <w:color w:val="auto"/>
                    </w:rPr>
                    <w:t>66%</w:t>
                  </w:r>
                </w:p>
                <w:p w:rsidR="00FE2E09" w:rsidRPr="0008686D" w:rsidRDefault="00FE2E09" w:rsidP="0008686D">
                  <w:pPr>
                    <w:pStyle w:val="Section"/>
                    <w:jc w:val="center"/>
                    <w:rPr>
                      <w:rFonts w:ascii="Verdana" w:hAnsi="Verdana"/>
                      <w:b w:val="0"/>
                      <w:color w:val="auto"/>
                      <w:sz w:val="20"/>
                    </w:rPr>
                  </w:pPr>
                </w:p>
              </w:tc>
            </w:tr>
          </w:tbl>
          <w:p w:rsidR="00CD2D3F" w:rsidRDefault="00CD2D3F" w:rsidP="008762C9">
            <w:pPr>
              <w:pStyle w:val="Section"/>
              <w:rPr>
                <w:rFonts w:ascii="Verdana" w:hAnsi="Verdana"/>
                <w:color w:val="000000" w:themeColor="text1"/>
                <w:sz w:val="20"/>
              </w:rPr>
            </w:pPr>
          </w:p>
          <w:p w:rsidR="008762C9" w:rsidRPr="0008686D" w:rsidRDefault="00396AE5" w:rsidP="008762C9">
            <w:pPr>
              <w:pStyle w:val="Section"/>
              <w:rPr>
                <w:rFonts w:ascii="Verdana" w:hAnsi="Verdana"/>
                <w:color w:val="000000" w:themeColor="text1"/>
                <w:sz w:val="20"/>
              </w:rPr>
            </w:pPr>
            <w:r w:rsidRPr="0008686D">
              <w:rPr>
                <w:rFonts w:ascii="Verdana" w:hAnsi="Verdana"/>
                <w:color w:val="000000" w:themeColor="text1"/>
                <w:sz w:val="20"/>
              </w:rPr>
              <w:t xml:space="preserve"> </w:t>
            </w:r>
            <w:r w:rsidR="008762C9" w:rsidRPr="0008686D">
              <w:rPr>
                <w:rFonts w:ascii="Verdana" w:hAnsi="Verdana"/>
                <w:color w:val="000000" w:themeColor="text1"/>
                <w:sz w:val="20"/>
              </w:rPr>
              <w:t>Experience</w:t>
            </w:r>
          </w:p>
          <w:p w:rsidR="00FE2E09" w:rsidRPr="0008686D" w:rsidRDefault="00FE2E09" w:rsidP="00FE2E09">
            <w:pPr>
              <w:pStyle w:val="NormalWeb"/>
              <w:rPr>
                <w:rStyle w:val="Strong"/>
                <w:rFonts w:ascii="Verdana" w:hAnsi="Verdana" w:cs="Arial"/>
                <w:b w:val="0"/>
                <w:color w:val="000000" w:themeColor="text1"/>
                <w:sz w:val="20"/>
                <w:szCs w:val="20"/>
              </w:rPr>
            </w:pPr>
            <w:r w:rsidRPr="0008686D">
              <w:rPr>
                <w:rStyle w:val="Strong"/>
                <w:rFonts w:ascii="Verdana" w:hAnsi="Verdana" w:cs="Arial"/>
                <w:b w:val="0"/>
                <w:color w:val="000000" w:themeColor="text1"/>
                <w:sz w:val="20"/>
                <w:szCs w:val="20"/>
              </w:rPr>
              <w:t xml:space="preserve">                                         One and half year Work experience as an Accountant in prabha jewels industries (India) pvt ltd,  Malappuram.</w:t>
            </w:r>
          </w:p>
          <w:p w:rsidR="0008686D" w:rsidRPr="0008686D" w:rsidRDefault="00FE2E09" w:rsidP="0008686D">
            <w:pPr>
              <w:pStyle w:val="NormalWeb"/>
              <w:rPr>
                <w:rStyle w:val="Strong"/>
                <w:rFonts w:ascii="Verdana" w:hAnsi="Verdana" w:cs="Arial"/>
                <w:b w:val="0"/>
                <w:color w:val="000000" w:themeColor="text1"/>
                <w:sz w:val="20"/>
                <w:szCs w:val="20"/>
              </w:rPr>
            </w:pPr>
            <w:r w:rsidRPr="0008686D">
              <w:rPr>
                <w:rStyle w:val="Strong"/>
                <w:rFonts w:ascii="Verdana" w:hAnsi="Verdana" w:cs="Arial"/>
                <w:b w:val="0"/>
                <w:color w:val="000000" w:themeColor="text1"/>
                <w:sz w:val="20"/>
                <w:szCs w:val="20"/>
              </w:rPr>
              <w:t xml:space="preserve">                                         One and half year Experience as an HC insurance Sr. representative in Dell company (BPS) at    IT SEZ  COimbatore.</w:t>
            </w:r>
          </w:p>
          <w:p w:rsidR="003B6FC3" w:rsidRPr="0008686D" w:rsidRDefault="003B6FC3" w:rsidP="0008686D">
            <w:pPr>
              <w:pStyle w:val="NormalWeb"/>
              <w:rPr>
                <w:rFonts w:ascii="Verdana" w:hAnsi="Verdana" w:cs="Arial"/>
                <w:b/>
                <w:color w:val="000000" w:themeColor="text1"/>
                <w:sz w:val="20"/>
                <w:szCs w:val="20"/>
              </w:rPr>
            </w:pPr>
            <w:r w:rsidRPr="0008686D">
              <w:rPr>
                <w:rFonts w:ascii="Verdana" w:hAnsi="Verdana"/>
                <w:b/>
                <w:color w:val="000000" w:themeColor="text1"/>
                <w:sz w:val="20"/>
                <w:szCs w:val="20"/>
              </w:rPr>
              <w:t xml:space="preserve">Technical </w:t>
            </w:r>
            <w:r w:rsidR="00AB2AC4" w:rsidRPr="0008686D">
              <w:rPr>
                <w:rFonts w:ascii="Verdana" w:hAnsi="Verdana"/>
                <w:b/>
                <w:color w:val="000000" w:themeColor="text1"/>
                <w:sz w:val="20"/>
                <w:szCs w:val="20"/>
              </w:rPr>
              <w:t>Skills</w:t>
            </w:r>
          </w:p>
          <w:p w:rsidR="00B24A7A" w:rsidRPr="0008686D" w:rsidRDefault="00B24A7A" w:rsidP="00B24A7A">
            <w:pPr>
              <w:pStyle w:val="ListBullet"/>
              <w:numPr>
                <w:ilvl w:val="0"/>
                <w:numId w:val="1"/>
              </w:numPr>
              <w:rPr>
                <w:rFonts w:ascii="Verdana" w:hAnsi="Verdana"/>
              </w:rPr>
            </w:pPr>
            <w:r w:rsidRPr="0008686D">
              <w:rPr>
                <w:rFonts w:ascii="Verdana" w:hAnsi="Verdana"/>
              </w:rPr>
              <w:t>Experienced with Microsoft Word, Excel, Outlook, Power Point.</w:t>
            </w:r>
          </w:p>
          <w:p w:rsidR="003B6FC3" w:rsidRPr="0008686D" w:rsidRDefault="003B6FC3">
            <w:pPr>
              <w:pStyle w:val="ListBullet"/>
              <w:numPr>
                <w:ilvl w:val="0"/>
                <w:numId w:val="1"/>
              </w:numPr>
              <w:rPr>
                <w:rFonts w:ascii="Verdana" w:hAnsi="Verdana"/>
              </w:rPr>
            </w:pPr>
            <w:r w:rsidRPr="0008686D">
              <w:rPr>
                <w:rFonts w:ascii="Verdana" w:hAnsi="Verdana"/>
              </w:rPr>
              <w:t>Tally, Peachtree, Quick books</w:t>
            </w:r>
            <w:r w:rsidR="00DF7A39">
              <w:rPr>
                <w:rFonts w:ascii="Verdana" w:hAnsi="Verdana"/>
              </w:rPr>
              <w:t xml:space="preserve"> (DIFA)</w:t>
            </w:r>
          </w:p>
          <w:p w:rsidR="00A50FA5" w:rsidRPr="0008686D" w:rsidRDefault="00A50FA5" w:rsidP="00457A8C">
            <w:pPr>
              <w:pStyle w:val="ListBullet"/>
              <w:numPr>
                <w:ilvl w:val="0"/>
                <w:numId w:val="0"/>
              </w:numPr>
              <w:rPr>
                <w:rFonts w:ascii="Verdana" w:hAnsi="Verdana"/>
                <w:b/>
              </w:rPr>
            </w:pPr>
          </w:p>
          <w:p w:rsidR="00CD2D3F" w:rsidRDefault="00CD2D3F" w:rsidP="00457A8C">
            <w:pPr>
              <w:pStyle w:val="ListBullet"/>
              <w:numPr>
                <w:ilvl w:val="0"/>
                <w:numId w:val="0"/>
              </w:numPr>
              <w:rPr>
                <w:rFonts w:ascii="Verdana" w:hAnsi="Verdana"/>
                <w:b/>
              </w:rPr>
            </w:pPr>
          </w:p>
          <w:p w:rsidR="003B6FC3" w:rsidRPr="0008686D" w:rsidRDefault="00B47452" w:rsidP="00457A8C">
            <w:pPr>
              <w:pStyle w:val="ListBullet"/>
              <w:numPr>
                <w:ilvl w:val="0"/>
                <w:numId w:val="0"/>
              </w:numPr>
              <w:rPr>
                <w:rFonts w:ascii="Verdana" w:hAnsi="Verdana"/>
                <w:b/>
              </w:rPr>
            </w:pPr>
            <w:r w:rsidRPr="0008686D">
              <w:rPr>
                <w:rFonts w:ascii="Verdana" w:hAnsi="Verdana"/>
                <w:b/>
              </w:rPr>
              <w:lastRenderedPageBreak/>
              <w:t>Soft Skills</w:t>
            </w:r>
          </w:p>
          <w:p w:rsidR="00B47452" w:rsidRPr="0008686D" w:rsidRDefault="00B47452" w:rsidP="006234FC">
            <w:pPr>
              <w:pStyle w:val="ListBullet"/>
              <w:numPr>
                <w:ilvl w:val="0"/>
                <w:numId w:val="35"/>
              </w:numPr>
              <w:rPr>
                <w:rFonts w:ascii="Verdana" w:hAnsi="Verdana"/>
              </w:rPr>
            </w:pPr>
            <w:r w:rsidRPr="0008686D">
              <w:rPr>
                <w:rFonts w:ascii="Verdana" w:hAnsi="Verdana"/>
              </w:rPr>
              <w:t>Team work</w:t>
            </w:r>
          </w:p>
          <w:p w:rsidR="00CC3540" w:rsidRPr="0008686D" w:rsidRDefault="00B47452" w:rsidP="00FE2E09">
            <w:pPr>
              <w:pStyle w:val="ListBullet"/>
              <w:numPr>
                <w:ilvl w:val="0"/>
                <w:numId w:val="35"/>
              </w:numPr>
              <w:rPr>
                <w:rFonts w:ascii="Verdana" w:hAnsi="Verdana"/>
              </w:rPr>
            </w:pPr>
            <w:r w:rsidRPr="0008686D">
              <w:rPr>
                <w:rFonts w:ascii="Verdana" w:hAnsi="Verdana"/>
              </w:rPr>
              <w:t>Coordination</w:t>
            </w:r>
          </w:p>
          <w:p w:rsidR="00E02B64" w:rsidRPr="0008686D" w:rsidRDefault="00E02B64" w:rsidP="00E02B64">
            <w:pPr>
              <w:pStyle w:val="ListBullet"/>
              <w:numPr>
                <w:ilvl w:val="0"/>
                <w:numId w:val="0"/>
              </w:numPr>
              <w:ind w:left="360"/>
              <w:rPr>
                <w:rFonts w:ascii="Verdana" w:hAnsi="Verdana"/>
              </w:rPr>
            </w:pPr>
          </w:p>
          <w:p w:rsidR="00E02B64" w:rsidRPr="0008686D" w:rsidRDefault="00FE2E09" w:rsidP="00FE2E09">
            <w:pPr>
              <w:pStyle w:val="ListBullet"/>
              <w:numPr>
                <w:ilvl w:val="0"/>
                <w:numId w:val="0"/>
              </w:numPr>
              <w:ind w:left="360" w:hanging="360"/>
              <w:rPr>
                <w:rFonts w:ascii="Verdana" w:hAnsi="Verdana"/>
                <w:b/>
              </w:rPr>
            </w:pPr>
            <w:r w:rsidRPr="0008686D">
              <w:rPr>
                <w:rFonts w:ascii="Verdana" w:hAnsi="Verdana"/>
                <w:b/>
              </w:rPr>
              <w:t>Project detail</w:t>
            </w:r>
          </w:p>
          <w:p w:rsidR="00FE2E09" w:rsidRPr="0008686D" w:rsidRDefault="00FE2E09" w:rsidP="00FE2E09">
            <w:pPr>
              <w:pStyle w:val="NormalWeb"/>
              <w:numPr>
                <w:ilvl w:val="0"/>
                <w:numId w:val="36"/>
              </w:numPr>
              <w:rPr>
                <w:rStyle w:val="Strong"/>
                <w:rFonts w:ascii="Verdana" w:hAnsi="Verdana" w:cs="Arial"/>
                <w:b w:val="0"/>
                <w:color w:val="000000" w:themeColor="text1"/>
                <w:sz w:val="20"/>
                <w:szCs w:val="20"/>
              </w:rPr>
            </w:pPr>
            <w:r w:rsidRPr="0008686D">
              <w:rPr>
                <w:rStyle w:val="Strong"/>
                <w:rFonts w:ascii="Verdana" w:hAnsi="Verdana" w:cs="Arial"/>
                <w:b w:val="0"/>
                <w:color w:val="000000" w:themeColor="text1"/>
                <w:sz w:val="20"/>
                <w:szCs w:val="20"/>
              </w:rPr>
              <w:t>Social project (problems faced by  passengers in railway)</w:t>
            </w:r>
          </w:p>
          <w:p w:rsidR="00FE2E09" w:rsidRPr="0008686D" w:rsidRDefault="00FE2E09" w:rsidP="00FE2E09">
            <w:pPr>
              <w:pStyle w:val="NormalWeb"/>
              <w:numPr>
                <w:ilvl w:val="0"/>
                <w:numId w:val="37"/>
              </w:numPr>
              <w:rPr>
                <w:rStyle w:val="Strong"/>
                <w:rFonts w:ascii="Verdana" w:hAnsi="Verdana" w:cs="Arial"/>
                <w:b w:val="0"/>
                <w:color w:val="000000" w:themeColor="text1"/>
                <w:sz w:val="20"/>
                <w:szCs w:val="20"/>
              </w:rPr>
            </w:pPr>
            <w:r w:rsidRPr="0008686D">
              <w:rPr>
                <w:rStyle w:val="Strong"/>
                <w:rFonts w:ascii="Verdana" w:hAnsi="Verdana" w:cs="Arial"/>
                <w:b w:val="0"/>
                <w:color w:val="000000" w:themeColor="text1"/>
                <w:sz w:val="20"/>
                <w:szCs w:val="20"/>
              </w:rPr>
              <w:t>Management project (new performance appraisal programme  in Big Bazar Palakkad)</w:t>
            </w:r>
          </w:p>
          <w:p w:rsidR="00E10725" w:rsidRPr="0008686D" w:rsidRDefault="0069521F" w:rsidP="006234FC">
            <w:pPr>
              <w:pStyle w:val="ListBullet"/>
              <w:numPr>
                <w:ilvl w:val="0"/>
                <w:numId w:val="0"/>
              </w:numPr>
              <w:rPr>
                <w:rFonts w:ascii="Verdana" w:hAnsi="Verdana"/>
                <w:b/>
              </w:rPr>
            </w:pPr>
            <w:r w:rsidRPr="0008686D">
              <w:rPr>
                <w:rFonts w:ascii="Verdana" w:hAnsi="Verdana"/>
                <w:b/>
              </w:rPr>
              <w:t>Other interests</w:t>
            </w:r>
          </w:p>
          <w:p w:rsidR="00D11FF5" w:rsidRPr="0008686D" w:rsidRDefault="00123EC8" w:rsidP="00D11FF5">
            <w:pPr>
              <w:pStyle w:val="ListBullet"/>
              <w:numPr>
                <w:ilvl w:val="0"/>
                <w:numId w:val="1"/>
              </w:numPr>
              <w:rPr>
                <w:rFonts w:ascii="Verdana" w:hAnsi="Verdana"/>
              </w:rPr>
            </w:pPr>
            <w:r w:rsidRPr="0008686D">
              <w:rPr>
                <w:rFonts w:ascii="Verdana" w:hAnsi="Verdana"/>
              </w:rPr>
              <w:t>Travelling.</w:t>
            </w:r>
          </w:p>
          <w:p w:rsidR="006234FC" w:rsidRPr="0008686D" w:rsidRDefault="006234FC" w:rsidP="00E10725">
            <w:pPr>
              <w:pStyle w:val="ListBullet"/>
              <w:numPr>
                <w:ilvl w:val="0"/>
                <w:numId w:val="0"/>
              </w:numPr>
              <w:rPr>
                <w:rFonts w:ascii="Verdana" w:hAnsi="Verdana"/>
                <w:b/>
              </w:rPr>
            </w:pPr>
          </w:p>
          <w:p w:rsidR="00E10725" w:rsidRPr="0008686D" w:rsidRDefault="00E10725" w:rsidP="00E10725">
            <w:pPr>
              <w:pStyle w:val="ListBullet"/>
              <w:numPr>
                <w:ilvl w:val="0"/>
                <w:numId w:val="0"/>
              </w:numPr>
              <w:rPr>
                <w:rFonts w:ascii="Verdana" w:hAnsi="Verdana"/>
                <w:b/>
              </w:rPr>
            </w:pPr>
            <w:r w:rsidRPr="0008686D">
              <w:rPr>
                <w:rFonts w:ascii="Verdana" w:hAnsi="Verdana"/>
                <w:b/>
              </w:rPr>
              <w:t>Languages known</w:t>
            </w:r>
          </w:p>
          <w:p w:rsidR="00E10725" w:rsidRPr="0008686D" w:rsidRDefault="00E10725" w:rsidP="00363717">
            <w:pPr>
              <w:pStyle w:val="ListBullet"/>
              <w:numPr>
                <w:ilvl w:val="0"/>
                <w:numId w:val="0"/>
              </w:numPr>
              <w:ind w:left="360" w:hanging="360"/>
              <w:rPr>
                <w:rFonts w:ascii="Verdana" w:hAnsi="Verdana"/>
              </w:rPr>
            </w:pPr>
            <w:r w:rsidRPr="0008686D">
              <w:rPr>
                <w:rFonts w:ascii="Verdana" w:hAnsi="Verdana"/>
                <w:b/>
              </w:rPr>
              <w:t xml:space="preserve">   </w:t>
            </w:r>
            <w:r w:rsidR="00FE2E09" w:rsidRPr="0008686D">
              <w:rPr>
                <w:rFonts w:ascii="Verdana" w:hAnsi="Verdana"/>
              </w:rPr>
              <w:t>English ,</w:t>
            </w:r>
            <w:r w:rsidRPr="0008686D">
              <w:rPr>
                <w:rFonts w:ascii="Verdana" w:hAnsi="Verdana"/>
              </w:rPr>
              <w:t>Malayalam</w:t>
            </w:r>
            <w:r w:rsidR="00FE2E09" w:rsidRPr="0008686D">
              <w:rPr>
                <w:rFonts w:ascii="Verdana" w:hAnsi="Verdana"/>
              </w:rPr>
              <w:t xml:space="preserve"> and Hindi</w:t>
            </w:r>
          </w:p>
          <w:p w:rsidR="00363717" w:rsidRPr="0008686D" w:rsidRDefault="00363717" w:rsidP="00E10725">
            <w:pPr>
              <w:pStyle w:val="ListBullet"/>
              <w:numPr>
                <w:ilvl w:val="0"/>
                <w:numId w:val="0"/>
              </w:numPr>
              <w:rPr>
                <w:rFonts w:ascii="Verdana" w:hAnsi="Verdana"/>
                <w:b/>
              </w:rPr>
            </w:pPr>
          </w:p>
          <w:p w:rsidR="0069521F" w:rsidRPr="0008686D" w:rsidRDefault="0069521F" w:rsidP="00E10725">
            <w:pPr>
              <w:pStyle w:val="ListBullet"/>
              <w:numPr>
                <w:ilvl w:val="0"/>
                <w:numId w:val="0"/>
              </w:numPr>
              <w:rPr>
                <w:rFonts w:ascii="Verdana" w:hAnsi="Verdana"/>
                <w:b/>
              </w:rPr>
            </w:pPr>
            <w:r w:rsidRPr="0008686D">
              <w:rPr>
                <w:rFonts w:ascii="Verdana" w:hAnsi="Verdana"/>
                <w:b/>
              </w:rPr>
              <w:t>Personal details</w:t>
            </w:r>
          </w:p>
          <w:p w:rsidR="0069521F" w:rsidRPr="0008686D" w:rsidRDefault="0069521F" w:rsidP="00CD2D3F">
            <w:pPr>
              <w:pStyle w:val="ListBullet"/>
              <w:numPr>
                <w:ilvl w:val="0"/>
                <w:numId w:val="0"/>
              </w:numPr>
              <w:ind w:left="153"/>
              <w:rPr>
                <w:rFonts w:ascii="Verdana" w:hAnsi="Verdana"/>
              </w:rPr>
            </w:pPr>
            <w:r w:rsidRPr="0008686D">
              <w:rPr>
                <w:rFonts w:ascii="Verdana" w:hAnsi="Verdana"/>
              </w:rPr>
              <w:t xml:space="preserve">Date of birth   </w:t>
            </w:r>
            <w:r w:rsidR="00FE2E09" w:rsidRPr="0008686D">
              <w:rPr>
                <w:rFonts w:ascii="Verdana" w:hAnsi="Verdana"/>
              </w:rPr>
              <w:t xml:space="preserve">                    </w:t>
            </w:r>
            <w:r w:rsidR="00CD2D3F">
              <w:rPr>
                <w:rFonts w:ascii="Verdana" w:hAnsi="Verdana"/>
              </w:rPr>
              <w:t>:</w:t>
            </w:r>
            <w:r w:rsidR="00FE2E09" w:rsidRPr="0008686D">
              <w:rPr>
                <w:rFonts w:ascii="Verdana" w:hAnsi="Verdana"/>
              </w:rPr>
              <w:t>11.08.1990</w:t>
            </w:r>
          </w:p>
          <w:p w:rsidR="0069521F" w:rsidRPr="0008686D" w:rsidRDefault="0069727A" w:rsidP="00CD2D3F">
            <w:pPr>
              <w:pStyle w:val="ListBullet"/>
              <w:numPr>
                <w:ilvl w:val="0"/>
                <w:numId w:val="0"/>
              </w:numPr>
              <w:ind w:left="153"/>
              <w:rPr>
                <w:rFonts w:ascii="Verdana" w:hAnsi="Verdana"/>
              </w:rPr>
            </w:pPr>
            <w:r w:rsidRPr="0008686D">
              <w:rPr>
                <w:rFonts w:ascii="Verdana" w:hAnsi="Verdana"/>
              </w:rPr>
              <w:t>Gender</w:t>
            </w:r>
            <w:r w:rsidR="00215C4B" w:rsidRPr="0008686D">
              <w:rPr>
                <w:rFonts w:ascii="Verdana" w:hAnsi="Verdana"/>
              </w:rPr>
              <w:t xml:space="preserve">                              </w:t>
            </w:r>
            <w:r w:rsidR="00CD2D3F">
              <w:rPr>
                <w:rFonts w:ascii="Verdana" w:hAnsi="Verdana"/>
              </w:rPr>
              <w:t xml:space="preserve"> :</w:t>
            </w:r>
            <w:r w:rsidRPr="0008686D">
              <w:rPr>
                <w:rFonts w:ascii="Verdana" w:hAnsi="Verdana"/>
              </w:rPr>
              <w:t>Male</w:t>
            </w:r>
          </w:p>
          <w:p w:rsidR="00215C4B" w:rsidRPr="0008686D" w:rsidRDefault="00215C4B" w:rsidP="00CD2D3F">
            <w:pPr>
              <w:pStyle w:val="ListBullet"/>
              <w:numPr>
                <w:ilvl w:val="0"/>
                <w:numId w:val="0"/>
              </w:numPr>
              <w:ind w:left="153"/>
              <w:rPr>
                <w:rFonts w:ascii="Verdana" w:hAnsi="Verdana"/>
              </w:rPr>
            </w:pPr>
            <w:r w:rsidRPr="0008686D">
              <w:rPr>
                <w:rFonts w:ascii="Verdana" w:hAnsi="Verdana"/>
              </w:rPr>
              <w:t>Nation</w:t>
            </w:r>
            <w:r w:rsidR="00CD2D3F">
              <w:rPr>
                <w:rFonts w:ascii="Verdana" w:hAnsi="Verdana"/>
              </w:rPr>
              <w:t>ality                          :</w:t>
            </w:r>
            <w:r w:rsidRPr="0008686D">
              <w:rPr>
                <w:rFonts w:ascii="Verdana" w:hAnsi="Verdana"/>
              </w:rPr>
              <w:t>Indian</w:t>
            </w:r>
          </w:p>
          <w:p w:rsidR="0069727A" w:rsidRPr="0008686D" w:rsidRDefault="0069727A" w:rsidP="00CD2D3F">
            <w:pPr>
              <w:pStyle w:val="ListBullet"/>
              <w:numPr>
                <w:ilvl w:val="0"/>
                <w:numId w:val="0"/>
              </w:numPr>
              <w:ind w:left="153"/>
              <w:rPr>
                <w:rFonts w:ascii="Verdana" w:hAnsi="Verdana"/>
              </w:rPr>
            </w:pPr>
            <w:r w:rsidRPr="0008686D">
              <w:rPr>
                <w:rFonts w:ascii="Verdana" w:hAnsi="Verdana"/>
              </w:rPr>
              <w:t xml:space="preserve">Marital status              </w:t>
            </w:r>
            <w:r w:rsidR="00215C4B" w:rsidRPr="0008686D">
              <w:rPr>
                <w:rFonts w:ascii="Verdana" w:hAnsi="Verdana"/>
              </w:rPr>
              <w:t xml:space="preserve">     </w:t>
            </w:r>
            <w:r w:rsidR="00CD2D3F">
              <w:rPr>
                <w:rFonts w:ascii="Verdana" w:hAnsi="Verdana"/>
              </w:rPr>
              <w:t xml:space="preserve">   :</w:t>
            </w:r>
            <w:r w:rsidRPr="0008686D">
              <w:rPr>
                <w:rFonts w:ascii="Verdana" w:hAnsi="Verdana"/>
              </w:rPr>
              <w:t>Single</w:t>
            </w:r>
          </w:p>
          <w:p w:rsidR="002673AF" w:rsidRDefault="002673AF" w:rsidP="00CD2D3F">
            <w:pPr>
              <w:pStyle w:val="ListBullet"/>
              <w:numPr>
                <w:ilvl w:val="0"/>
                <w:numId w:val="0"/>
              </w:numPr>
              <w:rPr>
                <w:rFonts w:ascii="Verdana" w:hAnsi="Verdana"/>
                <w:b/>
              </w:rPr>
            </w:pPr>
          </w:p>
          <w:p w:rsidR="00FE2E09" w:rsidRPr="0008686D" w:rsidRDefault="00FE2E09" w:rsidP="00CD2D3F">
            <w:pPr>
              <w:pStyle w:val="ListBullet"/>
              <w:numPr>
                <w:ilvl w:val="0"/>
                <w:numId w:val="0"/>
              </w:numPr>
              <w:ind w:left="153"/>
              <w:rPr>
                <w:rFonts w:ascii="Verdana" w:hAnsi="Verdana"/>
                <w:b/>
              </w:rPr>
            </w:pPr>
          </w:p>
          <w:p w:rsidR="00AE21BC" w:rsidRDefault="00AE21BC" w:rsidP="00CD2D3F">
            <w:pPr>
              <w:pStyle w:val="ListBullet"/>
              <w:numPr>
                <w:ilvl w:val="0"/>
                <w:numId w:val="0"/>
              </w:numPr>
              <w:ind w:left="360" w:hanging="360"/>
              <w:rPr>
                <w:rFonts w:ascii="Verdana" w:hAnsi="Verdana"/>
                <w:b/>
              </w:rPr>
            </w:pPr>
            <w:r w:rsidRPr="0008686D">
              <w:rPr>
                <w:rFonts w:ascii="Verdana" w:hAnsi="Verdana"/>
                <w:b/>
              </w:rPr>
              <w:t>Visa Status</w:t>
            </w:r>
            <w:r w:rsidR="00CD2D3F">
              <w:rPr>
                <w:rFonts w:ascii="Verdana" w:hAnsi="Verdana"/>
              </w:rPr>
              <w:t xml:space="preserve">                        </w:t>
            </w:r>
            <w:r w:rsidRPr="0008686D">
              <w:rPr>
                <w:rFonts w:ascii="Verdana" w:hAnsi="Verdana"/>
              </w:rPr>
              <w:t xml:space="preserve">: </w:t>
            </w:r>
            <w:r w:rsidRPr="0008686D">
              <w:rPr>
                <w:rFonts w:ascii="Verdana" w:hAnsi="Verdana"/>
                <w:b/>
              </w:rPr>
              <w:t>Visit Visa</w:t>
            </w:r>
          </w:p>
          <w:p w:rsidR="00CD2D3F" w:rsidRPr="00CD2D3F" w:rsidRDefault="00CD2D3F" w:rsidP="002673AF">
            <w:pPr>
              <w:pStyle w:val="ListBullet"/>
              <w:numPr>
                <w:ilvl w:val="0"/>
                <w:numId w:val="0"/>
              </w:numPr>
              <w:ind w:left="153"/>
              <w:rPr>
                <w:rFonts w:ascii="Verdana" w:hAnsi="Verdana"/>
              </w:rPr>
            </w:pPr>
            <w:r>
              <w:rPr>
                <w:rFonts w:ascii="Verdana" w:hAnsi="Verdana"/>
              </w:rPr>
              <w:t xml:space="preserve">     </w:t>
            </w:r>
            <w:r w:rsidR="00D41ABC">
              <w:rPr>
                <w:rFonts w:ascii="Verdana" w:hAnsi="Verdana"/>
              </w:rPr>
              <w:t>Visa validity                  : till 15</w:t>
            </w:r>
            <w:r w:rsidR="00D41ABC" w:rsidRPr="00D41ABC">
              <w:rPr>
                <w:rFonts w:ascii="Verdana" w:hAnsi="Verdana"/>
                <w:vertAlign w:val="superscript"/>
              </w:rPr>
              <w:t>th</w:t>
            </w:r>
            <w:r w:rsidR="00D41ABC">
              <w:rPr>
                <w:rFonts w:ascii="Verdana" w:hAnsi="Verdana"/>
              </w:rPr>
              <w:t xml:space="preserve"> Nov</w:t>
            </w:r>
            <w:r>
              <w:rPr>
                <w:rFonts w:ascii="Verdana" w:hAnsi="Verdana"/>
              </w:rPr>
              <w:t xml:space="preserve">                                     </w:t>
            </w:r>
          </w:p>
          <w:p w:rsidR="0008686D" w:rsidRDefault="0008686D" w:rsidP="0069727A">
            <w:pPr>
              <w:pStyle w:val="ListBullet"/>
              <w:numPr>
                <w:ilvl w:val="0"/>
                <w:numId w:val="0"/>
              </w:numPr>
              <w:rPr>
                <w:rFonts w:ascii="Verdana" w:hAnsi="Verdana"/>
                <w:b/>
              </w:rPr>
            </w:pPr>
          </w:p>
          <w:p w:rsidR="002673AF" w:rsidRDefault="002673AF" w:rsidP="00CD2D3F">
            <w:pPr>
              <w:pStyle w:val="ListBullet"/>
              <w:numPr>
                <w:ilvl w:val="0"/>
                <w:numId w:val="0"/>
              </w:numPr>
              <w:rPr>
                <w:rFonts w:ascii="Verdana" w:hAnsi="Verdana"/>
                <w:b/>
              </w:rPr>
            </w:pPr>
          </w:p>
          <w:p w:rsidR="00CD2D3F" w:rsidRDefault="0069727A" w:rsidP="00CD2D3F">
            <w:pPr>
              <w:pStyle w:val="ListBullet"/>
              <w:numPr>
                <w:ilvl w:val="0"/>
                <w:numId w:val="0"/>
              </w:numPr>
              <w:rPr>
                <w:rFonts w:ascii="Verdana" w:hAnsi="Verdana"/>
                <w:b/>
              </w:rPr>
            </w:pPr>
            <w:r w:rsidRPr="0008686D">
              <w:rPr>
                <w:rFonts w:ascii="Verdana" w:hAnsi="Verdana"/>
                <w:b/>
              </w:rPr>
              <w:t>Declaration</w:t>
            </w:r>
          </w:p>
          <w:p w:rsidR="00FE2E09" w:rsidRPr="00CD2D3F" w:rsidRDefault="00DF7A39" w:rsidP="00CD2D3F">
            <w:pPr>
              <w:pStyle w:val="ListBullet"/>
              <w:numPr>
                <w:ilvl w:val="0"/>
                <w:numId w:val="0"/>
              </w:numPr>
              <w:rPr>
                <w:rStyle w:val="Strong"/>
                <w:rFonts w:ascii="Verdana" w:hAnsi="Verdana"/>
                <w:color w:val="000000" w:themeColor="text1"/>
              </w:rPr>
            </w:pPr>
            <w:r>
              <w:rPr>
                <w:rFonts w:ascii="Verdana" w:hAnsi="Verdana"/>
                <w:b/>
              </w:rPr>
              <w:t xml:space="preserve">            </w:t>
            </w:r>
            <w:r w:rsidR="00CD2D3F">
              <w:rPr>
                <w:rFonts w:ascii="Verdana" w:hAnsi="Verdana"/>
                <w:b/>
              </w:rPr>
              <w:t xml:space="preserve"> </w:t>
            </w:r>
            <w:r w:rsidR="00FE2E09" w:rsidRPr="00CD2D3F">
              <w:rPr>
                <w:rStyle w:val="Strong"/>
                <w:rFonts w:ascii="Verdana" w:hAnsi="Verdana" w:cs="Arial"/>
                <w:b w:val="0"/>
                <w:color w:val="000000" w:themeColor="text1"/>
              </w:rPr>
              <w:t>I hereby declare that the above-mentioned information is correct up to my knowledge and I bear the responsibility for the correctness of the above-mentioned particulars</w:t>
            </w:r>
            <w:r w:rsidR="00FE2E09" w:rsidRPr="0008686D">
              <w:rPr>
                <w:rStyle w:val="Strong"/>
                <w:rFonts w:ascii="Verdana" w:hAnsi="Verdana" w:cs="Arial"/>
                <w:color w:val="000000" w:themeColor="text1"/>
              </w:rPr>
              <w:t>.</w:t>
            </w:r>
          </w:p>
          <w:p w:rsidR="00FE2E09" w:rsidRPr="0008686D" w:rsidRDefault="00A50FA5" w:rsidP="00A50FA5">
            <w:pPr>
              <w:tabs>
                <w:tab w:val="left" w:pos="1830"/>
              </w:tabs>
              <w:jc w:val="both"/>
              <w:rPr>
                <w:rStyle w:val="Strong"/>
                <w:rFonts w:ascii="Verdana" w:hAnsi="Verdana" w:cs="Arial"/>
                <w:color w:val="000000" w:themeColor="text1"/>
              </w:rPr>
            </w:pPr>
            <w:r w:rsidRPr="0008686D">
              <w:rPr>
                <w:rStyle w:val="Strong"/>
                <w:rFonts w:ascii="Verdana" w:hAnsi="Verdana" w:cs="Arial"/>
                <w:color w:val="000000" w:themeColor="text1"/>
              </w:rPr>
              <w:tab/>
            </w:r>
          </w:p>
          <w:p w:rsidR="00FE2E09" w:rsidRPr="0008686D" w:rsidRDefault="00FE2E09" w:rsidP="00FE2E09">
            <w:pPr>
              <w:jc w:val="both"/>
              <w:rPr>
                <w:rStyle w:val="Strong"/>
                <w:rFonts w:ascii="Verdana" w:hAnsi="Verdana" w:cs="Arial"/>
                <w:color w:val="000000" w:themeColor="text1"/>
              </w:rPr>
            </w:pPr>
          </w:p>
          <w:p w:rsidR="00845223" w:rsidRPr="00D41ABC" w:rsidRDefault="00845223" w:rsidP="00D41ABC">
            <w:pPr>
              <w:jc w:val="both"/>
              <w:rPr>
                <w:rFonts w:ascii="Verdana" w:hAnsi="Verdana" w:cs="Arial"/>
                <w:b/>
              </w:rPr>
            </w:pPr>
          </w:p>
        </w:tc>
      </w:tr>
    </w:tbl>
    <w:p w:rsidR="00845223" w:rsidRPr="0008686D" w:rsidRDefault="00845223" w:rsidP="00E33545">
      <w:pPr>
        <w:rPr>
          <w:rFonts w:ascii="Verdana" w:hAnsi="Verdana"/>
        </w:rPr>
      </w:pPr>
    </w:p>
    <w:sectPr w:rsidR="00845223" w:rsidRPr="0008686D" w:rsidSect="00845223">
      <w:headerReference w:type="even" r:id="rId1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5F" w:rsidRDefault="00B7615F">
      <w:pPr>
        <w:spacing w:after="0" w:line="240" w:lineRule="auto"/>
      </w:pPr>
      <w:r>
        <w:separator/>
      </w:r>
    </w:p>
  </w:endnote>
  <w:endnote w:type="continuationSeparator" w:id="1">
    <w:p w:rsidR="00B7615F" w:rsidRDefault="00B76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23" w:rsidRDefault="00AB2AC4">
    <w:pPr>
      <w:pStyle w:val="FooterRight"/>
    </w:pPr>
    <w:r>
      <w:rPr>
        <w:color w:val="9FB8CD" w:themeColor="accent2"/>
      </w:rPr>
      <w:sym w:font="Wingdings 3" w:char="F07D"/>
    </w:r>
    <w:r>
      <w:t xml:space="preserve"> Page </w:t>
    </w:r>
    <w:fldSimple w:instr=" PAGE  \* Arabic  \* MERGEFORMAT ">
      <w:r w:rsidR="0008686D">
        <w:rPr>
          <w:noProof/>
        </w:rPr>
        <w:t>3</w:t>
      </w:r>
    </w:fldSimple>
    <w:r>
      <w:t xml:space="preserve"> | </w:t>
    </w:r>
    <w:sdt>
      <w:sdtPr>
        <w:id w:val="121446365"/>
        <w:temporary/>
        <w:showingPlcHdr/>
        <w:text/>
      </w:sdtPr>
      <w:sdtContent>
        <w:r>
          <w:t>[Type your e-mail address]</w:t>
        </w:r>
      </w:sdtContent>
    </w:sdt>
  </w:p>
  <w:p w:rsidR="00845223" w:rsidRDefault="00845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5F" w:rsidRDefault="00B7615F">
      <w:pPr>
        <w:spacing w:after="0" w:line="240" w:lineRule="auto"/>
      </w:pPr>
      <w:r>
        <w:separator/>
      </w:r>
    </w:p>
  </w:footnote>
  <w:footnote w:type="continuationSeparator" w:id="1">
    <w:p w:rsidR="00B7615F" w:rsidRDefault="00B76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23" w:rsidRDefault="00845223" w:rsidP="000667A0">
    <w:pPr>
      <w:pStyle w:val="HeaderLeft"/>
      <w:pBdr>
        <w:bottom w:val="dashed" w:sz="4" w:space="20" w:color="7F7F7F" w:themeColor="text1" w:themeTint="80"/>
      </w:pBdr>
      <w:tabs>
        <w:tab w:val="center" w:pos="4680"/>
        <w:tab w:val="left" w:pos="8055"/>
      </w:tabs>
      <w:jc w:val="right"/>
    </w:pPr>
  </w:p>
  <w:p w:rsidR="00845223" w:rsidRDefault="00845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23" w:rsidRDefault="00AB2AC4">
    <w:pPr>
      <w:pStyle w:val="HeaderRight"/>
      <w:jc w:val="left"/>
    </w:pPr>
    <w:r>
      <w:rPr>
        <w:color w:val="9FB8CD" w:themeColor="accent2"/>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Content>
        <w:r w:rsidR="00B23247">
          <w:t>vipin</w:t>
        </w:r>
      </w:sdtContent>
    </w:sdt>
  </w:p>
  <w:p w:rsidR="00845223" w:rsidRDefault="00845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00000001"/>
    <w:multiLevelType w:val="hybridMultilevel"/>
    <w:tmpl w:val="253E245C"/>
    <w:lvl w:ilvl="0" w:tplc="36D4CCEA">
      <w:start w:val="1"/>
      <w:numFmt w:val="bullet"/>
      <w:lvlText w:val=""/>
      <w:lvlJc w:val="left"/>
      <w:pPr>
        <w:tabs>
          <w:tab w:val="num" w:pos="720"/>
        </w:tabs>
        <w:ind w:left="720" w:hanging="360"/>
      </w:pPr>
      <w:rPr>
        <w:rFonts w:ascii="Symbol" w:hAnsi="Symbol" w:hint="default"/>
      </w:rPr>
    </w:lvl>
    <w:lvl w:ilvl="1" w:tplc="DCAA1AC8">
      <w:start w:val="1"/>
      <w:numFmt w:val="bullet"/>
      <w:lvlText w:val="o"/>
      <w:lvlJc w:val="left"/>
      <w:pPr>
        <w:ind w:left="1440" w:hanging="360"/>
      </w:pPr>
      <w:rPr>
        <w:rFonts w:ascii="Courier New" w:hAnsi="Courier New" w:cs="Courier New" w:hint="default"/>
      </w:rPr>
    </w:lvl>
    <w:lvl w:ilvl="2" w:tplc="B3AA2D32">
      <w:start w:val="1"/>
      <w:numFmt w:val="bullet"/>
      <w:lvlText w:val=""/>
      <w:lvlJc w:val="left"/>
      <w:pPr>
        <w:ind w:left="2160" w:hanging="360"/>
      </w:pPr>
      <w:rPr>
        <w:rFonts w:ascii="Wingdings" w:hAnsi="Wingdings" w:hint="default"/>
      </w:rPr>
    </w:lvl>
    <w:lvl w:ilvl="3" w:tplc="5D365332">
      <w:start w:val="1"/>
      <w:numFmt w:val="bullet"/>
      <w:lvlText w:val=""/>
      <w:lvlJc w:val="left"/>
      <w:pPr>
        <w:ind w:left="2880" w:hanging="360"/>
      </w:pPr>
      <w:rPr>
        <w:rFonts w:ascii="Symbol" w:hAnsi="Symbol" w:hint="default"/>
      </w:rPr>
    </w:lvl>
    <w:lvl w:ilvl="4" w:tplc="1FB833B2">
      <w:start w:val="1"/>
      <w:numFmt w:val="bullet"/>
      <w:lvlText w:val="o"/>
      <w:lvlJc w:val="left"/>
      <w:pPr>
        <w:ind w:left="3600" w:hanging="360"/>
      </w:pPr>
      <w:rPr>
        <w:rFonts w:ascii="Courier New" w:hAnsi="Courier New" w:cs="Courier New" w:hint="default"/>
      </w:rPr>
    </w:lvl>
    <w:lvl w:ilvl="5" w:tplc="BA223236">
      <w:start w:val="1"/>
      <w:numFmt w:val="bullet"/>
      <w:lvlText w:val=""/>
      <w:lvlJc w:val="left"/>
      <w:pPr>
        <w:ind w:left="4320" w:hanging="360"/>
      </w:pPr>
      <w:rPr>
        <w:rFonts w:ascii="Wingdings" w:hAnsi="Wingdings" w:hint="default"/>
      </w:rPr>
    </w:lvl>
    <w:lvl w:ilvl="6" w:tplc="AE2C3B76">
      <w:start w:val="1"/>
      <w:numFmt w:val="bullet"/>
      <w:lvlText w:val=""/>
      <w:lvlJc w:val="left"/>
      <w:pPr>
        <w:ind w:left="5040" w:hanging="360"/>
      </w:pPr>
      <w:rPr>
        <w:rFonts w:ascii="Symbol" w:hAnsi="Symbol" w:hint="default"/>
      </w:rPr>
    </w:lvl>
    <w:lvl w:ilvl="7" w:tplc="AE78CF0A">
      <w:start w:val="1"/>
      <w:numFmt w:val="bullet"/>
      <w:lvlText w:val="o"/>
      <w:lvlJc w:val="left"/>
      <w:pPr>
        <w:ind w:left="5760" w:hanging="360"/>
      </w:pPr>
      <w:rPr>
        <w:rFonts w:ascii="Courier New" w:hAnsi="Courier New" w:cs="Courier New" w:hint="default"/>
      </w:rPr>
    </w:lvl>
    <w:lvl w:ilvl="8" w:tplc="3DC2A04E">
      <w:start w:val="1"/>
      <w:numFmt w:val="bullet"/>
      <w:lvlText w:val=""/>
      <w:lvlJc w:val="left"/>
      <w:pPr>
        <w:ind w:left="6480" w:hanging="360"/>
      </w:pPr>
      <w:rPr>
        <w:rFonts w:ascii="Wingdings" w:hAnsi="Wingdings" w:hint="default"/>
      </w:rPr>
    </w:lvl>
  </w:abstractNum>
  <w:abstractNum w:abstractNumId="11">
    <w:nsid w:val="0000000C"/>
    <w:multiLevelType w:val="hybridMultilevel"/>
    <w:tmpl w:val="0A3C18AE"/>
    <w:lvl w:ilvl="0" w:tplc="04D81560">
      <w:start w:val="1"/>
      <w:numFmt w:val="bullet"/>
      <w:lvlText w:val=""/>
      <w:lvlJc w:val="left"/>
      <w:pPr>
        <w:ind w:left="720" w:hanging="360"/>
      </w:pPr>
      <w:rPr>
        <w:rFonts w:ascii="Wingdings" w:hAnsi="Wingdings" w:hint="default"/>
      </w:rPr>
    </w:lvl>
    <w:lvl w:ilvl="1" w:tplc="66681020" w:tentative="1">
      <w:start w:val="1"/>
      <w:numFmt w:val="bullet"/>
      <w:lvlText w:val="o"/>
      <w:lvlJc w:val="left"/>
      <w:pPr>
        <w:ind w:left="1440" w:hanging="360"/>
      </w:pPr>
      <w:rPr>
        <w:rFonts w:ascii="Courier New" w:hAnsi="Courier New" w:cs="Courier New" w:hint="default"/>
      </w:rPr>
    </w:lvl>
    <w:lvl w:ilvl="2" w:tplc="EE444848" w:tentative="1">
      <w:start w:val="1"/>
      <w:numFmt w:val="bullet"/>
      <w:lvlText w:val=""/>
      <w:lvlJc w:val="left"/>
      <w:pPr>
        <w:ind w:left="2160" w:hanging="360"/>
      </w:pPr>
      <w:rPr>
        <w:rFonts w:ascii="Wingdings" w:hAnsi="Wingdings" w:hint="default"/>
      </w:rPr>
    </w:lvl>
    <w:lvl w:ilvl="3" w:tplc="541E5956" w:tentative="1">
      <w:start w:val="1"/>
      <w:numFmt w:val="bullet"/>
      <w:lvlText w:val=""/>
      <w:lvlJc w:val="left"/>
      <w:pPr>
        <w:ind w:left="2880" w:hanging="360"/>
      </w:pPr>
      <w:rPr>
        <w:rFonts w:ascii="Symbol" w:hAnsi="Symbol" w:hint="default"/>
      </w:rPr>
    </w:lvl>
    <w:lvl w:ilvl="4" w:tplc="C6623C3E" w:tentative="1">
      <w:start w:val="1"/>
      <w:numFmt w:val="bullet"/>
      <w:lvlText w:val="o"/>
      <w:lvlJc w:val="left"/>
      <w:pPr>
        <w:ind w:left="3600" w:hanging="360"/>
      </w:pPr>
      <w:rPr>
        <w:rFonts w:ascii="Courier New" w:hAnsi="Courier New" w:cs="Courier New" w:hint="default"/>
      </w:rPr>
    </w:lvl>
    <w:lvl w:ilvl="5" w:tplc="87B0F6A2" w:tentative="1">
      <w:start w:val="1"/>
      <w:numFmt w:val="bullet"/>
      <w:lvlText w:val=""/>
      <w:lvlJc w:val="left"/>
      <w:pPr>
        <w:ind w:left="4320" w:hanging="360"/>
      </w:pPr>
      <w:rPr>
        <w:rFonts w:ascii="Wingdings" w:hAnsi="Wingdings" w:hint="default"/>
      </w:rPr>
    </w:lvl>
    <w:lvl w:ilvl="6" w:tplc="5A82A596" w:tentative="1">
      <w:start w:val="1"/>
      <w:numFmt w:val="bullet"/>
      <w:lvlText w:val=""/>
      <w:lvlJc w:val="left"/>
      <w:pPr>
        <w:ind w:left="5040" w:hanging="360"/>
      </w:pPr>
      <w:rPr>
        <w:rFonts w:ascii="Symbol" w:hAnsi="Symbol" w:hint="default"/>
      </w:rPr>
    </w:lvl>
    <w:lvl w:ilvl="7" w:tplc="F1EA3EB8" w:tentative="1">
      <w:start w:val="1"/>
      <w:numFmt w:val="bullet"/>
      <w:lvlText w:val="o"/>
      <w:lvlJc w:val="left"/>
      <w:pPr>
        <w:ind w:left="5760" w:hanging="360"/>
      </w:pPr>
      <w:rPr>
        <w:rFonts w:ascii="Courier New" w:hAnsi="Courier New" w:cs="Courier New" w:hint="default"/>
      </w:rPr>
    </w:lvl>
    <w:lvl w:ilvl="8" w:tplc="7F684292" w:tentative="1">
      <w:start w:val="1"/>
      <w:numFmt w:val="bullet"/>
      <w:lvlText w:val=""/>
      <w:lvlJc w:val="left"/>
      <w:pPr>
        <w:ind w:left="6480" w:hanging="360"/>
      </w:pPr>
      <w:rPr>
        <w:rFonts w:ascii="Wingdings" w:hAnsi="Wingdings" w:hint="default"/>
      </w:rPr>
    </w:lvl>
  </w:abstractNum>
  <w:abstractNum w:abstractNumId="12">
    <w:nsid w:val="00000010"/>
    <w:multiLevelType w:val="hybridMultilevel"/>
    <w:tmpl w:val="A88A3E18"/>
    <w:lvl w:ilvl="0" w:tplc="12B03BCE">
      <w:start w:val="1"/>
      <w:numFmt w:val="bullet"/>
      <w:lvlText w:val=""/>
      <w:lvlJc w:val="left"/>
      <w:pPr>
        <w:tabs>
          <w:tab w:val="num" w:pos="720"/>
        </w:tabs>
        <w:ind w:left="720" w:hanging="360"/>
      </w:pPr>
      <w:rPr>
        <w:rFonts w:ascii="Symbol" w:hAnsi="Symbol" w:hint="default"/>
      </w:rPr>
    </w:lvl>
    <w:lvl w:ilvl="1" w:tplc="D1008820">
      <w:start w:val="1"/>
      <w:numFmt w:val="bullet"/>
      <w:lvlText w:val="o"/>
      <w:lvlJc w:val="left"/>
      <w:pPr>
        <w:ind w:left="1440" w:hanging="360"/>
      </w:pPr>
      <w:rPr>
        <w:rFonts w:ascii="Courier New" w:hAnsi="Courier New" w:cs="Courier New" w:hint="default"/>
      </w:rPr>
    </w:lvl>
    <w:lvl w:ilvl="2" w:tplc="ACA60FFC">
      <w:start w:val="1"/>
      <w:numFmt w:val="bullet"/>
      <w:lvlText w:val=""/>
      <w:lvlJc w:val="left"/>
      <w:pPr>
        <w:ind w:left="2160" w:hanging="360"/>
      </w:pPr>
      <w:rPr>
        <w:rFonts w:ascii="Wingdings" w:hAnsi="Wingdings" w:hint="default"/>
      </w:rPr>
    </w:lvl>
    <w:lvl w:ilvl="3" w:tplc="8C401314">
      <w:start w:val="1"/>
      <w:numFmt w:val="bullet"/>
      <w:lvlText w:val=""/>
      <w:lvlJc w:val="left"/>
      <w:pPr>
        <w:ind w:left="2880" w:hanging="360"/>
      </w:pPr>
      <w:rPr>
        <w:rFonts w:ascii="Symbol" w:hAnsi="Symbol" w:hint="default"/>
      </w:rPr>
    </w:lvl>
    <w:lvl w:ilvl="4" w:tplc="5C4C5E52">
      <w:start w:val="1"/>
      <w:numFmt w:val="bullet"/>
      <w:lvlText w:val="o"/>
      <w:lvlJc w:val="left"/>
      <w:pPr>
        <w:ind w:left="3600" w:hanging="360"/>
      </w:pPr>
      <w:rPr>
        <w:rFonts w:ascii="Courier New" w:hAnsi="Courier New" w:cs="Courier New" w:hint="default"/>
      </w:rPr>
    </w:lvl>
    <w:lvl w:ilvl="5" w:tplc="E33E73CE">
      <w:start w:val="1"/>
      <w:numFmt w:val="bullet"/>
      <w:lvlText w:val=""/>
      <w:lvlJc w:val="left"/>
      <w:pPr>
        <w:ind w:left="4320" w:hanging="360"/>
      </w:pPr>
      <w:rPr>
        <w:rFonts w:ascii="Wingdings" w:hAnsi="Wingdings" w:hint="default"/>
      </w:rPr>
    </w:lvl>
    <w:lvl w:ilvl="6" w:tplc="41D29822">
      <w:start w:val="1"/>
      <w:numFmt w:val="bullet"/>
      <w:lvlText w:val=""/>
      <w:lvlJc w:val="left"/>
      <w:pPr>
        <w:ind w:left="5040" w:hanging="360"/>
      </w:pPr>
      <w:rPr>
        <w:rFonts w:ascii="Symbol" w:hAnsi="Symbol" w:hint="default"/>
      </w:rPr>
    </w:lvl>
    <w:lvl w:ilvl="7" w:tplc="BABC4988">
      <w:start w:val="1"/>
      <w:numFmt w:val="bullet"/>
      <w:lvlText w:val="o"/>
      <w:lvlJc w:val="left"/>
      <w:pPr>
        <w:ind w:left="5760" w:hanging="360"/>
      </w:pPr>
      <w:rPr>
        <w:rFonts w:ascii="Courier New" w:hAnsi="Courier New" w:cs="Courier New" w:hint="default"/>
      </w:rPr>
    </w:lvl>
    <w:lvl w:ilvl="8" w:tplc="498CCD40">
      <w:start w:val="1"/>
      <w:numFmt w:val="bullet"/>
      <w:lvlText w:val=""/>
      <w:lvlJc w:val="left"/>
      <w:pPr>
        <w:ind w:left="6480" w:hanging="360"/>
      </w:pPr>
      <w:rPr>
        <w:rFonts w:ascii="Wingdings" w:hAnsi="Wingdings" w:hint="default"/>
      </w:rPr>
    </w:lvl>
  </w:abstractNum>
  <w:abstractNum w:abstractNumId="13">
    <w:nsid w:val="22427D84"/>
    <w:multiLevelType w:val="hybridMultilevel"/>
    <w:tmpl w:val="F774E854"/>
    <w:lvl w:ilvl="0" w:tplc="40D6D488">
      <w:start w:val="1"/>
      <w:numFmt w:val="bullet"/>
      <w:lvlText w:val=""/>
      <w:lvlJc w:val="left"/>
      <w:pPr>
        <w:ind w:left="720" w:hanging="360"/>
      </w:pPr>
      <w:rPr>
        <w:rFonts w:ascii="Wingdings" w:hAnsi="Wingdings" w:hint="default"/>
      </w:rPr>
    </w:lvl>
    <w:lvl w:ilvl="1" w:tplc="1F1E173C" w:tentative="1">
      <w:start w:val="1"/>
      <w:numFmt w:val="bullet"/>
      <w:lvlText w:val="o"/>
      <w:lvlJc w:val="left"/>
      <w:pPr>
        <w:ind w:left="1440" w:hanging="360"/>
      </w:pPr>
      <w:rPr>
        <w:rFonts w:ascii="Courier New" w:hAnsi="Courier New" w:cs="Courier New" w:hint="default"/>
      </w:rPr>
    </w:lvl>
    <w:lvl w:ilvl="2" w:tplc="DEEA45FC" w:tentative="1">
      <w:start w:val="1"/>
      <w:numFmt w:val="bullet"/>
      <w:lvlText w:val=""/>
      <w:lvlJc w:val="left"/>
      <w:pPr>
        <w:ind w:left="2160" w:hanging="360"/>
      </w:pPr>
      <w:rPr>
        <w:rFonts w:ascii="Wingdings" w:hAnsi="Wingdings" w:hint="default"/>
      </w:rPr>
    </w:lvl>
    <w:lvl w:ilvl="3" w:tplc="55062E94" w:tentative="1">
      <w:start w:val="1"/>
      <w:numFmt w:val="bullet"/>
      <w:lvlText w:val=""/>
      <w:lvlJc w:val="left"/>
      <w:pPr>
        <w:ind w:left="2880" w:hanging="360"/>
      </w:pPr>
      <w:rPr>
        <w:rFonts w:ascii="Symbol" w:hAnsi="Symbol" w:hint="default"/>
      </w:rPr>
    </w:lvl>
    <w:lvl w:ilvl="4" w:tplc="426802E8" w:tentative="1">
      <w:start w:val="1"/>
      <w:numFmt w:val="bullet"/>
      <w:lvlText w:val="o"/>
      <w:lvlJc w:val="left"/>
      <w:pPr>
        <w:ind w:left="3600" w:hanging="360"/>
      </w:pPr>
      <w:rPr>
        <w:rFonts w:ascii="Courier New" w:hAnsi="Courier New" w:cs="Courier New" w:hint="default"/>
      </w:rPr>
    </w:lvl>
    <w:lvl w:ilvl="5" w:tplc="CB6C81F0" w:tentative="1">
      <w:start w:val="1"/>
      <w:numFmt w:val="bullet"/>
      <w:lvlText w:val=""/>
      <w:lvlJc w:val="left"/>
      <w:pPr>
        <w:ind w:left="4320" w:hanging="360"/>
      </w:pPr>
      <w:rPr>
        <w:rFonts w:ascii="Wingdings" w:hAnsi="Wingdings" w:hint="default"/>
      </w:rPr>
    </w:lvl>
    <w:lvl w:ilvl="6" w:tplc="34400C8C" w:tentative="1">
      <w:start w:val="1"/>
      <w:numFmt w:val="bullet"/>
      <w:lvlText w:val=""/>
      <w:lvlJc w:val="left"/>
      <w:pPr>
        <w:ind w:left="5040" w:hanging="360"/>
      </w:pPr>
      <w:rPr>
        <w:rFonts w:ascii="Symbol" w:hAnsi="Symbol" w:hint="default"/>
      </w:rPr>
    </w:lvl>
    <w:lvl w:ilvl="7" w:tplc="CF5A4B84" w:tentative="1">
      <w:start w:val="1"/>
      <w:numFmt w:val="bullet"/>
      <w:lvlText w:val="o"/>
      <w:lvlJc w:val="left"/>
      <w:pPr>
        <w:ind w:left="5760" w:hanging="360"/>
      </w:pPr>
      <w:rPr>
        <w:rFonts w:ascii="Courier New" w:hAnsi="Courier New" w:cs="Courier New" w:hint="default"/>
      </w:rPr>
    </w:lvl>
    <w:lvl w:ilvl="8" w:tplc="9874FE18" w:tentative="1">
      <w:start w:val="1"/>
      <w:numFmt w:val="bullet"/>
      <w:lvlText w:val=""/>
      <w:lvlJc w:val="left"/>
      <w:pPr>
        <w:ind w:left="6480" w:hanging="360"/>
      </w:pPr>
      <w:rPr>
        <w:rFonts w:ascii="Wingdings" w:hAnsi="Wingdings" w:hint="default"/>
      </w:rPr>
    </w:lvl>
  </w:abstractNum>
  <w:abstractNum w:abstractNumId="14">
    <w:nsid w:val="37B13BD3"/>
    <w:multiLevelType w:val="hybridMultilevel"/>
    <w:tmpl w:val="A510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04FD5"/>
    <w:multiLevelType w:val="hybridMultilevel"/>
    <w:tmpl w:val="A7B8D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87418"/>
    <w:multiLevelType w:val="hybridMultilevel"/>
    <w:tmpl w:val="33883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753B9"/>
    <w:multiLevelType w:val="hybridMultilevel"/>
    <w:tmpl w:val="4042B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D5021"/>
    <w:multiLevelType w:val="hybridMultilevel"/>
    <w:tmpl w:val="B314B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2171B"/>
    <w:multiLevelType w:val="hybridMultilevel"/>
    <w:tmpl w:val="581E0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04725"/>
    <w:multiLevelType w:val="hybridMultilevel"/>
    <w:tmpl w:val="30E4E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1037E1"/>
    <w:multiLevelType w:val="hybridMultilevel"/>
    <w:tmpl w:val="CCA2F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7"/>
  </w:num>
  <w:num w:numId="27">
    <w:abstractNumId w:val="19"/>
  </w:num>
  <w:num w:numId="28">
    <w:abstractNumId w:val="16"/>
  </w:num>
  <w:num w:numId="29">
    <w:abstractNumId w:val="18"/>
  </w:num>
  <w:num w:numId="30">
    <w:abstractNumId w:val="13"/>
  </w:num>
  <w:num w:numId="31">
    <w:abstractNumId w:val="11"/>
  </w:num>
  <w:num w:numId="32">
    <w:abstractNumId w:val="14"/>
  </w:num>
  <w:num w:numId="33">
    <w:abstractNumId w:val="20"/>
  </w:num>
  <w:num w:numId="34">
    <w:abstractNumId w:val="15"/>
  </w:num>
  <w:num w:numId="35">
    <w:abstractNumId w:val="21"/>
  </w:num>
  <w:num w:numId="36">
    <w:abstractNumId w:val="1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attachedTemplate r:id="rId1"/>
  <w:styleLockQFSet/>
  <w:defaultTabStop w:val="720"/>
  <w:evenAndOddHeaders/>
  <w:drawingGridHorizontalSpacing w:val="100"/>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984DA8"/>
    <w:rsid w:val="00025D3F"/>
    <w:rsid w:val="00054533"/>
    <w:rsid w:val="000667A0"/>
    <w:rsid w:val="0008686D"/>
    <w:rsid w:val="0008733A"/>
    <w:rsid w:val="00091935"/>
    <w:rsid w:val="000C72C1"/>
    <w:rsid w:val="000C7E0F"/>
    <w:rsid w:val="001155C7"/>
    <w:rsid w:val="00123EC8"/>
    <w:rsid w:val="001333B8"/>
    <w:rsid w:val="00144826"/>
    <w:rsid w:val="00162F86"/>
    <w:rsid w:val="00176F70"/>
    <w:rsid w:val="001A6C7A"/>
    <w:rsid w:val="00215C4B"/>
    <w:rsid w:val="0022191B"/>
    <w:rsid w:val="002673AF"/>
    <w:rsid w:val="002826E9"/>
    <w:rsid w:val="002E2F39"/>
    <w:rsid w:val="002E4745"/>
    <w:rsid w:val="003223F8"/>
    <w:rsid w:val="00363717"/>
    <w:rsid w:val="0039594C"/>
    <w:rsid w:val="00396AE5"/>
    <w:rsid w:val="003B5C0A"/>
    <w:rsid w:val="003B6FC3"/>
    <w:rsid w:val="003D64AA"/>
    <w:rsid w:val="003D6785"/>
    <w:rsid w:val="003E271A"/>
    <w:rsid w:val="0041436A"/>
    <w:rsid w:val="00433633"/>
    <w:rsid w:val="0043445E"/>
    <w:rsid w:val="00443C93"/>
    <w:rsid w:val="00457A8C"/>
    <w:rsid w:val="004676FB"/>
    <w:rsid w:val="00486392"/>
    <w:rsid w:val="004B7E3E"/>
    <w:rsid w:val="004C0084"/>
    <w:rsid w:val="00502924"/>
    <w:rsid w:val="0050343A"/>
    <w:rsid w:val="00507484"/>
    <w:rsid w:val="0052284E"/>
    <w:rsid w:val="00530990"/>
    <w:rsid w:val="00561E27"/>
    <w:rsid w:val="005C16F0"/>
    <w:rsid w:val="005D4D1B"/>
    <w:rsid w:val="005E595B"/>
    <w:rsid w:val="0060779C"/>
    <w:rsid w:val="006234FC"/>
    <w:rsid w:val="00623D55"/>
    <w:rsid w:val="00656D7A"/>
    <w:rsid w:val="0069242B"/>
    <w:rsid w:val="0069521F"/>
    <w:rsid w:val="0069727A"/>
    <w:rsid w:val="006A2AC2"/>
    <w:rsid w:val="006B5CE0"/>
    <w:rsid w:val="006C627C"/>
    <w:rsid w:val="006D5185"/>
    <w:rsid w:val="006E056B"/>
    <w:rsid w:val="007065E3"/>
    <w:rsid w:val="007613E6"/>
    <w:rsid w:val="00763273"/>
    <w:rsid w:val="007D11B7"/>
    <w:rsid w:val="007D15D1"/>
    <w:rsid w:val="007E34FC"/>
    <w:rsid w:val="007E654A"/>
    <w:rsid w:val="00800CF5"/>
    <w:rsid w:val="00845223"/>
    <w:rsid w:val="008762C9"/>
    <w:rsid w:val="00886F57"/>
    <w:rsid w:val="00891978"/>
    <w:rsid w:val="008A2BD5"/>
    <w:rsid w:val="008D2E87"/>
    <w:rsid w:val="00901993"/>
    <w:rsid w:val="0096594C"/>
    <w:rsid w:val="00975224"/>
    <w:rsid w:val="00984DA8"/>
    <w:rsid w:val="00986706"/>
    <w:rsid w:val="00991729"/>
    <w:rsid w:val="009C04E7"/>
    <w:rsid w:val="009C6ECF"/>
    <w:rsid w:val="009E2F04"/>
    <w:rsid w:val="00A50FA5"/>
    <w:rsid w:val="00A76A0F"/>
    <w:rsid w:val="00A9020D"/>
    <w:rsid w:val="00A93CA4"/>
    <w:rsid w:val="00A97A0B"/>
    <w:rsid w:val="00AB2AC4"/>
    <w:rsid w:val="00AC2176"/>
    <w:rsid w:val="00AE21BC"/>
    <w:rsid w:val="00AF2111"/>
    <w:rsid w:val="00AF63A8"/>
    <w:rsid w:val="00B14963"/>
    <w:rsid w:val="00B15168"/>
    <w:rsid w:val="00B23247"/>
    <w:rsid w:val="00B24A7A"/>
    <w:rsid w:val="00B47452"/>
    <w:rsid w:val="00B512D7"/>
    <w:rsid w:val="00B60664"/>
    <w:rsid w:val="00B7615F"/>
    <w:rsid w:val="00B812CE"/>
    <w:rsid w:val="00B91FFF"/>
    <w:rsid w:val="00BC24D0"/>
    <w:rsid w:val="00BE0EF7"/>
    <w:rsid w:val="00C15284"/>
    <w:rsid w:val="00C46FD4"/>
    <w:rsid w:val="00C77C06"/>
    <w:rsid w:val="00C907B4"/>
    <w:rsid w:val="00CB2BD1"/>
    <w:rsid w:val="00CC3540"/>
    <w:rsid w:val="00CD2D3F"/>
    <w:rsid w:val="00CE7691"/>
    <w:rsid w:val="00D07D3E"/>
    <w:rsid w:val="00D1056D"/>
    <w:rsid w:val="00D11FF5"/>
    <w:rsid w:val="00D23193"/>
    <w:rsid w:val="00D2478D"/>
    <w:rsid w:val="00D41ABC"/>
    <w:rsid w:val="00D477C5"/>
    <w:rsid w:val="00D8758E"/>
    <w:rsid w:val="00DC6BCE"/>
    <w:rsid w:val="00DF7A39"/>
    <w:rsid w:val="00E02B64"/>
    <w:rsid w:val="00E10725"/>
    <w:rsid w:val="00E26279"/>
    <w:rsid w:val="00E33545"/>
    <w:rsid w:val="00E43D1B"/>
    <w:rsid w:val="00E63364"/>
    <w:rsid w:val="00EA5D3D"/>
    <w:rsid w:val="00F9125E"/>
    <w:rsid w:val="00FA7E10"/>
    <w:rsid w:val="00FB2F09"/>
    <w:rsid w:val="00FD0EAA"/>
    <w:rsid w:val="00FD6A79"/>
    <w:rsid w:val="00FE2E09"/>
    <w:rsid w:val="00FF7B06"/>
  </w:rsids>
  <m:mathPr>
    <m:mathFont m:val="Cambria Math"/>
    <m:brkBin m:val="before"/>
    <m:brkBinSub m:val="--"/>
    <m:smallFrac m:val="off"/>
    <m:dispDef/>
    <m:lMargin m:val="0"/>
    <m:rMargin m:val="0"/>
    <m:defJc m:val="centerGroup"/>
    <m:wrapIndent m:val="1440"/>
    <m:intLim m:val="undOvr"/>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0"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23"/>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845223"/>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845223"/>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845223"/>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845223"/>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845223"/>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845223"/>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845223"/>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845223"/>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845223"/>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45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845223"/>
    <w:pPr>
      <w:spacing w:after="0" w:line="240" w:lineRule="auto"/>
    </w:pPr>
  </w:style>
  <w:style w:type="paragraph" w:styleId="Header">
    <w:name w:val="header"/>
    <w:basedOn w:val="Normal"/>
    <w:link w:val="HeaderChar"/>
    <w:uiPriority w:val="99"/>
    <w:unhideWhenUsed/>
    <w:rsid w:val="00845223"/>
    <w:pPr>
      <w:tabs>
        <w:tab w:val="center" w:pos="4320"/>
        <w:tab w:val="right" w:pos="8640"/>
      </w:tabs>
    </w:pPr>
  </w:style>
  <w:style w:type="character" w:customStyle="1" w:styleId="HeaderChar">
    <w:name w:val="Header Char"/>
    <w:basedOn w:val="DefaultParagraphFont"/>
    <w:link w:val="Header"/>
    <w:uiPriority w:val="99"/>
    <w:rsid w:val="00845223"/>
    <w:rPr>
      <w:rFonts w:cs="Times New Roman"/>
      <w:color w:val="000000" w:themeColor="text1"/>
      <w:sz w:val="20"/>
      <w:szCs w:val="20"/>
      <w:lang w:eastAsia="ja-JP"/>
    </w:rPr>
  </w:style>
  <w:style w:type="paragraph" w:styleId="Footer">
    <w:name w:val="footer"/>
    <w:basedOn w:val="Normal"/>
    <w:link w:val="FooterChar"/>
    <w:uiPriority w:val="99"/>
    <w:unhideWhenUsed/>
    <w:rsid w:val="00845223"/>
    <w:pPr>
      <w:tabs>
        <w:tab w:val="center" w:pos="4320"/>
        <w:tab w:val="right" w:pos="8640"/>
      </w:tabs>
    </w:pPr>
  </w:style>
  <w:style w:type="character" w:customStyle="1" w:styleId="FooterChar">
    <w:name w:val="Footer Char"/>
    <w:basedOn w:val="DefaultParagraphFont"/>
    <w:link w:val="Footer"/>
    <w:uiPriority w:val="99"/>
    <w:rsid w:val="00845223"/>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845223"/>
    <w:rPr>
      <w:rFonts w:ascii="Tahoma" w:hAnsi="Tahoma" w:cs="Tahoma"/>
      <w:sz w:val="16"/>
      <w:szCs w:val="16"/>
    </w:rPr>
  </w:style>
  <w:style w:type="character" w:customStyle="1" w:styleId="BalloonTextChar">
    <w:name w:val="Balloon Text Char"/>
    <w:basedOn w:val="DefaultParagraphFont"/>
    <w:link w:val="BalloonText"/>
    <w:uiPriority w:val="99"/>
    <w:semiHidden/>
    <w:rsid w:val="00845223"/>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845223"/>
    <w:pPr>
      <w:numPr>
        <w:numId w:val="21"/>
      </w:numPr>
      <w:spacing w:after="120"/>
      <w:contextualSpacing/>
    </w:pPr>
  </w:style>
  <w:style w:type="paragraph" w:customStyle="1" w:styleId="Section">
    <w:name w:val="Section"/>
    <w:basedOn w:val="Normal"/>
    <w:next w:val="Normal"/>
    <w:link w:val="SectionChar"/>
    <w:uiPriority w:val="1"/>
    <w:qFormat/>
    <w:rsid w:val="00845223"/>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845223"/>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845223"/>
    <w:rPr>
      <w:i/>
      <w:color w:val="7F7F7F" w:themeColor="background1" w:themeShade="7F"/>
    </w:rPr>
  </w:style>
  <w:style w:type="character" w:customStyle="1" w:styleId="QuoteChar">
    <w:name w:val="Quote Char"/>
    <w:basedOn w:val="DefaultParagraphFont"/>
    <w:link w:val="Quote"/>
    <w:uiPriority w:val="29"/>
    <w:rsid w:val="00845223"/>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845223"/>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845223"/>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845223"/>
    <w:pPr>
      <w:numPr>
        <w:numId w:val="22"/>
      </w:numPr>
      <w:spacing w:after="120"/>
      <w:contextualSpacing/>
    </w:pPr>
  </w:style>
  <w:style w:type="character" w:styleId="Hyperlink">
    <w:name w:val="Hyperlink"/>
    <w:basedOn w:val="DefaultParagraphFont"/>
    <w:uiPriority w:val="99"/>
    <w:unhideWhenUsed/>
    <w:rsid w:val="00845223"/>
    <w:rPr>
      <w:color w:val="B292CA" w:themeColor="hyperlink"/>
      <w:u w:val="single"/>
    </w:rPr>
  </w:style>
  <w:style w:type="character" w:styleId="BookTitle">
    <w:name w:val="Book Title"/>
    <w:basedOn w:val="DefaultParagraphFont"/>
    <w:uiPriority w:val="33"/>
    <w:qFormat/>
    <w:rsid w:val="00845223"/>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845223"/>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845223"/>
    <w:rPr>
      <w:b/>
      <w:i/>
      <w:spacing w:val="0"/>
    </w:rPr>
  </w:style>
  <w:style w:type="character" w:customStyle="1" w:styleId="NoSpacingChar">
    <w:name w:val="No Spacing Char"/>
    <w:basedOn w:val="DefaultParagraphFont"/>
    <w:link w:val="NoSpacing"/>
    <w:uiPriority w:val="99"/>
    <w:rsid w:val="00845223"/>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845223"/>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845223"/>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845223"/>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845223"/>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845223"/>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845223"/>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845223"/>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845223"/>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qFormat/>
    <w:rsid w:val="00845223"/>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845223"/>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845223"/>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845223"/>
    <w:rPr>
      <w:rFonts w:cs="Times New Roman"/>
      <w:b/>
      <w:color w:val="525A7D" w:themeColor="accent1" w:themeShade="BF"/>
      <w:sz w:val="20"/>
      <w:szCs w:val="20"/>
      <w:u w:val="single"/>
    </w:rPr>
  </w:style>
  <w:style w:type="paragraph" w:styleId="ListBullet3">
    <w:name w:val="List Bullet 3"/>
    <w:basedOn w:val="Normal"/>
    <w:uiPriority w:val="36"/>
    <w:unhideWhenUsed/>
    <w:qFormat/>
    <w:rsid w:val="00845223"/>
    <w:pPr>
      <w:numPr>
        <w:numId w:val="23"/>
      </w:numPr>
      <w:spacing w:after="120"/>
      <w:contextualSpacing/>
    </w:pPr>
  </w:style>
  <w:style w:type="paragraph" w:styleId="ListBullet4">
    <w:name w:val="List Bullet 4"/>
    <w:basedOn w:val="Normal"/>
    <w:uiPriority w:val="36"/>
    <w:unhideWhenUsed/>
    <w:qFormat/>
    <w:rsid w:val="00845223"/>
    <w:pPr>
      <w:numPr>
        <w:numId w:val="24"/>
      </w:numPr>
      <w:spacing w:after="120"/>
      <w:contextualSpacing/>
    </w:pPr>
  </w:style>
  <w:style w:type="paragraph" w:styleId="ListBullet5">
    <w:name w:val="List Bullet 5"/>
    <w:basedOn w:val="Normal"/>
    <w:uiPriority w:val="36"/>
    <w:unhideWhenUsed/>
    <w:qFormat/>
    <w:rsid w:val="00845223"/>
    <w:pPr>
      <w:numPr>
        <w:numId w:val="25"/>
      </w:numPr>
      <w:spacing w:after="120"/>
      <w:contextualSpacing/>
    </w:pPr>
  </w:style>
  <w:style w:type="character" w:styleId="Strong">
    <w:name w:val="Strong"/>
    <w:qFormat/>
    <w:rsid w:val="00845223"/>
    <w:rPr>
      <w:rFonts w:asciiTheme="minorHAnsi" w:hAnsiTheme="minorHAnsi"/>
      <w:b/>
      <w:color w:val="9FB8CD" w:themeColor="accent2"/>
    </w:rPr>
  </w:style>
  <w:style w:type="character" w:styleId="SubtleEmphasis">
    <w:name w:val="Subtle Emphasis"/>
    <w:basedOn w:val="DefaultParagraphFont"/>
    <w:uiPriority w:val="19"/>
    <w:qFormat/>
    <w:rsid w:val="00845223"/>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845223"/>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845223"/>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845223"/>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845223"/>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845223"/>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845223"/>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845223"/>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845223"/>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845223"/>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845223"/>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845223"/>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845223"/>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845223"/>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845223"/>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845223"/>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845223"/>
    <w:rPr>
      <w:rFonts w:asciiTheme="majorHAnsi" w:hAnsiTheme="majorHAnsi"/>
      <w:noProof/>
      <w:color w:val="525A7D" w:themeColor="accent1" w:themeShade="BF"/>
      <w:sz w:val="40"/>
      <w:szCs w:val="40"/>
    </w:rPr>
  </w:style>
  <w:style w:type="character" w:customStyle="1" w:styleId="SectionChar">
    <w:name w:val="Section Char"/>
    <w:basedOn w:val="DefaultParagraphFont"/>
    <w:link w:val="Section"/>
    <w:uiPriority w:val="1"/>
    <w:rsid w:val="00845223"/>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84522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845223"/>
    <w:rPr>
      <w:rFonts w:asciiTheme="majorHAnsi" w:hAnsiTheme="majorHAnsi"/>
      <w:color w:val="9FB8CD" w:themeColor="accent2"/>
      <w:sz w:val="18"/>
      <w:szCs w:val="18"/>
    </w:rPr>
  </w:style>
  <w:style w:type="character" w:styleId="PlaceholderText">
    <w:name w:val="Placeholder Text"/>
    <w:basedOn w:val="DefaultParagraphFont"/>
    <w:uiPriority w:val="99"/>
    <w:unhideWhenUsed/>
    <w:rsid w:val="00845223"/>
    <w:rPr>
      <w:color w:val="808080"/>
    </w:rPr>
  </w:style>
  <w:style w:type="paragraph" w:customStyle="1" w:styleId="SubsectionDate">
    <w:name w:val="Subsection Date"/>
    <w:basedOn w:val="Section"/>
    <w:link w:val="SubsectionDateChar"/>
    <w:uiPriority w:val="4"/>
    <w:qFormat/>
    <w:rsid w:val="00845223"/>
    <w:rPr>
      <w:b w:val="0"/>
      <w:color w:val="727CA3" w:themeColor="accent1"/>
      <w:sz w:val="18"/>
    </w:rPr>
  </w:style>
  <w:style w:type="paragraph" w:customStyle="1" w:styleId="SubsectionText">
    <w:name w:val="Subsection Text"/>
    <w:basedOn w:val="Normal"/>
    <w:uiPriority w:val="5"/>
    <w:qFormat/>
    <w:rsid w:val="00845223"/>
    <w:pPr>
      <w:spacing w:after="320"/>
      <w:contextualSpacing/>
    </w:pPr>
  </w:style>
  <w:style w:type="character" w:customStyle="1" w:styleId="SubsectionDateChar">
    <w:name w:val="Subsection Date Char"/>
    <w:basedOn w:val="SubsectionChar"/>
    <w:link w:val="SubsectionDate"/>
    <w:uiPriority w:val="4"/>
    <w:rsid w:val="00845223"/>
  </w:style>
  <w:style w:type="paragraph" w:customStyle="1" w:styleId="FooterFirstPage">
    <w:name w:val="Footer First Page"/>
    <w:basedOn w:val="Footer"/>
    <w:uiPriority w:val="34"/>
    <w:rsid w:val="00845223"/>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845223"/>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845223"/>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845223"/>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845223"/>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845223"/>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845223"/>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845223"/>
    <w:pPr>
      <w:jc w:val="right"/>
    </w:pPr>
    <w:rPr>
      <w:rFonts w:asciiTheme="majorHAnsi" w:hAnsiTheme="majorHAnsi"/>
      <w:noProof/>
      <w:color w:val="525A7D" w:themeColor="accent1" w:themeShade="BF"/>
      <w:sz w:val="36"/>
      <w:szCs w:val="36"/>
      <w:lang w:bidi="he-IL"/>
    </w:rPr>
  </w:style>
  <w:style w:type="paragraph" w:customStyle="1" w:styleId="Default">
    <w:name w:val="Default"/>
    <w:rsid w:val="007D11B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46FD4"/>
    <w:pPr>
      <w:ind w:left="720"/>
      <w:contextualSpacing/>
    </w:pPr>
  </w:style>
  <w:style w:type="paragraph" w:styleId="NormalWeb">
    <w:name w:val="Normal (Web)"/>
    <w:basedOn w:val="Normal"/>
    <w:unhideWhenUsed/>
    <w:rsid w:val="00FE2E09"/>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07967096">
      <w:bodyDiv w:val="1"/>
      <w:marLeft w:val="0"/>
      <w:marRight w:val="0"/>
      <w:marTop w:val="0"/>
      <w:marBottom w:val="0"/>
      <w:divBdr>
        <w:top w:val="none" w:sz="0" w:space="0" w:color="auto"/>
        <w:left w:val="none" w:sz="0" w:space="0" w:color="auto"/>
        <w:bottom w:val="none" w:sz="0" w:space="0" w:color="auto"/>
        <w:right w:val="none" w:sz="0" w:space="0" w:color="auto"/>
      </w:divBdr>
    </w:div>
    <w:div w:id="772438405">
      <w:bodyDiv w:val="1"/>
      <w:marLeft w:val="0"/>
      <w:marRight w:val="0"/>
      <w:marTop w:val="0"/>
      <w:marBottom w:val="0"/>
      <w:divBdr>
        <w:top w:val="none" w:sz="0" w:space="0" w:color="auto"/>
        <w:left w:val="none" w:sz="0" w:space="0" w:color="auto"/>
        <w:bottom w:val="none" w:sz="0" w:space="0" w:color="auto"/>
        <w:right w:val="none" w:sz="0" w:space="0" w:color="auto"/>
      </w:divBdr>
    </w:div>
    <w:div w:id="775826458">
      <w:bodyDiv w:val="1"/>
      <w:marLeft w:val="0"/>
      <w:marRight w:val="0"/>
      <w:marTop w:val="0"/>
      <w:marBottom w:val="0"/>
      <w:divBdr>
        <w:top w:val="none" w:sz="0" w:space="0" w:color="auto"/>
        <w:left w:val="none" w:sz="0" w:space="0" w:color="auto"/>
        <w:bottom w:val="none" w:sz="0" w:space="0" w:color="auto"/>
        <w:right w:val="none" w:sz="0" w:space="0" w:color="auto"/>
      </w:divBdr>
    </w:div>
    <w:div w:id="821626691">
      <w:bodyDiv w:val="1"/>
      <w:marLeft w:val="0"/>
      <w:marRight w:val="0"/>
      <w:marTop w:val="0"/>
      <w:marBottom w:val="0"/>
      <w:divBdr>
        <w:top w:val="none" w:sz="0" w:space="0" w:color="auto"/>
        <w:left w:val="none" w:sz="0" w:space="0" w:color="auto"/>
        <w:bottom w:val="none" w:sz="0" w:space="0" w:color="auto"/>
        <w:right w:val="none" w:sz="0" w:space="0" w:color="auto"/>
      </w:divBdr>
    </w:div>
    <w:div w:id="874193122">
      <w:bodyDiv w:val="1"/>
      <w:marLeft w:val="0"/>
      <w:marRight w:val="0"/>
      <w:marTop w:val="0"/>
      <w:marBottom w:val="0"/>
      <w:divBdr>
        <w:top w:val="none" w:sz="0" w:space="0" w:color="auto"/>
        <w:left w:val="none" w:sz="0" w:space="0" w:color="auto"/>
        <w:bottom w:val="none" w:sz="0" w:space="0" w:color="auto"/>
        <w:right w:val="none" w:sz="0" w:space="0" w:color="auto"/>
      </w:divBdr>
    </w:div>
    <w:div w:id="1016350627">
      <w:bodyDiv w:val="1"/>
      <w:marLeft w:val="0"/>
      <w:marRight w:val="0"/>
      <w:marTop w:val="0"/>
      <w:marBottom w:val="0"/>
      <w:divBdr>
        <w:top w:val="none" w:sz="0" w:space="0" w:color="auto"/>
        <w:left w:val="none" w:sz="0" w:space="0" w:color="auto"/>
        <w:bottom w:val="none" w:sz="0" w:space="0" w:color="auto"/>
        <w:right w:val="none" w:sz="0" w:space="0" w:color="auto"/>
      </w:divBdr>
    </w:div>
    <w:div w:id="1038237999">
      <w:bodyDiv w:val="1"/>
      <w:marLeft w:val="0"/>
      <w:marRight w:val="0"/>
      <w:marTop w:val="0"/>
      <w:marBottom w:val="0"/>
      <w:divBdr>
        <w:top w:val="none" w:sz="0" w:space="0" w:color="auto"/>
        <w:left w:val="none" w:sz="0" w:space="0" w:color="auto"/>
        <w:bottom w:val="none" w:sz="0" w:space="0" w:color="auto"/>
        <w:right w:val="none" w:sz="0" w:space="0" w:color="auto"/>
      </w:divBdr>
    </w:div>
    <w:div w:id="1076244989">
      <w:bodyDiv w:val="1"/>
      <w:marLeft w:val="0"/>
      <w:marRight w:val="0"/>
      <w:marTop w:val="0"/>
      <w:marBottom w:val="0"/>
      <w:divBdr>
        <w:top w:val="none" w:sz="0" w:space="0" w:color="auto"/>
        <w:left w:val="none" w:sz="0" w:space="0" w:color="auto"/>
        <w:bottom w:val="none" w:sz="0" w:space="0" w:color="auto"/>
        <w:right w:val="none" w:sz="0" w:space="0" w:color="auto"/>
      </w:divBdr>
    </w:div>
    <w:div w:id="1078788527">
      <w:bodyDiv w:val="1"/>
      <w:marLeft w:val="0"/>
      <w:marRight w:val="0"/>
      <w:marTop w:val="0"/>
      <w:marBottom w:val="0"/>
      <w:divBdr>
        <w:top w:val="none" w:sz="0" w:space="0" w:color="auto"/>
        <w:left w:val="none" w:sz="0" w:space="0" w:color="auto"/>
        <w:bottom w:val="none" w:sz="0" w:space="0" w:color="auto"/>
        <w:right w:val="none" w:sz="0" w:space="0" w:color="auto"/>
      </w:divBdr>
    </w:div>
    <w:div w:id="1088229658">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134373846">
      <w:bodyDiv w:val="1"/>
      <w:marLeft w:val="0"/>
      <w:marRight w:val="0"/>
      <w:marTop w:val="0"/>
      <w:marBottom w:val="0"/>
      <w:divBdr>
        <w:top w:val="none" w:sz="0" w:space="0" w:color="auto"/>
        <w:left w:val="none" w:sz="0" w:space="0" w:color="auto"/>
        <w:bottom w:val="none" w:sz="0" w:space="0" w:color="auto"/>
        <w:right w:val="none" w:sz="0" w:space="0" w:color="auto"/>
      </w:divBdr>
    </w:div>
    <w:div w:id="17762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AJEESH.316643@2free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67B212340642F7BFC3B36404A1255D"/>
        <w:category>
          <w:name w:val="General"/>
          <w:gallery w:val="placeholder"/>
        </w:category>
        <w:types>
          <w:type w:val="bbPlcHdr"/>
        </w:types>
        <w:behaviors>
          <w:behavior w:val="content"/>
        </w:behaviors>
        <w:guid w:val="{08182E85-0DA3-4F2D-983E-ECA9AC1EE931}"/>
      </w:docPartPr>
      <w:docPartBody>
        <w:p w:rsidR="008C742C" w:rsidRDefault="00573244">
          <w:pPr>
            <w:pStyle w:val="E267B212340642F7BFC3B36404A1255D"/>
          </w:pPr>
          <w:r>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62E"/>
    <w:rsid w:val="001049BC"/>
    <w:rsid w:val="0017228E"/>
    <w:rsid w:val="002D126E"/>
    <w:rsid w:val="00301604"/>
    <w:rsid w:val="003B6975"/>
    <w:rsid w:val="003C5211"/>
    <w:rsid w:val="00467DCF"/>
    <w:rsid w:val="00474194"/>
    <w:rsid w:val="00573244"/>
    <w:rsid w:val="00580781"/>
    <w:rsid w:val="005D1E0C"/>
    <w:rsid w:val="005F392F"/>
    <w:rsid w:val="00615F50"/>
    <w:rsid w:val="006164CF"/>
    <w:rsid w:val="00677506"/>
    <w:rsid w:val="007C2D8A"/>
    <w:rsid w:val="007E3C0F"/>
    <w:rsid w:val="008C742C"/>
    <w:rsid w:val="00956672"/>
    <w:rsid w:val="009773DA"/>
    <w:rsid w:val="009D56B5"/>
    <w:rsid w:val="00A35F31"/>
    <w:rsid w:val="00A80C88"/>
    <w:rsid w:val="00AC7B71"/>
    <w:rsid w:val="00AF462E"/>
    <w:rsid w:val="00AF6590"/>
    <w:rsid w:val="00B5467C"/>
    <w:rsid w:val="00BC2CC3"/>
    <w:rsid w:val="00CC06F5"/>
    <w:rsid w:val="00E128E3"/>
    <w:rsid w:val="00E910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C742C"/>
    <w:rPr>
      <w:color w:val="808080"/>
    </w:rPr>
  </w:style>
  <w:style w:type="paragraph" w:customStyle="1" w:styleId="E267B212340642F7BFC3B36404A1255D">
    <w:name w:val="E267B212340642F7BFC3B36404A1255D"/>
    <w:rsid w:val="008C742C"/>
  </w:style>
  <w:style w:type="paragraph" w:customStyle="1" w:styleId="4FC111001BD54FA98581DCEF43D6DB44">
    <w:name w:val="4FC111001BD54FA98581DCEF43D6DB44"/>
    <w:rsid w:val="008C742C"/>
  </w:style>
  <w:style w:type="paragraph" w:customStyle="1" w:styleId="CD0E0FA81A374262BCEF4EF4993C3A9C">
    <w:name w:val="CD0E0FA81A374262BCEF4EF4993C3A9C"/>
    <w:rsid w:val="008C742C"/>
  </w:style>
  <w:style w:type="paragraph" w:customStyle="1" w:styleId="B8B20BEE18BC4C4583BFE70A10E60176">
    <w:name w:val="B8B20BEE18BC4C4583BFE70A10E60176"/>
    <w:rsid w:val="008C742C"/>
  </w:style>
  <w:style w:type="paragraph" w:customStyle="1" w:styleId="ED5C489066394252899B086618052A52">
    <w:name w:val="ED5C489066394252899B086618052A52"/>
    <w:rsid w:val="008C742C"/>
  </w:style>
  <w:style w:type="paragraph" w:customStyle="1" w:styleId="18FFB0CA615D428E91B746C046289066">
    <w:name w:val="18FFB0CA615D428E91B746C046289066"/>
    <w:rsid w:val="008C742C"/>
  </w:style>
  <w:style w:type="paragraph" w:customStyle="1" w:styleId="64130C6C56A44AFAB8C61255802A53D7">
    <w:name w:val="64130C6C56A44AFAB8C61255802A53D7"/>
    <w:rsid w:val="008C742C"/>
  </w:style>
  <w:style w:type="paragraph" w:customStyle="1" w:styleId="B4BC6C7C4FC642F2A7233975128F2267">
    <w:name w:val="B4BC6C7C4FC642F2A7233975128F2267"/>
    <w:rsid w:val="008C742C"/>
  </w:style>
  <w:style w:type="paragraph" w:customStyle="1" w:styleId="95A66B39FD0E4355A6ECF369A67EEFAD">
    <w:name w:val="95A66B39FD0E4355A6ECF369A67EEFAD"/>
    <w:rsid w:val="008C742C"/>
  </w:style>
  <w:style w:type="paragraph" w:customStyle="1" w:styleId="B0570EF4062F4248902B8340599DFEBE">
    <w:name w:val="B0570EF4062F4248902B8340599DFEBE"/>
    <w:rsid w:val="008C742C"/>
  </w:style>
  <w:style w:type="paragraph" w:customStyle="1" w:styleId="495CEB329B6E4003B8319BE62DB90CA9">
    <w:name w:val="495CEB329B6E4003B8319BE62DB90CA9"/>
    <w:rsid w:val="008C742C"/>
  </w:style>
  <w:style w:type="paragraph" w:customStyle="1" w:styleId="3C7839762012411394E43BFF1D3BF26B">
    <w:name w:val="3C7839762012411394E43BFF1D3BF26B"/>
    <w:rsid w:val="008C742C"/>
  </w:style>
  <w:style w:type="paragraph" w:customStyle="1" w:styleId="48A8BC14740041B89E96E6353047D9AE">
    <w:name w:val="48A8BC14740041B89E96E6353047D9AE"/>
    <w:rsid w:val="00AF462E"/>
  </w:style>
  <w:style w:type="paragraph" w:customStyle="1" w:styleId="78A6CB2A7D064907A4CCFDC0A30D3003">
    <w:name w:val="78A6CB2A7D064907A4CCFDC0A30D3003"/>
    <w:rsid w:val="00AF462E"/>
  </w:style>
  <w:style w:type="paragraph" w:customStyle="1" w:styleId="FB70FF6733234E978C11917F0CAD3F9A">
    <w:name w:val="FB70FF6733234E978C11917F0CAD3F9A"/>
    <w:rsid w:val="009773DA"/>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7EB6414E-6EBE-44C1-BCD1-B3723C0CDB92}">
  <ds:schemaRefs>
    <ds:schemaRef ds:uri="http://schemas.openxmlformats.org/officeDocument/2006/bibliography"/>
  </ds:schemaRefs>
</ds:datastoreItem>
</file>

<file path=customXml/itemProps2.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OriginResume</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dc:creator>
  <cp:lastModifiedBy>hrdesk2</cp:lastModifiedBy>
  <cp:revision>4</cp:revision>
  <dcterms:created xsi:type="dcterms:W3CDTF">2016-10-31T08:41:00Z</dcterms:created>
  <dcterms:modified xsi:type="dcterms:W3CDTF">2017-05-30T12:39:00Z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