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7F" w:rsidRDefault="00CA457F"/>
    <w:p w:rsidR="00CA457F" w:rsidRDefault="00CA457F"/>
    <w:tbl>
      <w:tblPr>
        <w:tblW w:w="10453"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000" w:firstRow="0" w:lastRow="0" w:firstColumn="0" w:lastColumn="0" w:noHBand="0" w:noVBand="0"/>
      </w:tblPr>
      <w:tblGrid>
        <w:gridCol w:w="2527"/>
        <w:gridCol w:w="7926"/>
      </w:tblGrid>
      <w:tr w:rsidR="0033221B" w:rsidTr="00210711">
        <w:trPr>
          <w:trHeight w:val="8076"/>
          <w:jc w:val="center"/>
        </w:trPr>
        <w:tc>
          <w:tcPr>
            <w:tcW w:w="2527" w:type="dxa"/>
            <w:shd w:val="pct10" w:color="auto" w:fill="auto"/>
          </w:tcPr>
          <w:p w:rsidR="0033221B" w:rsidRDefault="0033221B" w:rsidP="00210711">
            <w:pPr>
              <w:spacing w:line="360" w:lineRule="auto"/>
              <w:rPr>
                <w:rFonts w:ascii="Verdana" w:hAnsi="Verdana"/>
                <w:b/>
              </w:rPr>
            </w:pPr>
          </w:p>
          <w:p w:rsidR="00CA457F" w:rsidRDefault="00CA457F" w:rsidP="00210711">
            <w:pPr>
              <w:spacing w:line="360" w:lineRule="auto"/>
              <w:rPr>
                <w:rFonts w:ascii="Verdana" w:hAnsi="Verdana"/>
                <w:b/>
              </w:rPr>
            </w:pPr>
          </w:p>
          <w:p w:rsidR="0033221B" w:rsidRPr="008D5DED" w:rsidRDefault="0033221B" w:rsidP="00210711">
            <w:pPr>
              <w:spacing w:line="360" w:lineRule="auto"/>
              <w:rPr>
                <w:rFonts w:ascii="Verdana" w:hAnsi="Verdana"/>
                <w:b/>
              </w:rPr>
            </w:pPr>
            <w:r>
              <w:rPr>
                <w:rFonts w:ascii="Verdana" w:hAnsi="Verdana"/>
                <w:b/>
                <w:noProof/>
                <w:sz w:val="22"/>
                <w:szCs w:val="22"/>
              </w:rPr>
              <w:drawing>
                <wp:inline distT="0" distB="0" distL="0" distR="0">
                  <wp:extent cx="1295400" cy="1581150"/>
                  <wp:effectExtent l="19050" t="0" r="0" b="0"/>
                  <wp:docPr id="1" name="Picture 1" descr="C:\Users\Orchid Resort\AppData\Local\Temp\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chid Resort\AppData\Local\Temp\517.jpg"/>
                          <pic:cNvPicPr>
                            <a:picLocks noChangeAspect="1" noChangeArrowheads="1"/>
                          </pic:cNvPicPr>
                        </pic:nvPicPr>
                        <pic:blipFill>
                          <a:blip r:embed="rId6" cstate="print"/>
                          <a:srcRect/>
                          <a:stretch>
                            <a:fillRect/>
                          </a:stretch>
                        </pic:blipFill>
                        <pic:spPr bwMode="auto">
                          <a:xfrm>
                            <a:off x="0" y="0"/>
                            <a:ext cx="1295400" cy="1581150"/>
                          </a:xfrm>
                          <a:prstGeom prst="rect">
                            <a:avLst/>
                          </a:prstGeom>
                          <a:noFill/>
                          <a:ln w="9525">
                            <a:noFill/>
                            <a:miter lim="800000"/>
                            <a:headEnd/>
                            <a:tailEnd/>
                          </a:ln>
                        </pic:spPr>
                      </pic:pic>
                    </a:graphicData>
                  </a:graphic>
                </wp:inline>
              </w:drawing>
            </w:r>
          </w:p>
          <w:p w:rsidR="0033221B" w:rsidRDefault="0033221B" w:rsidP="00210711">
            <w:pPr>
              <w:rPr>
                <w:rFonts w:ascii="Verdana" w:hAnsi="Verdana"/>
              </w:rPr>
            </w:pPr>
          </w:p>
          <w:p w:rsidR="0033221B" w:rsidRDefault="0033221B" w:rsidP="00210711">
            <w:pPr>
              <w:pStyle w:val="Heading1"/>
              <w:rPr>
                <w:rFonts w:ascii="Verdana" w:hAnsi="Verdana"/>
                <w:color w:val="000080"/>
                <w:sz w:val="22"/>
                <w:szCs w:val="22"/>
              </w:rPr>
            </w:pPr>
            <w:r>
              <w:rPr>
                <w:rFonts w:ascii="Verdana" w:hAnsi="Verdana"/>
                <w:color w:val="000080"/>
                <w:sz w:val="22"/>
                <w:szCs w:val="22"/>
              </w:rPr>
              <w:t>Personal Data:</w:t>
            </w:r>
          </w:p>
          <w:p w:rsidR="0033221B" w:rsidRDefault="0033221B" w:rsidP="00210711">
            <w:pPr>
              <w:spacing w:line="360" w:lineRule="auto"/>
              <w:rPr>
                <w:rFonts w:ascii="Verdana" w:hAnsi="Verdana"/>
                <w:b/>
                <w:sz w:val="20"/>
                <w:szCs w:val="20"/>
              </w:rPr>
            </w:pPr>
          </w:p>
          <w:p w:rsidR="0033221B" w:rsidRDefault="0033221B" w:rsidP="00210711">
            <w:pPr>
              <w:spacing w:line="360" w:lineRule="auto"/>
              <w:rPr>
                <w:rFonts w:ascii="Verdana" w:hAnsi="Verdana"/>
                <w:b/>
                <w:sz w:val="20"/>
                <w:szCs w:val="20"/>
              </w:rPr>
            </w:pPr>
            <w:r>
              <w:rPr>
                <w:rFonts w:ascii="Verdana" w:hAnsi="Verdana"/>
                <w:b/>
                <w:sz w:val="20"/>
                <w:szCs w:val="20"/>
              </w:rPr>
              <w:t>Date of Birth:</w:t>
            </w:r>
          </w:p>
          <w:p w:rsidR="0033221B" w:rsidRDefault="0033221B" w:rsidP="00210711">
            <w:pPr>
              <w:numPr>
                <w:ilvl w:val="0"/>
                <w:numId w:val="1"/>
              </w:numPr>
              <w:spacing w:line="360" w:lineRule="auto"/>
              <w:rPr>
                <w:rFonts w:ascii="Verdana" w:hAnsi="Verdana"/>
                <w:sz w:val="20"/>
                <w:szCs w:val="20"/>
              </w:rPr>
            </w:pPr>
            <w:r>
              <w:rPr>
                <w:rFonts w:ascii="Verdana" w:hAnsi="Verdana"/>
                <w:sz w:val="20"/>
                <w:szCs w:val="20"/>
              </w:rPr>
              <w:t>31-01-1991</w:t>
            </w:r>
          </w:p>
          <w:p w:rsidR="0033221B" w:rsidRDefault="0033221B" w:rsidP="00210711">
            <w:pPr>
              <w:spacing w:line="360" w:lineRule="auto"/>
              <w:rPr>
                <w:rFonts w:ascii="Verdana" w:hAnsi="Verdana"/>
                <w:b/>
                <w:sz w:val="20"/>
                <w:szCs w:val="20"/>
              </w:rPr>
            </w:pPr>
            <w:r>
              <w:rPr>
                <w:rFonts w:ascii="Verdana" w:hAnsi="Verdana"/>
                <w:b/>
                <w:sz w:val="20"/>
                <w:szCs w:val="20"/>
              </w:rPr>
              <w:t>Gender:</w:t>
            </w:r>
          </w:p>
          <w:p w:rsidR="0033221B" w:rsidRDefault="0033221B" w:rsidP="00210711">
            <w:pPr>
              <w:numPr>
                <w:ilvl w:val="0"/>
                <w:numId w:val="1"/>
              </w:numPr>
              <w:spacing w:line="360" w:lineRule="auto"/>
              <w:rPr>
                <w:rFonts w:ascii="Verdana" w:hAnsi="Verdana"/>
                <w:sz w:val="20"/>
                <w:szCs w:val="20"/>
              </w:rPr>
            </w:pPr>
            <w:r>
              <w:rPr>
                <w:rFonts w:ascii="Verdana" w:hAnsi="Verdana"/>
                <w:sz w:val="20"/>
                <w:szCs w:val="20"/>
              </w:rPr>
              <w:t>Male</w:t>
            </w:r>
          </w:p>
          <w:p w:rsidR="0033221B" w:rsidRDefault="0033221B" w:rsidP="00210711">
            <w:pPr>
              <w:spacing w:line="360" w:lineRule="auto"/>
              <w:rPr>
                <w:rFonts w:ascii="Verdana" w:hAnsi="Verdana"/>
                <w:b/>
                <w:sz w:val="20"/>
                <w:szCs w:val="20"/>
              </w:rPr>
            </w:pPr>
            <w:r>
              <w:rPr>
                <w:rFonts w:ascii="Verdana" w:hAnsi="Verdana"/>
                <w:b/>
                <w:sz w:val="20"/>
                <w:szCs w:val="20"/>
              </w:rPr>
              <w:t>Nationality :</w:t>
            </w:r>
          </w:p>
          <w:p w:rsidR="0033221B" w:rsidRDefault="0033221B" w:rsidP="00210711">
            <w:pPr>
              <w:numPr>
                <w:ilvl w:val="0"/>
                <w:numId w:val="1"/>
              </w:numPr>
              <w:spacing w:line="360" w:lineRule="auto"/>
              <w:rPr>
                <w:rFonts w:ascii="Verdana" w:hAnsi="Verdana"/>
                <w:b/>
                <w:sz w:val="20"/>
                <w:szCs w:val="20"/>
              </w:rPr>
            </w:pPr>
            <w:r>
              <w:rPr>
                <w:rFonts w:ascii="Verdana" w:hAnsi="Verdana"/>
                <w:sz w:val="20"/>
                <w:szCs w:val="20"/>
              </w:rPr>
              <w:t>Indian</w:t>
            </w:r>
          </w:p>
          <w:p w:rsidR="0033221B" w:rsidRDefault="0033221B" w:rsidP="00210711">
            <w:pPr>
              <w:pStyle w:val="CommentText"/>
              <w:spacing w:line="360" w:lineRule="auto"/>
              <w:rPr>
                <w:rFonts w:ascii="Verdana" w:hAnsi="Verdana"/>
                <w:b/>
              </w:rPr>
            </w:pPr>
            <w:r>
              <w:rPr>
                <w:rFonts w:ascii="Verdana" w:hAnsi="Verdana"/>
                <w:b/>
              </w:rPr>
              <w:t xml:space="preserve">Languages Known: </w:t>
            </w:r>
          </w:p>
          <w:p w:rsidR="0033221B" w:rsidRPr="00080B40" w:rsidRDefault="0033221B" w:rsidP="00210711">
            <w:pPr>
              <w:pStyle w:val="CommentText"/>
              <w:numPr>
                <w:ilvl w:val="0"/>
                <w:numId w:val="1"/>
              </w:numPr>
              <w:spacing w:line="360" w:lineRule="auto"/>
              <w:rPr>
                <w:rFonts w:ascii="Verdana" w:hAnsi="Verdana"/>
              </w:rPr>
            </w:pPr>
            <w:r>
              <w:rPr>
                <w:rFonts w:ascii="Verdana" w:hAnsi="Verdana"/>
              </w:rPr>
              <w:t>English,Malyalam,Kannada,</w:t>
            </w:r>
          </w:p>
          <w:p w:rsidR="0033221B" w:rsidRDefault="0033221B" w:rsidP="00210711">
            <w:pPr>
              <w:pStyle w:val="CommentText"/>
              <w:spacing w:line="360" w:lineRule="auto"/>
              <w:ind w:left="720"/>
              <w:rPr>
                <w:rFonts w:ascii="Verdana" w:hAnsi="Verdana"/>
              </w:rPr>
            </w:pPr>
            <w:r>
              <w:rPr>
                <w:rFonts w:ascii="Verdana" w:hAnsi="Verdana"/>
              </w:rPr>
              <w:t>Tamil.</w:t>
            </w:r>
          </w:p>
          <w:p w:rsidR="0033221B" w:rsidRDefault="0033221B" w:rsidP="00210711">
            <w:pPr>
              <w:pStyle w:val="CommentText"/>
              <w:spacing w:line="360" w:lineRule="auto"/>
              <w:ind w:left="360"/>
              <w:rPr>
                <w:rFonts w:ascii="Verdana" w:hAnsi="Verdana"/>
              </w:rPr>
            </w:pPr>
          </w:p>
          <w:p w:rsidR="0033221B" w:rsidRDefault="0033221B" w:rsidP="00210711">
            <w:pPr>
              <w:spacing w:line="360" w:lineRule="auto"/>
              <w:rPr>
                <w:rFonts w:ascii="Verdana" w:hAnsi="Verdana"/>
              </w:rPr>
            </w:pPr>
          </w:p>
          <w:p w:rsidR="0033221B" w:rsidRDefault="0033221B" w:rsidP="00210711">
            <w:pPr>
              <w:rPr>
                <w:rFonts w:ascii="Verdana" w:hAnsi="Verdana"/>
                <w:b/>
              </w:rPr>
            </w:pPr>
          </w:p>
          <w:p w:rsidR="0033221B" w:rsidRDefault="0033221B" w:rsidP="00210711">
            <w:pPr>
              <w:rPr>
                <w:rFonts w:ascii="Verdana" w:hAnsi="Verdana"/>
                <w:b/>
              </w:rPr>
            </w:pPr>
          </w:p>
          <w:p w:rsidR="0033221B" w:rsidRDefault="0033221B" w:rsidP="00210711">
            <w:pPr>
              <w:rPr>
                <w:rFonts w:ascii="Verdana" w:hAnsi="Verdana"/>
                <w:b/>
              </w:rPr>
            </w:pPr>
          </w:p>
          <w:p w:rsidR="0033221B" w:rsidRDefault="0033221B" w:rsidP="00210711">
            <w:pPr>
              <w:rPr>
                <w:rFonts w:ascii="Verdana" w:hAnsi="Verdana"/>
                <w:b/>
              </w:rPr>
            </w:pPr>
          </w:p>
          <w:p w:rsidR="0033221B" w:rsidRDefault="0033221B" w:rsidP="00210711">
            <w:pPr>
              <w:rPr>
                <w:rFonts w:ascii="Verdana" w:hAnsi="Verdana"/>
                <w:b/>
              </w:rPr>
            </w:pPr>
          </w:p>
        </w:tc>
        <w:tc>
          <w:tcPr>
            <w:tcW w:w="7926" w:type="dxa"/>
          </w:tcPr>
          <w:p w:rsidR="0033221B" w:rsidRDefault="0033221B" w:rsidP="00210711">
            <w:pPr>
              <w:pStyle w:val="Heading9"/>
              <w:ind w:right="-414"/>
              <w:jc w:val="left"/>
              <w:rPr>
                <w:rFonts w:ascii="Verdana" w:hAnsi="Verdana"/>
                <w:b w:val="0"/>
                <w:sz w:val="40"/>
                <w:szCs w:val="40"/>
              </w:rPr>
            </w:pPr>
            <w:r>
              <w:rPr>
                <w:rFonts w:ascii="Verdana" w:hAnsi="Verdana"/>
                <w:b w:val="0"/>
                <w:sz w:val="40"/>
                <w:szCs w:val="40"/>
              </w:rPr>
              <w:t xml:space="preserve">Curriculum vitae </w:t>
            </w:r>
          </w:p>
          <w:p w:rsidR="0033221B" w:rsidRDefault="0033221B" w:rsidP="00210711">
            <w:pPr>
              <w:pStyle w:val="Heading9"/>
              <w:ind w:right="-414"/>
              <w:jc w:val="left"/>
              <w:rPr>
                <w:rFonts w:ascii="Verdana" w:hAnsi="Verdana"/>
                <w:b w:val="0"/>
                <w:sz w:val="40"/>
                <w:szCs w:val="40"/>
              </w:rPr>
            </w:pPr>
            <w:r>
              <w:rPr>
                <w:rFonts w:ascii="Verdana" w:hAnsi="Verdana"/>
                <w:b w:val="0"/>
                <w:sz w:val="40"/>
                <w:szCs w:val="40"/>
              </w:rPr>
              <w:t xml:space="preserve">                               </w:t>
            </w:r>
          </w:p>
          <w:p w:rsidR="0033221B" w:rsidRDefault="006E771B" w:rsidP="00210711">
            <w:pPr>
              <w:pStyle w:val="Heading1"/>
              <w:jc w:val="both"/>
              <w:rPr>
                <w:rFonts w:ascii="Verdana" w:hAnsi="Verdana"/>
                <w:sz w:val="28"/>
                <w:szCs w:val="28"/>
              </w:rPr>
            </w:pPr>
            <w:r>
              <w:rPr>
                <w:rFonts w:ascii="Verdana" w:hAnsi="Verdana"/>
                <w:sz w:val="28"/>
                <w:szCs w:val="28"/>
              </w:rPr>
              <w:t xml:space="preserve">JIJO </w:t>
            </w:r>
          </w:p>
          <w:p w:rsidR="006E771B" w:rsidRDefault="006E771B" w:rsidP="00210711">
            <w:pPr>
              <w:pStyle w:val="Heading1"/>
              <w:jc w:val="both"/>
              <w:rPr>
                <w:rFonts w:ascii="Verdana" w:hAnsi="Verdana"/>
                <w:sz w:val="28"/>
                <w:szCs w:val="28"/>
              </w:rPr>
            </w:pPr>
            <w:hyperlink r:id="rId7" w:history="1">
              <w:r w:rsidRPr="005C2CD5">
                <w:rPr>
                  <w:rStyle w:val="Hyperlink"/>
                  <w:rFonts w:ascii="Verdana" w:hAnsi="Verdana"/>
                  <w:sz w:val="28"/>
                  <w:szCs w:val="28"/>
                </w:rPr>
                <w:t>JIJO.318426@2freemail.com</w:t>
              </w:r>
            </w:hyperlink>
            <w:r>
              <w:rPr>
                <w:rFonts w:ascii="Verdana" w:hAnsi="Verdana"/>
                <w:sz w:val="28"/>
                <w:szCs w:val="28"/>
              </w:rPr>
              <w:t xml:space="preserve"> </w:t>
            </w:r>
            <w:r w:rsidRPr="006E771B">
              <w:rPr>
                <w:rFonts w:ascii="Verdana" w:hAnsi="Verdana"/>
                <w:sz w:val="28"/>
                <w:szCs w:val="28"/>
              </w:rPr>
              <w:tab/>
            </w:r>
          </w:p>
          <w:p w:rsidR="0033221B" w:rsidRDefault="0033221B" w:rsidP="00210711">
            <w:pPr>
              <w:rPr>
                <w:rFonts w:ascii="Verdana" w:hAnsi="Verdana"/>
              </w:rPr>
            </w:pPr>
          </w:p>
          <w:p w:rsidR="0033221B" w:rsidRDefault="0033221B" w:rsidP="00210711">
            <w:pPr>
              <w:pStyle w:val="Tit"/>
              <w:shd w:val="pct10" w:color="auto" w:fill="auto"/>
              <w:ind w:left="0" w:firstLine="0"/>
              <w:rPr>
                <w:rFonts w:ascii="Verdana" w:hAnsi="Verdana"/>
                <w:color w:val="000080"/>
                <w:szCs w:val="24"/>
              </w:rPr>
            </w:pPr>
            <w:r>
              <w:rPr>
                <w:rFonts w:ascii="Verdana" w:hAnsi="Verdana"/>
                <w:color w:val="000080"/>
                <w:szCs w:val="24"/>
              </w:rPr>
              <w:t>Objective</w:t>
            </w:r>
          </w:p>
          <w:p w:rsidR="0033221B" w:rsidRDefault="0033221B" w:rsidP="00210711">
            <w:pPr>
              <w:pStyle w:val="NoSpacing"/>
              <w:rPr>
                <w:rFonts w:ascii="Meiryo" w:eastAsia="Meiryo" w:hAnsi="Meiryo" w:cs="Meiryo"/>
                <w:color w:val="1D1B11"/>
              </w:rPr>
            </w:pPr>
            <w:r>
              <w:rPr>
                <w:rFonts w:ascii="Verdana" w:hAnsi="Verdana"/>
              </w:rPr>
              <w:t xml:space="preserve">              </w:t>
            </w:r>
            <w:r>
              <w:rPr>
                <w:rFonts w:ascii="Meiryo" w:eastAsia="Meiryo" w:hAnsi="Meiryo" w:cs="Meiryo" w:hint="eastAsia"/>
                <w:color w:val="1D1B11"/>
              </w:rPr>
              <w:t xml:space="preserve">To secure a respectable position in the company to do the best of my ability and exercise skills that already obtained and maintain the true value of hospitality for satisfaction of the management and the great customer’s.  Multitalented individual with my sincerity and dedications approach towards the </w:t>
            </w:r>
            <w:r>
              <w:rPr>
                <w:rFonts w:ascii="Meiryo" w:eastAsia="Meiryo" w:hAnsi="Meiryo" w:cs="Meiryo"/>
                <w:color w:val="1D1B11"/>
              </w:rPr>
              <w:t>goal.</w:t>
            </w:r>
          </w:p>
          <w:p w:rsidR="0033221B" w:rsidRDefault="0033221B" w:rsidP="00210711">
            <w:pPr>
              <w:ind w:right="-334" w:hanging="540"/>
              <w:rPr>
                <w:rFonts w:ascii="Verdana" w:hAnsi="Verdana" w:cs="Arial"/>
              </w:rPr>
            </w:pPr>
          </w:p>
          <w:p w:rsidR="0033221B" w:rsidRDefault="0033221B" w:rsidP="00210711">
            <w:pPr>
              <w:tabs>
                <w:tab w:val="left" w:pos="1245"/>
              </w:tabs>
              <w:ind w:right="-334" w:hanging="540"/>
              <w:rPr>
                <w:rFonts w:ascii="Verdana" w:hAnsi="Verdana" w:cs="Arial"/>
                <w:sz w:val="20"/>
                <w:szCs w:val="20"/>
              </w:rPr>
            </w:pPr>
          </w:p>
          <w:p w:rsidR="0033221B" w:rsidRDefault="0033221B" w:rsidP="00210711">
            <w:pPr>
              <w:tabs>
                <w:tab w:val="left" w:pos="752"/>
              </w:tabs>
              <w:ind w:right="-334"/>
              <w:rPr>
                <w:rFonts w:ascii="Verdana" w:hAnsi="Verdana" w:cs="Arial"/>
                <w:sz w:val="20"/>
                <w:szCs w:val="20"/>
              </w:rPr>
            </w:pPr>
          </w:p>
          <w:p w:rsidR="0033221B" w:rsidRDefault="0033221B" w:rsidP="00210711">
            <w:pPr>
              <w:pStyle w:val="Tit"/>
              <w:shd w:val="pct10" w:color="auto" w:fill="auto"/>
              <w:tabs>
                <w:tab w:val="left" w:pos="10"/>
              </w:tabs>
              <w:ind w:left="0" w:firstLine="0"/>
              <w:rPr>
                <w:rFonts w:ascii="Verdana" w:hAnsi="Verdana"/>
                <w:color w:val="000080"/>
                <w:szCs w:val="24"/>
              </w:rPr>
            </w:pPr>
            <w:r>
              <w:rPr>
                <w:rFonts w:ascii="Verdana" w:hAnsi="Verdana"/>
                <w:color w:val="000080"/>
                <w:szCs w:val="24"/>
              </w:rPr>
              <w:t>Academic  Qualification</w:t>
            </w:r>
          </w:p>
          <w:p w:rsidR="0033221B" w:rsidRDefault="0033221B" w:rsidP="00210711">
            <w:pPr>
              <w:pStyle w:val="BodyText2CharChar"/>
              <w:numPr>
                <w:ilvl w:val="0"/>
                <w:numId w:val="1"/>
              </w:numPr>
              <w:spacing w:line="360" w:lineRule="auto"/>
              <w:rPr>
                <w:rFonts w:ascii="Verdana" w:hAnsi="Verdana"/>
                <w:sz w:val="20"/>
                <w:szCs w:val="20"/>
              </w:rPr>
            </w:pPr>
            <w:r>
              <w:rPr>
                <w:rFonts w:ascii="Verdana" w:hAnsi="Verdana"/>
                <w:sz w:val="20"/>
                <w:szCs w:val="20"/>
              </w:rPr>
              <w:t xml:space="preserve">2006–2008-(PLUS TWO): </w:t>
            </w:r>
            <w:proofErr w:type="spellStart"/>
            <w:r>
              <w:rPr>
                <w:rFonts w:ascii="Verdana" w:hAnsi="Verdana"/>
                <w:sz w:val="20"/>
                <w:szCs w:val="20"/>
              </w:rPr>
              <w:t>Vijaya</w:t>
            </w:r>
            <w:proofErr w:type="spellEnd"/>
            <w:r>
              <w:rPr>
                <w:rFonts w:ascii="Verdana" w:hAnsi="Verdana"/>
                <w:sz w:val="20"/>
                <w:szCs w:val="20"/>
              </w:rPr>
              <w:t xml:space="preserve"> H.S.S </w:t>
            </w:r>
            <w:proofErr w:type="spellStart"/>
            <w:r>
              <w:rPr>
                <w:rFonts w:ascii="Verdana" w:hAnsi="Verdana"/>
                <w:sz w:val="20"/>
                <w:szCs w:val="20"/>
              </w:rPr>
              <w:t>Pulpally</w:t>
            </w:r>
            <w:proofErr w:type="spellEnd"/>
          </w:p>
          <w:p w:rsidR="0033221B" w:rsidRDefault="0033221B" w:rsidP="00210711">
            <w:pPr>
              <w:pStyle w:val="BodyText2CharChar"/>
              <w:numPr>
                <w:ilvl w:val="0"/>
                <w:numId w:val="1"/>
              </w:numPr>
              <w:spacing w:line="360" w:lineRule="auto"/>
              <w:rPr>
                <w:rFonts w:ascii="Verdana" w:hAnsi="Verdana"/>
                <w:sz w:val="20"/>
                <w:szCs w:val="20"/>
              </w:rPr>
            </w:pPr>
            <w:r>
              <w:rPr>
                <w:rFonts w:ascii="Verdana" w:hAnsi="Verdana"/>
                <w:sz w:val="20"/>
                <w:szCs w:val="20"/>
              </w:rPr>
              <w:t>2005–2006-(10): JAYASREE H.S.S KALLUVAYAL</w:t>
            </w:r>
          </w:p>
          <w:p w:rsidR="0033221B" w:rsidRDefault="0033221B" w:rsidP="00210711">
            <w:pPr>
              <w:pStyle w:val="Tit"/>
              <w:shd w:val="pct10" w:color="auto" w:fill="auto"/>
              <w:tabs>
                <w:tab w:val="left" w:pos="10"/>
              </w:tabs>
              <w:ind w:left="0" w:firstLine="0"/>
              <w:rPr>
                <w:rFonts w:ascii="Verdana" w:hAnsi="Verdana"/>
                <w:color w:val="000080"/>
                <w:szCs w:val="24"/>
              </w:rPr>
            </w:pPr>
            <w:r>
              <w:rPr>
                <w:rFonts w:ascii="Verdana" w:hAnsi="Verdana"/>
                <w:color w:val="000080"/>
                <w:szCs w:val="24"/>
              </w:rPr>
              <w:t>Professional  Qualification</w:t>
            </w:r>
          </w:p>
          <w:p w:rsidR="0033221B" w:rsidRDefault="0033221B" w:rsidP="00210711">
            <w:pPr>
              <w:pStyle w:val="BodyText2CharChar"/>
              <w:numPr>
                <w:ilvl w:val="0"/>
                <w:numId w:val="2"/>
              </w:numPr>
              <w:spacing w:line="360" w:lineRule="auto"/>
              <w:rPr>
                <w:rFonts w:ascii="Verdana" w:hAnsi="Verdana"/>
                <w:b/>
                <w:sz w:val="20"/>
                <w:szCs w:val="20"/>
              </w:rPr>
            </w:pPr>
            <w:r>
              <w:rPr>
                <w:rFonts w:ascii="Verdana" w:hAnsi="Verdana"/>
                <w:sz w:val="20"/>
                <w:szCs w:val="20"/>
              </w:rPr>
              <w:t xml:space="preserve">2008-2013: Completed </w:t>
            </w:r>
            <w:r>
              <w:rPr>
                <w:rFonts w:ascii="Verdana" w:hAnsi="Verdana"/>
                <w:b/>
                <w:sz w:val="20"/>
                <w:szCs w:val="20"/>
              </w:rPr>
              <w:t>5 Year Master Degree In Master of Tourism Administration</w:t>
            </w:r>
            <w:r>
              <w:rPr>
                <w:rFonts w:ascii="Verdana" w:hAnsi="Verdana"/>
                <w:sz w:val="20"/>
                <w:szCs w:val="20"/>
              </w:rPr>
              <w:t xml:space="preserve"> from SBRR </w:t>
            </w:r>
            <w:proofErr w:type="spellStart"/>
            <w:r>
              <w:rPr>
                <w:rFonts w:ascii="Verdana" w:hAnsi="Verdana"/>
                <w:sz w:val="20"/>
                <w:szCs w:val="20"/>
              </w:rPr>
              <w:t>Mahajana</w:t>
            </w:r>
            <w:proofErr w:type="spellEnd"/>
            <w:r>
              <w:rPr>
                <w:rFonts w:ascii="Verdana" w:hAnsi="Verdana"/>
                <w:sz w:val="20"/>
                <w:szCs w:val="20"/>
              </w:rPr>
              <w:t xml:space="preserve"> First Grade College </w:t>
            </w:r>
            <w:proofErr w:type="spellStart"/>
            <w:r>
              <w:rPr>
                <w:rFonts w:ascii="Verdana" w:hAnsi="Verdana"/>
                <w:sz w:val="20"/>
                <w:szCs w:val="20"/>
              </w:rPr>
              <w:t>Mysore,Karnataka,India</w:t>
            </w:r>
            <w:proofErr w:type="spellEnd"/>
          </w:p>
          <w:p w:rsidR="0033221B" w:rsidRDefault="0033221B" w:rsidP="00210711">
            <w:pPr>
              <w:pStyle w:val="Tit"/>
              <w:shd w:val="pct10" w:color="auto" w:fill="auto"/>
              <w:tabs>
                <w:tab w:val="left" w:pos="10"/>
              </w:tabs>
              <w:ind w:left="0" w:firstLine="0"/>
              <w:rPr>
                <w:rFonts w:ascii="Verdana" w:hAnsi="Verdana"/>
                <w:color w:val="000080"/>
                <w:szCs w:val="24"/>
              </w:rPr>
            </w:pPr>
            <w:r>
              <w:rPr>
                <w:rFonts w:ascii="Verdana" w:hAnsi="Verdana"/>
                <w:color w:val="000080"/>
                <w:szCs w:val="24"/>
              </w:rPr>
              <w:t>Percentage of marks</w:t>
            </w:r>
          </w:p>
          <w:p w:rsidR="0033221B" w:rsidRDefault="0033221B" w:rsidP="00210711">
            <w:pPr>
              <w:pStyle w:val="BodyText2CharChar"/>
              <w:numPr>
                <w:ilvl w:val="0"/>
                <w:numId w:val="3"/>
              </w:numPr>
              <w:spacing w:line="360" w:lineRule="auto"/>
              <w:jc w:val="both"/>
              <w:rPr>
                <w:rFonts w:ascii="Verdana" w:hAnsi="Verdana"/>
                <w:b/>
                <w:sz w:val="20"/>
                <w:szCs w:val="20"/>
              </w:rPr>
            </w:pPr>
            <w:r>
              <w:rPr>
                <w:rFonts w:ascii="Verdana" w:hAnsi="Verdana"/>
                <w:sz w:val="20"/>
                <w:szCs w:val="20"/>
              </w:rPr>
              <w:t>PLUS TWO    60%</w:t>
            </w:r>
          </w:p>
          <w:p w:rsidR="0033221B" w:rsidRDefault="0033221B" w:rsidP="00210711">
            <w:pPr>
              <w:pStyle w:val="BodyText2CharChar"/>
              <w:numPr>
                <w:ilvl w:val="0"/>
                <w:numId w:val="3"/>
              </w:numPr>
              <w:spacing w:line="360" w:lineRule="auto"/>
              <w:jc w:val="both"/>
              <w:rPr>
                <w:rFonts w:ascii="Verdana" w:hAnsi="Verdana"/>
                <w:bCs/>
                <w:sz w:val="20"/>
                <w:szCs w:val="20"/>
              </w:rPr>
            </w:pPr>
            <w:r>
              <w:rPr>
                <w:rFonts w:ascii="Verdana" w:hAnsi="Verdana"/>
                <w:bCs/>
                <w:sz w:val="20"/>
                <w:szCs w:val="20"/>
              </w:rPr>
              <w:t>SSLC            62%</w:t>
            </w:r>
          </w:p>
          <w:p w:rsidR="00CA457F" w:rsidRDefault="006E771B" w:rsidP="00CA457F">
            <w:pPr>
              <w:rPr>
                <w:rFonts w:ascii="Verdana" w:hAnsi="Verdana" w:cs="Verdana"/>
                <w:b/>
                <w:color w:val="000080"/>
                <w:sz w:val="26"/>
                <w:szCs w:val="26"/>
              </w:rPr>
            </w:pPr>
            <w:r>
              <w:rPr>
                <w:rFonts w:ascii="Verdana" w:hAnsi="Verdana" w:cs="Verdana"/>
                <w:b/>
                <w:noProof/>
                <w:sz w:val="26"/>
                <w:szCs w:val="26"/>
                <w:u w:val="single"/>
              </w:rPr>
              <w:pict>
                <v:shapetype id="_x0000_t32" coordsize="21600,21600" o:spt="32" o:oned="t" path="m,l21600,21600e" filled="f">
                  <v:path arrowok="t" fillok="f" o:connecttype="none"/>
                  <o:lock v:ext="edit" shapetype="t"/>
                </v:shapetype>
                <v:shape id="_x0000_s1026" type="#_x0000_t32" style="position:absolute;margin-left:.5pt;margin-top:14.55pt;width:381.75pt;height:1.5pt;flip:y;z-index:251658240" o:connectortype="straight"/>
              </w:pict>
            </w:r>
            <w:r w:rsidR="00CA457F">
              <w:rPr>
                <w:rFonts w:ascii="Verdana" w:hAnsi="Verdana" w:cs="Verdana"/>
                <w:b/>
                <w:color w:val="000080"/>
                <w:sz w:val="26"/>
                <w:szCs w:val="26"/>
              </w:rPr>
              <w:t>Summary of qualification</w:t>
            </w:r>
          </w:p>
          <w:p w:rsidR="0033221B" w:rsidRPr="00CA457F" w:rsidRDefault="00CA457F" w:rsidP="00210711">
            <w:pPr>
              <w:rPr>
                <w:rFonts w:ascii="Verdana" w:hAnsi="Verdana" w:cs="Verdana"/>
                <w:b/>
                <w:sz w:val="26"/>
                <w:szCs w:val="26"/>
                <w:u w:val="single"/>
              </w:rPr>
            </w:pPr>
            <w:r>
              <w:rPr>
                <w:rFonts w:ascii="Verdana" w:hAnsi="Verdana" w:cs="Verdana"/>
                <w:b/>
                <w:sz w:val="26"/>
                <w:szCs w:val="26"/>
                <w:u w:val="single"/>
              </w:rPr>
              <w:t xml:space="preserve">                                                   </w:t>
            </w:r>
            <w:r w:rsidR="0033221B" w:rsidRPr="00CA457F">
              <w:rPr>
                <w:rFonts w:ascii="Verdana" w:hAnsi="Verdana" w:cs="Verdana"/>
                <w:b/>
                <w:sz w:val="26"/>
                <w:szCs w:val="26"/>
                <w:u w:val="single"/>
              </w:rPr>
              <w:t xml:space="preserve">                                                                                </w:t>
            </w:r>
          </w:p>
          <w:p w:rsidR="0033221B" w:rsidRDefault="0033221B" w:rsidP="00210711">
            <w:pPr>
              <w:pStyle w:val="ListParagraph"/>
              <w:numPr>
                <w:ilvl w:val="0"/>
                <w:numId w:val="4"/>
              </w:numPr>
              <w:tabs>
                <w:tab w:val="left" w:pos="420"/>
              </w:tabs>
              <w:rPr>
                <w:rFonts w:ascii="Verdana" w:hAnsi="Verdana" w:cs="Verdana"/>
              </w:rPr>
            </w:pPr>
            <w:r>
              <w:rPr>
                <w:rFonts w:ascii="Verdana" w:hAnsi="Verdana" w:cs="Verdana"/>
                <w:sz w:val="22"/>
                <w:szCs w:val="22"/>
              </w:rPr>
              <w:t>Has extensive exposure in Hospitality &amp; Travel operation</w:t>
            </w:r>
          </w:p>
          <w:p w:rsidR="0033221B" w:rsidRDefault="0033221B" w:rsidP="00210711">
            <w:pPr>
              <w:pStyle w:val="ListParagraph"/>
              <w:tabs>
                <w:tab w:val="left" w:pos="915"/>
              </w:tabs>
              <w:ind w:left="0"/>
              <w:rPr>
                <w:rFonts w:ascii="Verdana" w:hAnsi="Verdana" w:cs="Verdana"/>
              </w:rPr>
            </w:pPr>
            <w:r>
              <w:rPr>
                <w:rFonts w:ascii="Verdana" w:hAnsi="Verdana" w:cs="Verdana"/>
                <w:sz w:val="22"/>
                <w:szCs w:val="22"/>
              </w:rPr>
              <w:tab/>
            </w:r>
          </w:p>
          <w:p w:rsidR="0033221B" w:rsidRDefault="0033221B" w:rsidP="00210711">
            <w:pPr>
              <w:pStyle w:val="ListParagraph"/>
              <w:numPr>
                <w:ilvl w:val="0"/>
                <w:numId w:val="4"/>
              </w:numPr>
              <w:tabs>
                <w:tab w:val="left" w:pos="420"/>
              </w:tabs>
              <w:rPr>
                <w:rFonts w:ascii="Verdana" w:hAnsi="Verdana" w:cs="Verdana"/>
              </w:rPr>
            </w:pPr>
            <w:r>
              <w:rPr>
                <w:rFonts w:ascii="Verdana" w:hAnsi="Verdana" w:cs="Verdana"/>
                <w:sz w:val="22"/>
                <w:szCs w:val="22"/>
              </w:rPr>
              <w:t>Possesses strong interpersonal skills and effective communication</w:t>
            </w:r>
          </w:p>
          <w:p w:rsidR="0033221B" w:rsidRDefault="0033221B" w:rsidP="00210711">
            <w:pPr>
              <w:pStyle w:val="ListParagraph"/>
              <w:numPr>
                <w:ilvl w:val="0"/>
                <w:numId w:val="4"/>
              </w:numPr>
              <w:tabs>
                <w:tab w:val="left" w:pos="420"/>
              </w:tabs>
              <w:rPr>
                <w:rFonts w:ascii="Verdana" w:hAnsi="Verdana" w:cs="Verdana"/>
              </w:rPr>
            </w:pPr>
            <w:proofErr w:type="spellStart"/>
            <w:r>
              <w:rPr>
                <w:rFonts w:ascii="Verdana" w:hAnsi="Verdana" w:cs="Verdana"/>
                <w:sz w:val="22"/>
                <w:szCs w:val="22"/>
              </w:rPr>
              <w:t>Multy</w:t>
            </w:r>
            <w:proofErr w:type="spellEnd"/>
            <w:r>
              <w:rPr>
                <w:rFonts w:ascii="Verdana" w:hAnsi="Verdana" w:cs="Verdana"/>
                <w:sz w:val="22"/>
                <w:szCs w:val="22"/>
              </w:rPr>
              <w:t xml:space="preserve"> skilled </w:t>
            </w:r>
            <w:r w:rsidR="00543A35">
              <w:rPr>
                <w:rFonts w:ascii="Verdana" w:hAnsi="Verdana" w:cs="Verdana"/>
                <w:sz w:val="22"/>
                <w:szCs w:val="22"/>
              </w:rPr>
              <w:t>individual, computer</w:t>
            </w:r>
            <w:r>
              <w:rPr>
                <w:rFonts w:ascii="Verdana" w:hAnsi="Verdana" w:cs="Verdana"/>
                <w:sz w:val="22"/>
                <w:szCs w:val="22"/>
              </w:rPr>
              <w:t xml:space="preserve"> literate and can work under extreme pressure</w:t>
            </w:r>
          </w:p>
          <w:p w:rsidR="0033221B" w:rsidRDefault="0033221B" w:rsidP="00210711">
            <w:pPr>
              <w:pStyle w:val="ListParagraph"/>
              <w:ind w:left="0"/>
              <w:rPr>
                <w:rFonts w:ascii="Verdana" w:hAnsi="Verdana" w:cs="Verdana"/>
              </w:rPr>
            </w:pPr>
          </w:p>
          <w:p w:rsidR="0033221B" w:rsidRDefault="0033221B" w:rsidP="00210711">
            <w:pPr>
              <w:pStyle w:val="ListParagraph"/>
              <w:ind w:left="0"/>
              <w:rPr>
                <w:rFonts w:ascii="Verdana" w:hAnsi="Verdana"/>
                <w:sz w:val="20"/>
                <w:szCs w:val="20"/>
              </w:rPr>
            </w:pPr>
            <w:r>
              <w:rPr>
                <w:rFonts w:ascii="Verdana" w:hAnsi="Verdana" w:cs="Verdana"/>
                <w:sz w:val="22"/>
                <w:szCs w:val="22"/>
              </w:rPr>
              <w:t xml:space="preserve">           </w:t>
            </w:r>
            <w:r>
              <w:t xml:space="preserve">   </w:t>
            </w:r>
            <w:r>
              <w:rPr>
                <w:sz w:val="32"/>
                <w:szCs w:val="32"/>
              </w:rPr>
              <w:t xml:space="preserve"> </w:t>
            </w:r>
          </w:p>
          <w:p w:rsidR="0033221B" w:rsidRDefault="0033221B" w:rsidP="00210711">
            <w:pPr>
              <w:pStyle w:val="BodyText2CharChar"/>
              <w:spacing w:line="360" w:lineRule="auto"/>
              <w:jc w:val="both"/>
              <w:rPr>
                <w:rFonts w:ascii="Verdana" w:hAnsi="Verdana"/>
                <w:sz w:val="20"/>
                <w:szCs w:val="20"/>
              </w:rPr>
            </w:pPr>
          </w:p>
          <w:p w:rsidR="0033221B" w:rsidRPr="00080B40" w:rsidRDefault="0033221B" w:rsidP="00210711">
            <w:pPr>
              <w:spacing w:line="360" w:lineRule="auto"/>
              <w:rPr>
                <w:rFonts w:ascii="Verdana" w:hAnsi="Verdana"/>
                <w:sz w:val="20"/>
                <w:szCs w:val="20"/>
              </w:rPr>
            </w:pPr>
          </w:p>
          <w:p w:rsidR="00CA457F" w:rsidRDefault="00CA457F" w:rsidP="00210711">
            <w:pPr>
              <w:pStyle w:val="Tit"/>
              <w:shd w:val="pct10" w:color="auto" w:fill="auto"/>
              <w:ind w:left="0" w:firstLine="0"/>
              <w:rPr>
                <w:rFonts w:ascii="Verdana" w:hAnsi="Verdana"/>
                <w:color w:val="002060"/>
                <w:sz w:val="28"/>
                <w:szCs w:val="28"/>
              </w:rPr>
            </w:pPr>
          </w:p>
          <w:p w:rsidR="0033221B" w:rsidRPr="00080B40" w:rsidRDefault="0033221B" w:rsidP="00210711">
            <w:pPr>
              <w:pStyle w:val="Tit"/>
              <w:shd w:val="pct10" w:color="auto" w:fill="auto"/>
              <w:ind w:left="0" w:firstLine="0"/>
              <w:rPr>
                <w:rFonts w:ascii="Verdana" w:hAnsi="Verdana"/>
                <w:color w:val="002060"/>
                <w:sz w:val="28"/>
                <w:szCs w:val="28"/>
              </w:rPr>
            </w:pPr>
            <w:r>
              <w:rPr>
                <w:rFonts w:ascii="Verdana" w:hAnsi="Verdana"/>
                <w:color w:val="002060"/>
                <w:sz w:val="28"/>
                <w:szCs w:val="28"/>
              </w:rPr>
              <w:t xml:space="preserve"> Job Experience</w:t>
            </w:r>
          </w:p>
          <w:p w:rsidR="0033221B" w:rsidRDefault="0033221B" w:rsidP="00210711">
            <w:pPr>
              <w:numPr>
                <w:ilvl w:val="0"/>
                <w:numId w:val="6"/>
              </w:numPr>
              <w:spacing w:line="360" w:lineRule="auto"/>
              <w:rPr>
                <w:rFonts w:ascii="Verdana" w:hAnsi="Verdana"/>
                <w:sz w:val="20"/>
                <w:szCs w:val="20"/>
              </w:rPr>
            </w:pPr>
            <w:r>
              <w:rPr>
                <w:rFonts w:ascii="Verdana" w:hAnsi="Verdana"/>
                <w:sz w:val="20"/>
                <w:szCs w:val="20"/>
              </w:rPr>
              <w:t xml:space="preserve">Completed industrial training from </w:t>
            </w:r>
            <w:r>
              <w:rPr>
                <w:rFonts w:ascii="Verdana" w:hAnsi="Verdana"/>
              </w:rPr>
              <w:t>The ZURI KUMARAKAM</w:t>
            </w:r>
          </w:p>
          <w:p w:rsidR="0033221B" w:rsidRDefault="0033221B" w:rsidP="00210711">
            <w:pPr>
              <w:numPr>
                <w:ilvl w:val="0"/>
                <w:numId w:val="6"/>
              </w:numPr>
              <w:spacing w:line="360" w:lineRule="auto"/>
              <w:rPr>
                <w:rFonts w:ascii="Verdana" w:hAnsi="Verdana"/>
                <w:sz w:val="20"/>
                <w:szCs w:val="20"/>
              </w:rPr>
            </w:pPr>
            <w:r>
              <w:rPr>
                <w:rFonts w:ascii="Verdana" w:hAnsi="Verdana"/>
                <w:sz w:val="20"/>
                <w:szCs w:val="20"/>
              </w:rPr>
              <w:t xml:space="preserve">Worked in CRAZY HOLIDAYS </w:t>
            </w:r>
            <w:r>
              <w:t>(</w:t>
            </w:r>
            <w:r>
              <w:rPr>
                <w:rFonts w:eastAsia="Calibri"/>
              </w:rPr>
              <w:t>Senior</w:t>
            </w:r>
            <w:r w:rsidRPr="00C8149A">
              <w:rPr>
                <w:rFonts w:eastAsia="Calibri"/>
              </w:rPr>
              <w:t xml:space="preserve"> Executiv</w:t>
            </w:r>
            <w:r>
              <w:rPr>
                <w:rFonts w:eastAsia="Calibri"/>
              </w:rPr>
              <w:t>e, Handling inbound Operations&amp; Sales</w:t>
            </w:r>
            <w:r>
              <w:rPr>
                <w:rFonts w:ascii="Verdana" w:hAnsi="Verdana"/>
                <w:sz w:val="20"/>
                <w:szCs w:val="20"/>
              </w:rPr>
              <w:t xml:space="preserve"> Bangalore(June2014-June2016)</w:t>
            </w:r>
          </w:p>
          <w:p w:rsidR="0033221B" w:rsidRDefault="0033221B" w:rsidP="00210711">
            <w:pPr>
              <w:numPr>
                <w:ilvl w:val="0"/>
                <w:numId w:val="6"/>
              </w:numPr>
              <w:spacing w:line="360" w:lineRule="auto"/>
              <w:rPr>
                <w:rFonts w:ascii="Verdana" w:hAnsi="Verdana"/>
                <w:sz w:val="20"/>
                <w:szCs w:val="20"/>
              </w:rPr>
            </w:pPr>
            <w:r>
              <w:rPr>
                <w:rFonts w:ascii="Verdana" w:hAnsi="Verdana"/>
                <w:sz w:val="20"/>
                <w:szCs w:val="20"/>
              </w:rPr>
              <w:t>Currently working with ORCHID RESORTS &amp; SPA , as Reservation/ front office Manager</w:t>
            </w:r>
          </w:p>
          <w:p w:rsidR="0033221B" w:rsidRDefault="0033221B" w:rsidP="00210711">
            <w:pPr>
              <w:rPr>
                <w:rFonts w:ascii="Verdana" w:hAnsi="Verdana" w:cs="Verdana"/>
                <w:b/>
                <w:color w:val="000080"/>
                <w:sz w:val="28"/>
                <w:szCs w:val="28"/>
              </w:rPr>
            </w:pPr>
            <w:r>
              <w:rPr>
                <w:rFonts w:ascii="Verdana" w:hAnsi="Verdana" w:cs="Verdana"/>
                <w:b/>
                <w:color w:val="000080"/>
                <w:sz w:val="28"/>
                <w:szCs w:val="28"/>
              </w:rPr>
              <w:t>Duties and responsibilities</w:t>
            </w:r>
          </w:p>
          <w:p w:rsidR="0033221B" w:rsidRDefault="0033221B" w:rsidP="00210711">
            <w:pPr>
              <w:rPr>
                <w:rFonts w:ascii="Verdana" w:hAnsi="Verdana" w:cs="Verdana"/>
                <w:b/>
                <w:color w:val="000080"/>
                <w:sz w:val="28"/>
                <w:szCs w:val="28"/>
              </w:rPr>
            </w:pPr>
            <w:r>
              <w:rPr>
                <w:rFonts w:ascii="Verdana" w:hAnsi="Verdana" w:cs="Verdana"/>
                <w:b/>
                <w:color w:val="000080"/>
                <w:sz w:val="28"/>
                <w:szCs w:val="28"/>
              </w:rPr>
              <w:t>Crazy Holidays Bangalore</w:t>
            </w:r>
          </w:p>
          <w:p w:rsidR="00CA457F" w:rsidRDefault="00CA457F" w:rsidP="00210711">
            <w:pPr>
              <w:rPr>
                <w:rFonts w:ascii="Verdana" w:hAnsi="Verdana" w:cs="Verdana"/>
                <w:b/>
                <w:color w:val="000080"/>
                <w:sz w:val="28"/>
                <w:szCs w:val="28"/>
              </w:rPr>
            </w:pPr>
          </w:p>
          <w:p w:rsidR="0033221B" w:rsidRPr="004D516B" w:rsidRDefault="0033221B" w:rsidP="00210711">
            <w:pPr>
              <w:numPr>
                <w:ilvl w:val="0"/>
                <w:numId w:val="10"/>
              </w:numPr>
              <w:shd w:val="clear" w:color="auto" w:fill="F5F5F5"/>
              <w:spacing w:line="360" w:lineRule="atLeast"/>
              <w:textAlignment w:val="center"/>
              <w:rPr>
                <w:rFonts w:ascii="Verdana" w:hAnsi="Verdana" w:cs="Helvetica"/>
                <w:color w:val="464646"/>
              </w:rPr>
            </w:pPr>
            <w:r w:rsidRPr="004D516B">
              <w:rPr>
                <w:rFonts w:ascii="Verdana" w:hAnsi="Verdana"/>
              </w:rPr>
              <w:t>Liaising with clients in person, over the phone or via email to discuss their travel requirements.</w:t>
            </w:r>
          </w:p>
          <w:p w:rsidR="0033221B" w:rsidRPr="004D516B" w:rsidRDefault="0033221B" w:rsidP="00210711">
            <w:pPr>
              <w:pStyle w:val="ListParagraph"/>
              <w:numPr>
                <w:ilvl w:val="0"/>
                <w:numId w:val="8"/>
              </w:numPr>
              <w:rPr>
                <w:rFonts w:ascii="Verdana" w:hAnsi="Verdana"/>
              </w:rPr>
            </w:pPr>
            <w:r w:rsidRPr="004D516B">
              <w:rPr>
                <w:rFonts w:ascii="Verdana" w:hAnsi="Verdana"/>
              </w:rPr>
              <w:t xml:space="preserve">Advising clients on suitable options for domestic or  </w:t>
            </w:r>
          </w:p>
          <w:p w:rsidR="0033221B" w:rsidRPr="004D516B" w:rsidRDefault="0033221B" w:rsidP="00210711">
            <w:pPr>
              <w:pStyle w:val="ListParagraph"/>
              <w:rPr>
                <w:rFonts w:ascii="Verdana" w:hAnsi="Verdana"/>
              </w:rPr>
            </w:pPr>
            <w:r w:rsidRPr="004D516B">
              <w:rPr>
                <w:rFonts w:ascii="Verdana" w:hAnsi="Verdana"/>
              </w:rPr>
              <w:t>international    destinations, tours, accommodation, transport, insurance and fares.</w:t>
            </w:r>
          </w:p>
          <w:p w:rsidR="0033221B" w:rsidRPr="004D516B" w:rsidRDefault="0033221B" w:rsidP="00210711">
            <w:pPr>
              <w:pStyle w:val="ListParagraph"/>
              <w:numPr>
                <w:ilvl w:val="0"/>
                <w:numId w:val="9"/>
              </w:numPr>
              <w:rPr>
                <w:rFonts w:ascii="Verdana" w:hAnsi="Verdana"/>
              </w:rPr>
            </w:pPr>
            <w:r w:rsidRPr="004D516B">
              <w:rPr>
                <w:rFonts w:ascii="Verdana" w:hAnsi="Verdana"/>
              </w:rPr>
              <w:t xml:space="preserve">Preparing customised itineraries to suit the clients’ </w:t>
            </w:r>
          </w:p>
          <w:p w:rsidR="0033221B" w:rsidRPr="004D516B" w:rsidRDefault="0033221B" w:rsidP="00210711">
            <w:pPr>
              <w:pStyle w:val="ListParagraph"/>
              <w:rPr>
                <w:rFonts w:ascii="Verdana" w:hAnsi="Verdana"/>
              </w:rPr>
            </w:pPr>
            <w:r w:rsidRPr="004D516B">
              <w:rPr>
                <w:rFonts w:ascii="Verdana" w:hAnsi="Verdana"/>
              </w:rPr>
              <w:t>preferences and   budget.</w:t>
            </w:r>
          </w:p>
          <w:p w:rsidR="0033221B" w:rsidRPr="004D516B" w:rsidRDefault="0033221B" w:rsidP="00210711">
            <w:pPr>
              <w:pStyle w:val="ListParagraph"/>
              <w:numPr>
                <w:ilvl w:val="0"/>
                <w:numId w:val="9"/>
              </w:numPr>
              <w:rPr>
                <w:rFonts w:ascii="Verdana" w:hAnsi="Verdana"/>
              </w:rPr>
            </w:pPr>
            <w:r w:rsidRPr="004D516B">
              <w:rPr>
                <w:rFonts w:ascii="Verdana" w:hAnsi="Verdana"/>
              </w:rPr>
              <w:t xml:space="preserve">Modifying existing bookings to suit a change in clients’ </w:t>
            </w:r>
          </w:p>
          <w:p w:rsidR="0033221B" w:rsidRPr="004D516B" w:rsidRDefault="0033221B" w:rsidP="00210711">
            <w:pPr>
              <w:pStyle w:val="ListParagraph"/>
              <w:rPr>
                <w:rFonts w:ascii="Verdana" w:hAnsi="Verdana"/>
              </w:rPr>
            </w:pPr>
            <w:r w:rsidRPr="004D516B">
              <w:rPr>
                <w:rFonts w:ascii="Verdana" w:hAnsi="Verdana"/>
              </w:rPr>
              <w:t>circumstances.</w:t>
            </w:r>
          </w:p>
          <w:p w:rsidR="0033221B" w:rsidRPr="004D516B" w:rsidRDefault="0033221B" w:rsidP="00210711">
            <w:pPr>
              <w:pStyle w:val="ListParagraph"/>
              <w:numPr>
                <w:ilvl w:val="0"/>
                <w:numId w:val="9"/>
              </w:numPr>
              <w:rPr>
                <w:rFonts w:ascii="Verdana" w:hAnsi="Verdana"/>
              </w:rPr>
            </w:pPr>
            <w:r w:rsidRPr="004D516B">
              <w:rPr>
                <w:rFonts w:ascii="Verdana" w:hAnsi="Verdana"/>
              </w:rPr>
              <w:t xml:space="preserve">Researching destinations and keeping up to date with </w:t>
            </w:r>
          </w:p>
          <w:p w:rsidR="0033221B" w:rsidRPr="004D516B" w:rsidRDefault="0033221B" w:rsidP="00210711">
            <w:pPr>
              <w:pStyle w:val="ListParagraph"/>
              <w:rPr>
                <w:rFonts w:ascii="Verdana" w:hAnsi="Verdana"/>
              </w:rPr>
            </w:pPr>
            <w:r w:rsidRPr="004D516B">
              <w:rPr>
                <w:rFonts w:ascii="Verdana" w:hAnsi="Verdana"/>
              </w:rPr>
              <w:t>travel industry news.</w:t>
            </w:r>
          </w:p>
          <w:p w:rsidR="0033221B" w:rsidRPr="004D516B" w:rsidRDefault="0033221B" w:rsidP="00210711">
            <w:pPr>
              <w:pStyle w:val="ListParagraph"/>
              <w:numPr>
                <w:ilvl w:val="0"/>
                <w:numId w:val="9"/>
              </w:numPr>
              <w:rPr>
                <w:rFonts w:ascii="Verdana" w:hAnsi="Verdana"/>
              </w:rPr>
            </w:pPr>
            <w:r w:rsidRPr="004D516B">
              <w:rPr>
                <w:rFonts w:ascii="Verdana" w:hAnsi="Verdana"/>
                <w:shd w:val="clear" w:color="auto" w:fill="F5F5F5"/>
              </w:rPr>
              <w:t xml:space="preserve">Ongoing training with other team members and </w:t>
            </w:r>
          </w:p>
          <w:p w:rsidR="0033221B" w:rsidRPr="004D516B" w:rsidRDefault="0033221B" w:rsidP="00210711">
            <w:pPr>
              <w:pStyle w:val="ListParagraph"/>
              <w:rPr>
                <w:rFonts w:ascii="Verdana" w:hAnsi="Verdana"/>
              </w:rPr>
            </w:pPr>
            <w:r w:rsidRPr="004D516B">
              <w:rPr>
                <w:rFonts w:ascii="Verdana" w:hAnsi="Verdana"/>
                <w:shd w:val="clear" w:color="auto" w:fill="F5F5F5"/>
              </w:rPr>
              <w:t>management</w:t>
            </w:r>
          </w:p>
          <w:p w:rsidR="0033221B" w:rsidRPr="004D516B" w:rsidRDefault="0033221B" w:rsidP="00210711">
            <w:pPr>
              <w:pStyle w:val="ListParagraph"/>
              <w:ind w:left="0"/>
              <w:rPr>
                <w:rFonts w:ascii="Verdana" w:hAnsi="Verdana" w:cs="Verdana"/>
              </w:rPr>
            </w:pPr>
          </w:p>
          <w:p w:rsidR="0033221B" w:rsidRDefault="0033221B" w:rsidP="00210711">
            <w:pPr>
              <w:rPr>
                <w:rFonts w:ascii="Verdana" w:hAnsi="Verdana" w:cs="Verdana"/>
                <w:b/>
                <w:color w:val="000080"/>
                <w:sz w:val="28"/>
                <w:szCs w:val="28"/>
              </w:rPr>
            </w:pPr>
            <w:r>
              <w:rPr>
                <w:rFonts w:ascii="Verdana" w:hAnsi="Verdana" w:cs="Verdana"/>
                <w:b/>
                <w:color w:val="000080"/>
                <w:sz w:val="28"/>
                <w:szCs w:val="28"/>
              </w:rPr>
              <w:t xml:space="preserve">ORCHID RESORT &amp; </w:t>
            </w:r>
            <w:proofErr w:type="spellStart"/>
            <w:r>
              <w:rPr>
                <w:rFonts w:ascii="Verdana" w:hAnsi="Verdana" w:cs="Verdana"/>
                <w:b/>
                <w:color w:val="000080"/>
                <w:sz w:val="28"/>
                <w:szCs w:val="28"/>
              </w:rPr>
              <w:t>SPA,Wayanad</w:t>
            </w:r>
            <w:proofErr w:type="spellEnd"/>
          </w:p>
          <w:p w:rsidR="00CA457F" w:rsidRDefault="00CA457F" w:rsidP="00210711">
            <w:pPr>
              <w:rPr>
                <w:rFonts w:ascii="Verdana" w:hAnsi="Verdana" w:cs="Verdana"/>
                <w:b/>
                <w:color w:val="000080"/>
                <w:sz w:val="28"/>
                <w:szCs w:val="28"/>
              </w:rPr>
            </w:pPr>
          </w:p>
          <w:p w:rsidR="0033221B" w:rsidRDefault="0033221B" w:rsidP="00210711">
            <w:pPr>
              <w:pStyle w:val="ListParagraph"/>
              <w:numPr>
                <w:ilvl w:val="0"/>
                <w:numId w:val="5"/>
              </w:numPr>
              <w:rPr>
                <w:rFonts w:ascii="Verdana" w:hAnsi="Verdana" w:cs="Verdana"/>
              </w:rPr>
            </w:pPr>
            <w:r>
              <w:rPr>
                <w:rFonts w:ascii="Verdana" w:hAnsi="Verdana" w:cs="Verdana"/>
              </w:rPr>
              <w:t>Reporting to General manager</w:t>
            </w:r>
          </w:p>
          <w:p w:rsidR="0033221B" w:rsidRDefault="0033221B" w:rsidP="00210711">
            <w:pPr>
              <w:pStyle w:val="ListParagraph"/>
              <w:numPr>
                <w:ilvl w:val="0"/>
                <w:numId w:val="5"/>
              </w:numPr>
              <w:rPr>
                <w:rFonts w:ascii="Verdana" w:hAnsi="Verdana" w:cs="Verdana"/>
              </w:rPr>
            </w:pPr>
            <w:r>
              <w:rPr>
                <w:rFonts w:ascii="Verdana" w:hAnsi="Verdana" w:cs="Verdana"/>
              </w:rPr>
              <w:t>Responsible for cashiering works</w:t>
            </w:r>
          </w:p>
          <w:p w:rsidR="0033221B" w:rsidRDefault="0033221B" w:rsidP="00210711">
            <w:pPr>
              <w:pStyle w:val="ListParagraph"/>
              <w:numPr>
                <w:ilvl w:val="0"/>
                <w:numId w:val="5"/>
              </w:numPr>
              <w:rPr>
                <w:rFonts w:ascii="Verdana" w:hAnsi="Verdana" w:cs="Verdana"/>
              </w:rPr>
            </w:pPr>
            <w:r>
              <w:rPr>
                <w:rFonts w:ascii="Verdana" w:hAnsi="Verdana" w:cs="Verdana"/>
              </w:rPr>
              <w:t>Responsible for the daily Front office operation</w:t>
            </w:r>
          </w:p>
          <w:p w:rsidR="0033221B" w:rsidRPr="000D2D7D" w:rsidRDefault="0033221B" w:rsidP="00210711">
            <w:pPr>
              <w:pStyle w:val="ListParagraph"/>
              <w:numPr>
                <w:ilvl w:val="0"/>
                <w:numId w:val="5"/>
              </w:numPr>
              <w:rPr>
                <w:rFonts w:ascii="Verdana" w:hAnsi="Verdana" w:cs="Verdana"/>
              </w:rPr>
            </w:pPr>
            <w:r>
              <w:rPr>
                <w:rFonts w:ascii="Verdana" w:hAnsi="Verdana" w:cs="Verdana"/>
              </w:rPr>
              <w:t>Checking the guest satisfactions</w:t>
            </w:r>
          </w:p>
          <w:p w:rsidR="0033221B" w:rsidRPr="0074291C" w:rsidRDefault="0033221B" w:rsidP="00210711">
            <w:pPr>
              <w:pStyle w:val="ListParagraph"/>
              <w:numPr>
                <w:ilvl w:val="0"/>
                <w:numId w:val="5"/>
              </w:numPr>
              <w:rPr>
                <w:rFonts w:ascii="Verdana" w:hAnsi="Verdana" w:cs="Verdana"/>
              </w:rPr>
            </w:pPr>
            <w:r>
              <w:rPr>
                <w:rFonts w:ascii="Verdana" w:hAnsi="Verdana" w:cs="Verdana"/>
              </w:rPr>
              <w:t xml:space="preserve">Conducting training for the staff </w:t>
            </w:r>
          </w:p>
          <w:p w:rsidR="0033221B" w:rsidRPr="006370A9" w:rsidRDefault="0033221B" w:rsidP="00210711">
            <w:pPr>
              <w:pStyle w:val="ListParagraph"/>
              <w:numPr>
                <w:ilvl w:val="0"/>
                <w:numId w:val="5"/>
              </w:numPr>
              <w:rPr>
                <w:rFonts w:ascii="Verdana" w:hAnsi="Verdana" w:cs="Verdana"/>
              </w:rPr>
            </w:pPr>
            <w:r>
              <w:rPr>
                <w:rFonts w:ascii="Verdana" w:hAnsi="Verdana" w:cs="Verdana"/>
              </w:rPr>
              <w:t>Review arrival report daily</w:t>
            </w:r>
          </w:p>
          <w:p w:rsidR="0033221B" w:rsidRPr="007038B0" w:rsidRDefault="0033221B" w:rsidP="00210711">
            <w:pPr>
              <w:pStyle w:val="ListParagraph"/>
              <w:numPr>
                <w:ilvl w:val="0"/>
                <w:numId w:val="5"/>
              </w:numPr>
              <w:rPr>
                <w:rFonts w:ascii="Verdana" w:hAnsi="Verdana" w:cs="Verdana"/>
              </w:rPr>
            </w:pPr>
            <w:r>
              <w:rPr>
                <w:rFonts w:ascii="Verdana" w:hAnsi="Verdana" w:cs="Verdana"/>
              </w:rPr>
              <w:t>Supervising of Group Reservations.</w:t>
            </w:r>
          </w:p>
          <w:p w:rsidR="0033221B" w:rsidRPr="007038B0" w:rsidRDefault="0033221B" w:rsidP="00210711">
            <w:pPr>
              <w:pStyle w:val="ListParagraph"/>
              <w:numPr>
                <w:ilvl w:val="0"/>
                <w:numId w:val="5"/>
              </w:numPr>
              <w:rPr>
                <w:rFonts w:ascii="Verdana" w:hAnsi="Verdana" w:cs="Verdana"/>
              </w:rPr>
            </w:pPr>
            <w:r>
              <w:rPr>
                <w:rFonts w:ascii="Verdana" w:hAnsi="Verdana" w:cs="Verdana"/>
              </w:rPr>
              <w:t>Responsible for preparation of occupancy forecast</w:t>
            </w:r>
          </w:p>
          <w:p w:rsidR="0033221B" w:rsidRPr="006370A9" w:rsidRDefault="0033221B" w:rsidP="00210711">
            <w:pPr>
              <w:pStyle w:val="ListParagraph"/>
              <w:numPr>
                <w:ilvl w:val="0"/>
                <w:numId w:val="5"/>
              </w:numPr>
              <w:rPr>
                <w:rFonts w:ascii="Verdana" w:hAnsi="Verdana" w:cs="Verdana"/>
              </w:rPr>
            </w:pPr>
            <w:r>
              <w:rPr>
                <w:rFonts w:ascii="Verdana" w:hAnsi="Verdana" w:cs="Verdana"/>
              </w:rPr>
              <w:t>Responsible for Company/Travel agent Rates both in system and correspondence file</w:t>
            </w:r>
          </w:p>
          <w:p w:rsidR="0033221B" w:rsidRPr="006370A9" w:rsidRDefault="0033221B" w:rsidP="00210711">
            <w:pPr>
              <w:pStyle w:val="ListParagraph"/>
              <w:numPr>
                <w:ilvl w:val="0"/>
                <w:numId w:val="5"/>
              </w:numPr>
              <w:rPr>
                <w:rFonts w:ascii="Verdana" w:hAnsi="Verdana" w:cs="Verdana"/>
              </w:rPr>
            </w:pPr>
            <w:proofErr w:type="spellStart"/>
            <w:r>
              <w:rPr>
                <w:rFonts w:ascii="Verdana" w:hAnsi="Verdana" w:cs="Verdana"/>
              </w:rPr>
              <w:t>Liase</w:t>
            </w:r>
            <w:proofErr w:type="spellEnd"/>
            <w:r>
              <w:rPr>
                <w:rFonts w:ascii="Verdana" w:hAnsi="Verdana" w:cs="Verdana"/>
              </w:rPr>
              <w:t xml:space="preserve"> with sales department in regards to occupancy, Rates reservation analysis.</w:t>
            </w:r>
          </w:p>
          <w:p w:rsidR="0033221B" w:rsidRPr="006370A9" w:rsidRDefault="0033221B" w:rsidP="00210711">
            <w:pPr>
              <w:pStyle w:val="ListParagraph"/>
              <w:numPr>
                <w:ilvl w:val="0"/>
                <w:numId w:val="5"/>
              </w:numPr>
              <w:rPr>
                <w:rFonts w:ascii="Verdana" w:hAnsi="Verdana" w:cs="Verdana"/>
              </w:rPr>
            </w:pPr>
            <w:r>
              <w:rPr>
                <w:rFonts w:ascii="Verdana" w:hAnsi="Verdana" w:cs="Verdana"/>
              </w:rPr>
              <w:t>Review no-show and cancelled reservations and processes charges according to hotel policy</w:t>
            </w:r>
          </w:p>
          <w:p w:rsidR="0033221B" w:rsidRPr="006370A9" w:rsidRDefault="0033221B" w:rsidP="00210711">
            <w:pPr>
              <w:pStyle w:val="ListParagraph"/>
              <w:numPr>
                <w:ilvl w:val="0"/>
                <w:numId w:val="5"/>
              </w:numPr>
              <w:rPr>
                <w:rFonts w:ascii="Verdana" w:hAnsi="Verdana" w:cs="Verdana"/>
              </w:rPr>
            </w:pPr>
            <w:r>
              <w:rPr>
                <w:rFonts w:ascii="Verdana" w:hAnsi="Verdana" w:cs="Verdana"/>
              </w:rPr>
              <w:t>Ensure special handling of repeats guest and VIP guest.</w:t>
            </w:r>
          </w:p>
          <w:p w:rsidR="0033221B" w:rsidRPr="006370A9" w:rsidRDefault="0033221B" w:rsidP="00210711">
            <w:pPr>
              <w:pStyle w:val="ListParagraph"/>
              <w:numPr>
                <w:ilvl w:val="0"/>
                <w:numId w:val="5"/>
              </w:numPr>
              <w:rPr>
                <w:rFonts w:ascii="Verdana" w:hAnsi="Verdana" w:cs="Verdana"/>
              </w:rPr>
            </w:pPr>
            <w:r>
              <w:rPr>
                <w:rFonts w:ascii="Verdana" w:hAnsi="Verdana" w:cs="Verdana"/>
              </w:rPr>
              <w:t>Responsible for maintaining a neat and orderly position at all times.</w:t>
            </w:r>
          </w:p>
          <w:p w:rsidR="0033221B" w:rsidRDefault="0033221B" w:rsidP="00210711">
            <w:pPr>
              <w:tabs>
                <w:tab w:val="left" w:pos="1421"/>
              </w:tabs>
              <w:rPr>
                <w:sz w:val="32"/>
                <w:szCs w:val="32"/>
              </w:rPr>
            </w:pPr>
            <w:r>
              <w:rPr>
                <w:sz w:val="32"/>
                <w:szCs w:val="32"/>
              </w:rPr>
              <w:t xml:space="preserve"> </w:t>
            </w:r>
          </w:p>
          <w:p w:rsidR="00CA457F" w:rsidRDefault="00CA457F" w:rsidP="00210711">
            <w:pPr>
              <w:tabs>
                <w:tab w:val="left" w:pos="1421"/>
              </w:tabs>
              <w:rPr>
                <w:rFonts w:ascii="Verdana" w:hAnsi="Verdana" w:cs="Verdana"/>
                <w:b/>
                <w:color w:val="000080"/>
                <w:sz w:val="28"/>
                <w:szCs w:val="28"/>
              </w:rPr>
            </w:pPr>
          </w:p>
          <w:p w:rsidR="00CA457F" w:rsidRDefault="00CA457F" w:rsidP="00210711">
            <w:pPr>
              <w:tabs>
                <w:tab w:val="left" w:pos="1421"/>
              </w:tabs>
              <w:rPr>
                <w:rFonts w:ascii="Verdana" w:hAnsi="Verdana" w:cs="Verdana"/>
                <w:b/>
                <w:color w:val="000080"/>
                <w:sz w:val="28"/>
                <w:szCs w:val="28"/>
              </w:rPr>
            </w:pPr>
          </w:p>
          <w:p w:rsidR="0033221B" w:rsidRDefault="0033221B" w:rsidP="00210711">
            <w:pPr>
              <w:tabs>
                <w:tab w:val="left" w:pos="1421"/>
              </w:tabs>
              <w:rPr>
                <w:rFonts w:ascii="Verdana" w:hAnsi="Verdana" w:cs="Verdana"/>
                <w:b/>
                <w:color w:val="000080"/>
                <w:sz w:val="28"/>
                <w:szCs w:val="28"/>
              </w:rPr>
            </w:pPr>
            <w:r>
              <w:rPr>
                <w:rFonts w:ascii="Verdana" w:hAnsi="Verdana" w:cs="Verdana"/>
                <w:b/>
                <w:color w:val="000080"/>
                <w:sz w:val="28"/>
                <w:szCs w:val="28"/>
              </w:rPr>
              <w:t xml:space="preserve">Training/seminars </w:t>
            </w:r>
          </w:p>
          <w:p w:rsidR="0033221B" w:rsidRDefault="006E771B" w:rsidP="00210711">
            <w:pPr>
              <w:tabs>
                <w:tab w:val="left" w:pos="1421"/>
              </w:tabs>
              <w:rPr>
                <w:rFonts w:ascii="Verdana" w:hAnsi="Verdana" w:cs="Verdana"/>
                <w:b/>
                <w:sz w:val="28"/>
                <w:szCs w:val="28"/>
                <w:u w:val="single"/>
              </w:rPr>
            </w:pPr>
            <w:r>
              <w:rPr>
                <w:rFonts w:ascii="Verdana" w:hAnsi="Verdana" w:cs="Verdana"/>
                <w:b/>
                <w:noProof/>
                <w:sz w:val="28"/>
                <w:szCs w:val="28"/>
                <w:u w:val="single"/>
              </w:rPr>
              <w:pict>
                <v:shape id="_x0000_s1027" type="#_x0000_t32" style="position:absolute;margin-left:-.25pt;margin-top:1.45pt;width:371.25pt;height:3pt;flip:y;z-index:251659264" o:connectortype="straight"/>
              </w:pict>
            </w:r>
            <w:r w:rsidR="0033221B">
              <w:rPr>
                <w:rFonts w:ascii="Verdana" w:hAnsi="Verdana" w:cs="Verdana"/>
                <w:b/>
                <w:sz w:val="28"/>
                <w:szCs w:val="28"/>
                <w:u w:val="single"/>
              </w:rPr>
              <w:t xml:space="preserve">                                                                            </w:t>
            </w:r>
          </w:p>
          <w:p w:rsidR="0033221B" w:rsidRDefault="0033221B" w:rsidP="00210711">
            <w:pPr>
              <w:numPr>
                <w:ilvl w:val="0"/>
                <w:numId w:val="7"/>
              </w:numPr>
              <w:tabs>
                <w:tab w:val="left" w:pos="1421"/>
              </w:tabs>
              <w:rPr>
                <w:rFonts w:ascii="Verdana" w:hAnsi="Verdana" w:cs="Verdana"/>
              </w:rPr>
            </w:pPr>
            <w:r>
              <w:rPr>
                <w:rFonts w:ascii="Verdana" w:hAnsi="Verdana" w:cs="Verdana"/>
              </w:rPr>
              <w:t xml:space="preserve">Customer service                  </w:t>
            </w:r>
          </w:p>
          <w:p w:rsidR="0033221B" w:rsidRPr="009A05D7" w:rsidRDefault="0033221B" w:rsidP="00210711">
            <w:pPr>
              <w:numPr>
                <w:ilvl w:val="0"/>
                <w:numId w:val="7"/>
              </w:numPr>
              <w:tabs>
                <w:tab w:val="left" w:pos="1421"/>
              </w:tabs>
              <w:rPr>
                <w:rFonts w:ascii="Verdana" w:hAnsi="Verdana" w:cs="Verdana"/>
              </w:rPr>
            </w:pPr>
            <w:r>
              <w:rPr>
                <w:rFonts w:ascii="Verdana" w:hAnsi="Verdana" w:cs="Verdana"/>
              </w:rPr>
              <w:t>Personality development</w:t>
            </w:r>
          </w:p>
          <w:p w:rsidR="0033221B" w:rsidRPr="009A05D7" w:rsidRDefault="0033221B" w:rsidP="00210711">
            <w:pPr>
              <w:numPr>
                <w:ilvl w:val="0"/>
                <w:numId w:val="7"/>
              </w:numPr>
              <w:tabs>
                <w:tab w:val="left" w:pos="1421"/>
              </w:tabs>
              <w:rPr>
                <w:rFonts w:ascii="Verdana" w:hAnsi="Verdana" w:cs="Verdana"/>
              </w:rPr>
            </w:pPr>
            <w:r w:rsidRPr="009A05D7">
              <w:rPr>
                <w:rFonts w:ascii="Verdana" w:hAnsi="Verdana"/>
              </w:rPr>
              <w:t>Travelled all over Indian tourism destination</w:t>
            </w:r>
            <w:r w:rsidRPr="009A05D7">
              <w:rPr>
                <w:rFonts w:ascii="Verdana" w:hAnsi="Verdana" w:cs="Verdana"/>
              </w:rPr>
              <w:t xml:space="preserve">   </w:t>
            </w:r>
          </w:p>
          <w:p w:rsidR="0033221B" w:rsidRDefault="0033221B" w:rsidP="00210711">
            <w:pPr>
              <w:tabs>
                <w:tab w:val="left" w:pos="1421"/>
              </w:tabs>
              <w:ind w:left="720"/>
              <w:rPr>
                <w:rFonts w:ascii="Verdana" w:hAnsi="Verdana" w:cs="Verdana"/>
              </w:rPr>
            </w:pPr>
          </w:p>
          <w:p w:rsidR="00CA457F" w:rsidRDefault="00CA457F" w:rsidP="00210711">
            <w:pPr>
              <w:tabs>
                <w:tab w:val="left" w:pos="1421"/>
              </w:tabs>
              <w:rPr>
                <w:rFonts w:ascii="Verdana" w:hAnsi="Verdana" w:cs="Verdana"/>
                <w:b/>
                <w:color w:val="000080"/>
                <w:sz w:val="28"/>
                <w:szCs w:val="28"/>
              </w:rPr>
            </w:pPr>
          </w:p>
          <w:p w:rsidR="00CA457F" w:rsidRDefault="00CA457F" w:rsidP="00210711">
            <w:pPr>
              <w:tabs>
                <w:tab w:val="left" w:pos="1421"/>
              </w:tabs>
              <w:rPr>
                <w:rFonts w:ascii="Verdana" w:hAnsi="Verdana" w:cs="Verdana"/>
                <w:b/>
                <w:color w:val="000080"/>
                <w:sz w:val="28"/>
                <w:szCs w:val="28"/>
              </w:rPr>
            </w:pPr>
          </w:p>
          <w:p w:rsidR="0033221B" w:rsidRDefault="0033221B" w:rsidP="00210711">
            <w:pPr>
              <w:tabs>
                <w:tab w:val="left" w:pos="1421"/>
              </w:tabs>
              <w:rPr>
                <w:sz w:val="32"/>
                <w:szCs w:val="32"/>
              </w:rPr>
            </w:pPr>
          </w:p>
          <w:p w:rsidR="0033221B" w:rsidRPr="004F18FA" w:rsidRDefault="0033221B" w:rsidP="00210711">
            <w:r>
              <w:rPr>
                <w:rFonts w:ascii="Verdana" w:hAnsi="Verdana" w:cs="Verdana"/>
                <w:b/>
                <w:color w:val="000080"/>
                <w:sz w:val="28"/>
                <w:szCs w:val="28"/>
              </w:rPr>
              <w:t>Declaration</w:t>
            </w:r>
          </w:p>
          <w:p w:rsidR="0033221B" w:rsidRDefault="0033221B" w:rsidP="00210711">
            <w:pPr>
              <w:tabs>
                <w:tab w:val="left" w:pos="1421"/>
              </w:tabs>
              <w:rPr>
                <w:rFonts w:ascii="Verdana" w:hAnsi="Verdana" w:cs="Verdana"/>
                <w:b/>
                <w:sz w:val="28"/>
                <w:szCs w:val="28"/>
                <w:u w:val="single"/>
              </w:rPr>
            </w:pPr>
            <w:r>
              <w:rPr>
                <w:rFonts w:ascii="Verdana" w:hAnsi="Verdana" w:cs="Verdana"/>
                <w:b/>
                <w:sz w:val="28"/>
                <w:szCs w:val="28"/>
                <w:u w:val="single"/>
              </w:rPr>
              <w:t xml:space="preserve">                                                                           </w:t>
            </w:r>
          </w:p>
          <w:p w:rsidR="0033221B" w:rsidRDefault="0033221B" w:rsidP="00210711">
            <w:pPr>
              <w:pStyle w:val="ListParagraph"/>
              <w:ind w:left="0"/>
              <w:rPr>
                <w:sz w:val="32"/>
                <w:szCs w:val="32"/>
              </w:rPr>
            </w:pPr>
            <w:r>
              <w:rPr>
                <w:sz w:val="32"/>
                <w:szCs w:val="32"/>
              </w:rPr>
              <w:t xml:space="preserve">                     </w:t>
            </w:r>
          </w:p>
          <w:p w:rsidR="0033221B" w:rsidRDefault="0033221B" w:rsidP="00210711">
            <w:pPr>
              <w:pStyle w:val="ListParagraph"/>
              <w:ind w:left="0"/>
              <w:jc w:val="both"/>
              <w:rPr>
                <w:rFonts w:ascii="Verdana" w:hAnsi="Verdana" w:cs="Verdana"/>
              </w:rPr>
            </w:pPr>
            <w:r>
              <w:rPr>
                <w:sz w:val="32"/>
                <w:szCs w:val="32"/>
              </w:rPr>
              <w:t xml:space="preserve">                         </w:t>
            </w:r>
            <w:r>
              <w:rPr>
                <w:rFonts w:ascii="Verdana" w:hAnsi="Verdana" w:cs="Verdana"/>
              </w:rPr>
              <w:t xml:space="preserve">I hereby certify that the above mentioned details are true and correct for the best of my knowledge.  </w:t>
            </w:r>
          </w:p>
          <w:p w:rsidR="0033221B" w:rsidRDefault="0033221B" w:rsidP="00210711">
            <w:pPr>
              <w:pStyle w:val="ListParagraph"/>
              <w:ind w:left="0"/>
              <w:jc w:val="both"/>
              <w:rPr>
                <w:rFonts w:ascii="Verdana" w:hAnsi="Verdana" w:cs="Verdana"/>
              </w:rPr>
            </w:pPr>
          </w:p>
          <w:p w:rsidR="0033221B" w:rsidRDefault="0033221B" w:rsidP="00210711">
            <w:pPr>
              <w:spacing w:line="360" w:lineRule="auto"/>
              <w:ind w:left="360"/>
              <w:rPr>
                <w:rFonts w:ascii="Verdana" w:hAnsi="Verdana"/>
                <w:sz w:val="20"/>
                <w:szCs w:val="20"/>
              </w:rPr>
            </w:pPr>
            <w:bookmarkStart w:id="0" w:name="_GoBack"/>
            <w:bookmarkEnd w:id="0"/>
          </w:p>
          <w:p w:rsidR="0033221B" w:rsidRDefault="0033221B" w:rsidP="00210711">
            <w:pPr>
              <w:spacing w:line="360" w:lineRule="auto"/>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p>
          <w:p w:rsidR="0033221B" w:rsidRDefault="0033221B" w:rsidP="00210711">
            <w:pPr>
              <w:spacing w:line="360" w:lineRule="auto"/>
              <w:ind w:left="720"/>
              <w:rPr>
                <w:rFonts w:ascii="Verdana" w:hAnsi="Verdana"/>
                <w:sz w:val="20"/>
                <w:szCs w:val="20"/>
              </w:rPr>
            </w:pPr>
          </w:p>
          <w:p w:rsidR="00543A35" w:rsidRDefault="00543A35" w:rsidP="00543A35">
            <w:pPr>
              <w:spacing w:line="360" w:lineRule="auto"/>
              <w:rPr>
                <w:rFonts w:ascii="Verdana" w:hAnsi="Verdana"/>
                <w:sz w:val="20"/>
                <w:szCs w:val="20"/>
              </w:rPr>
            </w:pPr>
          </w:p>
          <w:p w:rsidR="0033221B" w:rsidRDefault="0033221B" w:rsidP="00210711">
            <w:pPr>
              <w:spacing w:line="360" w:lineRule="auto"/>
              <w:rPr>
                <w:rFonts w:ascii="Verdana" w:hAnsi="Verdana"/>
                <w:sz w:val="20"/>
                <w:szCs w:val="20"/>
              </w:rPr>
            </w:pPr>
          </w:p>
        </w:tc>
      </w:tr>
    </w:tbl>
    <w:p w:rsidR="000B28D6" w:rsidRDefault="000B28D6"/>
    <w:sectPr w:rsidR="000B28D6" w:rsidSect="00CA4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E95884"/>
    <w:multiLevelType w:val="multilevel"/>
    <w:tmpl w:val="89A27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B71BC1"/>
    <w:multiLevelType w:val="hybridMultilevel"/>
    <w:tmpl w:val="F40AAA0C"/>
    <w:lvl w:ilvl="0" w:tplc="5615A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5167"/>
    <w:multiLevelType w:val="multilevel"/>
    <w:tmpl w:val="89A27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15240A"/>
    <w:multiLevelType w:val="hybridMultilevel"/>
    <w:tmpl w:val="9EF21250"/>
    <w:lvl w:ilvl="0" w:tplc="5615A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C7090"/>
    <w:multiLevelType w:val="hybridMultilevel"/>
    <w:tmpl w:val="6CA44C34"/>
    <w:lvl w:ilvl="0" w:tplc="5615A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5ACE4"/>
    <w:multiLevelType w:val="singleLevel"/>
    <w:tmpl w:val="5615ACE4"/>
    <w:lvl w:ilvl="0">
      <w:start w:val="1"/>
      <w:numFmt w:val="bullet"/>
      <w:lvlText w:val=""/>
      <w:lvlJc w:val="left"/>
      <w:pPr>
        <w:ind w:left="720" w:hanging="360"/>
      </w:pPr>
      <w:rPr>
        <w:rFonts w:ascii="Wingdings" w:hAnsi="Wingdings" w:hint="default"/>
      </w:rPr>
    </w:lvl>
  </w:abstractNum>
  <w:abstractNum w:abstractNumId="9">
    <w:nsid w:val="5AE84330"/>
    <w:multiLevelType w:val="hybridMultilevel"/>
    <w:tmpl w:val="34A0335E"/>
    <w:lvl w:ilvl="0" w:tplc="5615AC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9"/>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3221B"/>
    <w:rsid w:val="000B28D6"/>
    <w:rsid w:val="0033221B"/>
    <w:rsid w:val="00543A35"/>
    <w:rsid w:val="006E771B"/>
    <w:rsid w:val="007D70B2"/>
    <w:rsid w:val="00CA457F"/>
    <w:rsid w:val="00CA5FE1"/>
    <w:rsid w:val="00FC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1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3221B"/>
    <w:pPr>
      <w:keepNext/>
      <w:outlineLvl w:val="0"/>
    </w:pPr>
    <w:rPr>
      <w:b/>
      <w:sz w:val="20"/>
      <w:szCs w:val="20"/>
    </w:rPr>
  </w:style>
  <w:style w:type="paragraph" w:styleId="Heading6">
    <w:name w:val="heading 6"/>
    <w:basedOn w:val="Normal"/>
    <w:link w:val="Heading6Char"/>
    <w:qFormat/>
    <w:rsid w:val="0033221B"/>
    <w:pPr>
      <w:keepNext/>
      <w:outlineLvl w:val="5"/>
    </w:pPr>
    <w:rPr>
      <w:b/>
      <w:sz w:val="20"/>
      <w:szCs w:val="20"/>
    </w:rPr>
  </w:style>
  <w:style w:type="paragraph" w:styleId="Heading9">
    <w:name w:val="heading 9"/>
    <w:basedOn w:val="Normal"/>
    <w:link w:val="Heading9Char"/>
    <w:qFormat/>
    <w:rsid w:val="0033221B"/>
    <w:pPr>
      <w:keepNext/>
      <w:shd w:val="pct10" w:color="auto" w:fill="auto"/>
      <w:ind w:left="-270" w:right="450" w:firstLine="270"/>
      <w:jc w:val="center"/>
      <w:outlineLvl w:val="8"/>
    </w:pPr>
    <w:rPr>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21B"/>
    <w:rPr>
      <w:rFonts w:ascii="Times New Roman" w:eastAsia="Times New Roman" w:hAnsi="Times New Roman" w:cs="Times New Roman"/>
      <w:b/>
      <w:sz w:val="20"/>
      <w:szCs w:val="20"/>
      <w:lang w:val="en-US" w:eastAsia="en-US"/>
    </w:rPr>
  </w:style>
  <w:style w:type="character" w:customStyle="1" w:styleId="Heading6Char">
    <w:name w:val="Heading 6 Char"/>
    <w:basedOn w:val="DefaultParagraphFont"/>
    <w:link w:val="Heading6"/>
    <w:rsid w:val="0033221B"/>
    <w:rPr>
      <w:rFonts w:ascii="Times New Roman" w:eastAsia="Times New Roman" w:hAnsi="Times New Roman" w:cs="Times New Roman"/>
      <w:b/>
      <w:sz w:val="20"/>
      <w:szCs w:val="20"/>
      <w:lang w:val="en-US" w:eastAsia="en-US"/>
    </w:rPr>
  </w:style>
  <w:style w:type="character" w:customStyle="1" w:styleId="Heading9Char">
    <w:name w:val="Heading 9 Char"/>
    <w:basedOn w:val="DefaultParagraphFont"/>
    <w:link w:val="Heading9"/>
    <w:rsid w:val="0033221B"/>
    <w:rPr>
      <w:rFonts w:ascii="Times New Roman" w:eastAsia="Times New Roman" w:hAnsi="Times New Roman" w:cs="Times New Roman"/>
      <w:b/>
      <w:smallCaps/>
      <w:sz w:val="28"/>
      <w:szCs w:val="20"/>
      <w:shd w:val="pct10" w:color="auto" w:fill="auto"/>
      <w:lang w:val="en-US" w:eastAsia="en-US"/>
    </w:rPr>
  </w:style>
  <w:style w:type="character" w:styleId="Hyperlink">
    <w:name w:val="Hyperlink"/>
    <w:rsid w:val="0033221B"/>
    <w:rPr>
      <w:color w:val="0000FF"/>
      <w:u w:val="single"/>
    </w:rPr>
  </w:style>
  <w:style w:type="paragraph" w:customStyle="1" w:styleId="BodyText2CharChar">
    <w:name w:val="Body Text 2 Char Char"/>
    <w:basedOn w:val="Normal"/>
    <w:rsid w:val="0033221B"/>
    <w:pPr>
      <w:spacing w:after="120" w:line="480" w:lineRule="auto"/>
    </w:pPr>
  </w:style>
  <w:style w:type="paragraph" w:customStyle="1" w:styleId="Tit">
    <w:name w:val="Tit"/>
    <w:basedOn w:val="Normal"/>
    <w:rsid w:val="0033221B"/>
    <w:pPr>
      <w:pBdr>
        <w:bottom w:val="single" w:sz="6" w:space="2" w:color="auto"/>
      </w:pBdr>
      <w:shd w:val="pct5" w:color="auto" w:fill="auto"/>
      <w:spacing w:after="120"/>
      <w:ind w:left="851" w:hanging="851"/>
    </w:pPr>
    <w:rPr>
      <w:b/>
      <w:szCs w:val="20"/>
    </w:rPr>
  </w:style>
  <w:style w:type="paragraph" w:styleId="ListParagraph">
    <w:name w:val="List Paragraph"/>
    <w:basedOn w:val="Normal"/>
    <w:qFormat/>
    <w:rsid w:val="0033221B"/>
    <w:pPr>
      <w:ind w:left="720"/>
      <w:contextualSpacing/>
    </w:pPr>
  </w:style>
  <w:style w:type="paragraph" w:styleId="NoSpacing">
    <w:name w:val="No Spacing"/>
    <w:qFormat/>
    <w:rsid w:val="0033221B"/>
    <w:pPr>
      <w:spacing w:after="0" w:line="240" w:lineRule="auto"/>
    </w:pPr>
    <w:rPr>
      <w:rFonts w:ascii="Calibri" w:eastAsia="Calibri" w:hAnsi="Calibri" w:cs="Times New Roman"/>
    </w:rPr>
  </w:style>
  <w:style w:type="paragraph" w:styleId="CommentText">
    <w:name w:val="annotation text"/>
    <w:basedOn w:val="Normal"/>
    <w:link w:val="CommentTextChar"/>
    <w:rsid w:val="0033221B"/>
    <w:rPr>
      <w:sz w:val="20"/>
      <w:szCs w:val="20"/>
    </w:rPr>
  </w:style>
  <w:style w:type="character" w:customStyle="1" w:styleId="CommentTextChar">
    <w:name w:val="Comment Text Char"/>
    <w:basedOn w:val="DefaultParagraphFont"/>
    <w:link w:val="CommentText"/>
    <w:rsid w:val="0033221B"/>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3221B"/>
    <w:rPr>
      <w:rFonts w:ascii="Tahoma" w:hAnsi="Tahoma" w:cs="Tahoma"/>
      <w:sz w:val="16"/>
      <w:szCs w:val="16"/>
    </w:rPr>
  </w:style>
  <w:style w:type="character" w:customStyle="1" w:styleId="BalloonTextChar">
    <w:name w:val="Balloon Text Char"/>
    <w:basedOn w:val="DefaultParagraphFont"/>
    <w:link w:val="BalloonText"/>
    <w:uiPriority w:val="99"/>
    <w:semiHidden/>
    <w:rsid w:val="0033221B"/>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IJO.3184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Orchid Resort</dc:creator>
  <cp:lastModifiedBy>602HRDESK</cp:lastModifiedBy>
  <cp:revision>5</cp:revision>
  <dcterms:created xsi:type="dcterms:W3CDTF">2017-08-17T10:00:00Z</dcterms:created>
  <dcterms:modified xsi:type="dcterms:W3CDTF">2017-08-19T07:59:00Z</dcterms:modified>
</cp:coreProperties>
</file>