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3" w:rsidRDefault="00803F18" w:rsidP="00025AEC">
      <w:pPr>
        <w:pStyle w:val="Heading1"/>
        <w:spacing w:before="0" w:after="0" w:line="240" w:lineRule="auto"/>
        <w:rPr>
          <w:rStyle w:val="TitleChar"/>
          <w:rFonts w:ascii="Arial Rounded MT Bold" w:hAnsi="Arial Rounded MT Bold" w:cs="Arial"/>
          <w:b w:val="0"/>
          <w:bCs w:val="0"/>
        </w:rPr>
      </w:pPr>
      <w:r>
        <w:rPr>
          <w:rFonts w:ascii="Arial Rounded MT Bold" w:eastAsiaTheme="majorEastAsia" w:hAnsi="Arial Rounded MT Bold" w:cs="Arial"/>
          <w:b w:val="0"/>
          <w:bCs w:val="0"/>
          <w:noProof/>
          <w:color w:val="17365D" w:themeColor="text2" w:themeShade="BF"/>
          <w:spacing w:val="5"/>
          <w:kern w:val="28"/>
          <w:sz w:val="52"/>
          <w:szCs w:val="52"/>
          <w:shd w:val="clear" w:color="auto" w:fil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5393306</wp:posOffset>
            </wp:positionH>
            <wp:positionV relativeFrom="paragraph">
              <wp:posOffset>231835</wp:posOffset>
            </wp:positionV>
            <wp:extent cx="1257660" cy="1621766"/>
            <wp:effectExtent l="19050" t="0" r="0" b="0"/>
            <wp:wrapNone/>
            <wp:docPr id="8" name="Picture 7" descr="p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60" cy="162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31" w:rsidRDefault="00576CA7" w:rsidP="00906401">
      <w:pPr>
        <w:pStyle w:val="Heading1"/>
        <w:spacing w:before="0" w:after="0" w:line="240" w:lineRule="auto"/>
        <w:rPr>
          <w:rStyle w:val="TitleChar"/>
          <w:rFonts w:ascii="Arial Rounded MT Bold" w:hAnsi="Arial Rounded MT Bold" w:cs="Arial"/>
          <w:b w:val="0"/>
          <w:bCs w:val="0"/>
          <w:sz w:val="40"/>
          <w:szCs w:val="40"/>
        </w:rPr>
      </w:pPr>
      <w:r w:rsidRPr="00F92E4B">
        <w:rPr>
          <w:rFonts w:ascii="Arial" w:hAnsi="Arial" w:cs="Arial"/>
          <w:noProof/>
        </w:rPr>
        <w:drawing>
          <wp:inline distT="0" distB="0" distL="0" distR="0">
            <wp:extent cx="542290" cy="57404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667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B53A2" w:rsidRPr="00A007AF">
        <w:rPr>
          <w:rStyle w:val="TitleChar"/>
          <w:rFonts w:ascii="Arial Rounded MT Bold" w:hAnsi="Arial Rounded MT Bold" w:cs="Arial"/>
          <w:b w:val="0"/>
          <w:bCs w:val="0"/>
          <w:sz w:val="40"/>
          <w:szCs w:val="40"/>
        </w:rPr>
        <w:t>Asif</w:t>
      </w:r>
      <w:proofErr w:type="spellEnd"/>
    </w:p>
    <w:p w:rsidR="00576CA7" w:rsidRPr="00F92E4B" w:rsidRDefault="009C2531" w:rsidP="00906401">
      <w:pPr>
        <w:pStyle w:val="Heading1"/>
        <w:spacing w:before="0" w:after="0" w:line="240" w:lineRule="auto"/>
        <w:rPr>
          <w:rFonts w:ascii="Arial" w:hAnsi="Arial" w:cs="Arial"/>
        </w:rPr>
      </w:pPr>
      <w:hyperlink r:id="rId11" w:history="1">
        <w:r w:rsidRPr="00E1011A">
          <w:rPr>
            <w:rStyle w:val="Hyperlink"/>
            <w:rFonts w:ascii="Arial Rounded MT Bold" w:eastAsiaTheme="majorEastAsia" w:hAnsi="Arial Rounded MT Bold" w:cs="Arial"/>
            <w:b w:val="0"/>
            <w:bCs w:val="0"/>
            <w:spacing w:val="5"/>
            <w:kern w:val="28"/>
            <w:sz w:val="40"/>
            <w:szCs w:val="40"/>
          </w:rPr>
          <w:t>Asif.322427@2freemail.com</w:t>
        </w:r>
      </w:hyperlink>
      <w:r>
        <w:rPr>
          <w:rStyle w:val="TitleChar"/>
          <w:rFonts w:ascii="Arial Rounded MT Bold" w:hAnsi="Arial Rounded MT Bold" w:cs="Arial"/>
          <w:b w:val="0"/>
          <w:bCs w:val="0"/>
          <w:sz w:val="40"/>
          <w:szCs w:val="40"/>
        </w:rPr>
        <w:t xml:space="preserve"> </w:t>
      </w:r>
      <w:bookmarkStart w:id="0" w:name="_GoBack"/>
      <w:bookmarkEnd w:id="0"/>
      <w:r w:rsidR="00E239D7" w:rsidRPr="00A007AF">
        <w:rPr>
          <w:rStyle w:val="TitleChar"/>
          <w:rFonts w:ascii="Arial Rounded MT Bold" w:hAnsi="Arial Rounded MT Bold" w:cs="Arial"/>
          <w:b w:val="0"/>
          <w:bCs w:val="0"/>
          <w:sz w:val="40"/>
          <w:szCs w:val="40"/>
        </w:rPr>
        <w:t xml:space="preserve"> </w:t>
      </w:r>
    </w:p>
    <w:p w:rsidR="00576CA7" w:rsidRPr="000E194E" w:rsidRDefault="00614F51" w:rsidP="006E0307">
      <w:pPr>
        <w:tabs>
          <w:tab w:val="left" w:pos="900"/>
        </w:tabs>
        <w:spacing w:before="0" w:after="0" w:line="240" w:lineRule="auto"/>
        <w:ind w:left="0" w:right="800" w:firstLine="0"/>
        <w:rPr>
          <w:rFonts w:ascii="Arial" w:hAnsi="Arial" w:cs="Arial"/>
          <w:b/>
          <w:color w:val="002060"/>
          <w:sz w:val="24"/>
          <w:szCs w:val="24"/>
        </w:rPr>
      </w:pPr>
      <w:r w:rsidRPr="000E194E">
        <w:rPr>
          <w:rFonts w:ascii="Arial" w:hAnsi="Arial" w:cs="Arial"/>
          <w:b/>
          <w:color w:val="CC7A17"/>
          <w:sz w:val="24"/>
          <w:szCs w:val="24"/>
        </w:rPr>
        <w:tab/>
      </w:r>
      <w:r w:rsidR="001A3522" w:rsidRPr="000E194E">
        <w:rPr>
          <w:rFonts w:ascii="Arial" w:hAnsi="Arial" w:cs="Arial"/>
          <w:b/>
          <w:color w:val="002060"/>
          <w:sz w:val="24"/>
          <w:szCs w:val="24"/>
        </w:rPr>
        <w:t>Accounts</w:t>
      </w:r>
      <w:r w:rsidR="0040777A">
        <w:rPr>
          <w:rFonts w:ascii="Arial" w:hAnsi="Arial" w:cs="Arial"/>
          <w:b/>
          <w:color w:val="002060"/>
          <w:sz w:val="24"/>
          <w:szCs w:val="24"/>
        </w:rPr>
        <w:t>, Audit</w:t>
      </w:r>
      <w:r w:rsidR="001A3522" w:rsidRPr="000E194E">
        <w:rPr>
          <w:rFonts w:ascii="Arial" w:hAnsi="Arial" w:cs="Arial"/>
          <w:b/>
          <w:color w:val="002060"/>
          <w:sz w:val="24"/>
          <w:szCs w:val="24"/>
        </w:rPr>
        <w:t xml:space="preserve"> and Finance</w:t>
      </w:r>
      <w:r w:rsidR="00576CA7" w:rsidRPr="000E194E">
        <w:rPr>
          <w:rFonts w:ascii="Arial" w:hAnsi="Arial" w:cs="Arial"/>
          <w:b/>
          <w:color w:val="002060"/>
          <w:sz w:val="24"/>
          <w:szCs w:val="24"/>
        </w:rPr>
        <w:t xml:space="preserve"> Expert</w:t>
      </w:r>
    </w:p>
    <w:p w:rsidR="006E0307" w:rsidRPr="00F92E4B" w:rsidRDefault="006E0307" w:rsidP="00025AEC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eastAsia="Arial" w:hAnsi="Arial" w:cs="Arial"/>
          <w:b/>
          <w:sz w:val="24"/>
          <w:szCs w:val="24"/>
        </w:rPr>
      </w:pPr>
    </w:p>
    <w:p w:rsidR="00A77B3E" w:rsidRPr="00D15899" w:rsidRDefault="007832C0" w:rsidP="00025AEC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94">
        <w:rPr>
          <w:rFonts w:ascii="Arial" w:eastAsia="Arial" w:hAnsi="Arial" w:cs="Arial"/>
          <w:b/>
          <w:sz w:val="24"/>
          <w:szCs w:val="24"/>
        </w:rPr>
        <w:t xml:space="preserve"> </w:t>
      </w:r>
      <w:r w:rsidR="00C03309" w:rsidRPr="00F92E4B">
        <w:rPr>
          <w:rFonts w:ascii="Arial" w:hAnsi="Arial" w:cs="Arial"/>
          <w:b/>
          <w:color w:val="CC7A17"/>
          <w:sz w:val="24"/>
          <w:szCs w:val="24"/>
        </w:rPr>
        <w:t>Profile</w:t>
      </w:r>
      <w:r w:rsidR="00CE260D" w:rsidRPr="00F92E4B"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201A5D" w:rsidRPr="006D4119" w:rsidRDefault="00B4507E" w:rsidP="00A03847">
      <w:pPr>
        <w:tabs>
          <w:tab w:val="left" w:pos="10260"/>
        </w:tabs>
        <w:spacing w:line="240" w:lineRule="auto"/>
        <w:ind w:left="0" w:righ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Having professional qualification </w:t>
      </w:r>
      <w:r w:rsidR="009D31AB" w:rsidRPr="00FD4815">
        <w:rPr>
          <w:rFonts w:asciiTheme="minorHAnsi" w:hAnsiTheme="minorHAnsi" w:cs="Arial"/>
          <w:color w:val="auto"/>
          <w:sz w:val="24"/>
          <w:szCs w:val="24"/>
        </w:rPr>
        <w:t>ACCA (U</w:t>
      </w:r>
      <w:r w:rsidR="00D40707">
        <w:rPr>
          <w:rFonts w:asciiTheme="minorHAnsi" w:hAnsiTheme="minorHAnsi" w:cs="Arial"/>
          <w:color w:val="auto"/>
          <w:sz w:val="24"/>
          <w:szCs w:val="24"/>
        </w:rPr>
        <w:t>K)</w:t>
      </w:r>
      <w:r w:rsidR="009D31AB">
        <w:rPr>
          <w:rFonts w:asciiTheme="minorHAnsi" w:hAnsiTheme="minorHAnsi" w:cs="Arial"/>
          <w:color w:val="auto"/>
          <w:sz w:val="24"/>
          <w:szCs w:val="24"/>
        </w:rPr>
        <w:t xml:space="preserve">, with </w:t>
      </w:r>
      <w:r w:rsidR="00090285">
        <w:rPr>
          <w:rFonts w:asciiTheme="minorHAnsi" w:hAnsiTheme="minorHAnsi" w:cs="Arial"/>
          <w:color w:val="auto"/>
          <w:sz w:val="24"/>
          <w:szCs w:val="24"/>
        </w:rPr>
        <w:t>3</w:t>
      </w:r>
      <w:r w:rsidR="00397800">
        <w:rPr>
          <w:rFonts w:asciiTheme="minorHAnsi" w:hAnsiTheme="minorHAnsi" w:cs="Arial"/>
          <w:color w:val="auto"/>
          <w:sz w:val="24"/>
          <w:szCs w:val="24"/>
        </w:rPr>
        <w:t>+</w:t>
      </w:r>
      <w:r w:rsidR="002719CB">
        <w:rPr>
          <w:rFonts w:asciiTheme="minorHAnsi" w:hAnsiTheme="minorHAnsi" w:cs="Arial"/>
          <w:color w:val="auto"/>
          <w:sz w:val="24"/>
          <w:szCs w:val="24"/>
        </w:rPr>
        <w:t xml:space="preserve"> years Accounts &amp; Audit</w:t>
      </w:r>
      <w:r w:rsidR="0009028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643AD1">
        <w:rPr>
          <w:rFonts w:asciiTheme="minorHAnsi" w:hAnsiTheme="minorHAnsi" w:cs="Arial"/>
          <w:color w:val="auto"/>
          <w:sz w:val="24"/>
          <w:szCs w:val="24"/>
        </w:rPr>
        <w:t>e</w:t>
      </w:r>
      <w:r w:rsidR="009D31AB" w:rsidRPr="00FD4815">
        <w:rPr>
          <w:rFonts w:asciiTheme="minorHAnsi" w:hAnsiTheme="minorHAnsi" w:cs="Arial"/>
          <w:color w:val="auto"/>
          <w:sz w:val="24"/>
          <w:szCs w:val="24"/>
        </w:rPr>
        <w:t xml:space="preserve">xperience in </w:t>
      </w:r>
      <w:r w:rsidR="00A007AF">
        <w:rPr>
          <w:rFonts w:asciiTheme="minorHAnsi" w:hAnsiTheme="minorHAnsi" w:cs="Arial"/>
          <w:color w:val="auto"/>
          <w:sz w:val="24"/>
          <w:szCs w:val="24"/>
        </w:rPr>
        <w:t>reputed</w:t>
      </w:r>
      <w:r w:rsidR="002719CB">
        <w:rPr>
          <w:rFonts w:asciiTheme="minorHAnsi" w:hAnsiTheme="minorHAnsi" w:cs="Arial"/>
          <w:color w:val="auto"/>
          <w:sz w:val="24"/>
          <w:szCs w:val="24"/>
        </w:rPr>
        <w:t xml:space="preserve"> companies</w:t>
      </w:r>
      <w:r w:rsidR="009D31AB">
        <w:rPr>
          <w:rFonts w:asciiTheme="minorHAnsi" w:hAnsiTheme="minorHAnsi" w:cs="Arial"/>
          <w:color w:val="auto"/>
          <w:sz w:val="24"/>
          <w:szCs w:val="24"/>
        </w:rPr>
        <w:t xml:space="preserve"> of Punjab, Pakistan.</w:t>
      </w:r>
      <w:r w:rsidR="00A007AF">
        <w:rPr>
          <w:rFonts w:asciiTheme="minorHAnsi" w:hAnsiTheme="minorHAnsi" w:cs="Arial"/>
          <w:color w:val="auto"/>
          <w:sz w:val="24"/>
          <w:szCs w:val="24"/>
        </w:rPr>
        <w:t xml:space="preserve"> Expert in;</w:t>
      </w:r>
    </w:p>
    <w:tbl>
      <w:tblPr>
        <w:tblStyle w:val="TableGrid"/>
        <w:tblW w:w="10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261"/>
      </w:tblGrid>
      <w:tr w:rsidR="006D4119" w:rsidTr="00280BDA">
        <w:trPr>
          <w:trHeight w:val="943"/>
          <w:jc w:val="center"/>
        </w:trPr>
        <w:tc>
          <w:tcPr>
            <w:tcW w:w="5469" w:type="dxa"/>
          </w:tcPr>
          <w:p w:rsidR="006D4119" w:rsidRPr="00A03847" w:rsidRDefault="006D4119" w:rsidP="006D4119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D4815">
              <w:rPr>
                <w:rFonts w:ascii="Calibri" w:hAnsi="Calibri" w:cs="Calibri"/>
                <w:color w:val="auto"/>
                <w:sz w:val="24"/>
                <w:szCs w:val="24"/>
              </w:rPr>
              <w:t>Financial Statement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s Preparation</w:t>
            </w:r>
          </w:p>
          <w:p w:rsidR="00295178" w:rsidRDefault="00A03847" w:rsidP="000D77F1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03847">
              <w:rPr>
                <w:rFonts w:asciiTheme="minorHAnsi" w:hAnsiTheme="minorHAnsi" w:cs="Arial"/>
                <w:color w:val="auto"/>
                <w:sz w:val="24"/>
                <w:szCs w:val="24"/>
              </w:rPr>
              <w:t>Accounting up to finalizatio</w:t>
            </w:r>
            <w:r w:rsidR="000D77F1">
              <w:rPr>
                <w:rFonts w:asciiTheme="minorHAnsi" w:hAnsiTheme="minorHAnsi" w:cs="Arial"/>
                <w:color w:val="auto"/>
                <w:sz w:val="24"/>
                <w:szCs w:val="24"/>
              </w:rPr>
              <w:t>n</w:t>
            </w:r>
          </w:p>
          <w:p w:rsidR="002719CB" w:rsidRPr="00280BDA" w:rsidRDefault="002719CB" w:rsidP="00280BDA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Financial Planning &amp; Analysis</w:t>
            </w:r>
          </w:p>
        </w:tc>
        <w:tc>
          <w:tcPr>
            <w:tcW w:w="5261" w:type="dxa"/>
          </w:tcPr>
          <w:p w:rsidR="00280BDA" w:rsidRPr="00280BDA" w:rsidRDefault="00280BDA" w:rsidP="002719CB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before="0"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D4815">
              <w:rPr>
                <w:rFonts w:ascii="Calibri" w:hAnsi="Calibri" w:cs="Calibri"/>
                <w:color w:val="auto"/>
                <w:sz w:val="24"/>
                <w:szCs w:val="24"/>
              </w:rPr>
              <w:t>Financial Forecasting &amp; Budgeting</w:t>
            </w:r>
          </w:p>
          <w:p w:rsidR="002719CB" w:rsidRPr="006D4119" w:rsidRDefault="002719CB" w:rsidP="002719CB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before="0"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D48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Internal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&amp; External </w:t>
            </w:r>
            <w:r w:rsidRPr="00FD4815">
              <w:rPr>
                <w:rFonts w:ascii="Calibri" w:hAnsi="Calibri" w:cs="Calibri"/>
                <w:color w:val="auto"/>
                <w:sz w:val="24"/>
                <w:szCs w:val="24"/>
              </w:rPr>
              <w:t>Audits</w:t>
            </w:r>
          </w:p>
          <w:p w:rsidR="006D4119" w:rsidRPr="00280BDA" w:rsidRDefault="002719CB" w:rsidP="00280BDA">
            <w:pPr>
              <w:pStyle w:val="ListParagraph"/>
              <w:numPr>
                <w:ilvl w:val="0"/>
                <w:numId w:val="37"/>
              </w:numPr>
              <w:tabs>
                <w:tab w:val="left" w:pos="10260"/>
              </w:tabs>
              <w:spacing w:after="0" w:line="240" w:lineRule="auto"/>
              <w:ind w:right="0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D4119">
              <w:rPr>
                <w:rFonts w:ascii="Calibri" w:hAnsi="Calibri" w:cs="Calibri"/>
                <w:color w:val="auto"/>
                <w:sz w:val="24"/>
                <w:szCs w:val="24"/>
              </w:rPr>
              <w:t>Accounting &amp; Accounts Supervision</w:t>
            </w:r>
          </w:p>
        </w:tc>
      </w:tr>
    </w:tbl>
    <w:p w:rsidR="00F81979" w:rsidRDefault="00F81979" w:rsidP="000D77F1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color w:val="CC7A17"/>
          <w:sz w:val="24"/>
          <w:szCs w:val="24"/>
        </w:rPr>
      </w:pPr>
    </w:p>
    <w:p w:rsidR="00A77B3E" w:rsidRPr="00D15899" w:rsidRDefault="007832C0" w:rsidP="008C26D5">
      <w:pPr>
        <w:pBdr>
          <w:bottom w:val="single" w:sz="4" w:space="0" w:color="auto"/>
        </w:pBdr>
        <w:tabs>
          <w:tab w:val="left" w:pos="360"/>
        </w:tabs>
        <w:spacing w:before="0" w:after="14" w:line="240" w:lineRule="auto"/>
        <w:ind w:left="0" w:right="0" w:firstLine="0"/>
        <w:rPr>
          <w:rFonts w:ascii="Arial" w:eastAsia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94">
        <w:rPr>
          <w:rFonts w:ascii="Arial" w:hAnsi="Arial" w:cs="Arial"/>
          <w:b/>
          <w:color w:val="CC7A17"/>
          <w:sz w:val="24"/>
          <w:szCs w:val="24"/>
        </w:rPr>
        <w:t xml:space="preserve"> </w:t>
      </w:r>
      <w:r w:rsidR="00C03309" w:rsidRPr="00F92E4B">
        <w:rPr>
          <w:rFonts w:ascii="Arial" w:hAnsi="Arial" w:cs="Arial"/>
          <w:b/>
          <w:color w:val="CC7A17"/>
          <w:sz w:val="24"/>
          <w:szCs w:val="24"/>
        </w:rPr>
        <w:t>Work Experience</w:t>
      </w:r>
      <w:r w:rsidR="00227C54"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9D31AB" w:rsidRPr="001B53A2" w:rsidRDefault="00A753E1" w:rsidP="00A007AF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0"/>
        <w:ind w:left="0" w:right="0" w:firstLine="0"/>
        <w:rPr>
          <w:rFonts w:cs="Arial"/>
          <w:b/>
          <w:sz w:val="24"/>
          <w:szCs w:val="24"/>
        </w:rPr>
      </w:pPr>
      <w:proofErr w:type="spellStart"/>
      <w:r w:rsidRPr="00EF201D">
        <w:rPr>
          <w:rFonts w:cs="Arial"/>
          <w:b/>
          <w:sz w:val="24"/>
          <w:szCs w:val="24"/>
        </w:rPr>
        <w:t>Solex</w:t>
      </w:r>
      <w:proofErr w:type="spellEnd"/>
      <w:r w:rsidRPr="00EF201D">
        <w:rPr>
          <w:rFonts w:cs="Arial"/>
          <w:b/>
          <w:sz w:val="24"/>
          <w:szCs w:val="24"/>
        </w:rPr>
        <w:t xml:space="preserve"> Chemical (</w:t>
      </w:r>
      <w:proofErr w:type="spellStart"/>
      <w:r w:rsidRPr="00EF201D">
        <w:rPr>
          <w:rFonts w:cs="Arial"/>
          <w:b/>
          <w:sz w:val="24"/>
          <w:szCs w:val="24"/>
        </w:rPr>
        <w:t>pvt</w:t>
      </w:r>
      <w:proofErr w:type="spellEnd"/>
      <w:r w:rsidRPr="00EF201D">
        <w:rPr>
          <w:rFonts w:cs="Arial"/>
          <w:b/>
          <w:sz w:val="24"/>
          <w:szCs w:val="24"/>
        </w:rPr>
        <w:t>) Ltd.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007AF">
        <w:rPr>
          <w:rFonts w:cs="Arial"/>
          <w:b/>
          <w:sz w:val="24"/>
          <w:szCs w:val="24"/>
        </w:rPr>
        <w:tab/>
      </w:r>
      <w:r w:rsidR="00A007AF">
        <w:rPr>
          <w:rFonts w:cs="Arial"/>
          <w:b/>
          <w:sz w:val="24"/>
          <w:szCs w:val="24"/>
        </w:rPr>
        <w:tab/>
      </w:r>
      <w:r w:rsidR="00A007AF">
        <w:rPr>
          <w:rFonts w:cs="Arial"/>
          <w:b/>
          <w:sz w:val="24"/>
          <w:szCs w:val="24"/>
        </w:rPr>
        <w:tab/>
      </w:r>
      <w:r w:rsidR="0019000C" w:rsidRPr="00A007AF">
        <w:rPr>
          <w:rFonts w:cs="Arial"/>
          <w:b/>
          <w:sz w:val="20"/>
          <w:szCs w:val="24"/>
        </w:rPr>
        <w:t>Sep</w:t>
      </w:r>
      <w:r w:rsidR="009D31AB" w:rsidRPr="00A007AF">
        <w:rPr>
          <w:rFonts w:cs="Arial"/>
          <w:b/>
          <w:sz w:val="20"/>
          <w:szCs w:val="24"/>
        </w:rPr>
        <w:t xml:space="preserve"> 201</w:t>
      </w:r>
      <w:r w:rsidR="00EA3DC8" w:rsidRPr="00A007AF">
        <w:rPr>
          <w:rFonts w:cs="Arial"/>
          <w:b/>
          <w:sz w:val="20"/>
          <w:szCs w:val="24"/>
        </w:rPr>
        <w:t xml:space="preserve">4 </w:t>
      </w:r>
      <w:r w:rsidR="00A007AF">
        <w:rPr>
          <w:rFonts w:cs="Arial"/>
          <w:b/>
          <w:sz w:val="20"/>
          <w:szCs w:val="24"/>
        </w:rPr>
        <w:t>–Till Date</w:t>
      </w:r>
    </w:p>
    <w:p w:rsidR="0019000C" w:rsidRPr="00A007AF" w:rsidRDefault="009D31AB" w:rsidP="00A007AF">
      <w:pPr>
        <w:pStyle w:val="ListParagraph"/>
        <w:spacing w:before="0" w:after="0"/>
        <w:ind w:left="360" w:firstLine="0"/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</w:pPr>
      <w:r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  <w:t>Multan, Punjab – Pakistan</w:t>
      </w:r>
    </w:p>
    <w:p w:rsidR="00A753E1" w:rsidRDefault="00A753E1" w:rsidP="00A753E1">
      <w:pPr>
        <w:pStyle w:val="Title"/>
        <w:pBdr>
          <w:bottom w:val="none" w:sz="0" w:space="0" w:color="auto"/>
        </w:pBdr>
        <w:spacing w:after="0"/>
        <w:ind w:left="0" w:right="0" w:firstLine="720"/>
        <w:rPr>
          <w:rFonts w:cs="Arial"/>
          <w:bCs/>
          <w:sz w:val="22"/>
          <w:szCs w:val="24"/>
        </w:rPr>
      </w:pPr>
      <w:r w:rsidRPr="00897EDF">
        <w:rPr>
          <w:rFonts w:cs="Arial"/>
          <w:bCs/>
          <w:sz w:val="22"/>
          <w:szCs w:val="24"/>
        </w:rPr>
        <w:t>Accountant General</w:t>
      </w:r>
    </w:p>
    <w:p w:rsidR="0030471A" w:rsidRPr="00A007AF" w:rsidRDefault="0030471A" w:rsidP="00E64680">
      <w:pPr>
        <w:pStyle w:val="ListParagraph"/>
        <w:spacing w:before="0" w:after="0"/>
        <w:ind w:left="360" w:firstLine="0"/>
        <w:rPr>
          <w:rFonts w:ascii="Arial" w:hAnsi="Arial" w:cs="Arial"/>
          <w:b/>
          <w:i/>
          <w:iCs/>
          <w:color w:val="CC7A17"/>
          <w:szCs w:val="22"/>
        </w:rPr>
      </w:pPr>
      <w:r w:rsidRPr="00A007AF">
        <w:rPr>
          <w:rFonts w:ascii="Arial" w:hAnsi="Arial" w:cs="Arial"/>
          <w:b/>
          <w:i/>
          <w:iCs/>
          <w:color w:val="CC7A17"/>
          <w:szCs w:val="22"/>
        </w:rPr>
        <w:t xml:space="preserve">Responsibilities:- </w:t>
      </w:r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Assisting</w:t>
      </w: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the manager in preparation of t</w:t>
      </w: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 xml:space="preserve">rial </w:t>
      </w:r>
      <w:r>
        <w:rPr>
          <w:rFonts w:asciiTheme="minorHAnsi" w:eastAsia="Arial" w:hAnsiTheme="minorHAnsi" w:cs="Arial"/>
          <w:color w:val="auto"/>
          <w:sz w:val="24"/>
          <w:szCs w:val="24"/>
        </w:rPr>
        <w:t>balance and financial s</w:t>
      </w: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tatements in strongly IFRS dominated environment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Assist with analyzing financial statements on a monthly basis and report on variances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Performing horizontal and vertical financial analysis for performance evaluation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  <w:proofErr w:type="gramEnd"/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>
        <w:rPr>
          <w:rFonts w:asciiTheme="minorHAnsi" w:eastAsia="Arial" w:hAnsiTheme="minorHAnsi" w:cs="Arial"/>
          <w:color w:val="auto"/>
          <w:sz w:val="24"/>
          <w:szCs w:val="24"/>
        </w:rPr>
        <w:t>Payroll and a</w:t>
      </w: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dministrative cost management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  <w:proofErr w:type="gramEnd"/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Trade payables and trade receivables m</w:t>
      </w: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anagement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A753E1" w:rsidRPr="00A53E14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Analyzing different general ledger accounts regularly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  <w:proofErr w:type="gramEnd"/>
    </w:p>
    <w:p w:rsidR="00A753E1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 xml:space="preserve">Supervising all regular </w:t>
      </w:r>
      <w:r>
        <w:rPr>
          <w:rFonts w:asciiTheme="minorHAnsi" w:eastAsia="Arial" w:hAnsiTheme="minorHAnsi" w:cs="Arial"/>
          <w:color w:val="auto"/>
          <w:sz w:val="24"/>
          <w:szCs w:val="24"/>
        </w:rPr>
        <w:t>accounting processes and journal e</w:t>
      </w:r>
      <w:r w:rsidRPr="00A53E14">
        <w:rPr>
          <w:rFonts w:asciiTheme="minorHAnsi" w:eastAsia="Arial" w:hAnsiTheme="minorHAnsi" w:cs="Arial"/>
          <w:color w:val="auto"/>
          <w:sz w:val="24"/>
          <w:szCs w:val="24"/>
        </w:rPr>
        <w:t>ntries plus monthly closure accounts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  <w:proofErr w:type="gramEnd"/>
    </w:p>
    <w:p w:rsidR="00A753E1" w:rsidRDefault="00A753E1" w:rsidP="00A753E1">
      <w:pPr>
        <w:pStyle w:val="ListParagraph"/>
        <w:numPr>
          <w:ilvl w:val="0"/>
          <w:numId w:val="39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 w:rsidRPr="001A70F8">
        <w:rPr>
          <w:rFonts w:asciiTheme="minorHAnsi" w:eastAsia="Arial" w:hAnsiTheme="minorHAnsi" w:cs="Arial"/>
          <w:color w:val="auto"/>
          <w:sz w:val="24"/>
          <w:szCs w:val="24"/>
        </w:rPr>
        <w:t>Reconciles financial discrepancies by collecting and analyzing account information</w:t>
      </w:r>
      <w:r>
        <w:rPr>
          <w:rFonts w:asciiTheme="minorHAnsi" w:eastAsia="Arial" w:hAnsiTheme="minorHAnsi" w:cs="Arial"/>
          <w:color w:val="auto"/>
          <w:sz w:val="24"/>
          <w:szCs w:val="24"/>
        </w:rPr>
        <w:t>.</w:t>
      </w:r>
      <w:proofErr w:type="gramEnd"/>
    </w:p>
    <w:p w:rsidR="003E4891" w:rsidRPr="009D31AB" w:rsidRDefault="003E4891" w:rsidP="003E4891">
      <w:pPr>
        <w:pStyle w:val="ListParagraph"/>
        <w:spacing w:before="0" w:line="240" w:lineRule="auto"/>
        <w:ind w:right="0" w:firstLine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</w:p>
    <w:p w:rsidR="00632095" w:rsidRPr="00632095" w:rsidRDefault="00924320" w:rsidP="00632095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0"/>
        <w:ind w:left="0" w:righ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Amir </w:t>
      </w:r>
      <w:proofErr w:type="spellStart"/>
      <w:r>
        <w:rPr>
          <w:rFonts w:cs="Arial"/>
          <w:b/>
          <w:sz w:val="24"/>
          <w:szCs w:val="24"/>
        </w:rPr>
        <w:t>A</w:t>
      </w:r>
      <w:r w:rsidR="001E277E" w:rsidRPr="0049035B">
        <w:rPr>
          <w:rFonts w:cs="Arial"/>
          <w:b/>
          <w:sz w:val="24"/>
          <w:szCs w:val="24"/>
        </w:rPr>
        <w:t>s</w:t>
      </w:r>
      <w:r w:rsidR="001E277E">
        <w:rPr>
          <w:rFonts w:cs="Arial"/>
          <w:b/>
          <w:sz w:val="24"/>
          <w:szCs w:val="24"/>
        </w:rPr>
        <w:t>hiq</w:t>
      </w:r>
      <w:proofErr w:type="spellEnd"/>
      <w:r w:rsidR="001E277E">
        <w:rPr>
          <w:rFonts w:cs="Arial"/>
          <w:b/>
          <w:sz w:val="24"/>
          <w:szCs w:val="24"/>
        </w:rPr>
        <w:t xml:space="preserve"> </w:t>
      </w:r>
      <w:proofErr w:type="spellStart"/>
      <w:r w:rsidR="001E277E">
        <w:rPr>
          <w:rFonts w:cs="Arial"/>
          <w:b/>
          <w:sz w:val="24"/>
          <w:szCs w:val="24"/>
        </w:rPr>
        <w:t>Sattar</w:t>
      </w:r>
      <w:proofErr w:type="spellEnd"/>
      <w:r w:rsidR="001E277E">
        <w:rPr>
          <w:rFonts w:cs="Arial"/>
          <w:b/>
          <w:sz w:val="24"/>
          <w:szCs w:val="24"/>
        </w:rPr>
        <w:t xml:space="preserve"> &amp; Co. Chartered Accountants</w:t>
      </w:r>
      <w:r w:rsidR="00A007AF">
        <w:rPr>
          <w:rFonts w:cs="Arial"/>
          <w:b/>
          <w:sz w:val="24"/>
          <w:szCs w:val="24"/>
        </w:rPr>
        <w:tab/>
      </w:r>
      <w:r w:rsidR="00A007AF">
        <w:rPr>
          <w:rFonts w:cs="Arial"/>
          <w:b/>
          <w:sz w:val="24"/>
          <w:szCs w:val="24"/>
        </w:rPr>
        <w:tab/>
      </w:r>
      <w:r w:rsidR="00A007AF">
        <w:rPr>
          <w:rFonts w:cs="Arial"/>
          <w:b/>
          <w:sz w:val="24"/>
          <w:szCs w:val="24"/>
        </w:rPr>
        <w:tab/>
      </w:r>
      <w:r w:rsidR="0019000C" w:rsidRPr="00A007AF">
        <w:rPr>
          <w:rFonts w:cs="Arial"/>
          <w:b/>
          <w:sz w:val="20"/>
          <w:szCs w:val="24"/>
        </w:rPr>
        <w:t>June</w:t>
      </w:r>
      <w:r w:rsidR="00632095" w:rsidRPr="00A007AF">
        <w:rPr>
          <w:rFonts w:cs="Arial"/>
          <w:b/>
          <w:sz w:val="20"/>
          <w:szCs w:val="24"/>
        </w:rPr>
        <w:t xml:space="preserve"> 201</w:t>
      </w:r>
      <w:r w:rsidR="0019000C" w:rsidRPr="00A007AF">
        <w:rPr>
          <w:rFonts w:cs="Arial"/>
          <w:b/>
          <w:sz w:val="20"/>
          <w:szCs w:val="24"/>
        </w:rPr>
        <w:t>3 - Sep 2014</w:t>
      </w:r>
    </w:p>
    <w:p w:rsidR="001B53A2" w:rsidRPr="00A007AF" w:rsidRDefault="00632095" w:rsidP="00A007AF">
      <w:pPr>
        <w:pStyle w:val="ListParagraph"/>
        <w:spacing w:before="0" w:after="0"/>
        <w:ind w:left="360" w:firstLine="0"/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</w:pPr>
      <w:r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  <w:t>Multan, Punjab – Pakistan</w:t>
      </w:r>
      <w:r w:rsidR="001B53A2"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</w:r>
      <w:r w:rsidR="001B53A2"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</w:r>
      <w:r w:rsidR="001B53A2"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</w:r>
      <w:r w:rsidR="001B53A2" w:rsidRPr="00A007AF">
        <w:rPr>
          <w:rFonts w:asciiTheme="majorHAnsi" w:eastAsiaTheme="majorEastAsia" w:hAnsiTheme="majorHAnsi" w:cs="Arial"/>
          <w:b/>
          <w:color w:val="17365D" w:themeColor="text2" w:themeShade="BF"/>
          <w:spacing w:val="5"/>
          <w:kern w:val="28"/>
          <w:sz w:val="22"/>
          <w:szCs w:val="24"/>
        </w:rPr>
        <w:tab/>
      </w:r>
    </w:p>
    <w:p w:rsidR="001B53A2" w:rsidRPr="00A007AF" w:rsidRDefault="00A007AF" w:rsidP="00E64680">
      <w:pPr>
        <w:pStyle w:val="Title"/>
        <w:pBdr>
          <w:bottom w:val="none" w:sz="0" w:space="0" w:color="auto"/>
        </w:pBdr>
        <w:spacing w:after="60"/>
        <w:ind w:left="0" w:right="0" w:firstLine="720"/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Audit &amp; Accounts </w:t>
      </w:r>
      <w:r w:rsidR="001B53A2" w:rsidRPr="00A007AF">
        <w:rPr>
          <w:rFonts w:cs="Arial"/>
          <w:bCs/>
          <w:sz w:val="22"/>
          <w:szCs w:val="24"/>
        </w:rPr>
        <w:t>Trainee</w:t>
      </w:r>
    </w:p>
    <w:p w:rsidR="001B53A2" w:rsidRPr="00A007AF" w:rsidRDefault="001B53A2" w:rsidP="00E64680">
      <w:pPr>
        <w:pStyle w:val="ListParagraph"/>
        <w:spacing w:before="0" w:after="0"/>
        <w:ind w:left="360" w:firstLine="0"/>
        <w:rPr>
          <w:rFonts w:ascii="Arial" w:hAnsi="Arial" w:cs="Arial"/>
          <w:b/>
          <w:i/>
          <w:iCs/>
          <w:color w:val="CC7A17"/>
          <w:szCs w:val="22"/>
        </w:rPr>
      </w:pPr>
      <w:r w:rsidRPr="00A007AF">
        <w:rPr>
          <w:rFonts w:ascii="Arial" w:hAnsi="Arial" w:cs="Arial"/>
          <w:b/>
          <w:i/>
          <w:iCs/>
          <w:color w:val="CC7A17"/>
          <w:szCs w:val="22"/>
        </w:rPr>
        <w:t xml:space="preserve">Responsibilities:- </w:t>
      </w:r>
    </w:p>
    <w:p w:rsidR="001B53A2" w:rsidRDefault="001B53A2" w:rsidP="001B53A2">
      <w:pPr>
        <w:pStyle w:val="ListParagraph"/>
        <w:spacing w:before="0" w:line="240" w:lineRule="auto"/>
        <w:ind w:right="0" w:firstLine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645246">
        <w:rPr>
          <w:rFonts w:asciiTheme="minorHAnsi" w:eastAsia="Arial" w:hAnsiTheme="minorHAnsi" w:cs="Arial"/>
          <w:color w:val="auto"/>
          <w:sz w:val="24"/>
          <w:szCs w:val="24"/>
        </w:rPr>
        <w:t>Performed internal</w:t>
      </w: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and external</w:t>
      </w:r>
      <w:r w:rsidRPr="00645246">
        <w:rPr>
          <w:rFonts w:asciiTheme="minorHAnsi" w:eastAsia="Arial" w:hAnsiTheme="minorHAnsi" w:cs="Arial"/>
          <w:color w:val="auto"/>
          <w:sz w:val="24"/>
          <w:szCs w:val="24"/>
        </w:rPr>
        <w:t xml:space="preserve"> audit assignments for </w:t>
      </w:r>
      <w:r w:rsidR="00A007AF">
        <w:rPr>
          <w:rFonts w:asciiTheme="minorHAnsi" w:eastAsia="Arial" w:hAnsiTheme="minorHAnsi" w:cs="Arial"/>
          <w:color w:val="auto"/>
          <w:sz w:val="24"/>
          <w:szCs w:val="24"/>
        </w:rPr>
        <w:t>various clients</w:t>
      </w:r>
    </w:p>
    <w:p w:rsidR="001B53A2" w:rsidRPr="00213F83" w:rsidRDefault="001B53A2" w:rsidP="00A007AF">
      <w:pPr>
        <w:pStyle w:val="ListParagraph"/>
        <w:numPr>
          <w:ilvl w:val="0"/>
          <w:numId w:val="38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b/>
          <w:bCs/>
          <w:i/>
          <w:iCs/>
          <w:color w:val="984806" w:themeColor="accent6" w:themeShade="80"/>
          <w:sz w:val="24"/>
          <w:szCs w:val="24"/>
        </w:rPr>
      </w:pPr>
      <w:r w:rsidRPr="00213F83">
        <w:rPr>
          <w:rFonts w:asciiTheme="minorHAnsi" w:eastAsia="Arial" w:hAnsiTheme="minorHAnsi" w:cs="Arial"/>
          <w:b/>
          <w:bCs/>
          <w:i/>
          <w:iCs/>
          <w:color w:val="984806" w:themeColor="accent6" w:themeShade="80"/>
          <w:sz w:val="24"/>
          <w:szCs w:val="24"/>
        </w:rPr>
        <w:t>Internal Audit:</w:t>
      </w:r>
    </w:p>
    <w:p w:rsidR="001B53A2" w:rsidRPr="008C6D7B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 xml:space="preserve">Verify the physical cash with the books on daily basis </w:t>
      </w:r>
      <w:proofErr w:type="gramStart"/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>and also</w:t>
      </w:r>
      <w:proofErr w:type="gramEnd"/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 xml:space="preserve"> on sudden basis. </w:t>
      </w:r>
    </w:p>
    <w:p w:rsidR="001B53A2" w:rsidRPr="008C6D7B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 xml:space="preserve">Vouching and verifying of daily bank receipts/payments. </w:t>
      </w:r>
    </w:p>
    <w:p w:rsidR="001B53A2" w:rsidRPr="008C6D7B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>Checking and verifying the daily production reports.</w:t>
      </w:r>
    </w:p>
    <w:p w:rsidR="001B53A2" w:rsidRPr="008C6D7B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>Conduct the stock take on monthly and randomly basis.</w:t>
      </w:r>
    </w:p>
    <w:p w:rsidR="001B53A2" w:rsidRPr="00761DC5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8C6D7B">
        <w:rPr>
          <w:rFonts w:asciiTheme="minorHAnsi" w:eastAsia="Arial" w:hAnsiTheme="minorHAnsi" w:cs="Arial"/>
          <w:color w:val="auto"/>
          <w:sz w:val="24"/>
          <w:szCs w:val="24"/>
        </w:rPr>
        <w:t>Verify the routine store payments keeping in view of aging.</w:t>
      </w:r>
    </w:p>
    <w:p w:rsidR="00632095" w:rsidRPr="00E31211" w:rsidRDefault="001B53A2" w:rsidP="00E31211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 w:rsidRPr="00645246">
        <w:rPr>
          <w:rFonts w:asciiTheme="minorHAnsi" w:eastAsia="Arial" w:hAnsiTheme="minorHAnsi" w:cs="Arial"/>
          <w:color w:val="auto"/>
          <w:sz w:val="24"/>
          <w:szCs w:val="24"/>
        </w:rPr>
        <w:t>Preparing financial analysis reports.</w:t>
      </w:r>
      <w:proofErr w:type="gramEnd"/>
    </w:p>
    <w:p w:rsidR="001B53A2" w:rsidRPr="00A007AF" w:rsidRDefault="001B53A2" w:rsidP="00A007AF">
      <w:pPr>
        <w:pStyle w:val="ListParagraph"/>
        <w:numPr>
          <w:ilvl w:val="0"/>
          <w:numId w:val="38"/>
        </w:numPr>
        <w:spacing w:before="0" w:line="240" w:lineRule="auto"/>
        <w:ind w:right="0"/>
        <w:jc w:val="both"/>
        <w:rPr>
          <w:rFonts w:asciiTheme="minorHAnsi" w:eastAsia="Arial" w:hAnsiTheme="minorHAnsi" w:cs="Arial"/>
          <w:b/>
          <w:bCs/>
          <w:i/>
          <w:iCs/>
          <w:color w:val="984806" w:themeColor="accent6" w:themeShade="80"/>
          <w:sz w:val="24"/>
          <w:szCs w:val="24"/>
        </w:rPr>
      </w:pPr>
      <w:r w:rsidRPr="00213F83">
        <w:rPr>
          <w:rFonts w:asciiTheme="minorHAnsi" w:eastAsia="Arial" w:hAnsiTheme="minorHAnsi" w:cs="Arial"/>
          <w:b/>
          <w:bCs/>
          <w:i/>
          <w:iCs/>
          <w:color w:val="984806" w:themeColor="accent6" w:themeShade="80"/>
          <w:sz w:val="24"/>
          <w:szCs w:val="24"/>
        </w:rPr>
        <w:t>External Audit:</w:t>
      </w:r>
    </w:p>
    <w:p w:rsidR="001B53A2" w:rsidRPr="00280BDA" w:rsidRDefault="00280BDA" w:rsidP="00280BDA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proofErr w:type="gramStart"/>
      <w:r>
        <w:rPr>
          <w:rFonts w:asciiTheme="minorHAnsi" w:eastAsia="Arial" w:hAnsiTheme="minorHAnsi" w:cs="Arial"/>
          <w:color w:val="auto"/>
          <w:sz w:val="24"/>
          <w:szCs w:val="24"/>
        </w:rPr>
        <w:t>Have verified</w:t>
      </w:r>
      <w:r w:rsidR="001B53A2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1B53A2" w:rsidRPr="00EE7C84">
        <w:rPr>
          <w:rFonts w:asciiTheme="minorHAnsi" w:eastAsia="Arial" w:hAnsiTheme="minorHAnsi" w:cs="Arial"/>
          <w:color w:val="auto"/>
          <w:sz w:val="24"/>
          <w:szCs w:val="24"/>
        </w:rPr>
        <w:t>all types</w:t>
      </w: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of</w:t>
      </w:r>
      <w:r w:rsidR="001B53A2"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 accounting transactions, finding out the mistakes and providing guidelines for removing the mista</w:t>
      </w:r>
      <w:r w:rsidR="001B53A2">
        <w:rPr>
          <w:rFonts w:asciiTheme="minorHAnsi" w:eastAsia="Arial" w:hAnsiTheme="minorHAnsi" w:cs="Arial"/>
          <w:color w:val="auto"/>
          <w:sz w:val="24"/>
          <w:szCs w:val="24"/>
        </w:rPr>
        <w:t>kes in the light of</w:t>
      </w:r>
      <w:r w:rsidR="001B53A2"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 the international accounting</w:t>
      </w:r>
      <w:r w:rsidR="001B53A2">
        <w:rPr>
          <w:rFonts w:asciiTheme="minorHAnsi" w:eastAsia="Arial" w:hAnsiTheme="minorHAnsi" w:cs="Arial"/>
          <w:color w:val="auto"/>
          <w:sz w:val="24"/>
          <w:szCs w:val="24"/>
        </w:rPr>
        <w:t xml:space="preserve"> and auditing</w:t>
      </w:r>
      <w:r w:rsidR="001B53A2"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 standards.</w:t>
      </w:r>
      <w:proofErr w:type="gramEnd"/>
      <w:r w:rsidR="001B53A2"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</w:p>
    <w:p w:rsidR="001B53A2" w:rsidRPr="00EE7C84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Having a close eye on the receivables and payables and preparing the aging </w:t>
      </w:r>
      <w:r w:rsidR="002A7554" w:rsidRPr="00EE7C84">
        <w:rPr>
          <w:rFonts w:asciiTheme="minorHAnsi" w:eastAsia="Arial" w:hAnsiTheme="minorHAnsi" w:cs="Arial"/>
          <w:color w:val="auto"/>
          <w:sz w:val="24"/>
          <w:szCs w:val="24"/>
        </w:rPr>
        <w:t>reports.</w:t>
      </w:r>
    </w:p>
    <w:p w:rsidR="001B53A2" w:rsidRPr="00EE7C84" w:rsidRDefault="001B53A2" w:rsidP="001B53A2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 w:rsidRPr="00EE7C84">
        <w:rPr>
          <w:rFonts w:asciiTheme="minorHAnsi" w:eastAsia="Arial" w:hAnsiTheme="minorHAnsi" w:cs="Arial"/>
          <w:color w:val="auto"/>
          <w:sz w:val="24"/>
          <w:szCs w:val="24"/>
        </w:rPr>
        <w:t xml:space="preserve">Randomly visits the raw material stores for </w:t>
      </w:r>
      <w:proofErr w:type="gramStart"/>
      <w:r w:rsidRPr="00EE7C84">
        <w:rPr>
          <w:rFonts w:asciiTheme="minorHAnsi" w:eastAsia="Arial" w:hAnsiTheme="minorHAnsi" w:cs="Arial"/>
          <w:color w:val="auto"/>
          <w:sz w:val="24"/>
          <w:szCs w:val="24"/>
        </w:rPr>
        <w:t>stock taking</w:t>
      </w:r>
      <w:proofErr w:type="gramEnd"/>
      <w:r w:rsidRPr="00EE7C8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C76D66" w:rsidRDefault="00C76D66" w:rsidP="00C76D66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Check the depreciation calculations and policies for fixed assets</w:t>
      </w:r>
    </w:p>
    <w:p w:rsidR="003D7694" w:rsidRDefault="00C76D66" w:rsidP="00280BDA">
      <w:pPr>
        <w:pStyle w:val="ListParagraph"/>
        <w:numPr>
          <w:ilvl w:val="0"/>
          <w:numId w:val="28"/>
        </w:numPr>
        <w:tabs>
          <w:tab w:val="num" w:pos="360"/>
        </w:tabs>
        <w:spacing w:before="0" w:line="240" w:lineRule="auto"/>
        <w:ind w:right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Verify procure to pay and order to cash cycle</w:t>
      </w:r>
    </w:p>
    <w:p w:rsidR="00280BDA" w:rsidRPr="00280BDA" w:rsidRDefault="00280BDA" w:rsidP="00280BDA">
      <w:pPr>
        <w:pStyle w:val="ListParagraph"/>
        <w:tabs>
          <w:tab w:val="left" w:pos="360"/>
        </w:tabs>
        <w:spacing w:before="0" w:line="240" w:lineRule="auto"/>
        <w:ind w:right="0" w:firstLine="0"/>
        <w:jc w:val="both"/>
        <w:rPr>
          <w:rFonts w:asciiTheme="minorHAnsi" w:eastAsia="Arial" w:hAnsiTheme="minorHAnsi" w:cs="Arial"/>
          <w:color w:val="auto"/>
          <w:sz w:val="24"/>
          <w:szCs w:val="24"/>
        </w:rPr>
      </w:pPr>
    </w:p>
    <w:p w:rsidR="003D7694" w:rsidRPr="00E6440A" w:rsidRDefault="003D7694" w:rsidP="008C26D5">
      <w:pPr>
        <w:pBdr>
          <w:bottom w:val="single" w:sz="4" w:space="0" w:color="auto"/>
        </w:pBdr>
        <w:tabs>
          <w:tab w:val="left" w:pos="360"/>
        </w:tabs>
        <w:spacing w:before="0" w:after="14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CC7A17"/>
          <w:sz w:val="24"/>
          <w:szCs w:val="24"/>
        </w:rPr>
        <w:t>Professional Qualification:</w:t>
      </w:r>
    </w:p>
    <w:p w:rsidR="001B53A2" w:rsidRPr="00C81A72" w:rsidRDefault="00632095" w:rsidP="001B53A2">
      <w:pPr>
        <w:spacing w:before="0" w:after="0" w:line="240" w:lineRule="auto"/>
        <w:ind w:left="0" w:right="0" w:firstLine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>ACCA (UK</w:t>
      </w:r>
      <w:r w:rsidR="001B53A2" w:rsidRPr="00837B3C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>)</w:t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C40B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C40B3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ab/>
        <w:t xml:space="preserve">          </w:t>
      </w:r>
      <w:r w:rsidR="004F0562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March 2016</w:t>
      </w:r>
    </w:p>
    <w:p w:rsidR="001B53A2" w:rsidRDefault="001B53A2" w:rsidP="004F0562">
      <w:pPr>
        <w:spacing w:before="0" w:after="0" w:line="240" w:lineRule="auto"/>
        <w:ind w:left="0" w:right="0" w:firstLine="0"/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</w:pPr>
      <w:r w:rsidRPr="00C81A72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Association of Chartered Certified Accountants</w:t>
      </w:r>
      <w:r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, United Kingdom</w:t>
      </w:r>
    </w:p>
    <w:p w:rsidR="00BA3246" w:rsidRDefault="00BA3246" w:rsidP="004F0562">
      <w:pPr>
        <w:spacing w:before="0" w:after="0" w:line="240" w:lineRule="auto"/>
        <w:ind w:left="0" w:right="0" w:firstLine="0"/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</w:pPr>
    </w:p>
    <w:p w:rsidR="00BA3246" w:rsidRPr="00C81A72" w:rsidRDefault="00BA3246" w:rsidP="00BA3246">
      <w:pPr>
        <w:spacing w:before="0" w:after="0" w:line="240" w:lineRule="auto"/>
        <w:ind w:left="0" w:right="0" w:firstLine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</w:pPr>
      <w:r w:rsidRPr="00BA3246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>Advanced Diploma in Accounting &amp; Business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C40B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C40B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June 2012</w:t>
      </w:r>
    </w:p>
    <w:p w:rsidR="00BA3246" w:rsidRPr="006F1E7D" w:rsidRDefault="00BA3246" w:rsidP="00B56E93">
      <w:pPr>
        <w:spacing w:before="0" w:after="0" w:line="240" w:lineRule="auto"/>
        <w:ind w:left="0" w:right="0" w:firstLine="0"/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</w:pPr>
      <w:r w:rsidRPr="00C81A72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Association of Chartered Certified Accountants</w:t>
      </w:r>
      <w:r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, United Kingdom</w:t>
      </w:r>
    </w:p>
    <w:p w:rsidR="003D7694" w:rsidRDefault="003D7694" w:rsidP="003D7694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color w:val="CC7A17"/>
          <w:sz w:val="24"/>
          <w:szCs w:val="24"/>
        </w:rPr>
      </w:pPr>
    </w:p>
    <w:p w:rsidR="003D7694" w:rsidRPr="00AC1595" w:rsidRDefault="003D7694" w:rsidP="008C26D5">
      <w:pPr>
        <w:pBdr>
          <w:bottom w:val="single" w:sz="4" w:space="0" w:color="auto"/>
        </w:pBdr>
        <w:tabs>
          <w:tab w:val="left" w:pos="360"/>
        </w:tabs>
        <w:spacing w:before="0" w:after="14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CC7A17"/>
          <w:sz w:val="24"/>
          <w:szCs w:val="24"/>
        </w:rPr>
        <w:t>Academic Qualification:</w:t>
      </w:r>
    </w:p>
    <w:p w:rsidR="001B53A2" w:rsidRDefault="001B53A2" w:rsidP="001B53A2">
      <w:pPr>
        <w:spacing w:before="0" w:after="0" w:line="240" w:lineRule="auto"/>
        <w:ind w:left="0" w:right="0" w:firstLine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 xml:space="preserve">Bachelor in Commerce </w:t>
      </w:r>
      <w:r w:rsidRPr="00A007AF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18"/>
          <w:szCs w:val="24"/>
        </w:rPr>
        <w:t>(3.60 CGPA out of 4)</w:t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A007AF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A007AF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(2013-15</w:t>
      </w:r>
      <w:r w:rsidR="004F0562" w:rsidRPr="006F1E7D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)</w:t>
      </w:r>
    </w:p>
    <w:p w:rsidR="001B53A2" w:rsidRPr="00A007AF" w:rsidRDefault="001B53A2" w:rsidP="004F0562">
      <w:pPr>
        <w:spacing w:before="0" w:after="0" w:line="240" w:lineRule="auto"/>
        <w:ind w:left="0" w:right="0" w:firstLine="0"/>
        <w:rPr>
          <w:rFonts w:asciiTheme="minorHAnsi" w:eastAsiaTheme="majorEastAsia" w:hAnsiTheme="minorHAnsi" w:cstheme="majorBidi"/>
          <w:bCs/>
          <w:color w:val="auto"/>
          <w:spacing w:val="5"/>
          <w:kern w:val="28"/>
          <w:szCs w:val="24"/>
        </w:rPr>
      </w:pPr>
      <w:r w:rsidRPr="00A007AF">
        <w:rPr>
          <w:rFonts w:asciiTheme="minorHAnsi" w:eastAsiaTheme="majorEastAsia" w:hAnsiTheme="minorHAnsi" w:cstheme="majorBidi"/>
          <w:bCs/>
          <w:color w:val="auto"/>
          <w:spacing w:val="5"/>
          <w:kern w:val="28"/>
          <w:szCs w:val="24"/>
        </w:rPr>
        <w:t>Virtual University of Pakistan</w:t>
      </w:r>
    </w:p>
    <w:p w:rsidR="001B53A2" w:rsidRPr="006F1E7D" w:rsidRDefault="001B53A2" w:rsidP="001B53A2">
      <w:pPr>
        <w:spacing w:before="0" w:after="0" w:line="240" w:lineRule="auto"/>
        <w:ind w:left="0" w:right="0" w:firstLine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</w:pPr>
    </w:p>
    <w:p w:rsidR="001B53A2" w:rsidRDefault="001B53A2" w:rsidP="001B53A2">
      <w:pPr>
        <w:spacing w:before="0" w:after="0" w:line="240" w:lineRule="auto"/>
        <w:ind w:left="0" w:right="0" w:firstLine="0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 xml:space="preserve">Intermediate in Commerce </w:t>
      </w:r>
      <w:r w:rsidRPr="00A007AF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Cs w:val="24"/>
        </w:rPr>
        <w:t xml:space="preserve">(Marks Secured 848 out of 1100 - </w:t>
      </w:r>
      <w:proofErr w:type="gramStart"/>
      <w:r w:rsidRPr="00A007AF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Cs w:val="24"/>
        </w:rPr>
        <w:t>77%</w:t>
      </w:r>
      <w:proofErr w:type="gramEnd"/>
      <w:r w:rsidRPr="00A007AF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Cs w:val="24"/>
        </w:rPr>
        <w:t>)</w:t>
      </w:r>
      <w:r w:rsidR="004F0562" w:rsidRPr="00A007AF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Cs w:val="24"/>
        </w:rPr>
        <w:tab/>
      </w:r>
      <w:r w:rsidR="004F05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A007AF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A007AF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4"/>
          <w:szCs w:val="24"/>
        </w:rPr>
        <w:tab/>
      </w:r>
      <w:r w:rsidR="004F0562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(2011-13</w:t>
      </w:r>
      <w:r w:rsidR="004F0562" w:rsidRPr="006F1E7D">
        <w:rPr>
          <w:rFonts w:asciiTheme="minorHAnsi" w:eastAsiaTheme="majorEastAsia" w:hAnsiTheme="minorHAnsi" w:cstheme="majorBidi"/>
          <w:bCs/>
          <w:color w:val="auto"/>
          <w:spacing w:val="5"/>
          <w:kern w:val="28"/>
          <w:sz w:val="24"/>
          <w:szCs w:val="24"/>
        </w:rPr>
        <w:t>)</w:t>
      </w:r>
    </w:p>
    <w:p w:rsidR="001B53A2" w:rsidRPr="00A007AF" w:rsidRDefault="001B53A2" w:rsidP="004F0562">
      <w:pPr>
        <w:spacing w:before="0" w:after="0" w:line="240" w:lineRule="auto"/>
        <w:ind w:left="0" w:right="0" w:firstLine="0"/>
        <w:rPr>
          <w:rFonts w:asciiTheme="minorHAnsi" w:eastAsiaTheme="majorEastAsia" w:hAnsiTheme="minorHAnsi" w:cstheme="majorBidi"/>
          <w:bCs/>
          <w:color w:val="auto"/>
          <w:spacing w:val="5"/>
          <w:kern w:val="28"/>
          <w:szCs w:val="24"/>
        </w:rPr>
      </w:pPr>
      <w:r w:rsidRPr="00A007AF">
        <w:rPr>
          <w:rFonts w:asciiTheme="minorHAnsi" w:eastAsiaTheme="majorEastAsia" w:hAnsiTheme="minorHAnsi" w:cstheme="majorBidi"/>
          <w:bCs/>
          <w:color w:val="auto"/>
          <w:spacing w:val="5"/>
          <w:kern w:val="28"/>
          <w:szCs w:val="24"/>
        </w:rPr>
        <w:t>Board of Intermediate and Secondary Education, Multan, Punjab</w:t>
      </w:r>
      <w:r w:rsidR="00565E3F">
        <w:rPr>
          <w:rFonts w:asciiTheme="minorHAnsi" w:eastAsiaTheme="majorEastAsia" w:hAnsiTheme="minorHAnsi" w:cstheme="majorBidi"/>
          <w:bCs/>
          <w:color w:val="auto"/>
          <w:spacing w:val="5"/>
          <w:kern w:val="28"/>
          <w:szCs w:val="24"/>
        </w:rPr>
        <w:t>, Pakistan</w:t>
      </w:r>
    </w:p>
    <w:p w:rsidR="003D7694" w:rsidRDefault="003D7694" w:rsidP="003D7694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noProof/>
          <w:sz w:val="24"/>
          <w:szCs w:val="24"/>
        </w:rPr>
      </w:pPr>
    </w:p>
    <w:p w:rsidR="003D7694" w:rsidRPr="00AC1595" w:rsidRDefault="003D7694" w:rsidP="003D7694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CC7A17"/>
          <w:sz w:val="24"/>
          <w:szCs w:val="24"/>
        </w:rPr>
        <w:t>I.T Knowledge</w:t>
      </w:r>
      <w:r w:rsidRPr="00A824BA"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A01D71" w:rsidRPr="009E2940" w:rsidRDefault="00A01D71" w:rsidP="00A01D71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940">
        <w:rPr>
          <w:rFonts w:asciiTheme="minorHAnsi" w:hAnsiTheme="minorHAnsi" w:cstheme="minorHAnsi"/>
          <w:bCs/>
          <w:sz w:val="24"/>
          <w:szCs w:val="24"/>
        </w:rPr>
        <w:t>Expert in accounting software's (Qu</w:t>
      </w:r>
      <w:r w:rsidR="009B0680" w:rsidRPr="009E2940">
        <w:rPr>
          <w:rFonts w:asciiTheme="minorHAnsi" w:hAnsiTheme="minorHAnsi" w:cstheme="minorHAnsi"/>
          <w:bCs/>
          <w:sz w:val="24"/>
          <w:szCs w:val="24"/>
        </w:rPr>
        <w:t>ick Books, Peach Tree</w:t>
      </w:r>
      <w:r w:rsidR="00D76FA6" w:rsidRPr="009E2940">
        <w:rPr>
          <w:rFonts w:asciiTheme="minorHAnsi" w:hAnsiTheme="minorHAnsi" w:cstheme="minorHAnsi"/>
          <w:bCs/>
          <w:sz w:val="24"/>
          <w:szCs w:val="24"/>
        </w:rPr>
        <w:t>, Tally 9</w:t>
      </w:r>
      <w:proofErr w:type="gramStart"/>
      <w:r w:rsidRPr="009E2940">
        <w:rPr>
          <w:rFonts w:asciiTheme="minorHAnsi" w:hAnsiTheme="minorHAnsi" w:cstheme="minorHAnsi"/>
          <w:bCs/>
          <w:sz w:val="24"/>
          <w:szCs w:val="24"/>
        </w:rPr>
        <w:t>)</w:t>
      </w:r>
      <w:r w:rsidR="00FA0BE6" w:rsidRPr="009E2940">
        <w:rPr>
          <w:rFonts w:asciiTheme="minorHAnsi" w:hAnsiTheme="minorHAnsi" w:cstheme="minorHAnsi"/>
          <w:bCs/>
          <w:sz w:val="24"/>
          <w:szCs w:val="24"/>
        </w:rPr>
        <w:t>Advanced</w:t>
      </w:r>
      <w:proofErr w:type="gramEnd"/>
      <w:r w:rsidR="00FA0BE6" w:rsidRPr="009E2940">
        <w:rPr>
          <w:rFonts w:asciiTheme="minorHAnsi" w:hAnsiTheme="minorHAnsi" w:cstheme="minorHAnsi"/>
          <w:bCs/>
          <w:sz w:val="24"/>
          <w:szCs w:val="24"/>
        </w:rPr>
        <w:t xml:space="preserve"> user of </w:t>
      </w:r>
      <w:r w:rsidR="006A15C1" w:rsidRPr="009E2940">
        <w:rPr>
          <w:rFonts w:asciiTheme="minorHAnsi" w:hAnsiTheme="minorHAnsi" w:cstheme="minorHAnsi"/>
          <w:bCs/>
          <w:sz w:val="24"/>
          <w:szCs w:val="24"/>
        </w:rPr>
        <w:t>Microsoft</w:t>
      </w:r>
      <w:r w:rsidRPr="009E2940">
        <w:rPr>
          <w:rFonts w:asciiTheme="minorHAnsi" w:hAnsiTheme="minorHAnsi" w:cstheme="minorHAnsi"/>
          <w:bCs/>
          <w:sz w:val="24"/>
          <w:szCs w:val="24"/>
        </w:rPr>
        <w:t xml:space="preserve"> Excel.</w:t>
      </w:r>
    </w:p>
    <w:p w:rsidR="00A01D71" w:rsidRDefault="00A01D71" w:rsidP="00A01D71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Proficient with email and MS Office Applications.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EE75C9">
        <w:rPr>
          <w:rFonts w:asciiTheme="minorHAnsi" w:hAnsiTheme="minorHAnsi" w:cstheme="minorHAnsi"/>
          <w:bCs/>
          <w:sz w:val="24"/>
          <w:szCs w:val="24"/>
        </w:rPr>
        <w:t>Windows XP, Win 7 and</w:t>
      </w:r>
      <w:r>
        <w:rPr>
          <w:rFonts w:asciiTheme="minorHAnsi" w:hAnsiTheme="minorHAnsi" w:cstheme="minorHAnsi"/>
          <w:bCs/>
          <w:sz w:val="24"/>
          <w:szCs w:val="24"/>
        </w:rPr>
        <w:t xml:space="preserve"> Vista expert.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939A6" w:rsidRPr="005939A6" w:rsidRDefault="005B4E07" w:rsidP="005B4E07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Concise</w:t>
      </w:r>
      <w:r w:rsidR="005939A6">
        <w:rPr>
          <w:rFonts w:asciiTheme="minorHAnsi" w:hAnsiTheme="minorHAnsi" w:cstheme="minorHAnsi"/>
          <w:bCs/>
          <w:sz w:val="24"/>
          <w:szCs w:val="24"/>
        </w:rPr>
        <w:t xml:space="preserve"> Knowledge of SAP and its application.</w:t>
      </w:r>
      <w:proofErr w:type="gramEnd"/>
      <w:r w:rsidR="005939A6">
        <w:rPr>
          <w:rFonts w:asciiTheme="minorHAnsi" w:hAnsiTheme="minorHAnsi" w:cstheme="minorHAnsi"/>
          <w:bCs/>
          <w:sz w:val="24"/>
          <w:szCs w:val="24"/>
        </w:rPr>
        <w:t xml:space="preserve"> (Training Course 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5939A6">
        <w:rPr>
          <w:rFonts w:asciiTheme="minorHAnsi" w:hAnsiTheme="minorHAnsi" w:cstheme="minorHAnsi"/>
          <w:bCs/>
          <w:sz w:val="24"/>
          <w:szCs w:val="24"/>
        </w:rPr>
        <w:t>nder process)</w:t>
      </w:r>
    </w:p>
    <w:p w:rsidR="003D7694" w:rsidRDefault="003D7694" w:rsidP="003D7694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color w:val="CC7A17"/>
          <w:sz w:val="24"/>
          <w:szCs w:val="24"/>
        </w:rPr>
      </w:pPr>
    </w:p>
    <w:p w:rsidR="003D7694" w:rsidRPr="00AC1595" w:rsidRDefault="003D7694" w:rsidP="003D7694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E4B">
        <w:rPr>
          <w:rFonts w:ascii="Arial" w:eastAsia="Arial" w:hAnsi="Arial" w:cs="Arial"/>
          <w:b/>
          <w:sz w:val="24"/>
          <w:szCs w:val="24"/>
        </w:rPr>
        <w:tab/>
      </w:r>
      <w:r w:rsidRPr="00F92E4B">
        <w:rPr>
          <w:rFonts w:ascii="Arial" w:hAnsi="Arial" w:cs="Arial"/>
          <w:b/>
          <w:color w:val="CC7A17"/>
          <w:sz w:val="24"/>
          <w:szCs w:val="24"/>
        </w:rPr>
        <w:t>Skills</w:t>
      </w:r>
      <w:r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634BBB" w:rsidRDefault="00634BBB" w:rsidP="00634BBB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 w:line="240" w:lineRule="auto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Very s</w:t>
      </w:r>
      <w:r w:rsidR="000D77F1" w:rsidRPr="000D77F1">
        <w:rPr>
          <w:rFonts w:asciiTheme="minorHAnsi" w:hAnsiTheme="minorHAnsi" w:cstheme="minorHAnsi"/>
          <w:bCs/>
          <w:sz w:val="24"/>
          <w:szCs w:val="24"/>
        </w:rPr>
        <w:t>trong knowledge of International Fina</w:t>
      </w:r>
      <w:r w:rsidR="000D77F1">
        <w:rPr>
          <w:rFonts w:asciiTheme="minorHAnsi" w:hAnsiTheme="minorHAnsi" w:cstheme="minorHAnsi"/>
          <w:bCs/>
          <w:sz w:val="24"/>
          <w:szCs w:val="24"/>
        </w:rPr>
        <w:t>ncial Reporting Standards (IFRS</w:t>
      </w:r>
      <w:r>
        <w:rPr>
          <w:rFonts w:asciiTheme="minorHAnsi" w:hAnsiTheme="minorHAnsi" w:cstheme="minorHAnsi"/>
          <w:bCs/>
          <w:sz w:val="24"/>
          <w:szCs w:val="24"/>
        </w:rPr>
        <w:t>) and</w:t>
      </w:r>
    </w:p>
    <w:p w:rsidR="000D77F1" w:rsidRPr="00634BBB" w:rsidRDefault="000D77F1" w:rsidP="00634BBB">
      <w:pPr>
        <w:pStyle w:val="ListParagraph"/>
        <w:spacing w:before="0" w:after="0" w:line="240" w:lineRule="auto"/>
        <w:ind w:righ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634BBB">
        <w:rPr>
          <w:rFonts w:asciiTheme="minorHAnsi" w:hAnsiTheme="minorHAnsi" w:cstheme="minorHAnsi"/>
          <w:bCs/>
          <w:sz w:val="24"/>
          <w:szCs w:val="24"/>
        </w:rPr>
        <w:t>International Standards on Auditing (ISA)</w:t>
      </w:r>
      <w:r w:rsidR="00634BBB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:rsidR="00485295" w:rsidRDefault="00A05BF9" w:rsidP="00C9379D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 w:line="240" w:lineRule="auto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Excellent</w:t>
      </w:r>
      <w:r w:rsidR="00485295">
        <w:rPr>
          <w:rFonts w:asciiTheme="minorHAnsi" w:hAnsiTheme="minorHAnsi" w:cstheme="minorHAnsi"/>
          <w:bCs/>
          <w:sz w:val="24"/>
          <w:szCs w:val="24"/>
        </w:rPr>
        <w:t xml:space="preserve"> Accounting Knowledge and can handle accounts independently up to finalization.</w:t>
      </w:r>
    </w:p>
    <w:p w:rsidR="008351D9" w:rsidRDefault="004F7CA7" w:rsidP="00C9379D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 w:line="240" w:lineRule="auto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Excellent </w:t>
      </w:r>
      <w:r w:rsidR="00C9379D">
        <w:rPr>
          <w:rFonts w:asciiTheme="minorHAnsi" w:hAnsiTheme="minorHAnsi" w:cstheme="minorHAnsi"/>
          <w:bCs/>
          <w:sz w:val="24"/>
          <w:szCs w:val="24"/>
        </w:rPr>
        <w:t>personal</w:t>
      </w:r>
      <w:r>
        <w:rPr>
          <w:rFonts w:asciiTheme="minorHAnsi" w:hAnsiTheme="minorHAnsi" w:cstheme="minorHAnsi"/>
          <w:bCs/>
          <w:sz w:val="24"/>
          <w:szCs w:val="24"/>
        </w:rPr>
        <w:t xml:space="preserve">, communication and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decision making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skills.</w:t>
      </w:r>
    </w:p>
    <w:p w:rsidR="00E574C4" w:rsidRDefault="002E0459" w:rsidP="002E0459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</w:t>
      </w:r>
      <w:r w:rsidRPr="002E0459">
        <w:rPr>
          <w:rFonts w:asciiTheme="minorHAnsi" w:hAnsiTheme="minorHAnsi" w:cstheme="minorHAnsi"/>
          <w:bCs/>
          <w:sz w:val="24"/>
          <w:szCs w:val="24"/>
        </w:rPr>
        <w:t>apab</w:t>
      </w:r>
      <w:r>
        <w:rPr>
          <w:rFonts w:asciiTheme="minorHAnsi" w:hAnsiTheme="minorHAnsi" w:cstheme="minorHAnsi"/>
          <w:bCs/>
          <w:sz w:val="24"/>
          <w:szCs w:val="24"/>
        </w:rPr>
        <w:t>le</w:t>
      </w:r>
      <w:r w:rsidRPr="002E0459">
        <w:rPr>
          <w:rFonts w:asciiTheme="minorHAnsi" w:hAnsiTheme="minorHAnsi" w:cstheme="minorHAnsi"/>
          <w:bCs/>
          <w:sz w:val="24"/>
          <w:szCs w:val="24"/>
        </w:rPr>
        <w:t xml:space="preserve"> in preparing detailed</w:t>
      </w:r>
      <w:r w:rsidR="009E380B">
        <w:rPr>
          <w:rFonts w:asciiTheme="minorHAnsi" w:hAnsiTheme="minorHAnsi" w:cstheme="minorHAnsi"/>
          <w:bCs/>
          <w:sz w:val="24"/>
          <w:szCs w:val="24"/>
        </w:rPr>
        <w:t xml:space="preserve"> qualitative and quantitative</w:t>
      </w:r>
      <w:r w:rsidRPr="002E0459">
        <w:rPr>
          <w:rFonts w:asciiTheme="minorHAnsi" w:hAnsiTheme="minorHAnsi" w:cstheme="minorHAnsi"/>
          <w:bCs/>
          <w:sz w:val="24"/>
          <w:szCs w:val="24"/>
        </w:rPr>
        <w:t xml:space="preserve"> reports on a timely basis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10555A" w:rsidRPr="00EE75C9" w:rsidRDefault="0010555A" w:rsidP="00EE75C9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E75C9">
        <w:rPr>
          <w:rFonts w:asciiTheme="minorHAnsi" w:hAnsiTheme="minorHAnsi" w:cstheme="minorHAnsi"/>
          <w:bCs/>
          <w:sz w:val="24"/>
          <w:szCs w:val="24"/>
        </w:rPr>
        <w:t>Outstanding presentation skills and</w:t>
      </w:r>
      <w:r w:rsidR="00EF302F" w:rsidRPr="00EE75C9">
        <w:rPr>
          <w:rFonts w:asciiTheme="minorHAnsi" w:hAnsiTheme="minorHAnsi" w:cstheme="minorHAnsi"/>
          <w:bCs/>
          <w:sz w:val="24"/>
          <w:szCs w:val="24"/>
        </w:rPr>
        <w:t xml:space="preserve"> writing capability in English.</w:t>
      </w:r>
      <w:proofErr w:type="gramEnd"/>
    </w:p>
    <w:p w:rsidR="0010555A" w:rsidRPr="00EE75C9" w:rsidRDefault="0010555A" w:rsidP="00EE75C9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E75C9">
        <w:rPr>
          <w:rFonts w:asciiTheme="minorHAnsi" w:hAnsiTheme="minorHAnsi" w:cstheme="minorHAnsi"/>
          <w:bCs/>
          <w:sz w:val="24"/>
          <w:szCs w:val="24"/>
        </w:rPr>
        <w:t>Skilled at mentoring, motivating and inspi</w:t>
      </w:r>
      <w:r w:rsidR="00634BBB">
        <w:rPr>
          <w:rFonts w:asciiTheme="minorHAnsi" w:hAnsiTheme="minorHAnsi" w:cstheme="minorHAnsi"/>
          <w:bCs/>
          <w:sz w:val="24"/>
          <w:szCs w:val="24"/>
        </w:rPr>
        <w:t>ring junior members of the team.</w:t>
      </w:r>
      <w:proofErr w:type="gramEnd"/>
    </w:p>
    <w:p w:rsidR="00634BBB" w:rsidRDefault="000F3EA1" w:rsidP="000F3EA1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 w:line="240" w:lineRule="auto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3EA1">
        <w:rPr>
          <w:rFonts w:asciiTheme="minorHAnsi" w:hAnsiTheme="minorHAnsi" w:cstheme="minorHAnsi"/>
          <w:bCs/>
          <w:sz w:val="24"/>
          <w:szCs w:val="24"/>
        </w:rPr>
        <w:t>Ability to work cooperatively and collaboratively with all l</w:t>
      </w:r>
      <w:r w:rsidR="00634BBB">
        <w:rPr>
          <w:rFonts w:asciiTheme="minorHAnsi" w:hAnsiTheme="minorHAnsi" w:cstheme="minorHAnsi"/>
          <w:bCs/>
          <w:sz w:val="24"/>
          <w:szCs w:val="24"/>
        </w:rPr>
        <w:t>evels of employees, management,</w:t>
      </w:r>
    </w:p>
    <w:p w:rsidR="008A0A4C" w:rsidRPr="000F3EA1" w:rsidRDefault="000F3EA1" w:rsidP="00634BBB">
      <w:pPr>
        <w:pStyle w:val="ListParagraph"/>
        <w:spacing w:before="0" w:after="0" w:line="240" w:lineRule="auto"/>
        <w:ind w:righ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0F3EA1">
        <w:rPr>
          <w:rFonts w:asciiTheme="minorHAnsi" w:hAnsiTheme="minorHAnsi" w:cstheme="minorHAnsi"/>
          <w:bCs/>
          <w:sz w:val="24"/>
          <w:szCs w:val="24"/>
        </w:rPr>
        <w:t>and</w:t>
      </w:r>
      <w:proofErr w:type="gramEnd"/>
      <w:r w:rsidRPr="000F3EA1">
        <w:rPr>
          <w:rFonts w:asciiTheme="minorHAnsi" w:hAnsiTheme="minorHAnsi" w:cstheme="minorHAnsi"/>
          <w:bCs/>
          <w:sz w:val="24"/>
          <w:szCs w:val="24"/>
        </w:rPr>
        <w:t xml:space="preserve"> external agencies to maximize performan</w:t>
      </w:r>
      <w:r w:rsidR="002802D4">
        <w:rPr>
          <w:rFonts w:asciiTheme="minorHAnsi" w:hAnsiTheme="minorHAnsi" w:cstheme="minorHAnsi"/>
          <w:bCs/>
          <w:sz w:val="24"/>
          <w:szCs w:val="24"/>
        </w:rPr>
        <w:t>ce, creativity, problem solving</w:t>
      </w:r>
      <w:r w:rsidRPr="000F3EA1">
        <w:rPr>
          <w:rFonts w:asciiTheme="minorHAnsi" w:hAnsiTheme="minorHAnsi" w:cstheme="minorHAnsi"/>
          <w:bCs/>
          <w:sz w:val="24"/>
          <w:szCs w:val="24"/>
        </w:rPr>
        <w:t xml:space="preserve"> and results.</w:t>
      </w:r>
    </w:p>
    <w:p w:rsidR="003D7694" w:rsidRDefault="003D7694" w:rsidP="00AC1595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color w:val="CC7A17"/>
          <w:sz w:val="24"/>
          <w:szCs w:val="24"/>
        </w:rPr>
      </w:pPr>
    </w:p>
    <w:p w:rsidR="00AC1595" w:rsidRPr="00AC1595" w:rsidRDefault="00AC1595" w:rsidP="00AC1595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590" cy="148590"/>
            <wp:effectExtent l="19050" t="0" r="381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E4B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CC7A17"/>
          <w:sz w:val="24"/>
          <w:szCs w:val="24"/>
        </w:rPr>
        <w:t>Language Skills</w:t>
      </w:r>
      <w:r w:rsidRPr="00F92E4B"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AC1595" w:rsidRDefault="00651816" w:rsidP="00AC1595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E75C9">
        <w:rPr>
          <w:rFonts w:asciiTheme="minorHAnsi" w:hAnsiTheme="minorHAnsi" w:cstheme="minorHAnsi"/>
          <w:bCs/>
          <w:sz w:val="24"/>
          <w:szCs w:val="24"/>
        </w:rPr>
        <w:t xml:space="preserve">Fluent in </w:t>
      </w:r>
      <w:r w:rsidR="000A7760" w:rsidRPr="00EE75C9">
        <w:rPr>
          <w:rFonts w:asciiTheme="minorHAnsi" w:hAnsiTheme="minorHAnsi" w:cstheme="minorHAnsi"/>
          <w:bCs/>
          <w:sz w:val="24"/>
          <w:szCs w:val="24"/>
        </w:rPr>
        <w:t>English, Urdu &amp;</w:t>
      </w:r>
      <w:r w:rsidRPr="00EE75C9">
        <w:rPr>
          <w:rFonts w:asciiTheme="minorHAnsi" w:hAnsiTheme="minorHAnsi" w:cstheme="minorHAnsi"/>
          <w:bCs/>
          <w:sz w:val="24"/>
          <w:szCs w:val="24"/>
        </w:rPr>
        <w:t>Hindi</w:t>
      </w:r>
      <w:r w:rsidR="00C21815" w:rsidRPr="00EE75C9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 w:rsidR="00C21815" w:rsidRPr="00EE75C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C21815" w:rsidRPr="00EE75C9">
        <w:rPr>
          <w:rFonts w:asciiTheme="minorHAnsi" w:hAnsiTheme="minorHAnsi" w:cstheme="minorHAnsi"/>
          <w:bCs/>
          <w:sz w:val="24"/>
          <w:szCs w:val="24"/>
        </w:rPr>
        <w:t>Basic in Arabic Speaking</w:t>
      </w:r>
      <w:r w:rsidR="00AC15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1402" w:rsidRPr="00EE75C9">
        <w:rPr>
          <w:rFonts w:asciiTheme="minorHAnsi" w:hAnsiTheme="minorHAnsi" w:cstheme="minorHAnsi"/>
          <w:bCs/>
          <w:sz w:val="24"/>
          <w:szCs w:val="24"/>
        </w:rPr>
        <w:t>&amp; Understanding</w:t>
      </w:r>
      <w:r w:rsidR="008C26D5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</w:p>
    <w:p w:rsidR="00AC1595" w:rsidRPr="00AC1595" w:rsidRDefault="00AC1595" w:rsidP="00AC1595">
      <w:pPr>
        <w:pStyle w:val="ListParagraph"/>
        <w:spacing w:before="0" w:after="0"/>
        <w:ind w:righ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D4CB9" w:rsidRPr="0019000C" w:rsidRDefault="004D4CB9" w:rsidP="0019000C">
      <w:pPr>
        <w:pBdr>
          <w:bottom w:val="single" w:sz="12" w:space="0" w:color="808080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eastAsia="Arial" w:hAnsi="Arial" w:cs="Arial"/>
          <w:b/>
          <w:sz w:val="24"/>
          <w:szCs w:val="24"/>
        </w:rPr>
        <w:sectPr w:rsidR="004D4CB9" w:rsidRPr="0019000C" w:rsidSect="002B14A0">
          <w:footerReference w:type="default" r:id="rId13"/>
          <w:pgSz w:w="11907" w:h="16839" w:code="9"/>
          <w:pgMar w:top="450" w:right="720" w:bottom="0" w:left="720" w:header="0" w:footer="0" w:gutter="0"/>
          <w:cols w:space="708"/>
          <w:docGrid w:linePitch="360"/>
        </w:sectPr>
      </w:pPr>
    </w:p>
    <w:p w:rsidR="0019000C" w:rsidRPr="00AC1595" w:rsidRDefault="00AC1595" w:rsidP="00AC1595">
      <w:pPr>
        <w:pBdr>
          <w:bottom w:val="single" w:sz="4" w:space="0" w:color="auto"/>
        </w:pBdr>
        <w:tabs>
          <w:tab w:val="left" w:pos="360"/>
        </w:tabs>
        <w:spacing w:before="0" w:after="0" w:line="240" w:lineRule="auto"/>
        <w:ind w:left="0" w:right="0" w:firstLine="0"/>
        <w:rPr>
          <w:rFonts w:ascii="Arial" w:hAnsi="Arial" w:cs="Arial"/>
          <w:b/>
          <w:sz w:val="24"/>
          <w:szCs w:val="24"/>
        </w:rPr>
      </w:pPr>
      <w:r w:rsidRPr="00F92E4B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148590" cy="148590"/>
            <wp:effectExtent l="19050" t="0" r="381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E4B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CC7A17"/>
          <w:sz w:val="24"/>
          <w:szCs w:val="24"/>
        </w:rPr>
        <w:t>Personal Details</w:t>
      </w:r>
      <w:r w:rsidRPr="00F92E4B">
        <w:rPr>
          <w:rFonts w:ascii="Arial" w:hAnsi="Arial" w:cs="Arial"/>
          <w:b/>
          <w:color w:val="CC7A17"/>
          <w:sz w:val="24"/>
          <w:szCs w:val="24"/>
        </w:rPr>
        <w:t>:</w:t>
      </w:r>
    </w:p>
    <w:p w:rsidR="0019000C" w:rsidRDefault="0019000C" w:rsidP="0019000C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  <w:sectPr w:rsidR="0019000C" w:rsidSect="0019000C">
          <w:footerReference w:type="default" r:id="rId14"/>
          <w:type w:val="continuous"/>
          <w:pgSz w:w="11907" w:h="16839" w:code="9"/>
          <w:pgMar w:top="1260" w:right="720" w:bottom="0" w:left="720" w:header="0" w:footer="0" w:gutter="0"/>
          <w:cols w:space="708"/>
          <w:docGrid w:linePitch="360"/>
        </w:sectPr>
      </w:pPr>
    </w:p>
    <w:p w:rsidR="0019000C" w:rsidRPr="00EE75C9" w:rsidRDefault="0019000C" w:rsidP="0019000C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75C9">
        <w:rPr>
          <w:rFonts w:asciiTheme="minorHAnsi" w:hAnsiTheme="minorHAnsi" w:cstheme="minorHAnsi"/>
          <w:bCs/>
          <w:sz w:val="24"/>
          <w:szCs w:val="24"/>
        </w:rPr>
        <w:lastRenderedPageBreak/>
        <w:t>Nationality:</w:t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 w:rsidRPr="00A4100E">
        <w:rPr>
          <w:rFonts w:asciiTheme="minorHAnsi" w:hAnsiTheme="minorHAnsi" w:cstheme="minorHAnsi"/>
          <w:b/>
          <w:sz w:val="24"/>
          <w:szCs w:val="24"/>
        </w:rPr>
        <w:t>Pakistani</w:t>
      </w:r>
    </w:p>
    <w:p w:rsidR="0019000C" w:rsidRPr="00EE75C9" w:rsidRDefault="0019000C" w:rsidP="0019000C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75C9">
        <w:rPr>
          <w:rFonts w:asciiTheme="minorHAnsi" w:hAnsiTheme="minorHAnsi" w:cstheme="minorHAnsi"/>
          <w:bCs/>
          <w:sz w:val="24"/>
          <w:szCs w:val="24"/>
        </w:rPr>
        <w:t>Marital Status</w:t>
      </w:r>
      <w:r w:rsidR="00632832">
        <w:rPr>
          <w:rFonts w:asciiTheme="minorHAnsi" w:hAnsiTheme="minorHAnsi" w:cstheme="minorHAnsi"/>
          <w:bCs/>
          <w:sz w:val="24"/>
          <w:szCs w:val="24"/>
        </w:rPr>
        <w:t>:</w:t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 w:rsidRPr="00A4100E">
        <w:rPr>
          <w:rFonts w:asciiTheme="minorHAnsi" w:hAnsiTheme="minorHAnsi" w:cstheme="minorHAnsi"/>
          <w:b/>
          <w:sz w:val="24"/>
          <w:szCs w:val="24"/>
        </w:rPr>
        <w:t>Single</w:t>
      </w:r>
    </w:p>
    <w:p w:rsidR="0095245F" w:rsidRDefault="0019000C" w:rsidP="0095245F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75C9">
        <w:rPr>
          <w:rFonts w:asciiTheme="minorHAnsi" w:hAnsiTheme="minorHAnsi" w:cstheme="minorHAnsi"/>
          <w:bCs/>
          <w:sz w:val="24"/>
          <w:szCs w:val="24"/>
        </w:rPr>
        <w:t>D.O.B:</w:t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March 5</w:t>
      </w:r>
      <w:r w:rsidRPr="00A4100E">
        <w:rPr>
          <w:rFonts w:asciiTheme="minorHAnsi" w:hAnsiTheme="minorHAnsi" w:cstheme="minorHAnsi"/>
          <w:b/>
          <w:sz w:val="24"/>
          <w:szCs w:val="24"/>
        </w:rPr>
        <w:t>, 198</w:t>
      </w:r>
      <w:r>
        <w:rPr>
          <w:rFonts w:asciiTheme="minorHAnsi" w:hAnsiTheme="minorHAnsi" w:cstheme="minorHAnsi"/>
          <w:b/>
          <w:sz w:val="24"/>
          <w:szCs w:val="24"/>
        </w:rPr>
        <w:t>8</w:t>
      </w:r>
    </w:p>
    <w:p w:rsidR="0019000C" w:rsidRPr="00EE75C9" w:rsidRDefault="0019000C" w:rsidP="0019000C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75C9">
        <w:rPr>
          <w:rFonts w:asciiTheme="minorHAnsi" w:hAnsiTheme="minorHAnsi" w:cstheme="minorHAnsi"/>
          <w:bCs/>
          <w:sz w:val="24"/>
          <w:szCs w:val="24"/>
        </w:rPr>
        <w:lastRenderedPageBreak/>
        <w:t>Visa Status:</w:t>
      </w:r>
      <w:r w:rsidRPr="00EE75C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Visit</w:t>
      </w:r>
      <w:r w:rsidRPr="00A4100E">
        <w:rPr>
          <w:rFonts w:asciiTheme="minorHAnsi" w:hAnsiTheme="minorHAnsi" w:cstheme="minorHAnsi"/>
          <w:b/>
          <w:sz w:val="24"/>
          <w:szCs w:val="24"/>
        </w:rPr>
        <w:t xml:space="preserve"> Visa</w:t>
      </w:r>
    </w:p>
    <w:p w:rsidR="0019000C" w:rsidRDefault="0019000C" w:rsidP="0019000C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2D55">
        <w:rPr>
          <w:rFonts w:asciiTheme="minorHAnsi" w:hAnsiTheme="minorHAnsi" w:cstheme="minorHAnsi"/>
          <w:bCs/>
          <w:sz w:val="24"/>
          <w:szCs w:val="24"/>
        </w:rPr>
        <w:t>Visa Expiry: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DC3CEC">
        <w:rPr>
          <w:rFonts w:asciiTheme="minorHAnsi" w:hAnsiTheme="minorHAnsi" w:cstheme="minorHAnsi"/>
          <w:b/>
          <w:sz w:val="24"/>
          <w:szCs w:val="24"/>
        </w:rPr>
        <w:t>December 2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FE2D55">
        <w:rPr>
          <w:rFonts w:asciiTheme="minorHAnsi" w:hAnsiTheme="minorHAnsi" w:cstheme="minorHAnsi"/>
          <w:b/>
          <w:sz w:val="24"/>
          <w:szCs w:val="24"/>
        </w:rPr>
        <w:t xml:space="preserve"> 201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FE2D55">
        <w:rPr>
          <w:rFonts w:asciiTheme="minorHAnsi" w:hAnsiTheme="minorHAnsi" w:cstheme="minorHAnsi"/>
          <w:bCs/>
          <w:sz w:val="24"/>
          <w:szCs w:val="24"/>
        </w:rPr>
        <w:tab/>
      </w:r>
    </w:p>
    <w:p w:rsidR="0095245F" w:rsidRPr="0095245F" w:rsidRDefault="0019000C" w:rsidP="0095245F">
      <w:pPr>
        <w:pStyle w:val="ListParagraph"/>
        <w:numPr>
          <w:ilvl w:val="0"/>
          <w:numId w:val="35"/>
        </w:numPr>
        <w:tabs>
          <w:tab w:val="num" w:pos="1080"/>
        </w:tabs>
        <w:spacing w:before="0" w:after="0"/>
        <w:ind w:right="0"/>
        <w:rPr>
          <w:rFonts w:asciiTheme="minorHAnsi" w:hAnsiTheme="minorHAnsi" w:cstheme="minorHAnsi"/>
          <w:b/>
          <w:sz w:val="24"/>
          <w:szCs w:val="24"/>
        </w:rPr>
        <w:sectPr w:rsidR="0095245F" w:rsidRPr="0095245F" w:rsidSect="004D4CB9">
          <w:type w:val="continuous"/>
          <w:pgSz w:w="11907" w:h="16839" w:code="9"/>
          <w:pgMar w:top="450" w:right="720" w:bottom="0" w:left="720" w:header="0" w:footer="0" w:gutter="0"/>
          <w:cols w:num="2" w:space="283"/>
          <w:docGrid w:linePitch="360"/>
        </w:sectPr>
      </w:pPr>
      <w:r>
        <w:rPr>
          <w:rFonts w:asciiTheme="minorHAnsi" w:hAnsiTheme="minorHAnsi" w:cstheme="minorHAnsi"/>
          <w:bCs/>
          <w:sz w:val="24"/>
          <w:szCs w:val="24"/>
        </w:rPr>
        <w:t>Availability:</w:t>
      </w:r>
      <w:r w:rsidRPr="009034E9">
        <w:rPr>
          <w:rFonts w:asciiTheme="minorHAnsi" w:hAnsiTheme="minorHAnsi" w:cstheme="minorHAnsi"/>
          <w:bCs/>
          <w:sz w:val="24"/>
          <w:szCs w:val="24"/>
        </w:rPr>
        <w:tab/>
      </w:r>
      <w:r w:rsidRPr="009034E9">
        <w:rPr>
          <w:rFonts w:asciiTheme="minorHAnsi" w:hAnsiTheme="minorHAnsi" w:cstheme="minorHAnsi"/>
          <w:bCs/>
          <w:sz w:val="24"/>
          <w:szCs w:val="24"/>
        </w:rPr>
        <w:tab/>
      </w:r>
      <w:r w:rsidR="00080201">
        <w:rPr>
          <w:rFonts w:ascii="Calibri" w:eastAsia="Times New Roman" w:hAnsi="Calibri" w:cs="Calibri"/>
          <w:b/>
          <w:bCs/>
          <w:color w:val="auto"/>
          <w:sz w:val="24"/>
          <w:szCs w:val="24"/>
          <w:shd w:val="clear" w:color="auto" w:fill="auto"/>
          <w:lang w:val="en-GB"/>
        </w:rPr>
        <w:t>Can join immediatel</w:t>
      </w:r>
      <w:r w:rsidR="00E64680">
        <w:rPr>
          <w:rFonts w:ascii="Calibri" w:eastAsia="Times New Roman" w:hAnsi="Calibri" w:cs="Calibri"/>
          <w:b/>
          <w:bCs/>
          <w:color w:val="auto"/>
          <w:sz w:val="24"/>
          <w:szCs w:val="24"/>
          <w:shd w:val="clear" w:color="auto" w:fill="auto"/>
          <w:lang w:val="en-GB"/>
        </w:rPr>
        <w:t>y</w:t>
      </w:r>
    </w:p>
    <w:p w:rsidR="00AC1595" w:rsidRPr="001073F9" w:rsidRDefault="00AC1595" w:rsidP="00AC1595">
      <w:pPr>
        <w:spacing w:before="0" w:after="0"/>
        <w:ind w:left="0" w:righ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AC1595" w:rsidRPr="001073F9" w:rsidSect="004D4CB9">
      <w:type w:val="continuous"/>
      <w:pgSz w:w="11907" w:h="16839" w:code="9"/>
      <w:pgMar w:top="45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C3" w:rsidRDefault="008D4BC3">
      <w:pPr>
        <w:spacing w:before="0" w:after="0" w:line="240" w:lineRule="auto"/>
      </w:pPr>
      <w:r>
        <w:separator/>
      </w:r>
    </w:p>
  </w:endnote>
  <w:endnote w:type="continuationSeparator" w:id="0">
    <w:p w:rsidR="008D4BC3" w:rsidRDefault="008D4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30D1" w:rsidRDefault="00BB4AA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076262">
          <w:instrText xml:space="preserve"> PAGE   \* MERGEFORMAT </w:instrText>
        </w:r>
        <w:r>
          <w:fldChar w:fldCharType="separate"/>
        </w:r>
        <w:r w:rsidR="009C2531" w:rsidRPr="009C253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630D1">
          <w:rPr>
            <w:b/>
          </w:rPr>
          <w:t xml:space="preserve"> | </w:t>
        </w:r>
        <w:r w:rsidR="006630D1">
          <w:rPr>
            <w:color w:val="7F7F7F" w:themeColor="background1" w:themeShade="7F"/>
            <w:spacing w:val="60"/>
          </w:rPr>
          <w:t>Page</w:t>
        </w:r>
      </w:p>
    </w:sdtContent>
  </w:sdt>
  <w:p w:rsidR="006630D1" w:rsidRDefault="006630D1">
    <w:pPr>
      <w:spacing w:before="0" w:after="200" w:line="240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6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000C" w:rsidRDefault="00BB4AA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19000C">
          <w:instrText xml:space="preserve"> PAGE   \* MERGEFORMAT </w:instrText>
        </w:r>
        <w:r>
          <w:fldChar w:fldCharType="separate"/>
        </w:r>
        <w:r w:rsidR="002719CB" w:rsidRPr="002719CB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19000C">
          <w:rPr>
            <w:b/>
          </w:rPr>
          <w:t xml:space="preserve"> | </w:t>
        </w:r>
        <w:r w:rsidR="0019000C">
          <w:rPr>
            <w:color w:val="7F7F7F" w:themeColor="background1" w:themeShade="7F"/>
            <w:spacing w:val="60"/>
          </w:rPr>
          <w:t>Page</w:t>
        </w:r>
      </w:p>
    </w:sdtContent>
  </w:sdt>
  <w:p w:rsidR="0019000C" w:rsidRDefault="0019000C">
    <w:pPr>
      <w:spacing w:before="0" w:after="200" w:line="240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C3" w:rsidRDefault="008D4BC3">
      <w:pPr>
        <w:spacing w:before="0" w:after="0" w:line="240" w:lineRule="auto"/>
      </w:pPr>
      <w:r>
        <w:separator/>
      </w:r>
    </w:p>
  </w:footnote>
  <w:footnote w:type="continuationSeparator" w:id="0">
    <w:p w:rsidR="008D4BC3" w:rsidRDefault="008D4B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BD14691_"/>
      </v:shape>
    </w:pict>
  </w:numPicBullet>
  <w:numPicBullet w:numPicBulletId="1">
    <w:pict>
      <v:shape id="_x0000_i1029" type="#_x0000_t75" style="width:10.75pt;height:10.75pt;visibility:visible;mso-wrap-style:square" o:bullet="t">
        <v:imagedata r:id="rId2" o:title=""/>
      </v:shape>
    </w:pict>
  </w:numPicBullet>
  <w:abstractNum w:abstractNumId="0">
    <w:nsid w:val="056A6138"/>
    <w:multiLevelType w:val="hybridMultilevel"/>
    <w:tmpl w:val="D8BC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FC2"/>
    <w:multiLevelType w:val="hybridMultilevel"/>
    <w:tmpl w:val="1A1E3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C5D"/>
    <w:multiLevelType w:val="hybridMultilevel"/>
    <w:tmpl w:val="B51A4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64AF4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262C28"/>
    <w:multiLevelType w:val="hybridMultilevel"/>
    <w:tmpl w:val="6EF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025"/>
    <w:multiLevelType w:val="hybridMultilevel"/>
    <w:tmpl w:val="5C2C807E"/>
    <w:lvl w:ilvl="0" w:tplc="D9A0758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AED"/>
    <w:multiLevelType w:val="multilevel"/>
    <w:tmpl w:val="5C1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E42979"/>
    <w:multiLevelType w:val="hybridMultilevel"/>
    <w:tmpl w:val="89DAE4F2"/>
    <w:lvl w:ilvl="0" w:tplc="678AA2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40DD"/>
    <w:multiLevelType w:val="hybridMultilevel"/>
    <w:tmpl w:val="38183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E595A"/>
    <w:multiLevelType w:val="multilevel"/>
    <w:tmpl w:val="38ECFF82"/>
    <w:lvl w:ilvl="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2829DC"/>
    <w:multiLevelType w:val="hybridMultilevel"/>
    <w:tmpl w:val="37168E66"/>
    <w:lvl w:ilvl="0" w:tplc="678AA2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A2422"/>
    <w:multiLevelType w:val="hybridMultilevel"/>
    <w:tmpl w:val="B124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38512D"/>
    <w:multiLevelType w:val="hybridMultilevel"/>
    <w:tmpl w:val="8810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C0AEB"/>
    <w:multiLevelType w:val="hybridMultilevel"/>
    <w:tmpl w:val="2328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C31"/>
    <w:multiLevelType w:val="hybridMultilevel"/>
    <w:tmpl w:val="1BDE9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D140EE"/>
    <w:multiLevelType w:val="hybridMultilevel"/>
    <w:tmpl w:val="79F0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B0D94"/>
    <w:multiLevelType w:val="hybridMultilevel"/>
    <w:tmpl w:val="5E50B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14632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FD5B40"/>
    <w:multiLevelType w:val="hybridMultilevel"/>
    <w:tmpl w:val="F5F418E8"/>
    <w:lvl w:ilvl="0" w:tplc="1A662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233E2"/>
    <w:multiLevelType w:val="multilevel"/>
    <w:tmpl w:val="268056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447D4A"/>
    <w:multiLevelType w:val="hybridMultilevel"/>
    <w:tmpl w:val="B9EAC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44A1"/>
    <w:multiLevelType w:val="hybridMultilevel"/>
    <w:tmpl w:val="2158B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C3C36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0D4668"/>
    <w:multiLevelType w:val="hybridMultilevel"/>
    <w:tmpl w:val="A4B4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974F24"/>
    <w:multiLevelType w:val="hybridMultilevel"/>
    <w:tmpl w:val="DE1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33DE1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FC4CED"/>
    <w:multiLevelType w:val="hybridMultilevel"/>
    <w:tmpl w:val="D32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9299B"/>
    <w:multiLevelType w:val="hybridMultilevel"/>
    <w:tmpl w:val="CA3E4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37CE8"/>
    <w:multiLevelType w:val="hybridMultilevel"/>
    <w:tmpl w:val="A86C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95CDE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C83BB6"/>
    <w:multiLevelType w:val="hybridMultilevel"/>
    <w:tmpl w:val="097881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2D4358"/>
    <w:multiLevelType w:val="multilevel"/>
    <w:tmpl w:val="717AE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354386"/>
    <w:multiLevelType w:val="hybridMultilevel"/>
    <w:tmpl w:val="6116E4F6"/>
    <w:lvl w:ilvl="0" w:tplc="678AA2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8762C"/>
    <w:multiLevelType w:val="hybridMultilevel"/>
    <w:tmpl w:val="73B66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FE378F"/>
    <w:multiLevelType w:val="hybridMultilevel"/>
    <w:tmpl w:val="2E364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F768F"/>
    <w:multiLevelType w:val="hybridMultilevel"/>
    <w:tmpl w:val="5462B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A2A80"/>
    <w:multiLevelType w:val="multilevel"/>
    <w:tmpl w:val="779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7826DF"/>
    <w:multiLevelType w:val="hybridMultilevel"/>
    <w:tmpl w:val="E72C2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9"/>
  </w:num>
  <w:num w:numId="5">
    <w:abstractNumId w:val="18"/>
  </w:num>
  <w:num w:numId="6">
    <w:abstractNumId w:val="32"/>
  </w:num>
  <w:num w:numId="7">
    <w:abstractNumId w:val="3"/>
  </w:num>
  <w:num w:numId="8">
    <w:abstractNumId w:val="30"/>
  </w:num>
  <w:num w:numId="9">
    <w:abstractNumId w:val="23"/>
  </w:num>
  <w:num w:numId="10">
    <w:abstractNumId w:val="35"/>
  </w:num>
  <w:num w:numId="11">
    <w:abstractNumId w:val="1"/>
  </w:num>
  <w:num w:numId="12">
    <w:abstractNumId w:val="11"/>
  </w:num>
  <w:num w:numId="13">
    <w:abstractNumId w:val="36"/>
  </w:num>
  <w:num w:numId="14">
    <w:abstractNumId w:val="12"/>
  </w:num>
  <w:num w:numId="15">
    <w:abstractNumId w:val="7"/>
  </w:num>
  <w:num w:numId="16">
    <w:abstractNumId w:val="33"/>
  </w:num>
  <w:num w:numId="17">
    <w:abstractNumId w:val="31"/>
  </w:num>
  <w:num w:numId="18">
    <w:abstractNumId w:val="21"/>
  </w:num>
  <w:num w:numId="19">
    <w:abstractNumId w:val="10"/>
  </w:num>
  <w:num w:numId="20">
    <w:abstractNumId w:val="34"/>
  </w:num>
  <w:num w:numId="21">
    <w:abstractNumId w:val="19"/>
  </w:num>
  <w:num w:numId="22">
    <w:abstractNumId w:val="16"/>
  </w:num>
  <w:num w:numId="23">
    <w:abstractNumId w:val="26"/>
  </w:num>
  <w:num w:numId="24">
    <w:abstractNumId w:val="20"/>
  </w:num>
  <w:num w:numId="25">
    <w:abstractNumId w:val="17"/>
  </w:num>
  <w:num w:numId="26">
    <w:abstractNumId w:val="13"/>
  </w:num>
  <w:num w:numId="27">
    <w:abstractNumId w:val="6"/>
  </w:num>
  <w:num w:numId="28">
    <w:abstractNumId w:val="25"/>
  </w:num>
  <w:num w:numId="29">
    <w:abstractNumId w:val="37"/>
  </w:num>
  <w:num w:numId="30">
    <w:abstractNumId w:val="27"/>
  </w:num>
  <w:num w:numId="31">
    <w:abstractNumId w:val="24"/>
  </w:num>
  <w:num w:numId="32">
    <w:abstractNumId w:val="28"/>
  </w:num>
  <w:num w:numId="33">
    <w:abstractNumId w:val="14"/>
  </w:num>
  <w:num w:numId="34">
    <w:abstractNumId w:val="4"/>
  </w:num>
  <w:num w:numId="35">
    <w:abstractNumId w:val="0"/>
  </w:num>
  <w:num w:numId="36">
    <w:abstractNumId w:val="8"/>
  </w:num>
  <w:num w:numId="37">
    <w:abstractNumId w:val="29"/>
  </w:num>
  <w:num w:numId="38">
    <w:abstractNumId w:val="2"/>
  </w:num>
  <w:num w:numId="3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24B9"/>
    <w:rsid w:val="00013CE9"/>
    <w:rsid w:val="00013D53"/>
    <w:rsid w:val="00016A25"/>
    <w:rsid w:val="00020FC1"/>
    <w:rsid w:val="0002209D"/>
    <w:rsid w:val="0002315F"/>
    <w:rsid w:val="00024A20"/>
    <w:rsid w:val="00024E2F"/>
    <w:rsid w:val="00025AEC"/>
    <w:rsid w:val="000266C5"/>
    <w:rsid w:val="000348BB"/>
    <w:rsid w:val="00036E6A"/>
    <w:rsid w:val="0004413F"/>
    <w:rsid w:val="000503A0"/>
    <w:rsid w:val="00050BDF"/>
    <w:rsid w:val="000533B2"/>
    <w:rsid w:val="00057208"/>
    <w:rsid w:val="000604A9"/>
    <w:rsid w:val="00065F9B"/>
    <w:rsid w:val="000666D2"/>
    <w:rsid w:val="00066FE6"/>
    <w:rsid w:val="00070BD9"/>
    <w:rsid w:val="00072897"/>
    <w:rsid w:val="000746CA"/>
    <w:rsid w:val="00074D14"/>
    <w:rsid w:val="00075326"/>
    <w:rsid w:val="00076262"/>
    <w:rsid w:val="00076683"/>
    <w:rsid w:val="00076F99"/>
    <w:rsid w:val="00080201"/>
    <w:rsid w:val="0008252F"/>
    <w:rsid w:val="00083F98"/>
    <w:rsid w:val="00090285"/>
    <w:rsid w:val="0009083D"/>
    <w:rsid w:val="00091092"/>
    <w:rsid w:val="00097D40"/>
    <w:rsid w:val="000A06C1"/>
    <w:rsid w:val="000A3393"/>
    <w:rsid w:val="000A5088"/>
    <w:rsid w:val="000A742A"/>
    <w:rsid w:val="000A7760"/>
    <w:rsid w:val="000A794D"/>
    <w:rsid w:val="000A7CD1"/>
    <w:rsid w:val="000A7F87"/>
    <w:rsid w:val="000B6EBA"/>
    <w:rsid w:val="000B7429"/>
    <w:rsid w:val="000C05D3"/>
    <w:rsid w:val="000C2A31"/>
    <w:rsid w:val="000C59D4"/>
    <w:rsid w:val="000C5FF3"/>
    <w:rsid w:val="000C797B"/>
    <w:rsid w:val="000D0F43"/>
    <w:rsid w:val="000D2169"/>
    <w:rsid w:val="000D48A3"/>
    <w:rsid w:val="000D53CF"/>
    <w:rsid w:val="000D77F1"/>
    <w:rsid w:val="000D7940"/>
    <w:rsid w:val="000E0032"/>
    <w:rsid w:val="000E0EB8"/>
    <w:rsid w:val="000E194E"/>
    <w:rsid w:val="000E2329"/>
    <w:rsid w:val="000E7EB5"/>
    <w:rsid w:val="000F1347"/>
    <w:rsid w:val="000F207D"/>
    <w:rsid w:val="000F3EA1"/>
    <w:rsid w:val="00101A13"/>
    <w:rsid w:val="0010555A"/>
    <w:rsid w:val="00106A81"/>
    <w:rsid w:val="001073F9"/>
    <w:rsid w:val="00115D7B"/>
    <w:rsid w:val="00123EDD"/>
    <w:rsid w:val="0012473B"/>
    <w:rsid w:val="0012685B"/>
    <w:rsid w:val="00131547"/>
    <w:rsid w:val="00133AEE"/>
    <w:rsid w:val="00141DBC"/>
    <w:rsid w:val="0014343F"/>
    <w:rsid w:val="00143C34"/>
    <w:rsid w:val="001441EF"/>
    <w:rsid w:val="00146436"/>
    <w:rsid w:val="00147826"/>
    <w:rsid w:val="001478B3"/>
    <w:rsid w:val="00150989"/>
    <w:rsid w:val="00152C71"/>
    <w:rsid w:val="00155B8E"/>
    <w:rsid w:val="001574C1"/>
    <w:rsid w:val="0016170A"/>
    <w:rsid w:val="00162119"/>
    <w:rsid w:val="0016492D"/>
    <w:rsid w:val="001649EC"/>
    <w:rsid w:val="0016709B"/>
    <w:rsid w:val="00170DF1"/>
    <w:rsid w:val="00170E32"/>
    <w:rsid w:val="0017222B"/>
    <w:rsid w:val="001758EB"/>
    <w:rsid w:val="00176799"/>
    <w:rsid w:val="001767D6"/>
    <w:rsid w:val="00176D31"/>
    <w:rsid w:val="0018470C"/>
    <w:rsid w:val="0018654D"/>
    <w:rsid w:val="00187D93"/>
    <w:rsid w:val="0019000C"/>
    <w:rsid w:val="001A0320"/>
    <w:rsid w:val="001A31A7"/>
    <w:rsid w:val="001A3522"/>
    <w:rsid w:val="001A46AD"/>
    <w:rsid w:val="001A5081"/>
    <w:rsid w:val="001B2AF3"/>
    <w:rsid w:val="001B30E0"/>
    <w:rsid w:val="001B42E2"/>
    <w:rsid w:val="001B53A2"/>
    <w:rsid w:val="001C02AA"/>
    <w:rsid w:val="001C3C5C"/>
    <w:rsid w:val="001C5E3E"/>
    <w:rsid w:val="001C6D33"/>
    <w:rsid w:val="001D111D"/>
    <w:rsid w:val="001D41C7"/>
    <w:rsid w:val="001D4BFB"/>
    <w:rsid w:val="001D59FA"/>
    <w:rsid w:val="001D6AC1"/>
    <w:rsid w:val="001D7CAA"/>
    <w:rsid w:val="001E0FB8"/>
    <w:rsid w:val="001E277E"/>
    <w:rsid w:val="001E452F"/>
    <w:rsid w:val="001E6156"/>
    <w:rsid w:val="001E7C94"/>
    <w:rsid w:val="001F144B"/>
    <w:rsid w:val="001F2462"/>
    <w:rsid w:val="001F452F"/>
    <w:rsid w:val="00200C8B"/>
    <w:rsid w:val="0020138B"/>
    <w:rsid w:val="00201A5D"/>
    <w:rsid w:val="002079D3"/>
    <w:rsid w:val="002103DA"/>
    <w:rsid w:val="0021068B"/>
    <w:rsid w:val="00214F63"/>
    <w:rsid w:val="00215D00"/>
    <w:rsid w:val="002161D5"/>
    <w:rsid w:val="00227123"/>
    <w:rsid w:val="00227748"/>
    <w:rsid w:val="00227C54"/>
    <w:rsid w:val="00231572"/>
    <w:rsid w:val="00231B8C"/>
    <w:rsid w:val="00231F24"/>
    <w:rsid w:val="002329A7"/>
    <w:rsid w:val="002341FD"/>
    <w:rsid w:val="00235E9F"/>
    <w:rsid w:val="002379E4"/>
    <w:rsid w:val="002420E0"/>
    <w:rsid w:val="002435D7"/>
    <w:rsid w:val="0024727B"/>
    <w:rsid w:val="00250138"/>
    <w:rsid w:val="00250159"/>
    <w:rsid w:val="00253A6E"/>
    <w:rsid w:val="00253AF4"/>
    <w:rsid w:val="00253CD8"/>
    <w:rsid w:val="00255B8F"/>
    <w:rsid w:val="00260842"/>
    <w:rsid w:val="00265123"/>
    <w:rsid w:val="002706E7"/>
    <w:rsid w:val="002719CB"/>
    <w:rsid w:val="002745BC"/>
    <w:rsid w:val="00274CC9"/>
    <w:rsid w:val="00276E56"/>
    <w:rsid w:val="00277042"/>
    <w:rsid w:val="002802D4"/>
    <w:rsid w:val="00280BDA"/>
    <w:rsid w:val="00281931"/>
    <w:rsid w:val="00282129"/>
    <w:rsid w:val="002870FD"/>
    <w:rsid w:val="0029186D"/>
    <w:rsid w:val="00291B90"/>
    <w:rsid w:val="00295178"/>
    <w:rsid w:val="0029630A"/>
    <w:rsid w:val="002A02D0"/>
    <w:rsid w:val="002A4EAE"/>
    <w:rsid w:val="002A6EB3"/>
    <w:rsid w:val="002A7554"/>
    <w:rsid w:val="002A75AB"/>
    <w:rsid w:val="002A7F14"/>
    <w:rsid w:val="002B14A0"/>
    <w:rsid w:val="002B2814"/>
    <w:rsid w:val="002B3405"/>
    <w:rsid w:val="002B3F1A"/>
    <w:rsid w:val="002B6FB7"/>
    <w:rsid w:val="002B7CD4"/>
    <w:rsid w:val="002C251B"/>
    <w:rsid w:val="002D0E65"/>
    <w:rsid w:val="002D3F12"/>
    <w:rsid w:val="002D45B7"/>
    <w:rsid w:val="002D5021"/>
    <w:rsid w:val="002D602A"/>
    <w:rsid w:val="002D60C1"/>
    <w:rsid w:val="002D6701"/>
    <w:rsid w:val="002D7B23"/>
    <w:rsid w:val="002D7D4F"/>
    <w:rsid w:val="002E03A0"/>
    <w:rsid w:val="002E0459"/>
    <w:rsid w:val="002E21A5"/>
    <w:rsid w:val="002E29FC"/>
    <w:rsid w:val="002F4B6C"/>
    <w:rsid w:val="002F505B"/>
    <w:rsid w:val="002F5B51"/>
    <w:rsid w:val="002F5F84"/>
    <w:rsid w:val="002F6BC5"/>
    <w:rsid w:val="00303004"/>
    <w:rsid w:val="003031D6"/>
    <w:rsid w:val="00303998"/>
    <w:rsid w:val="0030471A"/>
    <w:rsid w:val="00304D2C"/>
    <w:rsid w:val="00304F71"/>
    <w:rsid w:val="00305204"/>
    <w:rsid w:val="00305637"/>
    <w:rsid w:val="003070CD"/>
    <w:rsid w:val="00307414"/>
    <w:rsid w:val="00307AE7"/>
    <w:rsid w:val="00311B64"/>
    <w:rsid w:val="00312708"/>
    <w:rsid w:val="00314609"/>
    <w:rsid w:val="003162DB"/>
    <w:rsid w:val="00316B86"/>
    <w:rsid w:val="00317EE2"/>
    <w:rsid w:val="00321B84"/>
    <w:rsid w:val="00322629"/>
    <w:rsid w:val="00323E9C"/>
    <w:rsid w:val="00325DAA"/>
    <w:rsid w:val="00327946"/>
    <w:rsid w:val="00334BA2"/>
    <w:rsid w:val="00335D32"/>
    <w:rsid w:val="00335EF1"/>
    <w:rsid w:val="0033666D"/>
    <w:rsid w:val="003370F0"/>
    <w:rsid w:val="00342822"/>
    <w:rsid w:val="003444EB"/>
    <w:rsid w:val="0034565A"/>
    <w:rsid w:val="003470DC"/>
    <w:rsid w:val="00350F5E"/>
    <w:rsid w:val="00351342"/>
    <w:rsid w:val="003520CC"/>
    <w:rsid w:val="00353183"/>
    <w:rsid w:val="00355D28"/>
    <w:rsid w:val="00360DEC"/>
    <w:rsid w:val="003615B1"/>
    <w:rsid w:val="00362F3F"/>
    <w:rsid w:val="003639BF"/>
    <w:rsid w:val="003653E1"/>
    <w:rsid w:val="00371CAF"/>
    <w:rsid w:val="00372AE7"/>
    <w:rsid w:val="0037317A"/>
    <w:rsid w:val="00374337"/>
    <w:rsid w:val="003810BF"/>
    <w:rsid w:val="003820D5"/>
    <w:rsid w:val="003915C5"/>
    <w:rsid w:val="0039356F"/>
    <w:rsid w:val="0039539D"/>
    <w:rsid w:val="00395577"/>
    <w:rsid w:val="00396434"/>
    <w:rsid w:val="00396EE6"/>
    <w:rsid w:val="00397800"/>
    <w:rsid w:val="003A104B"/>
    <w:rsid w:val="003A3537"/>
    <w:rsid w:val="003A3B40"/>
    <w:rsid w:val="003A41BE"/>
    <w:rsid w:val="003C0E3F"/>
    <w:rsid w:val="003C20C2"/>
    <w:rsid w:val="003C2BE9"/>
    <w:rsid w:val="003C4228"/>
    <w:rsid w:val="003C5B61"/>
    <w:rsid w:val="003C6217"/>
    <w:rsid w:val="003C67A2"/>
    <w:rsid w:val="003C7653"/>
    <w:rsid w:val="003D0C21"/>
    <w:rsid w:val="003D52EB"/>
    <w:rsid w:val="003D684B"/>
    <w:rsid w:val="003D7694"/>
    <w:rsid w:val="003E2988"/>
    <w:rsid w:val="003E3432"/>
    <w:rsid w:val="003E4891"/>
    <w:rsid w:val="003E6549"/>
    <w:rsid w:val="003E70CE"/>
    <w:rsid w:val="003E781B"/>
    <w:rsid w:val="003F245C"/>
    <w:rsid w:val="003F60B5"/>
    <w:rsid w:val="004041A4"/>
    <w:rsid w:val="0040777A"/>
    <w:rsid w:val="00420DA9"/>
    <w:rsid w:val="004212FC"/>
    <w:rsid w:val="00424E0D"/>
    <w:rsid w:val="0042576E"/>
    <w:rsid w:val="0043049F"/>
    <w:rsid w:val="00431237"/>
    <w:rsid w:val="00432BAD"/>
    <w:rsid w:val="00434CAE"/>
    <w:rsid w:val="00435B9D"/>
    <w:rsid w:val="00441628"/>
    <w:rsid w:val="0044658F"/>
    <w:rsid w:val="0045558C"/>
    <w:rsid w:val="00467FBD"/>
    <w:rsid w:val="00470A88"/>
    <w:rsid w:val="00476DF3"/>
    <w:rsid w:val="00481348"/>
    <w:rsid w:val="00481F9A"/>
    <w:rsid w:val="004824D2"/>
    <w:rsid w:val="0048251C"/>
    <w:rsid w:val="0048360F"/>
    <w:rsid w:val="00485295"/>
    <w:rsid w:val="00486DC9"/>
    <w:rsid w:val="00490401"/>
    <w:rsid w:val="00490E41"/>
    <w:rsid w:val="00490F18"/>
    <w:rsid w:val="004914B8"/>
    <w:rsid w:val="00492FA2"/>
    <w:rsid w:val="00495BC4"/>
    <w:rsid w:val="0049792E"/>
    <w:rsid w:val="004A01F2"/>
    <w:rsid w:val="004A1620"/>
    <w:rsid w:val="004A2623"/>
    <w:rsid w:val="004A3CCD"/>
    <w:rsid w:val="004A7D95"/>
    <w:rsid w:val="004B1BE0"/>
    <w:rsid w:val="004B33CF"/>
    <w:rsid w:val="004B3487"/>
    <w:rsid w:val="004B5C8C"/>
    <w:rsid w:val="004C40B3"/>
    <w:rsid w:val="004C4278"/>
    <w:rsid w:val="004C46D7"/>
    <w:rsid w:val="004D23CA"/>
    <w:rsid w:val="004D4CB9"/>
    <w:rsid w:val="004E495F"/>
    <w:rsid w:val="004E71AF"/>
    <w:rsid w:val="004F0562"/>
    <w:rsid w:val="004F0D4A"/>
    <w:rsid w:val="004F17B6"/>
    <w:rsid w:val="004F60E9"/>
    <w:rsid w:val="004F76FD"/>
    <w:rsid w:val="004F7CA7"/>
    <w:rsid w:val="005012C8"/>
    <w:rsid w:val="00503873"/>
    <w:rsid w:val="005038C4"/>
    <w:rsid w:val="005040AC"/>
    <w:rsid w:val="00506692"/>
    <w:rsid w:val="00513205"/>
    <w:rsid w:val="00522865"/>
    <w:rsid w:val="00522EEA"/>
    <w:rsid w:val="0052791E"/>
    <w:rsid w:val="00530A0D"/>
    <w:rsid w:val="005316C9"/>
    <w:rsid w:val="00531AEA"/>
    <w:rsid w:val="00532069"/>
    <w:rsid w:val="00532711"/>
    <w:rsid w:val="00533E22"/>
    <w:rsid w:val="00537D9A"/>
    <w:rsid w:val="005413DA"/>
    <w:rsid w:val="00542027"/>
    <w:rsid w:val="00542396"/>
    <w:rsid w:val="00545EBB"/>
    <w:rsid w:val="00547A06"/>
    <w:rsid w:val="00547BC2"/>
    <w:rsid w:val="0055093F"/>
    <w:rsid w:val="00554724"/>
    <w:rsid w:val="00554B1C"/>
    <w:rsid w:val="00560C92"/>
    <w:rsid w:val="00562972"/>
    <w:rsid w:val="0056389F"/>
    <w:rsid w:val="00565E3F"/>
    <w:rsid w:val="005668AA"/>
    <w:rsid w:val="00571702"/>
    <w:rsid w:val="005724CC"/>
    <w:rsid w:val="0057310D"/>
    <w:rsid w:val="005736FD"/>
    <w:rsid w:val="00576676"/>
    <w:rsid w:val="00576CA7"/>
    <w:rsid w:val="00580A97"/>
    <w:rsid w:val="00581634"/>
    <w:rsid w:val="005835C8"/>
    <w:rsid w:val="00586852"/>
    <w:rsid w:val="00590731"/>
    <w:rsid w:val="00592E08"/>
    <w:rsid w:val="005933B3"/>
    <w:rsid w:val="005939A6"/>
    <w:rsid w:val="005939F5"/>
    <w:rsid w:val="005951E0"/>
    <w:rsid w:val="005A0866"/>
    <w:rsid w:val="005A0B41"/>
    <w:rsid w:val="005A25F6"/>
    <w:rsid w:val="005A2DDF"/>
    <w:rsid w:val="005A4E6C"/>
    <w:rsid w:val="005A4F21"/>
    <w:rsid w:val="005A5DA6"/>
    <w:rsid w:val="005B3AB4"/>
    <w:rsid w:val="005B4E07"/>
    <w:rsid w:val="005C1B98"/>
    <w:rsid w:val="005C5DAD"/>
    <w:rsid w:val="005D5BD1"/>
    <w:rsid w:val="005E5929"/>
    <w:rsid w:val="005E61BE"/>
    <w:rsid w:val="005E64B8"/>
    <w:rsid w:val="005E665F"/>
    <w:rsid w:val="005F1005"/>
    <w:rsid w:val="005F17E3"/>
    <w:rsid w:val="005F4E3F"/>
    <w:rsid w:val="005F549E"/>
    <w:rsid w:val="005F68A7"/>
    <w:rsid w:val="005F74AD"/>
    <w:rsid w:val="006005F6"/>
    <w:rsid w:val="00603738"/>
    <w:rsid w:val="006126AE"/>
    <w:rsid w:val="0061366F"/>
    <w:rsid w:val="00614F51"/>
    <w:rsid w:val="00615DE0"/>
    <w:rsid w:val="006205F2"/>
    <w:rsid w:val="006221DD"/>
    <w:rsid w:val="00623A56"/>
    <w:rsid w:val="00626F8C"/>
    <w:rsid w:val="006307AF"/>
    <w:rsid w:val="00631751"/>
    <w:rsid w:val="00631855"/>
    <w:rsid w:val="00632095"/>
    <w:rsid w:val="00632832"/>
    <w:rsid w:val="00633E15"/>
    <w:rsid w:val="00634BBB"/>
    <w:rsid w:val="00634E0D"/>
    <w:rsid w:val="006354F3"/>
    <w:rsid w:val="0063556E"/>
    <w:rsid w:val="00637380"/>
    <w:rsid w:val="00643351"/>
    <w:rsid w:val="00643AD1"/>
    <w:rsid w:val="00643E63"/>
    <w:rsid w:val="00651816"/>
    <w:rsid w:val="00653850"/>
    <w:rsid w:val="00654B1F"/>
    <w:rsid w:val="00654E3F"/>
    <w:rsid w:val="006560CD"/>
    <w:rsid w:val="00661487"/>
    <w:rsid w:val="006630D1"/>
    <w:rsid w:val="006637FB"/>
    <w:rsid w:val="00667A09"/>
    <w:rsid w:val="006761E9"/>
    <w:rsid w:val="00676BF1"/>
    <w:rsid w:val="006771C5"/>
    <w:rsid w:val="00682B7D"/>
    <w:rsid w:val="00687339"/>
    <w:rsid w:val="006906D4"/>
    <w:rsid w:val="00690B1D"/>
    <w:rsid w:val="00696F9E"/>
    <w:rsid w:val="006971D4"/>
    <w:rsid w:val="006A15C1"/>
    <w:rsid w:val="006A554F"/>
    <w:rsid w:val="006A7D96"/>
    <w:rsid w:val="006B1D1C"/>
    <w:rsid w:val="006B1E9F"/>
    <w:rsid w:val="006B34FF"/>
    <w:rsid w:val="006B514E"/>
    <w:rsid w:val="006B5EF2"/>
    <w:rsid w:val="006C4A03"/>
    <w:rsid w:val="006C69E4"/>
    <w:rsid w:val="006D4119"/>
    <w:rsid w:val="006E0307"/>
    <w:rsid w:val="006E0467"/>
    <w:rsid w:val="006E108B"/>
    <w:rsid w:val="006E1A7E"/>
    <w:rsid w:val="006E1C82"/>
    <w:rsid w:val="006E32A5"/>
    <w:rsid w:val="006E56A9"/>
    <w:rsid w:val="006F01F8"/>
    <w:rsid w:val="006F1E7D"/>
    <w:rsid w:val="006F221F"/>
    <w:rsid w:val="006F5C54"/>
    <w:rsid w:val="006F6C8B"/>
    <w:rsid w:val="00700BF0"/>
    <w:rsid w:val="0070582C"/>
    <w:rsid w:val="00705B02"/>
    <w:rsid w:val="0070642C"/>
    <w:rsid w:val="007101DD"/>
    <w:rsid w:val="00714634"/>
    <w:rsid w:val="00714C91"/>
    <w:rsid w:val="007162EE"/>
    <w:rsid w:val="00721CCA"/>
    <w:rsid w:val="00723C2F"/>
    <w:rsid w:val="00725D3F"/>
    <w:rsid w:val="007338D6"/>
    <w:rsid w:val="0073404D"/>
    <w:rsid w:val="007347FF"/>
    <w:rsid w:val="00735737"/>
    <w:rsid w:val="007409A2"/>
    <w:rsid w:val="007415E3"/>
    <w:rsid w:val="00744E1A"/>
    <w:rsid w:val="0074631F"/>
    <w:rsid w:val="00752005"/>
    <w:rsid w:val="007539DE"/>
    <w:rsid w:val="00756212"/>
    <w:rsid w:val="0076213E"/>
    <w:rsid w:val="0076401D"/>
    <w:rsid w:val="00766785"/>
    <w:rsid w:val="00774B01"/>
    <w:rsid w:val="00781FBF"/>
    <w:rsid w:val="0078297E"/>
    <w:rsid w:val="007832C0"/>
    <w:rsid w:val="00784B19"/>
    <w:rsid w:val="0078580B"/>
    <w:rsid w:val="0078639C"/>
    <w:rsid w:val="00787424"/>
    <w:rsid w:val="00787C6C"/>
    <w:rsid w:val="007912A0"/>
    <w:rsid w:val="00793921"/>
    <w:rsid w:val="0079404D"/>
    <w:rsid w:val="007950D9"/>
    <w:rsid w:val="00795710"/>
    <w:rsid w:val="00796D43"/>
    <w:rsid w:val="00796EFF"/>
    <w:rsid w:val="007A24A9"/>
    <w:rsid w:val="007A3A22"/>
    <w:rsid w:val="007B1D44"/>
    <w:rsid w:val="007B4F53"/>
    <w:rsid w:val="007C0A25"/>
    <w:rsid w:val="007C1B81"/>
    <w:rsid w:val="007C2C67"/>
    <w:rsid w:val="007C2D9D"/>
    <w:rsid w:val="007C2FE6"/>
    <w:rsid w:val="007C589D"/>
    <w:rsid w:val="007C5DBD"/>
    <w:rsid w:val="007D09DC"/>
    <w:rsid w:val="007D0A88"/>
    <w:rsid w:val="007D2B63"/>
    <w:rsid w:val="007D32FB"/>
    <w:rsid w:val="007D5187"/>
    <w:rsid w:val="007D52E3"/>
    <w:rsid w:val="007D683B"/>
    <w:rsid w:val="007E05CA"/>
    <w:rsid w:val="007E2C62"/>
    <w:rsid w:val="007E62D3"/>
    <w:rsid w:val="007E6E36"/>
    <w:rsid w:val="007F1D5C"/>
    <w:rsid w:val="007F3A58"/>
    <w:rsid w:val="007F441E"/>
    <w:rsid w:val="007F70EB"/>
    <w:rsid w:val="00802C9A"/>
    <w:rsid w:val="00803E90"/>
    <w:rsid w:val="00803F18"/>
    <w:rsid w:val="00810B06"/>
    <w:rsid w:val="00814218"/>
    <w:rsid w:val="00814D04"/>
    <w:rsid w:val="008150EA"/>
    <w:rsid w:val="00815329"/>
    <w:rsid w:val="00815F27"/>
    <w:rsid w:val="00816001"/>
    <w:rsid w:val="00817005"/>
    <w:rsid w:val="00817708"/>
    <w:rsid w:val="00820173"/>
    <w:rsid w:val="00821111"/>
    <w:rsid w:val="00830116"/>
    <w:rsid w:val="00832D00"/>
    <w:rsid w:val="00834802"/>
    <w:rsid w:val="008351D9"/>
    <w:rsid w:val="008359FB"/>
    <w:rsid w:val="0083636A"/>
    <w:rsid w:val="008402C5"/>
    <w:rsid w:val="008403E6"/>
    <w:rsid w:val="00842F63"/>
    <w:rsid w:val="0084401A"/>
    <w:rsid w:val="0085196E"/>
    <w:rsid w:val="00852064"/>
    <w:rsid w:val="00854B0D"/>
    <w:rsid w:val="00854F05"/>
    <w:rsid w:val="00856BD5"/>
    <w:rsid w:val="008572DB"/>
    <w:rsid w:val="00857487"/>
    <w:rsid w:val="00860528"/>
    <w:rsid w:val="00860F3A"/>
    <w:rsid w:val="00863645"/>
    <w:rsid w:val="008638BE"/>
    <w:rsid w:val="008639AC"/>
    <w:rsid w:val="008644C5"/>
    <w:rsid w:val="00866184"/>
    <w:rsid w:val="00873DA6"/>
    <w:rsid w:val="0087658F"/>
    <w:rsid w:val="00876F27"/>
    <w:rsid w:val="008866B6"/>
    <w:rsid w:val="008872F0"/>
    <w:rsid w:val="00893442"/>
    <w:rsid w:val="00893ADF"/>
    <w:rsid w:val="00894537"/>
    <w:rsid w:val="00896692"/>
    <w:rsid w:val="008975C8"/>
    <w:rsid w:val="00897A0F"/>
    <w:rsid w:val="008A0A4C"/>
    <w:rsid w:val="008A298D"/>
    <w:rsid w:val="008A3600"/>
    <w:rsid w:val="008A43E0"/>
    <w:rsid w:val="008A58E6"/>
    <w:rsid w:val="008A617B"/>
    <w:rsid w:val="008B54D7"/>
    <w:rsid w:val="008B67E4"/>
    <w:rsid w:val="008B7D57"/>
    <w:rsid w:val="008C16BC"/>
    <w:rsid w:val="008C1DE8"/>
    <w:rsid w:val="008C26D5"/>
    <w:rsid w:val="008D0932"/>
    <w:rsid w:val="008D0FE1"/>
    <w:rsid w:val="008D14BF"/>
    <w:rsid w:val="008D218E"/>
    <w:rsid w:val="008D4BC3"/>
    <w:rsid w:val="008D5145"/>
    <w:rsid w:val="008D5C86"/>
    <w:rsid w:val="008E270F"/>
    <w:rsid w:val="008E3672"/>
    <w:rsid w:val="008E3C78"/>
    <w:rsid w:val="008E5925"/>
    <w:rsid w:val="008E5EE4"/>
    <w:rsid w:val="008F1557"/>
    <w:rsid w:val="008F36B5"/>
    <w:rsid w:val="009003A8"/>
    <w:rsid w:val="00901766"/>
    <w:rsid w:val="009034E9"/>
    <w:rsid w:val="00903FFB"/>
    <w:rsid w:val="00905DF8"/>
    <w:rsid w:val="00906401"/>
    <w:rsid w:val="009115D9"/>
    <w:rsid w:val="00911F73"/>
    <w:rsid w:val="00912816"/>
    <w:rsid w:val="00912FA3"/>
    <w:rsid w:val="00913280"/>
    <w:rsid w:val="00914D36"/>
    <w:rsid w:val="009159EB"/>
    <w:rsid w:val="009167B9"/>
    <w:rsid w:val="00920C3E"/>
    <w:rsid w:val="00921883"/>
    <w:rsid w:val="00921DAE"/>
    <w:rsid w:val="00922B31"/>
    <w:rsid w:val="00924320"/>
    <w:rsid w:val="00927640"/>
    <w:rsid w:val="009360BA"/>
    <w:rsid w:val="009369F0"/>
    <w:rsid w:val="00942373"/>
    <w:rsid w:val="00943610"/>
    <w:rsid w:val="0094452D"/>
    <w:rsid w:val="00945D36"/>
    <w:rsid w:val="00946286"/>
    <w:rsid w:val="00947F27"/>
    <w:rsid w:val="0095094E"/>
    <w:rsid w:val="0095245F"/>
    <w:rsid w:val="00953D9A"/>
    <w:rsid w:val="00957143"/>
    <w:rsid w:val="009574B9"/>
    <w:rsid w:val="00964ADB"/>
    <w:rsid w:val="00967BCF"/>
    <w:rsid w:val="009744A0"/>
    <w:rsid w:val="009809D5"/>
    <w:rsid w:val="00983EBE"/>
    <w:rsid w:val="00985890"/>
    <w:rsid w:val="00996A45"/>
    <w:rsid w:val="00997F1F"/>
    <w:rsid w:val="009A1555"/>
    <w:rsid w:val="009A3959"/>
    <w:rsid w:val="009A496B"/>
    <w:rsid w:val="009B0680"/>
    <w:rsid w:val="009B496F"/>
    <w:rsid w:val="009B4A9C"/>
    <w:rsid w:val="009B4C48"/>
    <w:rsid w:val="009B7BA5"/>
    <w:rsid w:val="009B7ED4"/>
    <w:rsid w:val="009C097D"/>
    <w:rsid w:val="009C2531"/>
    <w:rsid w:val="009C398C"/>
    <w:rsid w:val="009C3C70"/>
    <w:rsid w:val="009D31AB"/>
    <w:rsid w:val="009D6771"/>
    <w:rsid w:val="009D797A"/>
    <w:rsid w:val="009E170A"/>
    <w:rsid w:val="009E2940"/>
    <w:rsid w:val="009E2C86"/>
    <w:rsid w:val="009E3250"/>
    <w:rsid w:val="009E380B"/>
    <w:rsid w:val="009E5904"/>
    <w:rsid w:val="009E5AD5"/>
    <w:rsid w:val="009E5F8F"/>
    <w:rsid w:val="009E7980"/>
    <w:rsid w:val="009F2C98"/>
    <w:rsid w:val="009F4F2D"/>
    <w:rsid w:val="009F54C2"/>
    <w:rsid w:val="009F5964"/>
    <w:rsid w:val="009F7AE2"/>
    <w:rsid w:val="00A007AF"/>
    <w:rsid w:val="00A01D71"/>
    <w:rsid w:val="00A020B5"/>
    <w:rsid w:val="00A03847"/>
    <w:rsid w:val="00A05BF9"/>
    <w:rsid w:val="00A06695"/>
    <w:rsid w:val="00A0690D"/>
    <w:rsid w:val="00A10F39"/>
    <w:rsid w:val="00A1269C"/>
    <w:rsid w:val="00A13AB3"/>
    <w:rsid w:val="00A14B0C"/>
    <w:rsid w:val="00A14F87"/>
    <w:rsid w:val="00A17979"/>
    <w:rsid w:val="00A20927"/>
    <w:rsid w:val="00A22A10"/>
    <w:rsid w:val="00A23332"/>
    <w:rsid w:val="00A239FC"/>
    <w:rsid w:val="00A31C01"/>
    <w:rsid w:val="00A33D21"/>
    <w:rsid w:val="00A366B4"/>
    <w:rsid w:val="00A37181"/>
    <w:rsid w:val="00A37738"/>
    <w:rsid w:val="00A4100E"/>
    <w:rsid w:val="00A42A74"/>
    <w:rsid w:val="00A51380"/>
    <w:rsid w:val="00A51F84"/>
    <w:rsid w:val="00A5726C"/>
    <w:rsid w:val="00A60A61"/>
    <w:rsid w:val="00A62904"/>
    <w:rsid w:val="00A66C38"/>
    <w:rsid w:val="00A70948"/>
    <w:rsid w:val="00A71E3B"/>
    <w:rsid w:val="00A72CE9"/>
    <w:rsid w:val="00A74096"/>
    <w:rsid w:val="00A74174"/>
    <w:rsid w:val="00A7503E"/>
    <w:rsid w:val="00A753E1"/>
    <w:rsid w:val="00A76711"/>
    <w:rsid w:val="00A77B3E"/>
    <w:rsid w:val="00A80DDD"/>
    <w:rsid w:val="00A824BA"/>
    <w:rsid w:val="00A838F6"/>
    <w:rsid w:val="00A83DDE"/>
    <w:rsid w:val="00A94652"/>
    <w:rsid w:val="00A9555C"/>
    <w:rsid w:val="00A97996"/>
    <w:rsid w:val="00AA1AC3"/>
    <w:rsid w:val="00AA2708"/>
    <w:rsid w:val="00AA3572"/>
    <w:rsid w:val="00AA77ED"/>
    <w:rsid w:val="00AA7F46"/>
    <w:rsid w:val="00AB3F45"/>
    <w:rsid w:val="00AB467C"/>
    <w:rsid w:val="00AB7771"/>
    <w:rsid w:val="00AC0C07"/>
    <w:rsid w:val="00AC1595"/>
    <w:rsid w:val="00AC5342"/>
    <w:rsid w:val="00AC78B4"/>
    <w:rsid w:val="00AD1508"/>
    <w:rsid w:val="00AD2D64"/>
    <w:rsid w:val="00AD31DB"/>
    <w:rsid w:val="00AD58EB"/>
    <w:rsid w:val="00AD62D2"/>
    <w:rsid w:val="00AE0D9F"/>
    <w:rsid w:val="00AE28A3"/>
    <w:rsid w:val="00AE3831"/>
    <w:rsid w:val="00AE4763"/>
    <w:rsid w:val="00AE57BB"/>
    <w:rsid w:val="00AF2301"/>
    <w:rsid w:val="00AF239C"/>
    <w:rsid w:val="00AF5065"/>
    <w:rsid w:val="00B00891"/>
    <w:rsid w:val="00B0342B"/>
    <w:rsid w:val="00B0660E"/>
    <w:rsid w:val="00B12243"/>
    <w:rsid w:val="00B16979"/>
    <w:rsid w:val="00B16A03"/>
    <w:rsid w:val="00B22BD7"/>
    <w:rsid w:val="00B239F3"/>
    <w:rsid w:val="00B24362"/>
    <w:rsid w:val="00B259A9"/>
    <w:rsid w:val="00B31AF0"/>
    <w:rsid w:val="00B3424B"/>
    <w:rsid w:val="00B3536E"/>
    <w:rsid w:val="00B37635"/>
    <w:rsid w:val="00B4106E"/>
    <w:rsid w:val="00B41535"/>
    <w:rsid w:val="00B44E01"/>
    <w:rsid w:val="00B4507E"/>
    <w:rsid w:val="00B53571"/>
    <w:rsid w:val="00B559AE"/>
    <w:rsid w:val="00B56E93"/>
    <w:rsid w:val="00B5724B"/>
    <w:rsid w:val="00B57CA8"/>
    <w:rsid w:val="00B603B2"/>
    <w:rsid w:val="00B61D83"/>
    <w:rsid w:val="00B62D35"/>
    <w:rsid w:val="00B63569"/>
    <w:rsid w:val="00B63668"/>
    <w:rsid w:val="00B64A5F"/>
    <w:rsid w:val="00B65AFD"/>
    <w:rsid w:val="00B66B0B"/>
    <w:rsid w:val="00B671A0"/>
    <w:rsid w:val="00B671D7"/>
    <w:rsid w:val="00B7107C"/>
    <w:rsid w:val="00B719F3"/>
    <w:rsid w:val="00B74375"/>
    <w:rsid w:val="00B7651D"/>
    <w:rsid w:val="00B777CA"/>
    <w:rsid w:val="00B80297"/>
    <w:rsid w:val="00B81652"/>
    <w:rsid w:val="00B825B0"/>
    <w:rsid w:val="00B8421F"/>
    <w:rsid w:val="00B8560A"/>
    <w:rsid w:val="00B87B14"/>
    <w:rsid w:val="00B905DD"/>
    <w:rsid w:val="00BA01D7"/>
    <w:rsid w:val="00BA09E4"/>
    <w:rsid w:val="00BA16D8"/>
    <w:rsid w:val="00BA2025"/>
    <w:rsid w:val="00BA2411"/>
    <w:rsid w:val="00BA28A8"/>
    <w:rsid w:val="00BA3246"/>
    <w:rsid w:val="00BA5078"/>
    <w:rsid w:val="00BA50C0"/>
    <w:rsid w:val="00BA7950"/>
    <w:rsid w:val="00BA7D12"/>
    <w:rsid w:val="00BB4AA8"/>
    <w:rsid w:val="00BC21C7"/>
    <w:rsid w:val="00BC2BAE"/>
    <w:rsid w:val="00BC3330"/>
    <w:rsid w:val="00BC3A9C"/>
    <w:rsid w:val="00BC44F1"/>
    <w:rsid w:val="00BC4BF8"/>
    <w:rsid w:val="00BD28BD"/>
    <w:rsid w:val="00BD3FEA"/>
    <w:rsid w:val="00BD68A5"/>
    <w:rsid w:val="00BD6BFB"/>
    <w:rsid w:val="00BE047F"/>
    <w:rsid w:val="00BE1419"/>
    <w:rsid w:val="00BE158F"/>
    <w:rsid w:val="00BE23B5"/>
    <w:rsid w:val="00BE3515"/>
    <w:rsid w:val="00BE73A5"/>
    <w:rsid w:val="00BE7C58"/>
    <w:rsid w:val="00BF1F91"/>
    <w:rsid w:val="00BF2ED5"/>
    <w:rsid w:val="00BF33CB"/>
    <w:rsid w:val="00BF5369"/>
    <w:rsid w:val="00BF7647"/>
    <w:rsid w:val="00C01E59"/>
    <w:rsid w:val="00C03309"/>
    <w:rsid w:val="00C03579"/>
    <w:rsid w:val="00C062C7"/>
    <w:rsid w:val="00C118CB"/>
    <w:rsid w:val="00C14621"/>
    <w:rsid w:val="00C20195"/>
    <w:rsid w:val="00C20FFA"/>
    <w:rsid w:val="00C21815"/>
    <w:rsid w:val="00C249EA"/>
    <w:rsid w:val="00C30574"/>
    <w:rsid w:val="00C32B0A"/>
    <w:rsid w:val="00C3406C"/>
    <w:rsid w:val="00C34439"/>
    <w:rsid w:val="00C51AA9"/>
    <w:rsid w:val="00C533D5"/>
    <w:rsid w:val="00C537BE"/>
    <w:rsid w:val="00C538A6"/>
    <w:rsid w:val="00C6070E"/>
    <w:rsid w:val="00C62072"/>
    <w:rsid w:val="00C652F0"/>
    <w:rsid w:val="00C669C4"/>
    <w:rsid w:val="00C66C30"/>
    <w:rsid w:val="00C67D00"/>
    <w:rsid w:val="00C73CCF"/>
    <w:rsid w:val="00C756B8"/>
    <w:rsid w:val="00C76D66"/>
    <w:rsid w:val="00C77B55"/>
    <w:rsid w:val="00C80F32"/>
    <w:rsid w:val="00C846F4"/>
    <w:rsid w:val="00C84F6A"/>
    <w:rsid w:val="00C85618"/>
    <w:rsid w:val="00C87981"/>
    <w:rsid w:val="00C87B0A"/>
    <w:rsid w:val="00C87B18"/>
    <w:rsid w:val="00C927B8"/>
    <w:rsid w:val="00C9379D"/>
    <w:rsid w:val="00C94E29"/>
    <w:rsid w:val="00C96509"/>
    <w:rsid w:val="00C974FE"/>
    <w:rsid w:val="00C979D2"/>
    <w:rsid w:val="00CA0B78"/>
    <w:rsid w:val="00CA4C3C"/>
    <w:rsid w:val="00CA574D"/>
    <w:rsid w:val="00CB01E9"/>
    <w:rsid w:val="00CB09E9"/>
    <w:rsid w:val="00CB30EE"/>
    <w:rsid w:val="00CC0CC9"/>
    <w:rsid w:val="00CC3AC9"/>
    <w:rsid w:val="00CC54DB"/>
    <w:rsid w:val="00CC76B4"/>
    <w:rsid w:val="00CD4700"/>
    <w:rsid w:val="00CE11BE"/>
    <w:rsid w:val="00CE260D"/>
    <w:rsid w:val="00CE4127"/>
    <w:rsid w:val="00CE62BD"/>
    <w:rsid w:val="00CF092E"/>
    <w:rsid w:val="00CF103F"/>
    <w:rsid w:val="00CF11EA"/>
    <w:rsid w:val="00CF1C41"/>
    <w:rsid w:val="00CF24BC"/>
    <w:rsid w:val="00CF275A"/>
    <w:rsid w:val="00D00CD1"/>
    <w:rsid w:val="00D0114F"/>
    <w:rsid w:val="00D018B4"/>
    <w:rsid w:val="00D024FD"/>
    <w:rsid w:val="00D0438E"/>
    <w:rsid w:val="00D0612B"/>
    <w:rsid w:val="00D12496"/>
    <w:rsid w:val="00D140A6"/>
    <w:rsid w:val="00D1426D"/>
    <w:rsid w:val="00D15899"/>
    <w:rsid w:val="00D23262"/>
    <w:rsid w:val="00D239F2"/>
    <w:rsid w:val="00D24AB4"/>
    <w:rsid w:val="00D301A7"/>
    <w:rsid w:val="00D309F0"/>
    <w:rsid w:val="00D36D0F"/>
    <w:rsid w:val="00D40707"/>
    <w:rsid w:val="00D42B57"/>
    <w:rsid w:val="00D47839"/>
    <w:rsid w:val="00D504FE"/>
    <w:rsid w:val="00D5059B"/>
    <w:rsid w:val="00D51A51"/>
    <w:rsid w:val="00D51FD3"/>
    <w:rsid w:val="00D55AFA"/>
    <w:rsid w:val="00D61BA6"/>
    <w:rsid w:val="00D627AB"/>
    <w:rsid w:val="00D629E9"/>
    <w:rsid w:val="00D669D6"/>
    <w:rsid w:val="00D67156"/>
    <w:rsid w:val="00D70251"/>
    <w:rsid w:val="00D702EA"/>
    <w:rsid w:val="00D73C0C"/>
    <w:rsid w:val="00D75168"/>
    <w:rsid w:val="00D75D6F"/>
    <w:rsid w:val="00D76FA6"/>
    <w:rsid w:val="00D803C6"/>
    <w:rsid w:val="00D818BE"/>
    <w:rsid w:val="00D83B23"/>
    <w:rsid w:val="00D84933"/>
    <w:rsid w:val="00D8573B"/>
    <w:rsid w:val="00D86884"/>
    <w:rsid w:val="00D86EC1"/>
    <w:rsid w:val="00D87E04"/>
    <w:rsid w:val="00D913CC"/>
    <w:rsid w:val="00D925CE"/>
    <w:rsid w:val="00D96361"/>
    <w:rsid w:val="00D97372"/>
    <w:rsid w:val="00DA24C3"/>
    <w:rsid w:val="00DB10A8"/>
    <w:rsid w:val="00DB1255"/>
    <w:rsid w:val="00DB157B"/>
    <w:rsid w:val="00DB1D0B"/>
    <w:rsid w:val="00DB25DE"/>
    <w:rsid w:val="00DB2D79"/>
    <w:rsid w:val="00DB4144"/>
    <w:rsid w:val="00DB53F7"/>
    <w:rsid w:val="00DB559C"/>
    <w:rsid w:val="00DC0BAF"/>
    <w:rsid w:val="00DC2D90"/>
    <w:rsid w:val="00DC3CEC"/>
    <w:rsid w:val="00DC4A37"/>
    <w:rsid w:val="00DC64DA"/>
    <w:rsid w:val="00DC6E02"/>
    <w:rsid w:val="00DD0FDC"/>
    <w:rsid w:val="00DE0161"/>
    <w:rsid w:val="00DE28DC"/>
    <w:rsid w:val="00DE3BA2"/>
    <w:rsid w:val="00DE3C6B"/>
    <w:rsid w:val="00DE415D"/>
    <w:rsid w:val="00DE60A7"/>
    <w:rsid w:val="00DE6618"/>
    <w:rsid w:val="00E016DD"/>
    <w:rsid w:val="00E01D95"/>
    <w:rsid w:val="00E05DE0"/>
    <w:rsid w:val="00E06757"/>
    <w:rsid w:val="00E071FF"/>
    <w:rsid w:val="00E07CDB"/>
    <w:rsid w:val="00E103E4"/>
    <w:rsid w:val="00E1258E"/>
    <w:rsid w:val="00E14F42"/>
    <w:rsid w:val="00E154C8"/>
    <w:rsid w:val="00E16005"/>
    <w:rsid w:val="00E20445"/>
    <w:rsid w:val="00E239D7"/>
    <w:rsid w:val="00E25E86"/>
    <w:rsid w:val="00E31211"/>
    <w:rsid w:val="00E312D2"/>
    <w:rsid w:val="00E31D89"/>
    <w:rsid w:val="00E413DD"/>
    <w:rsid w:val="00E42936"/>
    <w:rsid w:val="00E448CF"/>
    <w:rsid w:val="00E4508D"/>
    <w:rsid w:val="00E471F1"/>
    <w:rsid w:val="00E47753"/>
    <w:rsid w:val="00E56277"/>
    <w:rsid w:val="00E574C4"/>
    <w:rsid w:val="00E61822"/>
    <w:rsid w:val="00E6440A"/>
    <w:rsid w:val="00E64680"/>
    <w:rsid w:val="00E67633"/>
    <w:rsid w:val="00E7050E"/>
    <w:rsid w:val="00E70BB8"/>
    <w:rsid w:val="00E73522"/>
    <w:rsid w:val="00E7707C"/>
    <w:rsid w:val="00E81BD8"/>
    <w:rsid w:val="00E87C7A"/>
    <w:rsid w:val="00E9296A"/>
    <w:rsid w:val="00E92D25"/>
    <w:rsid w:val="00E974FF"/>
    <w:rsid w:val="00EA2FFA"/>
    <w:rsid w:val="00EA3D25"/>
    <w:rsid w:val="00EA3DC8"/>
    <w:rsid w:val="00EA7238"/>
    <w:rsid w:val="00EA7BF1"/>
    <w:rsid w:val="00EB1CB5"/>
    <w:rsid w:val="00EB5690"/>
    <w:rsid w:val="00EC63C4"/>
    <w:rsid w:val="00ED0BAB"/>
    <w:rsid w:val="00ED0C6E"/>
    <w:rsid w:val="00ED3319"/>
    <w:rsid w:val="00ED6B3C"/>
    <w:rsid w:val="00ED7D1B"/>
    <w:rsid w:val="00EE04F3"/>
    <w:rsid w:val="00EE2A3C"/>
    <w:rsid w:val="00EE55D5"/>
    <w:rsid w:val="00EE6C7C"/>
    <w:rsid w:val="00EE75C9"/>
    <w:rsid w:val="00EE7C0F"/>
    <w:rsid w:val="00EE7C7A"/>
    <w:rsid w:val="00EE7FDF"/>
    <w:rsid w:val="00EF01D3"/>
    <w:rsid w:val="00EF0778"/>
    <w:rsid w:val="00EF290F"/>
    <w:rsid w:val="00EF302F"/>
    <w:rsid w:val="00EF3ECF"/>
    <w:rsid w:val="00EF5559"/>
    <w:rsid w:val="00EF6869"/>
    <w:rsid w:val="00EF711B"/>
    <w:rsid w:val="00F00EA5"/>
    <w:rsid w:val="00F0388B"/>
    <w:rsid w:val="00F038B0"/>
    <w:rsid w:val="00F04893"/>
    <w:rsid w:val="00F050FB"/>
    <w:rsid w:val="00F1027F"/>
    <w:rsid w:val="00F12559"/>
    <w:rsid w:val="00F12756"/>
    <w:rsid w:val="00F128A8"/>
    <w:rsid w:val="00F12B18"/>
    <w:rsid w:val="00F13788"/>
    <w:rsid w:val="00F157BD"/>
    <w:rsid w:val="00F15988"/>
    <w:rsid w:val="00F160F7"/>
    <w:rsid w:val="00F174B7"/>
    <w:rsid w:val="00F177E6"/>
    <w:rsid w:val="00F17B14"/>
    <w:rsid w:val="00F20858"/>
    <w:rsid w:val="00F20E04"/>
    <w:rsid w:val="00F20F3F"/>
    <w:rsid w:val="00F22B81"/>
    <w:rsid w:val="00F257E0"/>
    <w:rsid w:val="00F3236B"/>
    <w:rsid w:val="00F37A7B"/>
    <w:rsid w:val="00F37C77"/>
    <w:rsid w:val="00F41CC4"/>
    <w:rsid w:val="00F4431F"/>
    <w:rsid w:val="00F44F60"/>
    <w:rsid w:val="00F51C3F"/>
    <w:rsid w:val="00F51EB8"/>
    <w:rsid w:val="00F52735"/>
    <w:rsid w:val="00F57510"/>
    <w:rsid w:val="00F61402"/>
    <w:rsid w:val="00F647BE"/>
    <w:rsid w:val="00F6481E"/>
    <w:rsid w:val="00F6520B"/>
    <w:rsid w:val="00F65A55"/>
    <w:rsid w:val="00F67D6C"/>
    <w:rsid w:val="00F75938"/>
    <w:rsid w:val="00F80D97"/>
    <w:rsid w:val="00F81979"/>
    <w:rsid w:val="00F8444F"/>
    <w:rsid w:val="00F851B5"/>
    <w:rsid w:val="00F8744D"/>
    <w:rsid w:val="00F87FE9"/>
    <w:rsid w:val="00F91E42"/>
    <w:rsid w:val="00F92E4B"/>
    <w:rsid w:val="00F93FFB"/>
    <w:rsid w:val="00F95026"/>
    <w:rsid w:val="00FA0BE6"/>
    <w:rsid w:val="00FA0EF4"/>
    <w:rsid w:val="00FA1AFF"/>
    <w:rsid w:val="00FA49D7"/>
    <w:rsid w:val="00FB2713"/>
    <w:rsid w:val="00FB27D6"/>
    <w:rsid w:val="00FB5AE7"/>
    <w:rsid w:val="00FB5DBC"/>
    <w:rsid w:val="00FB7991"/>
    <w:rsid w:val="00FC4369"/>
    <w:rsid w:val="00FC51E9"/>
    <w:rsid w:val="00FC5473"/>
    <w:rsid w:val="00FC7D54"/>
    <w:rsid w:val="00FD22DB"/>
    <w:rsid w:val="00FD241D"/>
    <w:rsid w:val="00FD3351"/>
    <w:rsid w:val="00FD3B9B"/>
    <w:rsid w:val="00FD4DC4"/>
    <w:rsid w:val="00FD6DAF"/>
    <w:rsid w:val="00FE2D55"/>
    <w:rsid w:val="00FE5D32"/>
    <w:rsid w:val="00FE61C0"/>
    <w:rsid w:val="00FE6402"/>
    <w:rsid w:val="00FE7A29"/>
    <w:rsid w:val="00FF0175"/>
    <w:rsid w:val="00FF457B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95"/>
    <w:pPr>
      <w:spacing w:before="90" w:after="90" w:line="276" w:lineRule="auto"/>
      <w:ind w:left="90" w:right="90" w:hanging="90"/>
    </w:pPr>
    <w:rPr>
      <w:rFonts w:ascii="Verdana" w:eastAsia="Verdana" w:hAnsi="Verdana" w:cs="Verdana"/>
      <w:color w:val="000000"/>
      <w:shd w:val="solid" w:color="FFFFFF" w:fill="FFFFFF"/>
    </w:rPr>
  </w:style>
  <w:style w:type="paragraph" w:styleId="Heading1">
    <w:name w:val="heading 1"/>
    <w:basedOn w:val="Normal"/>
    <w:next w:val="Normal"/>
    <w:qFormat/>
    <w:rsid w:val="00EF7B96"/>
    <w:pPr>
      <w:spacing w:before="240" w:after="240"/>
      <w:ind w:left="0" w:right="0" w:firstLine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225" w:after="225"/>
      <w:ind w:left="0" w:right="0" w:firstLine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240"/>
      <w:ind w:left="0" w:right="0"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55" w:after="255"/>
      <w:ind w:left="0" w:right="0" w:firstLine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55" w:after="255"/>
      <w:ind w:left="0" w:right="0" w:firstLine="0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EF7B96"/>
    <w:pPr>
      <w:spacing w:before="360" w:after="360"/>
      <w:ind w:left="0" w:right="0" w:firstLine="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9FC"/>
    <w:rPr>
      <w:rFonts w:ascii="Verdana" w:eastAsia="Verdana" w:hAnsi="Verdana" w:cs="Verdana"/>
      <w:color w:val="000000"/>
    </w:rPr>
  </w:style>
  <w:style w:type="paragraph" w:styleId="Footer">
    <w:name w:val="footer"/>
    <w:basedOn w:val="Normal"/>
    <w:link w:val="FooterChar"/>
    <w:uiPriority w:val="99"/>
    <w:rsid w:val="002E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FC"/>
    <w:rPr>
      <w:rFonts w:ascii="Verdana" w:eastAsia="Verdana" w:hAnsi="Verdana" w:cs="Verdana"/>
      <w:color w:val="000000"/>
    </w:rPr>
  </w:style>
  <w:style w:type="paragraph" w:styleId="BalloonText">
    <w:name w:val="Balloon Text"/>
    <w:basedOn w:val="Normal"/>
    <w:link w:val="BalloonTextChar"/>
    <w:rsid w:val="008A36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600"/>
    <w:rPr>
      <w:rFonts w:ascii="Tahoma" w:eastAsia="Verdan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E5AD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5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3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D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7C6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87C6C"/>
    <w:rPr>
      <w:b/>
      <w:bCs/>
    </w:rPr>
  </w:style>
  <w:style w:type="paragraph" w:customStyle="1" w:styleId="Default">
    <w:name w:val="Default"/>
    <w:rsid w:val="00B8421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52791E"/>
    <w:pPr>
      <w:spacing w:before="0" w:after="0" w:line="240" w:lineRule="auto"/>
      <w:ind w:left="0" w:right="0" w:firstLine="0"/>
    </w:pPr>
    <w:rPr>
      <w:rFonts w:ascii="Courier New" w:eastAsia="Times New Roman" w:hAnsi="Courier New" w:cs="Courier New"/>
      <w:color w:val="auto"/>
      <w:shd w:val="clear" w:color="auto" w:fill="auto"/>
    </w:rPr>
  </w:style>
  <w:style w:type="character" w:customStyle="1" w:styleId="PlainTextChar">
    <w:name w:val="Plain Text Char"/>
    <w:basedOn w:val="DefaultParagraphFont"/>
    <w:link w:val="PlainText"/>
    <w:rsid w:val="0052791E"/>
    <w:rPr>
      <w:rFonts w:ascii="Courier New" w:hAnsi="Courier New" w:cs="Courier New"/>
    </w:rPr>
  </w:style>
  <w:style w:type="table" w:styleId="TableGrid">
    <w:name w:val="Table Grid"/>
    <w:basedOn w:val="TableNormal"/>
    <w:rsid w:val="006D4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if.322427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2EC8-9A82-4ED1-8ED8-529447A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784812338</cp:lastModifiedBy>
  <cp:revision>46</cp:revision>
  <cp:lastPrinted>2016-11-23T18:00:00Z</cp:lastPrinted>
  <dcterms:created xsi:type="dcterms:W3CDTF">2016-10-30T06:29:00Z</dcterms:created>
  <dcterms:modified xsi:type="dcterms:W3CDTF">2017-10-14T11:48:00Z</dcterms:modified>
</cp:coreProperties>
</file>