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586415">
        <w:tc>
          <w:tcPr>
            <w:tcW w:w="9576" w:type="dxa"/>
          </w:tcPr>
          <w:p w:rsidR="00586415" w:rsidRDefault="00586415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F541760BC5F741A4AA317D11FD4A39B6"/>
        </w:placeholder>
        <w:docPartList>
          <w:docPartGallery w:val="Quick Parts"/>
          <w:docPartCategory w:val=" Resume Name"/>
        </w:docPartList>
      </w:sdtPr>
      <w:sdtEndPr/>
      <w:sdtContent>
        <w:p w:rsidR="00586415" w:rsidRDefault="00586415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586415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586415" w:rsidRDefault="00586415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586415" w:rsidRDefault="00D07D7B" w:rsidP="00D07D7B">
                <w:pPr>
                  <w:pStyle w:val="PersonalName"/>
                  <w:rPr>
                    <w:rStyle w:val="bdtext"/>
                  </w:rPr>
                </w:pPr>
                <w:r>
                  <w:rPr>
                    <w:rStyle w:val="bdtext"/>
                  </w:rPr>
                  <w:t>Basma</w:t>
                </w:r>
              </w:p>
              <w:p w:rsidR="00D07D7B" w:rsidRDefault="00D07D7B" w:rsidP="00D07D7B">
                <w:pPr>
                  <w:pStyle w:val="PersonalName"/>
                  <w:rPr>
                    <w:sz w:val="24"/>
                  </w:rPr>
                </w:pPr>
                <w:hyperlink r:id="rId9" w:history="1">
                  <w:r w:rsidRPr="00C860F4">
                    <w:rPr>
                      <w:rStyle w:val="Hyperlink"/>
                    </w:rPr>
                    <w:t>Basma.333663@2freemail.com</w:t>
                  </w:r>
                </w:hyperlink>
                <w:r>
                  <w:rPr>
                    <w:rStyle w:val="bdtext"/>
                  </w:rPr>
                  <w:t xml:space="preserve"> </w:t>
                </w:r>
              </w:p>
            </w:tc>
          </w:tr>
        </w:tbl>
        <w:p w:rsidR="00586415" w:rsidRDefault="00D30E35">
          <w:pPr>
            <w:pStyle w:val="NoSpacing"/>
          </w:pPr>
        </w:p>
      </w:sdtContent>
    </w:sdt>
    <w:p w:rsidR="00586415" w:rsidRDefault="00586415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586415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586415" w:rsidRDefault="00586415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86415" w:rsidRPr="006B4796" w:rsidRDefault="009473BD">
            <w:pPr>
              <w:pStyle w:val="Section"/>
              <w:rPr>
                <w:color w:val="727CA3" w:themeColor="accent1"/>
              </w:rPr>
            </w:pPr>
            <w:r w:rsidRPr="006B4796">
              <w:rPr>
                <w:color w:val="727CA3" w:themeColor="accent1"/>
              </w:rPr>
              <w:t>Objectives</w:t>
            </w:r>
          </w:p>
          <w:p w:rsidR="00586415" w:rsidRDefault="009B29F3" w:rsidP="009B29F3">
            <w:pPr>
              <w:pStyle w:val="SubsectionText"/>
            </w:pPr>
            <w:r>
              <w:t xml:space="preserve">           An ambitious</w:t>
            </w:r>
            <w:r w:rsidR="0046404D">
              <w:t>, enthusiastic and hardworking person w</w:t>
            </w:r>
            <w:r w:rsidR="009A2AFD">
              <w:t>ith proven ability in lecturing and office administration.</w:t>
            </w:r>
            <w:r w:rsidR="0046404D">
              <w:t xml:space="preserve"> </w:t>
            </w:r>
          </w:p>
          <w:p w:rsidR="0046404D" w:rsidRDefault="0046404D" w:rsidP="0046404D">
            <w:pPr>
              <w:pStyle w:val="SubsectionText"/>
            </w:pPr>
          </w:p>
          <w:p w:rsidR="0046404D" w:rsidRPr="003672EA" w:rsidRDefault="0046404D" w:rsidP="0046404D">
            <w:pPr>
              <w:pStyle w:val="SubsectionText"/>
              <w:rPr>
                <w:rFonts w:asciiTheme="majorHAnsi" w:hAnsiTheme="majorHAnsi"/>
                <w:b/>
                <w:bCs/>
                <w:color w:val="727CA3" w:themeColor="accent1"/>
                <w:sz w:val="24"/>
                <w:szCs w:val="24"/>
              </w:rPr>
            </w:pPr>
            <w:r w:rsidRPr="003672EA">
              <w:rPr>
                <w:rFonts w:asciiTheme="majorHAnsi" w:hAnsiTheme="majorHAnsi"/>
                <w:b/>
                <w:bCs/>
                <w:color w:val="727CA3" w:themeColor="accent1"/>
                <w:sz w:val="24"/>
                <w:szCs w:val="24"/>
              </w:rPr>
              <w:t>Area of Expertise</w:t>
            </w:r>
          </w:p>
          <w:p w:rsidR="006B4796" w:rsidRPr="00153F65" w:rsidRDefault="009B29F3" w:rsidP="009B29F3">
            <w:pPr>
              <w:pStyle w:val="SubsectionText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color w:val="628BAD" w:themeColor="accent2" w:themeShade="BF"/>
                <w:sz w:val="18"/>
                <w:szCs w:val="18"/>
              </w:rPr>
            </w:pPr>
            <w:r w:rsidRPr="009B29F3">
              <w:rPr>
                <w:rFonts w:asciiTheme="majorHAnsi" w:hAnsiTheme="majorHAnsi"/>
                <w:sz w:val="18"/>
                <w:szCs w:val="18"/>
              </w:rPr>
              <w:t>Practical and theoretical</w:t>
            </w:r>
            <w:r w:rsidR="006B4796">
              <w:rPr>
                <w:rFonts w:asciiTheme="majorHAnsi" w:hAnsiTheme="majorHAnsi"/>
                <w:sz w:val="18"/>
                <w:szCs w:val="18"/>
              </w:rPr>
              <w:t xml:space="preserve"> knowledge and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B4796">
              <w:rPr>
                <w:rFonts w:asciiTheme="majorHAnsi" w:hAnsiTheme="majorHAnsi"/>
                <w:sz w:val="18"/>
                <w:szCs w:val="18"/>
              </w:rPr>
              <w:t>experience in programming languages like C,C++,COBOL,VB,JAVA,Networking,UNIX&amp;Shell programming and</w:t>
            </w:r>
            <w:r w:rsidR="00153F65">
              <w:rPr>
                <w:rFonts w:asciiTheme="majorHAnsi" w:hAnsiTheme="majorHAnsi"/>
                <w:sz w:val="18"/>
                <w:szCs w:val="18"/>
              </w:rPr>
              <w:t xml:space="preserve"> back ends</w:t>
            </w:r>
            <w:r w:rsidR="006B47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53F65">
              <w:rPr>
                <w:rFonts w:asciiTheme="majorHAnsi" w:hAnsiTheme="majorHAnsi"/>
                <w:sz w:val="18"/>
                <w:szCs w:val="18"/>
              </w:rPr>
              <w:t xml:space="preserve">like </w:t>
            </w:r>
            <w:r w:rsidR="006B4796">
              <w:rPr>
                <w:rFonts w:asciiTheme="majorHAnsi" w:hAnsiTheme="majorHAnsi"/>
                <w:sz w:val="18"/>
                <w:szCs w:val="18"/>
              </w:rPr>
              <w:t>DBMS</w:t>
            </w:r>
            <w:r w:rsidR="00153F65">
              <w:rPr>
                <w:rFonts w:asciiTheme="majorHAnsi" w:hAnsiTheme="majorHAnsi"/>
                <w:sz w:val="18"/>
                <w:szCs w:val="18"/>
              </w:rPr>
              <w:t xml:space="preserve"> and SQL</w:t>
            </w:r>
            <w:r w:rsidR="006B479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153F65" w:rsidRPr="00320D32" w:rsidRDefault="00153F65" w:rsidP="009B29F3">
            <w:pPr>
              <w:pStyle w:val="SubsectionText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color w:val="628BAD" w:themeColor="accent2" w:themeShade="BF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in handling MS-OFFICE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,WORD,EXCEL,Powerpoint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and windows.</w:t>
            </w:r>
          </w:p>
          <w:p w:rsidR="00320D32" w:rsidRPr="006B4796" w:rsidRDefault="00320D32" w:rsidP="009B29F3">
            <w:pPr>
              <w:pStyle w:val="SubsectionText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color w:val="628BAD" w:themeColor="accent2" w:themeShade="BF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in preparing presentations.</w:t>
            </w:r>
          </w:p>
          <w:p w:rsidR="0046404D" w:rsidRPr="006B4796" w:rsidRDefault="006B4796" w:rsidP="009B29F3">
            <w:pPr>
              <w:pStyle w:val="SubsectionText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color w:val="628BAD" w:themeColor="accent2" w:themeShade="BF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Excellent logical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and  problem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solving ability.</w:t>
            </w:r>
          </w:p>
          <w:p w:rsidR="006B4796" w:rsidRPr="006B4796" w:rsidRDefault="006B4796" w:rsidP="009B29F3">
            <w:pPr>
              <w:pStyle w:val="SubsectionText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color w:val="628BAD" w:themeColor="accent2" w:themeShade="BF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in handling students and motivating them to achieve their academic goals.</w:t>
            </w:r>
          </w:p>
          <w:p w:rsidR="006B4796" w:rsidRPr="006B4796" w:rsidRDefault="006B4796" w:rsidP="009B29F3">
            <w:pPr>
              <w:pStyle w:val="SubsectionText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color w:val="628BAD" w:themeColor="accent2" w:themeShade="BF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Highly supportive and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cooperative  in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practical lab.</w:t>
            </w:r>
          </w:p>
          <w:p w:rsidR="00586415" w:rsidRPr="003672EA" w:rsidRDefault="009473BD">
            <w:pPr>
              <w:pStyle w:val="Section"/>
              <w:rPr>
                <w:color w:val="727CA3" w:themeColor="accent1"/>
              </w:rPr>
            </w:pPr>
            <w:r w:rsidRPr="003672EA">
              <w:rPr>
                <w:color w:val="727CA3" w:themeColor="accent1"/>
              </w:rPr>
              <w:t>Education</w:t>
            </w:r>
          </w:p>
          <w:p w:rsidR="00586415" w:rsidRDefault="00F83A3A" w:rsidP="003672EA">
            <w:pPr>
              <w:pStyle w:val="Subsection"/>
              <w:numPr>
                <w:ilvl w:val="0"/>
                <w:numId w:val="37"/>
              </w:numPr>
              <w:spacing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</w:t>
            </w:r>
            <w:r w:rsidRPr="00F83A3A">
              <w:rPr>
                <w:b w:val="0"/>
                <w:color w:val="000000" w:themeColor="text1"/>
                <w:vertAlign w:val="superscript"/>
              </w:rPr>
              <w:t>th</w:t>
            </w:r>
            <w:r>
              <w:rPr>
                <w:b w:val="0"/>
                <w:color w:val="000000" w:themeColor="text1"/>
              </w:rPr>
              <w:t>(</w:t>
            </w:r>
            <w:r w:rsidR="00153F65">
              <w:rPr>
                <w:b w:val="0"/>
                <w:color w:val="000000" w:themeColor="text1"/>
              </w:rPr>
              <w:t xml:space="preserve">Central </w:t>
            </w:r>
            <w:r>
              <w:rPr>
                <w:b w:val="0"/>
                <w:color w:val="000000" w:themeColor="text1"/>
              </w:rPr>
              <w:t>Board of Secondary E</w:t>
            </w:r>
            <w:r w:rsidR="00153F65">
              <w:rPr>
                <w:b w:val="0"/>
                <w:color w:val="000000" w:themeColor="text1"/>
              </w:rPr>
              <w:t>ducation</w:t>
            </w:r>
            <w:r>
              <w:rPr>
                <w:b w:val="0"/>
                <w:color w:val="000000" w:themeColor="text1"/>
              </w:rPr>
              <w:t xml:space="preserve"> ,1999)</w:t>
            </w:r>
          </w:p>
          <w:p w:rsidR="00F83A3A" w:rsidRDefault="00F83A3A" w:rsidP="003672EA">
            <w:pPr>
              <w:pStyle w:val="Subsection"/>
              <w:numPr>
                <w:ilvl w:val="0"/>
                <w:numId w:val="37"/>
              </w:numPr>
              <w:spacing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Plus-Two(Higher Secondary Board of kerala,2001)</w:t>
            </w:r>
          </w:p>
          <w:p w:rsidR="00F83A3A" w:rsidRDefault="00F83A3A" w:rsidP="003672EA">
            <w:pPr>
              <w:pStyle w:val="Subsection"/>
              <w:numPr>
                <w:ilvl w:val="0"/>
                <w:numId w:val="37"/>
              </w:numPr>
              <w:spacing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Bachelor of Computer Application(Mahatma Gandhi University,Kerala,2004 )</w:t>
            </w:r>
          </w:p>
          <w:p w:rsidR="00F83A3A" w:rsidRDefault="00F83A3A" w:rsidP="003672EA">
            <w:pPr>
              <w:pStyle w:val="Subsection"/>
              <w:numPr>
                <w:ilvl w:val="0"/>
                <w:numId w:val="37"/>
              </w:numPr>
              <w:spacing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Master of Computer Application(Madurai Kamaraj University,Tamilnadu,2007)</w:t>
            </w:r>
          </w:p>
          <w:p w:rsidR="00F83A3A" w:rsidRPr="00153F65" w:rsidRDefault="00F83A3A" w:rsidP="003672EA">
            <w:pPr>
              <w:pStyle w:val="Subsection"/>
              <w:numPr>
                <w:ilvl w:val="0"/>
                <w:numId w:val="37"/>
              </w:numPr>
              <w:spacing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IBM Certified Associate Developer WebSphere Studio V5.0(IBM Software Group,2005)</w:t>
            </w:r>
          </w:p>
          <w:p w:rsidR="00586415" w:rsidRDefault="00586415">
            <w:pPr>
              <w:spacing w:after="0" w:line="240" w:lineRule="auto"/>
            </w:pPr>
          </w:p>
          <w:p w:rsidR="00586415" w:rsidRDefault="009473BD">
            <w:pPr>
              <w:pStyle w:val="Section"/>
              <w:spacing w:after="0"/>
              <w:rPr>
                <w:color w:val="727CA3" w:themeColor="accent1"/>
              </w:rPr>
            </w:pPr>
            <w:r w:rsidRPr="00932DCC">
              <w:rPr>
                <w:color w:val="727CA3" w:themeColor="accent1"/>
              </w:rPr>
              <w:t>Experience</w:t>
            </w:r>
          </w:p>
          <w:p w:rsidR="00932DCC" w:rsidRDefault="00932DCC" w:rsidP="00932DCC">
            <w:pPr>
              <w:pStyle w:val="ListParagraph"/>
              <w:numPr>
                <w:ilvl w:val="0"/>
                <w:numId w:val="39"/>
              </w:numPr>
            </w:pPr>
            <w:r>
              <w:t>Front-office management(Veruvelil Group of Construction, from (March-May)2007)</w:t>
            </w:r>
          </w:p>
          <w:p w:rsidR="00932DCC" w:rsidRDefault="00932DCC" w:rsidP="00932DCC">
            <w:pPr>
              <w:pStyle w:val="ListParagraph"/>
            </w:pPr>
            <w:r>
              <w:t xml:space="preserve">Responsibilities:   </w:t>
            </w:r>
          </w:p>
          <w:p w:rsidR="00932DCC" w:rsidRDefault="00932DCC" w:rsidP="00932DCC">
            <w:pPr>
              <w:pStyle w:val="ListParagraph"/>
            </w:pPr>
            <w:r>
              <w:t xml:space="preserve">          Handling the clients</w:t>
            </w:r>
            <w:r w:rsidR="006202B6">
              <w:t xml:space="preserve"> directly and through phone and </w:t>
            </w:r>
            <w:proofErr w:type="gramStart"/>
            <w:r w:rsidR="006202B6">
              <w:t>mail(</w:t>
            </w:r>
            <w:proofErr w:type="gramEnd"/>
            <w:r w:rsidR="006202B6">
              <w:t xml:space="preserve">both local and abroad),preparing the bills and estimates in Excel for clients and site visiting. </w:t>
            </w:r>
          </w:p>
          <w:p w:rsidR="00932DCC" w:rsidRDefault="00932DCC" w:rsidP="00932DCC">
            <w:pPr>
              <w:pStyle w:val="ListParagraph"/>
            </w:pPr>
          </w:p>
          <w:p w:rsidR="00F57269" w:rsidRDefault="00932DCC" w:rsidP="006C2531">
            <w:pPr>
              <w:pStyle w:val="ListParagraph"/>
              <w:numPr>
                <w:ilvl w:val="0"/>
                <w:numId w:val="39"/>
              </w:numPr>
            </w:pPr>
            <w:r>
              <w:t>L</w:t>
            </w:r>
            <w:r w:rsidR="006C2531">
              <w:t xml:space="preserve">ecturer(MES College, Erumeli </w:t>
            </w:r>
            <w:r>
              <w:t>(June-December2007)</w:t>
            </w:r>
            <w:r w:rsidR="006C2531">
              <w:t>)</w:t>
            </w:r>
            <w:r w:rsidR="006202B6">
              <w:t xml:space="preserve">                          </w:t>
            </w:r>
          </w:p>
          <w:p w:rsidR="00D96099" w:rsidRDefault="006202B6" w:rsidP="00F57269">
            <w:pPr>
              <w:pStyle w:val="ListParagraph"/>
            </w:pPr>
            <w:r>
              <w:t xml:space="preserve"> Responsibilities:  </w:t>
            </w:r>
          </w:p>
          <w:p w:rsidR="006202B6" w:rsidRPr="00932DCC" w:rsidRDefault="00F57269" w:rsidP="00D96099">
            <w:pPr>
              <w:pStyle w:val="ListParagraph"/>
            </w:pPr>
            <w:r>
              <w:t xml:space="preserve">     </w:t>
            </w:r>
            <w:r w:rsidR="00D96099">
              <w:t>H</w:t>
            </w:r>
            <w:r w:rsidR="006202B6">
              <w:t>andled</w:t>
            </w:r>
            <w:r w:rsidR="00D96099">
              <w:t xml:space="preserve"> theory and practical labs in</w:t>
            </w:r>
            <w:r w:rsidR="006202B6">
              <w:t xml:space="preserve"> C</w:t>
            </w:r>
            <w:proofErr w:type="gramStart"/>
            <w:r w:rsidR="006202B6">
              <w:t>,C</w:t>
            </w:r>
            <w:proofErr w:type="gramEnd"/>
            <w:r w:rsidR="006202B6">
              <w:t xml:space="preserve">++,JAVA,MS-OFFICE and VB for </w:t>
            </w:r>
            <w:r w:rsidR="00D96099">
              <w:t>BCA,BBA,BCOM and PGDCA students.</w:t>
            </w:r>
            <w:r w:rsidR="006202B6">
              <w:t xml:space="preserve"> </w:t>
            </w:r>
          </w:p>
          <w:p w:rsidR="00586415" w:rsidRPr="00D96099" w:rsidRDefault="00D96099" w:rsidP="005866B7">
            <w:pPr>
              <w:pStyle w:val="Subsection"/>
              <w:spacing w:after="0"/>
              <w:rPr>
                <w:rStyle w:val="SubsectionDateChar"/>
                <w:color w:val="000000" w:themeColor="text1"/>
              </w:rPr>
            </w:pPr>
            <w:r w:rsidRPr="00D96099">
              <w:rPr>
                <w:rStyle w:val="SubsectionDateChar"/>
                <w:color w:val="000000" w:themeColor="text1"/>
              </w:rPr>
              <w:t xml:space="preserve">           </w:t>
            </w:r>
            <w:r w:rsidR="00F57269">
              <w:rPr>
                <w:rStyle w:val="SubsectionDateChar"/>
                <w:color w:val="000000" w:themeColor="text1"/>
              </w:rPr>
              <w:t xml:space="preserve">    </w:t>
            </w:r>
            <w:r w:rsidRPr="00D96099">
              <w:rPr>
                <w:rStyle w:val="SubsectionDateChar"/>
                <w:color w:val="000000" w:themeColor="text1"/>
              </w:rPr>
              <w:t xml:space="preserve"> Cond</w:t>
            </w:r>
            <w:r>
              <w:rPr>
                <w:rStyle w:val="SubsectionDateChar"/>
                <w:color w:val="000000" w:themeColor="text1"/>
              </w:rPr>
              <w:t>ucted and supervised Mahatma Gandhi univer</w:t>
            </w:r>
            <w:r w:rsidR="005866B7">
              <w:rPr>
                <w:rStyle w:val="SubsectionDateChar"/>
                <w:color w:val="000000" w:themeColor="text1"/>
              </w:rPr>
              <w:t xml:space="preserve">sity Lab Exams for   </w:t>
            </w:r>
            <w:proofErr w:type="gramStart"/>
            <w:r w:rsidR="005866B7">
              <w:rPr>
                <w:rStyle w:val="SubsectionDateChar"/>
                <w:color w:val="000000" w:themeColor="text1"/>
              </w:rPr>
              <w:t>BCA</w:t>
            </w:r>
            <w:r>
              <w:rPr>
                <w:rStyle w:val="SubsectionDateChar"/>
                <w:color w:val="000000" w:themeColor="text1"/>
              </w:rPr>
              <w:t xml:space="preserve"> ,Kerala</w:t>
            </w:r>
            <w:proofErr w:type="gramEnd"/>
            <w:r>
              <w:rPr>
                <w:rStyle w:val="SubsectionDateChar"/>
                <w:color w:val="000000" w:themeColor="text1"/>
              </w:rPr>
              <w:t xml:space="preserve"> in 2007.                         </w:t>
            </w:r>
          </w:p>
          <w:p w:rsidR="00586415" w:rsidRDefault="00586415">
            <w:pPr>
              <w:pStyle w:val="Section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</w:p>
          <w:p w:rsidR="00D96099" w:rsidRPr="008C39B6" w:rsidRDefault="00D96099" w:rsidP="008C39B6">
            <w:pPr>
              <w:pStyle w:val="Section"/>
              <w:rPr>
                <w:color w:val="727CA3" w:themeColor="accent1"/>
              </w:rPr>
            </w:pPr>
            <w:r w:rsidRPr="008C39B6">
              <w:rPr>
                <w:color w:val="727CA3" w:themeColor="accent1"/>
              </w:rPr>
              <w:lastRenderedPageBreak/>
              <w:t>Personal details</w:t>
            </w:r>
          </w:p>
          <w:p w:rsidR="00586415" w:rsidRDefault="008C39B6" w:rsidP="00D9609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t xml:space="preserve"> </w:t>
            </w:r>
            <w:r w:rsidRPr="00DB0D3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Date </w:t>
            </w:r>
            <w:r w:rsidR="00030C71" w:rsidRPr="00DB0D32">
              <w:rPr>
                <w:rFonts w:asciiTheme="majorHAnsi" w:hAnsiTheme="majorHAnsi"/>
                <w:b/>
                <w:bCs/>
                <w:sz w:val="18"/>
                <w:szCs w:val="18"/>
              </w:rPr>
              <w:t>of Birth</w:t>
            </w:r>
            <w:r w:rsidR="00030C71">
              <w:rPr>
                <w:rFonts w:asciiTheme="majorHAnsi" w:hAnsiTheme="majorHAnsi"/>
                <w:sz w:val="18"/>
                <w:szCs w:val="18"/>
              </w:rPr>
              <w:t>: 27-02-1984</w:t>
            </w:r>
          </w:p>
          <w:p w:rsidR="00030C71" w:rsidRDefault="00030C71" w:rsidP="00D9609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DB0D3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D1516B" w:rsidRPr="00DB0D32">
              <w:rPr>
                <w:rFonts w:asciiTheme="majorHAnsi" w:hAnsiTheme="majorHAnsi"/>
                <w:b/>
                <w:bCs/>
                <w:sz w:val="18"/>
                <w:szCs w:val="18"/>
              </w:rPr>
              <w:t>Nationality</w:t>
            </w:r>
            <w:r w:rsidR="00D1516B">
              <w:rPr>
                <w:rFonts w:asciiTheme="majorHAnsi" w:hAnsiTheme="majorHAnsi"/>
                <w:sz w:val="18"/>
                <w:szCs w:val="18"/>
              </w:rPr>
              <w:t>: Indian</w:t>
            </w:r>
          </w:p>
          <w:p w:rsidR="00D1516B" w:rsidRDefault="00D1516B" w:rsidP="00D9609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B0D32">
              <w:rPr>
                <w:rFonts w:asciiTheme="majorHAnsi" w:hAnsiTheme="majorHAnsi"/>
                <w:b/>
                <w:bCs/>
                <w:sz w:val="18"/>
                <w:szCs w:val="18"/>
              </w:rPr>
              <w:t>Language known</w:t>
            </w:r>
            <w:r>
              <w:rPr>
                <w:rFonts w:asciiTheme="majorHAnsi" w:hAnsiTheme="majorHAnsi"/>
                <w:sz w:val="18"/>
                <w:szCs w:val="18"/>
              </w:rPr>
              <w:t>: English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,Malayalam,Tamil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1516B" w:rsidRDefault="00D1516B" w:rsidP="00D9609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DB0D32">
              <w:rPr>
                <w:rFonts w:asciiTheme="majorHAnsi" w:hAnsiTheme="majorHAnsi"/>
                <w:b/>
                <w:bCs/>
                <w:sz w:val="18"/>
                <w:szCs w:val="18"/>
              </w:rPr>
              <w:t>visa status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  <w:r w:rsidR="00FD25F8">
              <w:rPr>
                <w:rFonts w:asciiTheme="majorHAnsi" w:hAnsiTheme="majorHAnsi"/>
                <w:sz w:val="18"/>
                <w:szCs w:val="18"/>
              </w:rPr>
              <w:t xml:space="preserve"> Residence visa(husband visa)</w:t>
            </w:r>
          </w:p>
          <w:p w:rsidR="00D1516B" w:rsidRDefault="00D1516B" w:rsidP="00D9609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D1516B" w:rsidRPr="00D1516B" w:rsidRDefault="00D1516B" w:rsidP="00D1516B">
            <w:pPr>
              <w:pStyle w:val="Section"/>
            </w:pPr>
          </w:p>
          <w:p w:rsidR="00D1516B" w:rsidRDefault="00D1516B" w:rsidP="00D1516B">
            <w:pPr>
              <w:pStyle w:val="Section"/>
              <w:rPr>
                <w:color w:val="727CA3" w:themeColor="accent1"/>
              </w:rPr>
            </w:pPr>
            <w:r w:rsidRPr="00D1516B">
              <w:rPr>
                <w:color w:val="727CA3" w:themeColor="accent1"/>
              </w:rPr>
              <w:t>Declaration</w:t>
            </w:r>
          </w:p>
          <w:p w:rsidR="00D1516B" w:rsidRPr="00D1516B" w:rsidRDefault="00D1516B" w:rsidP="00D1516B">
            <w:r>
              <w:t xml:space="preserve">        I</w:t>
            </w:r>
            <w:r w:rsidR="001A24EB">
              <w:t>,</w:t>
            </w:r>
            <w:r>
              <w:t xml:space="preserve"> </w:t>
            </w:r>
            <w:r w:rsidR="001A24EB">
              <w:t>hereby</w:t>
            </w:r>
            <w:r>
              <w:t xml:space="preserve"> declare th</w:t>
            </w:r>
            <w:r w:rsidR="001A24EB">
              <w:t>at all the above information are true to my best of knowledge.</w:t>
            </w:r>
          </w:p>
          <w:p w:rsidR="00586415" w:rsidRDefault="00586415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030C71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30C71" w:rsidRDefault="00030C71">
            <w:pPr>
              <w:spacing w:after="0" w:line="240" w:lineRule="auto"/>
            </w:pPr>
            <w:r>
              <w:lastRenderedPageBreak/>
              <w:t>`</w:t>
            </w: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30C71" w:rsidRPr="006B4796" w:rsidRDefault="00030C71">
            <w:pPr>
              <w:pStyle w:val="Section"/>
              <w:rPr>
                <w:color w:val="727CA3" w:themeColor="accent1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6415">
        <w:trPr>
          <w:trHeight w:val="576"/>
        </w:trPr>
        <w:tc>
          <w:tcPr>
            <w:tcW w:w="9576" w:type="dxa"/>
          </w:tcPr>
          <w:p w:rsidR="00586415" w:rsidRDefault="00586415">
            <w:pPr>
              <w:spacing w:after="0" w:line="240" w:lineRule="auto"/>
            </w:pPr>
          </w:p>
        </w:tc>
      </w:tr>
    </w:tbl>
    <w:p w:rsidR="00586415" w:rsidRDefault="00586415"/>
    <w:p w:rsidR="00586415" w:rsidRDefault="00586415"/>
    <w:sectPr w:rsidR="0058641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35" w:rsidRDefault="00D30E35">
      <w:pPr>
        <w:spacing w:after="0" w:line="240" w:lineRule="auto"/>
      </w:pPr>
      <w:r>
        <w:separator/>
      </w:r>
    </w:p>
  </w:endnote>
  <w:endnote w:type="continuationSeparator" w:id="0">
    <w:p w:rsidR="00D30E35" w:rsidRDefault="00D3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15" w:rsidRDefault="009473BD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07D7B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15" w:rsidRDefault="009473BD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B5940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35" w:rsidRDefault="00D30E35">
      <w:pPr>
        <w:spacing w:after="0" w:line="240" w:lineRule="auto"/>
      </w:pPr>
      <w:r>
        <w:separator/>
      </w:r>
    </w:p>
  </w:footnote>
  <w:footnote w:type="continuationSeparator" w:id="0">
    <w:p w:rsidR="00D30E35" w:rsidRDefault="00D3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15" w:rsidRDefault="009473BD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D07D7B">
          <w:rPr>
            <w:lang w:val="en-IN"/>
          </w:rPr>
          <w:t>Basma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15" w:rsidRDefault="009473BD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D07D7B">
          <w:t>Basma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E1C6F77"/>
    <w:multiLevelType w:val="hybridMultilevel"/>
    <w:tmpl w:val="CB0C4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B2296"/>
    <w:multiLevelType w:val="hybridMultilevel"/>
    <w:tmpl w:val="112E9092"/>
    <w:lvl w:ilvl="0" w:tplc="40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36EE1950"/>
    <w:multiLevelType w:val="hybridMultilevel"/>
    <w:tmpl w:val="A91C334A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1272F2D"/>
    <w:multiLevelType w:val="hybridMultilevel"/>
    <w:tmpl w:val="09DC9918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5CC751C"/>
    <w:multiLevelType w:val="hybridMultilevel"/>
    <w:tmpl w:val="28A6F54C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7FF0E40"/>
    <w:multiLevelType w:val="hybridMultilevel"/>
    <w:tmpl w:val="DCD2058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A94357"/>
    <w:multiLevelType w:val="hybridMultilevel"/>
    <w:tmpl w:val="3B081354"/>
    <w:lvl w:ilvl="0" w:tplc="40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>
    <w:nsid w:val="6C816F55"/>
    <w:multiLevelType w:val="hybridMultilevel"/>
    <w:tmpl w:val="A880B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E3675"/>
    <w:multiLevelType w:val="hybridMultilevel"/>
    <w:tmpl w:val="B99AE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7"/>
  </w:num>
  <w:num w:numId="32">
    <w:abstractNumId w:val="14"/>
  </w:num>
  <w:num w:numId="33">
    <w:abstractNumId w:val="12"/>
  </w:num>
  <w:num w:numId="34">
    <w:abstractNumId w:val="11"/>
  </w:num>
  <w:num w:numId="35">
    <w:abstractNumId w:val="16"/>
  </w:num>
  <w:num w:numId="36">
    <w:abstractNumId w:val="18"/>
  </w:num>
  <w:num w:numId="37">
    <w:abstractNumId w:val="15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8"/>
    <w:rsid w:val="00030C71"/>
    <w:rsid w:val="00153F65"/>
    <w:rsid w:val="001A24EB"/>
    <w:rsid w:val="00320D32"/>
    <w:rsid w:val="003672EA"/>
    <w:rsid w:val="00422E47"/>
    <w:rsid w:val="0046404D"/>
    <w:rsid w:val="00586415"/>
    <w:rsid w:val="005866B7"/>
    <w:rsid w:val="006202B6"/>
    <w:rsid w:val="006B4796"/>
    <w:rsid w:val="006C2531"/>
    <w:rsid w:val="00704A02"/>
    <w:rsid w:val="008C39B6"/>
    <w:rsid w:val="00902417"/>
    <w:rsid w:val="00932DCC"/>
    <w:rsid w:val="009473BD"/>
    <w:rsid w:val="009A2AFD"/>
    <w:rsid w:val="009B29F3"/>
    <w:rsid w:val="00AB06E8"/>
    <w:rsid w:val="00BB5940"/>
    <w:rsid w:val="00BE4D2F"/>
    <w:rsid w:val="00D07D7B"/>
    <w:rsid w:val="00D1516B"/>
    <w:rsid w:val="00D30E35"/>
    <w:rsid w:val="00D96099"/>
    <w:rsid w:val="00DB0D32"/>
    <w:rsid w:val="00F57269"/>
    <w:rsid w:val="00F62628"/>
    <w:rsid w:val="00F83A3A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32DCC"/>
    <w:pPr>
      <w:ind w:left="720"/>
      <w:contextualSpacing/>
    </w:pPr>
  </w:style>
  <w:style w:type="character" w:customStyle="1" w:styleId="bdtext">
    <w:name w:val="bdtext"/>
    <w:basedOn w:val="DefaultParagraphFont"/>
    <w:rsid w:val="00D07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32DCC"/>
    <w:pPr>
      <w:ind w:left="720"/>
      <w:contextualSpacing/>
    </w:pPr>
  </w:style>
  <w:style w:type="character" w:customStyle="1" w:styleId="bdtext">
    <w:name w:val="bdtext"/>
    <w:basedOn w:val="DefaultParagraphFont"/>
    <w:rsid w:val="00D0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sma.333663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41760BC5F741A4AA317D11FD4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E863-B1CC-4A1B-9BD5-AD0AC128AD59}"/>
      </w:docPartPr>
      <w:docPartBody>
        <w:p w:rsidR="00434ED8" w:rsidRDefault="00EE0D13">
          <w:pPr>
            <w:pStyle w:val="F541760BC5F741A4AA317D11FD4A39B6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13"/>
    <w:rsid w:val="002D2687"/>
    <w:rsid w:val="00413108"/>
    <w:rsid w:val="00434ED8"/>
    <w:rsid w:val="00707078"/>
    <w:rsid w:val="007327E4"/>
    <w:rsid w:val="00750672"/>
    <w:rsid w:val="00770C79"/>
    <w:rsid w:val="00B749CD"/>
    <w:rsid w:val="00E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541760BC5F741A4AA317D11FD4A39B6">
    <w:name w:val="F541760BC5F741A4AA317D11FD4A39B6"/>
  </w:style>
  <w:style w:type="paragraph" w:customStyle="1" w:styleId="E7FA7B9A41E34A57A804F742B538A79A">
    <w:name w:val="E7FA7B9A41E34A57A804F742B538A79A"/>
  </w:style>
  <w:style w:type="paragraph" w:customStyle="1" w:styleId="6ABA41D317F94D2DBFD2F0191D6F45E0">
    <w:name w:val="6ABA41D317F94D2DBFD2F0191D6F45E0"/>
  </w:style>
  <w:style w:type="paragraph" w:customStyle="1" w:styleId="C470A116E2404F9090817F8E5E0654BC">
    <w:name w:val="C470A116E2404F9090817F8E5E0654BC"/>
  </w:style>
  <w:style w:type="paragraph" w:customStyle="1" w:styleId="E8CB316B4CFC49C0A90C318C564AA063">
    <w:name w:val="E8CB316B4CFC49C0A90C318C564AA063"/>
  </w:style>
  <w:style w:type="paragraph" w:customStyle="1" w:styleId="DB89DB2BF8224BB5BEE506BDF16B1B1C">
    <w:name w:val="DB89DB2BF8224BB5BEE506BDF16B1B1C"/>
  </w:style>
  <w:style w:type="paragraph" w:customStyle="1" w:styleId="E72C5785A20E4517B5E28A9E5321F6E7">
    <w:name w:val="E72C5785A20E4517B5E28A9E5321F6E7"/>
  </w:style>
  <w:style w:type="paragraph" w:customStyle="1" w:styleId="8E3EC58E6B4B44D08AD36177490DA7BD">
    <w:name w:val="8E3EC58E6B4B44D08AD36177490DA7BD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BC25789B6CEE436BAF6C8179BEB15D2A">
    <w:name w:val="BC25789B6CEE436BAF6C8179BEB15D2A"/>
  </w:style>
  <w:style w:type="paragraph" w:customStyle="1" w:styleId="F99AD58FBDC14AA9962C93565C7DC7EF">
    <w:name w:val="F99AD58FBDC14AA9962C93565C7DC7EF"/>
  </w:style>
  <w:style w:type="paragraph" w:customStyle="1" w:styleId="18A1A1FA716A48558787AE12E6C79E22">
    <w:name w:val="18A1A1FA716A48558787AE12E6C79E22"/>
  </w:style>
  <w:style w:type="paragraph" w:customStyle="1" w:styleId="846F5386F51F4E79B3EC60965D2A4A65">
    <w:name w:val="846F5386F51F4E79B3EC60965D2A4A65"/>
  </w:style>
  <w:style w:type="paragraph" w:customStyle="1" w:styleId="A6FB216264CD47369F4B02F1497A2B25">
    <w:name w:val="A6FB216264CD47369F4B02F1497A2B25"/>
  </w:style>
  <w:style w:type="paragraph" w:customStyle="1" w:styleId="0852140EA62248CBB40C51859BDEB4C4">
    <w:name w:val="0852140EA62248CBB40C51859BDEB4C4"/>
  </w:style>
  <w:style w:type="paragraph" w:customStyle="1" w:styleId="B47ED6166AF643C786FB9F0A045DE692">
    <w:name w:val="B47ED6166AF643C786FB9F0A045DE692"/>
  </w:style>
  <w:style w:type="paragraph" w:customStyle="1" w:styleId="B67CFDD6756A445CB682F908AA7D1177">
    <w:name w:val="B67CFDD6756A445CB682F908AA7D1177"/>
  </w:style>
  <w:style w:type="paragraph" w:customStyle="1" w:styleId="E52A00D289E241F4B5801C84ED027B0A">
    <w:name w:val="E52A00D289E241F4B5801C84ED027B0A"/>
  </w:style>
  <w:style w:type="paragraph" w:customStyle="1" w:styleId="0FDEA1D6DAA44D02BEAE8C8CB9EFE0F1">
    <w:name w:val="0FDEA1D6DAA44D02BEAE8C8CB9EFE0F1"/>
    <w:rsid w:val="00413108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541760BC5F741A4AA317D11FD4A39B6">
    <w:name w:val="F541760BC5F741A4AA317D11FD4A39B6"/>
  </w:style>
  <w:style w:type="paragraph" w:customStyle="1" w:styleId="E7FA7B9A41E34A57A804F742B538A79A">
    <w:name w:val="E7FA7B9A41E34A57A804F742B538A79A"/>
  </w:style>
  <w:style w:type="paragraph" w:customStyle="1" w:styleId="6ABA41D317F94D2DBFD2F0191D6F45E0">
    <w:name w:val="6ABA41D317F94D2DBFD2F0191D6F45E0"/>
  </w:style>
  <w:style w:type="paragraph" w:customStyle="1" w:styleId="C470A116E2404F9090817F8E5E0654BC">
    <w:name w:val="C470A116E2404F9090817F8E5E0654BC"/>
  </w:style>
  <w:style w:type="paragraph" w:customStyle="1" w:styleId="E8CB316B4CFC49C0A90C318C564AA063">
    <w:name w:val="E8CB316B4CFC49C0A90C318C564AA063"/>
  </w:style>
  <w:style w:type="paragraph" w:customStyle="1" w:styleId="DB89DB2BF8224BB5BEE506BDF16B1B1C">
    <w:name w:val="DB89DB2BF8224BB5BEE506BDF16B1B1C"/>
  </w:style>
  <w:style w:type="paragraph" w:customStyle="1" w:styleId="E72C5785A20E4517B5E28A9E5321F6E7">
    <w:name w:val="E72C5785A20E4517B5E28A9E5321F6E7"/>
  </w:style>
  <w:style w:type="paragraph" w:customStyle="1" w:styleId="8E3EC58E6B4B44D08AD36177490DA7BD">
    <w:name w:val="8E3EC58E6B4B44D08AD36177490DA7BD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BC25789B6CEE436BAF6C8179BEB15D2A">
    <w:name w:val="BC25789B6CEE436BAF6C8179BEB15D2A"/>
  </w:style>
  <w:style w:type="paragraph" w:customStyle="1" w:styleId="F99AD58FBDC14AA9962C93565C7DC7EF">
    <w:name w:val="F99AD58FBDC14AA9962C93565C7DC7EF"/>
  </w:style>
  <w:style w:type="paragraph" w:customStyle="1" w:styleId="18A1A1FA716A48558787AE12E6C79E22">
    <w:name w:val="18A1A1FA716A48558787AE12E6C79E22"/>
  </w:style>
  <w:style w:type="paragraph" w:customStyle="1" w:styleId="846F5386F51F4E79B3EC60965D2A4A65">
    <w:name w:val="846F5386F51F4E79B3EC60965D2A4A65"/>
  </w:style>
  <w:style w:type="paragraph" w:customStyle="1" w:styleId="A6FB216264CD47369F4B02F1497A2B25">
    <w:name w:val="A6FB216264CD47369F4B02F1497A2B25"/>
  </w:style>
  <w:style w:type="paragraph" w:customStyle="1" w:styleId="0852140EA62248CBB40C51859BDEB4C4">
    <w:name w:val="0852140EA62248CBB40C51859BDEB4C4"/>
  </w:style>
  <w:style w:type="paragraph" w:customStyle="1" w:styleId="B47ED6166AF643C786FB9F0A045DE692">
    <w:name w:val="B47ED6166AF643C786FB9F0A045DE692"/>
  </w:style>
  <w:style w:type="paragraph" w:customStyle="1" w:styleId="B67CFDD6756A445CB682F908AA7D1177">
    <w:name w:val="B67CFDD6756A445CB682F908AA7D1177"/>
  </w:style>
  <w:style w:type="paragraph" w:customStyle="1" w:styleId="E52A00D289E241F4B5801C84ED027B0A">
    <w:name w:val="E52A00D289E241F4B5801C84ED027B0A"/>
  </w:style>
  <w:style w:type="paragraph" w:customStyle="1" w:styleId="0FDEA1D6DAA44D02BEAE8C8CB9EFE0F1">
    <w:name w:val="0FDEA1D6DAA44D02BEAE8C8CB9EFE0F1"/>
    <w:rsid w:val="00413108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Basma</dc:creator>
  <cp:lastModifiedBy>784812338</cp:lastModifiedBy>
  <cp:revision>16</cp:revision>
  <dcterms:created xsi:type="dcterms:W3CDTF">2015-04-25T20:58:00Z</dcterms:created>
  <dcterms:modified xsi:type="dcterms:W3CDTF">2017-11-30T11:53:00Z</dcterms:modified>
</cp:coreProperties>
</file>