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771121298"/>
        <w:docPartObj>
          <w:docPartGallery w:val="Cover Pages"/>
          <w:docPartUnique/>
        </w:docPartObj>
      </w:sdtPr>
      <w:sdtEndPr>
        <w:rPr>
          <w:rFonts w:ascii="Calibri" w:eastAsia="Calibri" w:hAnsi="Calibri" w:cs="Calibri"/>
          <w:b/>
          <w:bCs/>
          <w:color w:val="3D85C6"/>
          <w:sz w:val="24"/>
          <w:szCs w:val="24"/>
        </w:rPr>
      </w:sdtEndPr>
      <w:sdtContent>
        <w:p w:rsidR="00411944" w:rsidRDefault="00411944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848" behindDoc="1" locked="0" layoutInCell="1" allowOverlap="1">
                    <wp:simplePos x="0" y="0"/>
                    <wp:positionH relativeFrom="page">
                      <wp:posOffset>326003</wp:posOffset>
                    </wp:positionH>
                    <wp:positionV relativeFrom="page">
                      <wp:posOffset>461176</wp:posOffset>
                    </wp:positionV>
                    <wp:extent cx="7141155" cy="9142730"/>
                    <wp:effectExtent l="0" t="0" r="3175" b="1270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141155" cy="9142730"/>
                              <a:chOff x="0" y="0"/>
                              <a:chExt cx="6858000" cy="9142730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155777261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6A51A9" w:rsidRPr="006A51A9" w:rsidRDefault="006A51A9" w:rsidP="006A51A9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cover letter</w:t>
                                      </w:r>
                                    </w:p>
                                  </w:sdtContent>
                                </w:sdt>
                                <w:p w:rsidR="006A51A9" w:rsidRDefault="006A51A9" w:rsidP="006A51A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2059387"/>
                                <a:ext cx="6858000" cy="70833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11944" w:rsidRDefault="00411944" w:rsidP="00486DBF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group id="Group 193" o:spid="_x0000_s1026" style="position:absolute;margin-left:25.65pt;margin-top:36.3pt;width:562.3pt;height:719.9pt;z-index:-251653632;mso-position-horizontal-relative:page;mso-position-vertical-relative:page" coordsize="68580,9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">
                    <v:rect id="Rectangle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5b9bd5 [3204]" stroked="f" strokeweight="1pt">
                      <v:textbo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FFFFFF" w:themeColor="background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155777261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:rsidR="006A51A9" w:rsidRPr="006A51A9" w:rsidRDefault="006A51A9" w:rsidP="006A51A9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cover letter</w:t>
                                </w:r>
                              </w:p>
                            </w:sdtContent>
                          </w:sdt>
                          <w:p w:rsidR="006A51A9" w:rsidRDefault="006A51A9" w:rsidP="006A51A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195" o:spid="_x0000_s1028" style="position:absolute;top:20593;width:68580;height:7083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5b9bd5 [3204]" stroked="f" strokeweight="1pt">
                      <v:textbox inset="36pt,57.6pt,36pt,36pt">
                        <w:txbxContent>
                          <w:p w:rsidR="00411944" w:rsidRDefault="00411944" w:rsidP="00486DBF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411944" w:rsidRDefault="00F567D7">
          <w:pPr>
            <w:spacing w:line="240" w:lineRule="auto"/>
            <w:rPr>
              <w:rFonts w:ascii="Calibri" w:eastAsia="Calibri" w:hAnsi="Calibri" w:cs="Calibri"/>
              <w:b/>
              <w:bCs/>
              <w:color w:val="3D85C6"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bCs/>
              <w:noProof/>
              <w:color w:val="3D85C6"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3872" behindDoc="0" locked="0" layoutInCell="1" allowOverlap="1">
                    <wp:simplePos x="0" y="0"/>
                    <wp:positionH relativeFrom="column">
                      <wp:posOffset>-437322</wp:posOffset>
                    </wp:positionH>
                    <wp:positionV relativeFrom="paragraph">
                      <wp:posOffset>1731478</wp:posOffset>
                    </wp:positionV>
                    <wp:extent cx="6814268" cy="6630891"/>
                    <wp:effectExtent l="0" t="0" r="24765" b="17780"/>
                    <wp:wrapNone/>
                    <wp:docPr id="22" name="Text Box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14268" cy="663089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F567D7" w:rsidRPr="00343E33" w:rsidRDefault="00F567D7" w:rsidP="00F567D7">
                                <w:pPr>
                                  <w:spacing w:line="240" w:lineRule="auto"/>
                                  <w:rPr>
                                    <w:rFonts w:ascii="Calibri" w:eastAsia="Calibri" w:hAnsi="Calibri" w:cs="Calibri"/>
                                    <w:b/>
                                    <w:color w:val="auto"/>
                                    <w:sz w:val="24"/>
                                    <w:szCs w:val="24"/>
                                  </w:rPr>
                                </w:pPr>
                                <w:r w:rsidRPr="00343E33">
                                  <w:rPr>
                                    <w:rFonts w:ascii="Calibri" w:eastAsia="Calibri" w:hAnsi="Calibri" w:cs="Calibri"/>
                                    <w:b/>
                                    <w:color w:val="auto"/>
                                    <w:sz w:val="24"/>
                                    <w:szCs w:val="24"/>
                                  </w:rPr>
                                  <w:t>THE MANAGER</w:t>
                                </w:r>
                              </w:p>
                              <w:p w:rsidR="00F567D7" w:rsidRDefault="00F567D7" w:rsidP="00F567D7">
                                <w:pPr>
                                  <w:spacing w:line="240" w:lineRule="auto"/>
                                  <w:rPr>
                                    <w:rFonts w:ascii="Calibri" w:eastAsia="Calibri" w:hAnsi="Calibri" w:cs="Calibri"/>
                                    <w:color w:val="auto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auto"/>
                                    <w:sz w:val="24"/>
                                    <w:szCs w:val="24"/>
                                  </w:rPr>
                                  <w:t>United Arab Emirates / Worldwide</w:t>
                                </w:r>
                              </w:p>
                              <w:p w:rsidR="00F567D7" w:rsidRDefault="00F567D7" w:rsidP="00F567D7">
                                <w:pPr>
                                  <w:spacing w:line="240" w:lineRule="auto"/>
                                  <w:rPr>
                                    <w:rFonts w:ascii="Calibri" w:eastAsia="Calibri" w:hAnsi="Calibri" w:cs="Calibri"/>
                                    <w:color w:val="auto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F567D7" w:rsidRDefault="00F567D7" w:rsidP="00F567D7">
                                <w:pPr>
                                  <w:spacing w:line="240" w:lineRule="auto"/>
                                  <w:rPr>
                                    <w:rFonts w:ascii="Calibri" w:eastAsia="Calibri" w:hAnsi="Calibri" w:cs="Calibri"/>
                                    <w:color w:val="auto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F567D7" w:rsidRPr="00343E33" w:rsidRDefault="00F567D7" w:rsidP="00F567D7">
                                <w:pPr>
                                  <w:spacing w:line="240" w:lineRule="auto"/>
                                  <w:rPr>
                                    <w:rFonts w:ascii="Calibri" w:eastAsia="Calibri" w:hAnsi="Calibri" w:cs="Calibri"/>
                                    <w:color w:val="auto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F567D7" w:rsidRPr="00343E33" w:rsidRDefault="00F567D7" w:rsidP="00F567D7">
                                <w:pP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</w:pPr>
                                <w:r w:rsidRPr="00343E33"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 xml:space="preserve">Dear Sir/Madam, </w:t>
                                </w:r>
                              </w:p>
                              <w:p w:rsidR="00F567D7" w:rsidRDefault="00F567D7" w:rsidP="00F567D7">
                                <w:pPr>
                                  <w:jc w:val="both"/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F567D7" w:rsidRPr="00343E33" w:rsidRDefault="00F567D7" w:rsidP="00F567D7">
                                <w:pPr>
                                  <w:jc w:val="both"/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F567D7" w:rsidRPr="00343E33" w:rsidRDefault="00F567D7" w:rsidP="00F567D7">
                                <w:pPr>
                                  <w:ind w:firstLine="720"/>
                                  <w:jc w:val="both"/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</w:pPr>
                                <w:r w:rsidRPr="00343E33"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>The desire for career growth encourages me to seek more challenging field of opportunities. I sincerely believe that I can handle any challenging responsibilities that might be require in your institution.</w:t>
                                </w:r>
                                <w: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343E33"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>I am looking forward to be associated with a dynamic team and Professionals where I can utilize my knowledge.</w:t>
                                </w:r>
                              </w:p>
                              <w:p w:rsidR="00F567D7" w:rsidRPr="00343E33" w:rsidRDefault="00F567D7" w:rsidP="00F567D7">
                                <w:pPr>
                                  <w:jc w:val="both"/>
                                  <w:rPr>
                                    <w:sz w:val="24"/>
                                  </w:rPr>
                                </w:pPr>
                                <w:r w:rsidRPr="00343E33">
                                  <w:br/>
                                </w:r>
                                <w:r>
                                  <w:rPr>
                                    <w:sz w:val="24"/>
                                  </w:rPr>
                                  <w:t xml:space="preserve">           </w:t>
                                </w:r>
                                <w:r w:rsidRPr="00343E33">
                                  <w:rPr>
                                    <w:sz w:val="24"/>
                                  </w:rPr>
                                  <w:t>I’m willing to be t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rained for professional growth. </w:t>
                                </w:r>
                                <w:r w:rsidRPr="00343E33">
                                  <w:rPr>
                                    <w:sz w:val="24"/>
                                  </w:rPr>
                                  <w:t xml:space="preserve">Hard-working, patient, skilled, attentive and can easily learn and can adapt to </w:t>
                                </w:r>
                                <w:r>
                                  <w:rPr>
                                    <w:sz w:val="24"/>
                                  </w:rPr>
                                  <w:t>new working environment</w:t>
                                </w:r>
                                <w:r w:rsidRPr="00343E33">
                                  <w:rPr>
                                    <w:sz w:val="24"/>
                                  </w:rPr>
                                  <w:t>, knows the value of work and time, can work under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 pressure, </w:t>
                                </w:r>
                                <w:r w:rsidRPr="00343E33">
                                  <w:rPr>
                                    <w:sz w:val="24"/>
                                  </w:rPr>
                                  <w:t>has good visualization, and can be a creative and productive member of a team.</w:t>
                                </w:r>
                              </w:p>
                              <w:p w:rsidR="00F567D7" w:rsidRPr="00343E33" w:rsidRDefault="00F567D7" w:rsidP="00F567D7">
                                <w:pPr>
                                  <w:jc w:val="both"/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F567D7" w:rsidRPr="00343E33" w:rsidRDefault="00F567D7" w:rsidP="00F567D7">
                                <w:pPr>
                                  <w:ind w:firstLine="720"/>
                                  <w:jc w:val="both"/>
                                  <w:rPr>
                                    <w:rFonts w:eastAsia="Calibri" w:cs="Calibri"/>
                                    <w:b/>
                                    <w:bCs/>
                                    <w:color w:val="auto"/>
                                    <w:sz w:val="24"/>
                                    <w:szCs w:val="24"/>
                                  </w:rPr>
                                </w:pPr>
                                <w:r w:rsidRPr="00343E33">
                                  <w:rPr>
                                    <w:rFonts w:eastAsia="Calibri" w:cs="Calibri"/>
                                    <w:color w:val="auto"/>
                                    <w:sz w:val="24"/>
                                    <w:szCs w:val="24"/>
                                  </w:rPr>
                                  <w:t xml:space="preserve">An experienced, disciplined, and highly-motivated </w:t>
                                </w:r>
                                <w:r>
                                  <w:rPr>
                                    <w:rFonts w:eastAsia="Calibri" w:cs="Calibri"/>
                                    <w:color w:val="auto"/>
                                    <w:sz w:val="24"/>
                                    <w:szCs w:val="24"/>
                                  </w:rPr>
                                  <w:t xml:space="preserve">in </w:t>
                                </w:r>
                                <w:r w:rsidRPr="00DA3009">
                                  <w:rPr>
                                    <w:rFonts w:eastAsia="Calibri" w:cs="Calibri"/>
                                    <w:b/>
                                    <w:bCs/>
                                    <w:color w:val="auto"/>
                                    <w:sz w:val="24"/>
                                    <w:szCs w:val="24"/>
                                  </w:rPr>
                                  <w:t>Optical field</w:t>
                                </w:r>
                                <w:r>
                                  <w:rPr>
                                    <w:rFonts w:eastAsia="Calibri" w:cs="Calibri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along with </w:t>
                                </w:r>
                                <w:r w:rsidRPr="00343E33">
                                  <w:rPr>
                                    <w:rFonts w:eastAsia="Calibri" w:cs="Calibri"/>
                                    <w:b/>
                                    <w:bCs/>
                                    <w:color w:val="auto"/>
                                    <w:sz w:val="24"/>
                                    <w:szCs w:val="24"/>
                                  </w:rPr>
                                  <w:t>System Analyst</w:t>
                                </w:r>
                                <w:r w:rsidRPr="00343E33">
                                  <w:rPr>
                                    <w:rFonts w:eastAsia="Calibri" w:cs="Calibri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and </w:t>
                                </w:r>
                                <w:r w:rsidRPr="00343E33">
                                  <w:rPr>
                                    <w:rFonts w:eastAsia="Calibri" w:cs="Calibri"/>
                                    <w:b/>
                                    <w:bCs/>
                                    <w:color w:val="auto"/>
                                    <w:sz w:val="24"/>
                                    <w:szCs w:val="24"/>
                                  </w:rPr>
                                  <w:t>Business Relationship Manager</w:t>
                                </w:r>
                                <w:r>
                                  <w:rPr>
                                    <w:rFonts w:eastAsia="Calibri" w:cs="Calibri"/>
                                    <w:b/>
                                    <w:bCs/>
                                    <w:color w:val="auto"/>
                                    <w:sz w:val="24"/>
                                    <w:szCs w:val="24"/>
                                  </w:rPr>
                                  <w:t>/ Graphics Designer and Product Photographer</w:t>
                                </w:r>
                                <w:r w:rsidRPr="00343E33">
                                  <w:rPr>
                                    <w:rFonts w:eastAsia="Calibri" w:cs="Calibri"/>
                                    <w:color w:val="auto"/>
                                    <w:sz w:val="24"/>
                                    <w:szCs w:val="24"/>
                                  </w:rPr>
                                  <w:t xml:space="preserve"> who has worked on a wide range of projects within both the Public and Private Sectors in </w:t>
                                </w:r>
                                <w:r>
                                  <w:rPr>
                                    <w:rFonts w:eastAsia="Calibri" w:cs="Calibri"/>
                                    <w:color w:val="auto"/>
                                    <w:sz w:val="24"/>
                                    <w:szCs w:val="24"/>
                                  </w:rPr>
                                  <w:t xml:space="preserve">Optical </w:t>
                                </w:r>
                                <w:r w:rsidRPr="00343E33">
                                  <w:rPr>
                                    <w:rFonts w:eastAsia="Calibri" w:cs="Calibri"/>
                                    <w:color w:val="auto"/>
                                    <w:sz w:val="24"/>
                                    <w:szCs w:val="24"/>
                                  </w:rPr>
                                  <w:t>business</w:t>
                                </w:r>
                                <w:r>
                                  <w:rPr>
                                    <w:rFonts w:eastAsia="Calibri" w:cs="Calibri"/>
                                    <w:color w:val="auto"/>
                                    <w:sz w:val="24"/>
                                    <w:szCs w:val="24"/>
                                  </w:rPr>
                                  <w:t xml:space="preserve">, General Trading Business </w:t>
                                </w:r>
                                <w:r w:rsidRPr="00343E33">
                                  <w:rPr>
                                    <w:rFonts w:eastAsia="Calibri" w:cs="Calibri"/>
                                    <w:color w:val="auto"/>
                                    <w:sz w:val="24"/>
                                    <w:szCs w:val="24"/>
                                  </w:rPr>
                                  <w:t>and in IT field. An accomplished and fluent communicator with strong investigation, problem-solving and decision-making skills, combined with a pragmatic approach and sound business acumen. Highly accomplished with a verifiable track record in fields such as analysis and gathering, business process mapping and the development of interactive prototypes...</w:t>
                                </w:r>
                              </w:p>
                              <w:p w:rsidR="00F567D7" w:rsidRPr="00343E33" w:rsidRDefault="00F567D7" w:rsidP="00F567D7">
                                <w:pPr>
                                  <w:spacing w:after="200" w:line="240" w:lineRule="auto"/>
                                  <w:jc w:val="both"/>
                                  <w:rPr>
                                    <w:rFonts w:ascii="Calibri" w:eastAsia="Calibri" w:hAnsi="Calibri" w:cs="Calibri"/>
                                    <w:color w:val="auto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noProof/>
                                    <w:color w:val="auto"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017BC49A" wp14:editId="0431F2E2">
                                      <wp:extent cx="5756910" cy="8255"/>
                                      <wp:effectExtent l="0" t="0" r="0" b="0"/>
                                      <wp:docPr id="23" name="Picture 2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56910" cy="82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ffectLst>
                                                <a:outerShdw dist="56796" dir="3806097" algn="ctr" rotWithShape="0">
                                                  <a:srgbClr val="808080"/>
                                                </a:outerShdw>
                                              </a:effec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F567D7" w:rsidRDefault="00F567D7" w:rsidP="00F567D7">
                                <w:pPr>
                                  <w:spacing w:line="360" w:lineRule="auto"/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  <w:t>Truly yours,</w:t>
                                </w:r>
                              </w:p>
                              <w:p w:rsidR="00F567D7" w:rsidRDefault="00F567D7" w:rsidP="00F567D7">
                                <w:pPr>
                                  <w:spacing w:line="360" w:lineRule="auto"/>
                                  <w:rPr>
                                    <w:color w:val="auto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F567D7" w:rsidRPr="00881C2E" w:rsidRDefault="00F567D7" w:rsidP="00F567D7">
                                <w:pPr>
                                  <w:pStyle w:val="NoSpacing"/>
                                  <w:rPr>
                                    <w:b/>
                                    <w:bCs/>
                                  </w:rPr>
                                </w:pPr>
                                <w:r w:rsidRPr="00881C2E">
                                  <w:rPr>
                                    <w:b/>
                                    <w:bCs/>
                                  </w:rPr>
                                  <w:t>Rehmat Khan</w:t>
                                </w:r>
                              </w:p>
                              <w:p w:rsidR="00F567D7" w:rsidRPr="00881C2E" w:rsidRDefault="00F567D7" w:rsidP="00F567D7">
                                <w:pPr>
                                  <w:pStyle w:val="NoSpacing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</w:pPr>
                                <w:r w:rsidRPr="00881C2E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>+971 55 634 8276</w:t>
                                </w:r>
                              </w:p>
                              <w:p w:rsidR="00F567D7" w:rsidRPr="00881C2E" w:rsidRDefault="00F567D7" w:rsidP="00F567D7">
                                <w:pPr>
                                  <w:pStyle w:val="NoSpacing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</w:pPr>
                                <w:r w:rsidRPr="00881C2E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>rehmatzaman@gmail.com</w:t>
                                </w:r>
                              </w:p>
                              <w:p w:rsidR="00F567D7" w:rsidRDefault="00F567D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2" o:spid="_x0000_s1029" type="#_x0000_t202" style="position:absolute;margin-left:-34.45pt;margin-top:136.35pt;width:536.55pt;height:522.1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" fillcolor="white [3201]" strokeweight=".5pt">
                    <v:textbox>
                      <w:txbxContent>
                        <w:p w:rsidR="00F567D7" w:rsidRPr="00343E33" w:rsidRDefault="00F567D7" w:rsidP="00F567D7">
                          <w:pPr>
                            <w:spacing w:line="240" w:lineRule="auto"/>
                            <w:rPr>
                              <w:rFonts w:ascii="Calibri" w:eastAsia="Calibri" w:hAnsi="Calibri" w:cs="Calibri"/>
                              <w:b/>
                              <w:color w:val="auto"/>
                              <w:sz w:val="24"/>
                              <w:szCs w:val="24"/>
                            </w:rPr>
                          </w:pPr>
                          <w:r w:rsidRPr="00343E33">
                            <w:rPr>
                              <w:rFonts w:ascii="Calibri" w:eastAsia="Calibri" w:hAnsi="Calibri" w:cs="Calibri"/>
                              <w:b/>
                              <w:color w:val="auto"/>
                              <w:sz w:val="24"/>
                              <w:szCs w:val="24"/>
                            </w:rPr>
                            <w:t>THE MANAGER</w:t>
                          </w:r>
                        </w:p>
                        <w:p w:rsidR="00F567D7" w:rsidRDefault="00F567D7" w:rsidP="00F567D7">
                          <w:pPr>
                            <w:spacing w:line="240" w:lineRule="auto"/>
                            <w:rPr>
                              <w:rFonts w:ascii="Calibri" w:eastAsia="Calibri" w:hAnsi="Calibri" w:cs="Calibri"/>
                              <w:color w:val="auto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auto"/>
                              <w:sz w:val="24"/>
                              <w:szCs w:val="24"/>
                            </w:rPr>
                            <w:t>United Arab Emirates / Worldwide</w:t>
                          </w:r>
                        </w:p>
                        <w:p w:rsidR="00F567D7" w:rsidRDefault="00F567D7" w:rsidP="00F567D7">
                          <w:pPr>
                            <w:spacing w:line="240" w:lineRule="auto"/>
                            <w:rPr>
                              <w:rFonts w:ascii="Calibri" w:eastAsia="Calibri" w:hAnsi="Calibri" w:cs="Calibri"/>
                              <w:color w:val="auto"/>
                              <w:sz w:val="24"/>
                              <w:szCs w:val="24"/>
                            </w:rPr>
                          </w:pPr>
                        </w:p>
                        <w:p w:rsidR="00F567D7" w:rsidRDefault="00F567D7" w:rsidP="00F567D7">
                          <w:pPr>
                            <w:spacing w:line="240" w:lineRule="auto"/>
                            <w:rPr>
                              <w:rFonts w:ascii="Calibri" w:eastAsia="Calibri" w:hAnsi="Calibri" w:cs="Calibri"/>
                              <w:color w:val="auto"/>
                              <w:sz w:val="24"/>
                              <w:szCs w:val="24"/>
                            </w:rPr>
                          </w:pPr>
                        </w:p>
                        <w:p w:rsidR="00F567D7" w:rsidRPr="00343E33" w:rsidRDefault="00F567D7" w:rsidP="00F567D7">
                          <w:pPr>
                            <w:spacing w:line="240" w:lineRule="auto"/>
                            <w:rPr>
                              <w:rFonts w:ascii="Calibri" w:eastAsia="Calibri" w:hAnsi="Calibri" w:cs="Calibri"/>
                              <w:color w:val="auto"/>
                              <w:sz w:val="24"/>
                              <w:szCs w:val="24"/>
                            </w:rPr>
                          </w:pPr>
                        </w:p>
                        <w:p w:rsidR="00F567D7" w:rsidRPr="00343E33" w:rsidRDefault="00F567D7" w:rsidP="00F567D7">
                          <w:pPr>
                            <w:rPr>
                              <w:color w:val="auto"/>
                              <w:sz w:val="24"/>
                              <w:szCs w:val="24"/>
                            </w:rPr>
                          </w:pPr>
                          <w:r w:rsidRPr="00343E33">
                            <w:rPr>
                              <w:color w:val="auto"/>
                              <w:sz w:val="24"/>
                              <w:szCs w:val="24"/>
                            </w:rPr>
                            <w:t xml:space="preserve">Dear Sir/Madam, </w:t>
                          </w:r>
                        </w:p>
                        <w:p w:rsidR="00F567D7" w:rsidRDefault="00F567D7" w:rsidP="00F567D7">
                          <w:pPr>
                            <w:jc w:val="both"/>
                            <w:rPr>
                              <w:color w:val="auto"/>
                              <w:sz w:val="24"/>
                              <w:szCs w:val="24"/>
                            </w:rPr>
                          </w:pPr>
                        </w:p>
                        <w:p w:rsidR="00F567D7" w:rsidRPr="00343E33" w:rsidRDefault="00F567D7" w:rsidP="00F567D7">
                          <w:pPr>
                            <w:jc w:val="both"/>
                            <w:rPr>
                              <w:color w:val="auto"/>
                              <w:sz w:val="24"/>
                              <w:szCs w:val="24"/>
                            </w:rPr>
                          </w:pPr>
                        </w:p>
                        <w:p w:rsidR="00F567D7" w:rsidRPr="00343E33" w:rsidRDefault="00F567D7" w:rsidP="00F567D7">
                          <w:pPr>
                            <w:ind w:firstLine="720"/>
                            <w:jc w:val="both"/>
                            <w:rPr>
                              <w:color w:val="auto"/>
                              <w:sz w:val="24"/>
                              <w:szCs w:val="24"/>
                            </w:rPr>
                          </w:pPr>
                          <w:r w:rsidRPr="00343E33">
                            <w:rPr>
                              <w:color w:val="auto"/>
                              <w:sz w:val="24"/>
                              <w:szCs w:val="24"/>
                            </w:rPr>
                            <w:t>The desire for career growth encourages me to seek more challenging field of opportunities. I sincerely believe that I can handle any challenging responsibilities that might be require in your institution.</w:t>
                          </w:r>
                          <w:r>
                            <w:rPr>
                              <w:color w:val="auto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43E33">
                            <w:rPr>
                              <w:color w:val="auto"/>
                              <w:sz w:val="24"/>
                              <w:szCs w:val="24"/>
                            </w:rPr>
                            <w:t>I am looking forward to be associated with a dynamic team and Professionals where I can utilize my knowledge.</w:t>
                          </w:r>
                        </w:p>
                        <w:p w:rsidR="00F567D7" w:rsidRPr="00343E33" w:rsidRDefault="00F567D7" w:rsidP="00F567D7">
                          <w:pPr>
                            <w:jc w:val="both"/>
                            <w:rPr>
                              <w:sz w:val="24"/>
                            </w:rPr>
                          </w:pPr>
                          <w:r w:rsidRPr="00343E33">
                            <w:br/>
                          </w:r>
                          <w:r>
                            <w:rPr>
                              <w:sz w:val="24"/>
                            </w:rPr>
                            <w:t xml:space="preserve">           </w:t>
                          </w:r>
                          <w:r w:rsidRPr="00343E33">
                            <w:rPr>
                              <w:sz w:val="24"/>
                            </w:rPr>
                            <w:t>I’m willing to be t</w:t>
                          </w:r>
                          <w:r>
                            <w:rPr>
                              <w:sz w:val="24"/>
                            </w:rPr>
                            <w:t xml:space="preserve">rained for professional growth. </w:t>
                          </w:r>
                          <w:r w:rsidRPr="00343E33">
                            <w:rPr>
                              <w:sz w:val="24"/>
                            </w:rPr>
                            <w:t xml:space="preserve">Hard-working, patient, skilled, attentive and can easily learn and can adapt to </w:t>
                          </w:r>
                          <w:r>
                            <w:rPr>
                              <w:sz w:val="24"/>
                            </w:rPr>
                            <w:t>new working environment</w:t>
                          </w:r>
                          <w:r w:rsidRPr="00343E33">
                            <w:rPr>
                              <w:sz w:val="24"/>
                            </w:rPr>
                            <w:t>, knows the value of work and time, can work under</w:t>
                          </w:r>
                          <w:r>
                            <w:rPr>
                              <w:sz w:val="24"/>
                            </w:rPr>
                            <w:t xml:space="preserve"> pressure, </w:t>
                          </w:r>
                          <w:r w:rsidRPr="00343E33">
                            <w:rPr>
                              <w:sz w:val="24"/>
                            </w:rPr>
                            <w:t>has good visualization, and can be a creative and productive member of a team.</w:t>
                          </w:r>
                        </w:p>
                        <w:p w:rsidR="00F567D7" w:rsidRPr="00343E33" w:rsidRDefault="00F567D7" w:rsidP="00F567D7">
                          <w:pPr>
                            <w:jc w:val="both"/>
                            <w:rPr>
                              <w:color w:val="auto"/>
                              <w:sz w:val="24"/>
                              <w:szCs w:val="24"/>
                            </w:rPr>
                          </w:pPr>
                        </w:p>
                        <w:p w:rsidR="00F567D7" w:rsidRPr="00343E33" w:rsidRDefault="00F567D7" w:rsidP="00F567D7">
                          <w:pPr>
                            <w:ind w:firstLine="720"/>
                            <w:jc w:val="both"/>
                            <w:rPr>
                              <w:rFonts w:eastAsia="Calibri" w:cs="Calibri"/>
                              <w:b/>
                              <w:bCs/>
                              <w:color w:val="auto"/>
                              <w:sz w:val="24"/>
                              <w:szCs w:val="24"/>
                            </w:rPr>
                          </w:pPr>
                          <w:r w:rsidRPr="00343E33">
                            <w:rPr>
                              <w:rFonts w:eastAsia="Calibri" w:cs="Calibri"/>
                              <w:color w:val="auto"/>
                              <w:sz w:val="24"/>
                              <w:szCs w:val="24"/>
                            </w:rPr>
                            <w:t xml:space="preserve">An experienced, disciplined, and highly-motivated </w:t>
                          </w:r>
                          <w:r>
                            <w:rPr>
                              <w:rFonts w:eastAsia="Calibri" w:cs="Calibri"/>
                              <w:color w:val="auto"/>
                              <w:sz w:val="24"/>
                              <w:szCs w:val="24"/>
                            </w:rPr>
                            <w:t xml:space="preserve">in </w:t>
                          </w:r>
                          <w:r w:rsidRPr="00DA3009">
                            <w:rPr>
                              <w:rFonts w:eastAsia="Calibri" w:cs="Calibri"/>
                              <w:b/>
                              <w:bCs/>
                              <w:color w:val="auto"/>
                              <w:sz w:val="24"/>
                              <w:szCs w:val="24"/>
                            </w:rPr>
                            <w:t>Optical field</w:t>
                          </w:r>
                          <w:r>
                            <w:rPr>
                              <w:rFonts w:eastAsia="Calibri" w:cs="Calibri"/>
                              <w:color w:val="auto"/>
                              <w:sz w:val="24"/>
                              <w:szCs w:val="24"/>
                            </w:rPr>
                            <w:t xml:space="preserve"> along with </w:t>
                          </w:r>
                          <w:r w:rsidRPr="00343E33">
                            <w:rPr>
                              <w:rFonts w:eastAsia="Calibri" w:cs="Calibri"/>
                              <w:b/>
                              <w:bCs/>
                              <w:color w:val="auto"/>
                              <w:sz w:val="24"/>
                              <w:szCs w:val="24"/>
                            </w:rPr>
                            <w:t>System Analyst</w:t>
                          </w:r>
                          <w:r w:rsidRPr="00343E33">
                            <w:rPr>
                              <w:rFonts w:eastAsia="Calibri" w:cs="Calibri"/>
                              <w:color w:val="auto"/>
                              <w:sz w:val="24"/>
                              <w:szCs w:val="24"/>
                            </w:rPr>
                            <w:t xml:space="preserve"> and </w:t>
                          </w:r>
                          <w:r w:rsidRPr="00343E33">
                            <w:rPr>
                              <w:rFonts w:eastAsia="Calibri" w:cs="Calibri"/>
                              <w:b/>
                              <w:bCs/>
                              <w:color w:val="auto"/>
                              <w:sz w:val="24"/>
                              <w:szCs w:val="24"/>
                            </w:rPr>
                            <w:t>Business Relationship Manager</w:t>
                          </w:r>
                          <w:r>
                            <w:rPr>
                              <w:rFonts w:eastAsia="Calibri" w:cs="Calibri"/>
                              <w:b/>
                              <w:bCs/>
                              <w:color w:val="auto"/>
                              <w:sz w:val="24"/>
                              <w:szCs w:val="24"/>
                            </w:rPr>
                            <w:t>/ Graphics Designer and Product Photographer</w:t>
                          </w:r>
                          <w:r w:rsidRPr="00343E33">
                            <w:rPr>
                              <w:rFonts w:eastAsia="Calibri" w:cs="Calibri"/>
                              <w:color w:val="auto"/>
                              <w:sz w:val="24"/>
                              <w:szCs w:val="24"/>
                            </w:rPr>
                            <w:t xml:space="preserve"> who has worked on a wide range of projects within both the Public and Private Sectors in </w:t>
                          </w:r>
                          <w:r>
                            <w:rPr>
                              <w:rFonts w:eastAsia="Calibri" w:cs="Calibri"/>
                              <w:color w:val="auto"/>
                              <w:sz w:val="24"/>
                              <w:szCs w:val="24"/>
                            </w:rPr>
                            <w:t xml:space="preserve">Optical </w:t>
                          </w:r>
                          <w:r w:rsidRPr="00343E33">
                            <w:rPr>
                              <w:rFonts w:eastAsia="Calibri" w:cs="Calibri"/>
                              <w:color w:val="auto"/>
                              <w:sz w:val="24"/>
                              <w:szCs w:val="24"/>
                            </w:rPr>
                            <w:t>business</w:t>
                          </w:r>
                          <w:r>
                            <w:rPr>
                              <w:rFonts w:eastAsia="Calibri" w:cs="Calibri"/>
                              <w:color w:val="auto"/>
                              <w:sz w:val="24"/>
                              <w:szCs w:val="24"/>
                            </w:rPr>
                            <w:t xml:space="preserve">, General Trading Business </w:t>
                          </w:r>
                          <w:r w:rsidRPr="00343E33">
                            <w:rPr>
                              <w:rFonts w:eastAsia="Calibri" w:cs="Calibri"/>
                              <w:color w:val="auto"/>
                              <w:sz w:val="24"/>
                              <w:szCs w:val="24"/>
                            </w:rPr>
                            <w:t>and in IT field. An accomplished and fluent communicator with strong investigation, problem-solving and decision-making skills, combined with a pragmatic approach and sound business acumen. Highly accomplished with a verifiable track record in fields such as analysis and gathering, business process mapping and the development of interactive prototypes...</w:t>
                          </w:r>
                        </w:p>
                        <w:p w:rsidR="00F567D7" w:rsidRPr="00343E33" w:rsidRDefault="00F567D7" w:rsidP="00F567D7">
                          <w:pPr>
                            <w:spacing w:after="200" w:line="240" w:lineRule="auto"/>
                            <w:jc w:val="both"/>
                            <w:rPr>
                              <w:rFonts w:ascii="Calibri" w:eastAsia="Calibri" w:hAnsi="Calibri" w:cs="Calibri"/>
                              <w:color w:val="auto"/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  <w:color w:val="auto"/>
                              <w:sz w:val="24"/>
                              <w:szCs w:val="24"/>
                            </w:rPr>
                            <w:drawing>
                              <wp:inline distT="0" distB="0" distL="0" distR="0" wp14:anchorId="017BC49A" wp14:editId="0431F2E2">
                                <wp:extent cx="5756910" cy="8255"/>
                                <wp:effectExtent l="0" t="0" r="0" b="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56910" cy="82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>
                                          <a:outerShdw dist="56796" dir="3806097" algn="ctr" rotWithShape="0">
                                            <a:srgbClr val="808080"/>
                                          </a:out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567D7" w:rsidRDefault="00F567D7" w:rsidP="00F567D7">
                          <w:pPr>
                            <w:spacing w:line="360" w:lineRule="auto"/>
                            <w:rPr>
                              <w:color w:val="auto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auto"/>
                              <w:sz w:val="24"/>
                              <w:szCs w:val="24"/>
                            </w:rPr>
                            <w:t>Truly yours,</w:t>
                          </w:r>
                        </w:p>
                        <w:p w:rsidR="00F567D7" w:rsidRDefault="00F567D7" w:rsidP="00F567D7">
                          <w:pPr>
                            <w:spacing w:line="360" w:lineRule="auto"/>
                            <w:rPr>
                              <w:color w:val="auto"/>
                              <w:sz w:val="24"/>
                              <w:szCs w:val="24"/>
                            </w:rPr>
                          </w:pPr>
                        </w:p>
                        <w:p w:rsidR="00F567D7" w:rsidRPr="00881C2E" w:rsidRDefault="00F567D7" w:rsidP="00F567D7">
                          <w:pPr>
                            <w:pStyle w:val="NoSpacing"/>
                            <w:rPr>
                              <w:b/>
                              <w:bCs/>
                            </w:rPr>
                          </w:pPr>
                          <w:r w:rsidRPr="00881C2E">
                            <w:rPr>
                              <w:b/>
                              <w:bCs/>
                            </w:rPr>
                            <w:t>Rehmat Khan</w:t>
                          </w:r>
                        </w:p>
                        <w:p w:rsidR="00F567D7" w:rsidRPr="00881C2E" w:rsidRDefault="00F567D7" w:rsidP="00F567D7">
                          <w:pPr>
                            <w:pStyle w:val="NoSpacing"/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</w:pPr>
                          <w:r w:rsidRPr="00881C2E"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+971 55 634 8276</w:t>
                          </w:r>
                        </w:p>
                        <w:p w:rsidR="00F567D7" w:rsidRPr="00881C2E" w:rsidRDefault="00F567D7" w:rsidP="00F567D7">
                          <w:pPr>
                            <w:pStyle w:val="NoSpacing"/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</w:pPr>
                          <w:r w:rsidRPr="00881C2E"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rehmatzaman@gmail.com</w:t>
                          </w:r>
                        </w:p>
                        <w:p w:rsidR="00F567D7" w:rsidRDefault="00F567D7"/>
                      </w:txbxContent>
                    </v:textbox>
                  </v:shape>
                </w:pict>
              </mc:Fallback>
            </mc:AlternateContent>
          </w:r>
          <w:r w:rsidR="00411944">
            <w:rPr>
              <w:rFonts w:ascii="Calibri" w:eastAsia="Calibri" w:hAnsi="Calibri" w:cs="Calibri"/>
              <w:b/>
              <w:bCs/>
              <w:color w:val="3D85C6"/>
              <w:sz w:val="24"/>
              <w:szCs w:val="24"/>
            </w:rPr>
            <w:br w:type="page"/>
          </w:r>
        </w:p>
      </w:sdtContent>
    </w:sdt>
    <w:p w:rsidR="00A420B2" w:rsidRDefault="00E25E5A" w:rsidP="00A420B2">
      <w:pPr>
        <w:tabs>
          <w:tab w:val="left" w:pos="1620"/>
        </w:tabs>
        <w:spacing w:line="240" w:lineRule="auto"/>
        <w:rPr>
          <w:rFonts w:ascii="Calibri" w:eastAsia="Calibri" w:hAnsi="Calibri" w:cs="Calibri"/>
          <w:b/>
          <w:bCs/>
          <w:sz w:val="84"/>
          <w:szCs w:val="84"/>
        </w:rPr>
      </w:pPr>
      <w:r>
        <w:rPr>
          <w:noProof/>
          <w:sz w:val="84"/>
          <w:szCs w:val="8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4730750</wp:posOffset>
                </wp:positionH>
                <wp:positionV relativeFrom="paragraph">
                  <wp:posOffset>-217170</wp:posOffset>
                </wp:positionV>
                <wp:extent cx="1477645" cy="1461770"/>
                <wp:effectExtent l="6350" t="11430" r="30480" b="31750"/>
                <wp:wrapNone/>
                <wp:docPr id="11" name="Oval 12" descr="rehmat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645" cy="1461770"/>
                        </a:xfrm>
                        <a:prstGeom prst="ellipse">
                          <a:avLst/>
                        </a:prstGeom>
                        <a:blipFill dpi="0"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48C3FA30" id="Oval 12" o:spid="_x0000_s1026" alt="rehmat2" style="position:absolute;margin-left:372.5pt;margin-top:-17.1pt;width:116.35pt;height:11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tAAAAAAUmdodGxvbmcAAAKl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Dw/eHBhY2tldCBlbmQ9InciPz7/7gAOQWRvYmUAZEAAAAAB&#10;/9sAhAABAQEBAQEBAQEBAQEBAQEBAQEBAQEBAQEBAQEBAQEBAQEBAQEBAQEBAQEBAgICAgICAgIC&#10;AgIDAwMDAwMDAwMDAQEBAQEBAQEBAQECAgECAgMDAwMDAwMDAwMDAwMDAwMDAwMDAwMDAwMDAwMD&#10;AwMDAwMDAwMDAwMDAwMDAwMDAwP/wAARCALQAqUDAREAAhEBAxEB/90ABABV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">
                <v:fill r:id="rId12" o:title="rehmat2" recolor="t" rotate="t" type="frame"/>
                <v:shadow on="t"/>
              </v:oval>
            </w:pict>
          </mc:Fallback>
        </mc:AlternateContent>
      </w:r>
      <w:r w:rsidR="00A420B2" w:rsidRPr="007201DE">
        <w:rPr>
          <w:rFonts w:ascii="Calibri" w:eastAsia="Calibri" w:hAnsi="Calibri" w:cs="Calibri"/>
          <w:color w:val="444444"/>
          <w:sz w:val="84"/>
          <w:szCs w:val="84"/>
        </w:rPr>
        <w:t>Rehmat</w:t>
      </w:r>
      <w:r w:rsidR="00A420B2" w:rsidRPr="007201DE">
        <w:rPr>
          <w:rFonts w:ascii="Calibri" w:eastAsia="Calibri" w:hAnsi="Calibri" w:cs="Calibri"/>
          <w:b/>
          <w:bCs/>
          <w:sz w:val="84"/>
          <w:szCs w:val="84"/>
        </w:rPr>
        <w:t xml:space="preserve"> </w:t>
      </w:r>
    </w:p>
    <w:p w:rsidR="00754B52" w:rsidRPr="00754B52" w:rsidRDefault="00754B52" w:rsidP="00A420B2">
      <w:pPr>
        <w:tabs>
          <w:tab w:val="left" w:pos="1620"/>
        </w:tabs>
        <w:spacing w:line="240" w:lineRule="auto"/>
      </w:pPr>
      <w:hyperlink r:id="rId13" w:history="1">
        <w:r w:rsidRPr="00605269">
          <w:rPr>
            <w:rStyle w:val="Hyperlink"/>
            <w:rFonts w:ascii="Calibri" w:eastAsia="Calibri" w:hAnsi="Calibri" w:cs="Calibri"/>
            <w:b/>
            <w:bCs/>
            <w:sz w:val="84"/>
            <w:szCs w:val="84"/>
          </w:rPr>
          <w:t>Rehmat.334648@2freemail.com</w:t>
        </w:r>
      </w:hyperlink>
      <w:r>
        <w:rPr>
          <w:rFonts w:ascii="Calibri" w:eastAsia="Calibri" w:hAnsi="Calibri" w:cs="Calibri"/>
          <w:b/>
          <w:bCs/>
          <w:sz w:val="84"/>
          <w:szCs w:val="84"/>
        </w:rPr>
        <w:t xml:space="preserve"> </w:t>
      </w:r>
      <w:bookmarkStart w:id="0" w:name="_GoBack"/>
      <w:bookmarkEnd w:id="0"/>
      <w:r w:rsidRPr="00754B52">
        <w:rPr>
          <w:rFonts w:ascii="Calibri" w:eastAsia="Calibri" w:hAnsi="Calibri" w:cs="Calibri"/>
          <w:b/>
          <w:bCs/>
          <w:sz w:val="84"/>
          <w:szCs w:val="84"/>
        </w:rPr>
        <w:tab/>
      </w:r>
    </w:p>
    <w:p w:rsidR="007201DE" w:rsidRPr="007201DE" w:rsidRDefault="00E25E5A" w:rsidP="00A420B2">
      <w:pPr>
        <w:spacing w:line="240" w:lineRule="auto"/>
        <w:rPr>
          <w:rFonts w:ascii="Calibri" w:eastAsia="Calibri" w:hAnsi="Calibri" w:cs="Calibri"/>
          <w:b/>
          <w:bCs/>
          <w:color w:val="auto"/>
          <w:szCs w:val="20"/>
        </w:rPr>
      </w:pPr>
      <w:r>
        <w:rPr>
          <w:rFonts w:ascii="Calibri" w:eastAsia="Calibri" w:hAnsi="Calibri" w:cs="Calibri"/>
          <w:noProof/>
          <w:color w:val="auto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58420</wp:posOffset>
                </wp:positionV>
                <wp:extent cx="2216785" cy="271145"/>
                <wp:effectExtent l="12065" t="1460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78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5B9BD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4C07" w:rsidRPr="00EF782A" w:rsidRDefault="00EF782A" w:rsidP="007201D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782A">
                              <w:rPr>
                                <w:b/>
                                <w:sz w:val="24"/>
                                <w:szCs w:val="24"/>
                              </w:rPr>
                              <w:t>UAE Valid Driver’s</w:t>
                            </w:r>
                            <w:r w:rsidR="00264C07" w:rsidRPr="00EF782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License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1" o:spid="_x0000_s1030" style="position:absolute;margin-left:.95pt;margin-top:4.6pt;width:174.55pt;height:2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" strokecolor="#5b9bd5" strokeweight="1pt">
                <v:stroke dashstyle="dash"/>
                <v:shadow color="#868686"/>
                <v:textbox>
                  <w:txbxContent>
                    <w:p w:rsidR="00264C07" w:rsidRPr="00EF782A" w:rsidRDefault="00EF782A" w:rsidP="007201D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F782A">
                        <w:rPr>
                          <w:b/>
                          <w:sz w:val="24"/>
                          <w:szCs w:val="24"/>
                        </w:rPr>
                        <w:t>UAE Valid Driver’s</w:t>
                      </w:r>
                      <w:r w:rsidR="00264C07" w:rsidRPr="00EF782A">
                        <w:rPr>
                          <w:b/>
                          <w:sz w:val="24"/>
                          <w:szCs w:val="24"/>
                        </w:rPr>
                        <w:t xml:space="preserve"> License</w:t>
                      </w:r>
                    </w:p>
                  </w:txbxContent>
                </v:textbox>
              </v:rect>
            </w:pict>
          </mc:Fallback>
        </mc:AlternateContent>
      </w:r>
    </w:p>
    <w:p w:rsidR="00A420B2" w:rsidRDefault="00E25E5A" w:rsidP="00A420B2">
      <w:pPr>
        <w:spacing w:line="240" w:lineRule="auto"/>
        <w:rPr>
          <w:rFonts w:ascii="Calibri" w:eastAsia="Calibri" w:hAnsi="Calibri" w:cs="Calibri"/>
          <w:color w:val="999999"/>
          <w:sz w:val="20"/>
          <w:szCs w:val="20"/>
        </w:rPr>
      </w:pPr>
      <w:r>
        <w:rPr>
          <w:noProof/>
        </w:rPr>
        <w:drawing>
          <wp:inline distT="0" distB="0" distL="0" distR="0">
            <wp:extent cx="5581650" cy="15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0B2" w:rsidRDefault="00A420B2" w:rsidP="00A420B2">
      <w:pPr>
        <w:spacing w:line="240" w:lineRule="auto"/>
        <w:rPr>
          <w:rFonts w:ascii="Calibri" w:eastAsia="Calibri" w:hAnsi="Calibri" w:cs="Calibri"/>
          <w:color w:val="999999"/>
          <w:sz w:val="20"/>
          <w:szCs w:val="20"/>
        </w:rPr>
      </w:pPr>
    </w:p>
    <w:p w:rsidR="00856575" w:rsidRDefault="00A420B2" w:rsidP="004E68FD">
      <w:pPr>
        <w:pStyle w:val="NoSpacing"/>
        <w:ind w:left="1440" w:hanging="1440"/>
        <w:rPr>
          <w:color w:val="3D85C6"/>
        </w:rPr>
      </w:pPr>
      <w:r w:rsidRPr="00B2414D">
        <w:rPr>
          <w:b/>
          <w:color w:val="3D85C6"/>
        </w:rPr>
        <w:t>OBJECTIVE</w:t>
      </w:r>
      <w:r w:rsidR="003220B4">
        <w:rPr>
          <w:color w:val="3D85C6"/>
        </w:rPr>
        <w:tab/>
      </w:r>
    </w:p>
    <w:p w:rsidR="00AE254B" w:rsidRPr="00494786" w:rsidRDefault="007201DE" w:rsidP="00856575">
      <w:pPr>
        <w:pStyle w:val="NoSpacing"/>
        <w:ind w:left="1440"/>
        <w:rPr>
          <w:rFonts w:ascii="Calibri Light" w:hAnsi="Calibri Light"/>
          <w:color w:val="404040"/>
          <w:sz w:val="24"/>
          <w:szCs w:val="24"/>
        </w:rPr>
      </w:pPr>
      <w:r>
        <w:rPr>
          <w:rFonts w:ascii="Calibri Light" w:hAnsi="Calibri Light"/>
          <w:color w:val="404040"/>
          <w:sz w:val="24"/>
          <w:szCs w:val="24"/>
        </w:rPr>
        <w:t>Looking</w:t>
      </w:r>
      <w:r w:rsidR="00AE254B" w:rsidRPr="00494786">
        <w:rPr>
          <w:rFonts w:ascii="Calibri Light" w:hAnsi="Calibri Light"/>
          <w:color w:val="404040"/>
          <w:sz w:val="24"/>
          <w:szCs w:val="24"/>
        </w:rPr>
        <w:t xml:space="preserve"> forward to be associated with a dynamic team and professionals where I can utilize my knowledge</w:t>
      </w:r>
      <w:r>
        <w:rPr>
          <w:rFonts w:ascii="Calibri Light" w:hAnsi="Calibri Light"/>
          <w:color w:val="404040"/>
          <w:sz w:val="24"/>
          <w:szCs w:val="24"/>
        </w:rPr>
        <w:t xml:space="preserve"> to contribute to the company’s success and </w:t>
      </w:r>
      <w:r w:rsidR="00AE254B" w:rsidRPr="00494786">
        <w:rPr>
          <w:rFonts w:ascii="Calibri Light" w:hAnsi="Calibri Light"/>
          <w:color w:val="404040"/>
          <w:sz w:val="24"/>
          <w:szCs w:val="24"/>
        </w:rPr>
        <w:t>for professional growth.</w:t>
      </w:r>
    </w:p>
    <w:p w:rsidR="007D262F" w:rsidRPr="00494786" w:rsidRDefault="00E25E5A" w:rsidP="007D262F">
      <w:pPr>
        <w:pStyle w:val="NoSpacing"/>
        <w:rPr>
          <w:rFonts w:ascii="Calibri Light" w:hAnsi="Calibri Light"/>
          <w:color w:val="404040"/>
          <w:sz w:val="24"/>
          <w:szCs w:val="24"/>
        </w:rPr>
      </w:pPr>
      <w:r>
        <w:rPr>
          <w:noProof/>
        </w:rPr>
        <w:drawing>
          <wp:inline distT="0" distB="0" distL="0" distR="0" wp14:anchorId="069F67DC" wp14:editId="2C600F0E">
            <wp:extent cx="5581650" cy="15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DEF" w:rsidRDefault="00E04DEF" w:rsidP="00B42134">
      <w:pPr>
        <w:spacing w:line="240" w:lineRule="auto"/>
        <w:rPr>
          <w:rFonts w:ascii="Calibri" w:eastAsia="Calibri" w:hAnsi="Calibri" w:cs="Calibri"/>
          <w:b/>
          <w:bCs/>
          <w:color w:val="3D85C6"/>
          <w:sz w:val="24"/>
          <w:szCs w:val="24"/>
        </w:rPr>
      </w:pPr>
    </w:p>
    <w:p w:rsidR="003517E3" w:rsidRPr="00B42134" w:rsidRDefault="00B42134" w:rsidP="00B42134">
      <w:pPr>
        <w:spacing w:line="240" w:lineRule="auto"/>
        <w:rPr>
          <w:rFonts w:ascii="Calibri" w:eastAsia="Calibri" w:hAnsi="Calibri" w:cs="Calibri"/>
          <w:b/>
          <w:bCs/>
          <w:color w:val="3D85C6"/>
          <w:sz w:val="24"/>
          <w:szCs w:val="24"/>
        </w:rPr>
      </w:pPr>
      <w:r w:rsidRPr="00B42134">
        <w:rPr>
          <w:rFonts w:ascii="Calibri" w:eastAsia="Calibri" w:hAnsi="Calibri" w:cs="Calibri"/>
          <w:b/>
          <w:bCs/>
          <w:color w:val="3D85C6"/>
          <w:sz w:val="24"/>
          <w:szCs w:val="24"/>
        </w:rPr>
        <w:t>EXHIBITIONS</w:t>
      </w:r>
      <w:r>
        <w:rPr>
          <w:rFonts w:ascii="Calibri" w:eastAsia="Calibri" w:hAnsi="Calibri" w:cs="Calibri"/>
          <w:b/>
          <w:bCs/>
          <w:color w:val="3D85C6"/>
          <w:sz w:val="24"/>
          <w:szCs w:val="24"/>
        </w:rPr>
        <w:t xml:space="preserve">, SEMINARS </w:t>
      </w:r>
      <w:r w:rsidRPr="00B42134">
        <w:rPr>
          <w:rFonts w:ascii="Calibri" w:eastAsia="Calibri" w:hAnsi="Calibri" w:cs="Calibri"/>
          <w:b/>
          <w:bCs/>
          <w:color w:val="3D85C6"/>
          <w:sz w:val="24"/>
          <w:szCs w:val="24"/>
        </w:rPr>
        <w:t xml:space="preserve">&amp; </w:t>
      </w:r>
      <w:r w:rsidR="003517E3" w:rsidRPr="00B42134">
        <w:rPr>
          <w:rFonts w:ascii="Calibri" w:eastAsia="Calibri" w:hAnsi="Calibri" w:cs="Calibri"/>
          <w:b/>
          <w:bCs/>
          <w:color w:val="3D85C6"/>
          <w:sz w:val="24"/>
          <w:szCs w:val="24"/>
        </w:rPr>
        <w:t xml:space="preserve">TRANING </w:t>
      </w:r>
    </w:p>
    <w:p w:rsidR="003714AD" w:rsidRDefault="003714AD" w:rsidP="004A074E">
      <w:pPr>
        <w:spacing w:line="240" w:lineRule="auto"/>
        <w:ind w:left="1440"/>
        <w:rPr>
          <w:rFonts w:ascii="Calibri Light" w:hAnsi="Calibri Light"/>
          <w:color w:val="404040"/>
          <w:sz w:val="24"/>
          <w:szCs w:val="24"/>
        </w:rPr>
      </w:pPr>
      <w:r>
        <w:rPr>
          <w:rFonts w:ascii="Calibri Light" w:hAnsi="Calibri Light"/>
          <w:color w:val="404040"/>
          <w:sz w:val="24"/>
          <w:szCs w:val="24"/>
        </w:rPr>
        <w:t xml:space="preserve">I have good experience in optical different fields of marketing, sales, business relationship and online e-commerce. I attend various Exhibitions worldwide to represent our company where I am working in different platform of the world. </w:t>
      </w:r>
      <w:r w:rsidRPr="00494786">
        <w:rPr>
          <w:rFonts w:ascii="Calibri Light" w:hAnsi="Calibri Light"/>
          <w:color w:val="404040"/>
          <w:sz w:val="24"/>
          <w:szCs w:val="24"/>
        </w:rPr>
        <w:t xml:space="preserve"> </w:t>
      </w:r>
      <w:r>
        <w:rPr>
          <w:rFonts w:ascii="Calibri Light" w:hAnsi="Calibri Light"/>
          <w:color w:val="404040"/>
          <w:sz w:val="24"/>
          <w:szCs w:val="24"/>
        </w:rPr>
        <w:t xml:space="preserve">I have good experience with opening new market in different areas of the world. </w:t>
      </w:r>
      <w:r w:rsidR="007B7133">
        <w:rPr>
          <w:rFonts w:ascii="Calibri Light" w:hAnsi="Calibri Light"/>
          <w:color w:val="404040"/>
          <w:sz w:val="24"/>
          <w:szCs w:val="24"/>
        </w:rPr>
        <w:t>Some of the world’s Top Exhibition and our attendance are bellow…!</w:t>
      </w:r>
    </w:p>
    <w:p w:rsidR="002B7F03" w:rsidRPr="003714AD" w:rsidRDefault="002B7F03" w:rsidP="004A074E">
      <w:pPr>
        <w:spacing w:line="240" w:lineRule="auto"/>
        <w:ind w:left="1440"/>
        <w:rPr>
          <w:rFonts w:ascii="Calibri" w:eastAsia="Calibri" w:hAnsi="Calibri" w:cs="Calibri"/>
          <w:b/>
          <w:bCs/>
          <w:color w:val="444444"/>
          <w:sz w:val="24"/>
          <w:szCs w:val="24"/>
        </w:rPr>
      </w:pPr>
    </w:p>
    <w:p w:rsidR="003517E3" w:rsidRPr="0059543E" w:rsidRDefault="003517E3" w:rsidP="003517E3">
      <w:pPr>
        <w:numPr>
          <w:ilvl w:val="0"/>
          <w:numId w:val="15"/>
        </w:numPr>
        <w:spacing w:line="240" w:lineRule="auto"/>
        <w:rPr>
          <w:rFonts w:ascii="Calibri" w:eastAsia="Calibri" w:hAnsi="Calibri" w:cs="Calibri"/>
          <w:b/>
          <w:bCs/>
          <w:color w:val="444444"/>
          <w:sz w:val="24"/>
          <w:szCs w:val="24"/>
        </w:rPr>
      </w:pPr>
      <w:r w:rsidRPr="005C1838">
        <w:rPr>
          <w:rFonts w:ascii="Calibri" w:eastAsia="Calibri" w:hAnsi="Calibri" w:cs="Calibri"/>
          <w:b/>
          <w:bCs/>
          <w:color w:val="444444"/>
          <w:sz w:val="24"/>
          <w:szCs w:val="24"/>
        </w:rPr>
        <w:t>VISION-X</w:t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ab/>
      </w:r>
      <w:r w:rsidRPr="005C1838">
        <w:rPr>
          <w:rFonts w:ascii="Calibri" w:eastAsia="Calibri" w:hAnsi="Calibri" w:cs="Calibri"/>
          <w:color w:val="444444"/>
          <w:sz w:val="24"/>
          <w:szCs w:val="24"/>
        </w:rPr>
        <w:t xml:space="preserve">DUBAI </w:t>
      </w:r>
      <w:r>
        <w:rPr>
          <w:rFonts w:ascii="Calibri" w:eastAsia="Calibri" w:hAnsi="Calibri" w:cs="Calibri"/>
          <w:color w:val="444444"/>
          <w:sz w:val="24"/>
          <w:szCs w:val="24"/>
        </w:rPr>
        <w:t xml:space="preserve">UAE </w:t>
      </w:r>
      <w:r>
        <w:rPr>
          <w:rFonts w:ascii="Calibri" w:eastAsia="Calibri" w:hAnsi="Calibri" w:cs="Calibri"/>
          <w:color w:val="444444"/>
          <w:sz w:val="24"/>
          <w:szCs w:val="24"/>
        </w:rPr>
        <w:tab/>
      </w:r>
      <w:r>
        <w:rPr>
          <w:rFonts w:ascii="Calibri" w:eastAsia="Calibri" w:hAnsi="Calibri" w:cs="Calibri"/>
          <w:color w:val="444444"/>
          <w:sz w:val="24"/>
          <w:szCs w:val="24"/>
        </w:rPr>
        <w:tab/>
      </w:r>
      <w:r>
        <w:rPr>
          <w:rFonts w:ascii="Calibri" w:eastAsia="Calibri" w:hAnsi="Calibri" w:cs="Calibri"/>
          <w:color w:val="444444"/>
          <w:sz w:val="24"/>
          <w:szCs w:val="24"/>
        </w:rPr>
        <w:tab/>
        <w:t>December 2012 (Every Year)</w:t>
      </w:r>
    </w:p>
    <w:p w:rsidR="003517E3" w:rsidRDefault="003517E3" w:rsidP="003517E3">
      <w:pPr>
        <w:numPr>
          <w:ilvl w:val="0"/>
          <w:numId w:val="15"/>
        </w:numPr>
        <w:spacing w:line="240" w:lineRule="auto"/>
        <w:rPr>
          <w:rFonts w:ascii="Calibri" w:eastAsia="Calibri" w:hAnsi="Calibri" w:cs="Calibri"/>
          <w:color w:val="444444"/>
          <w:sz w:val="24"/>
          <w:szCs w:val="24"/>
        </w:rPr>
      </w:pPr>
      <w:r w:rsidRPr="005C1838"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MIDO </w:t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ab/>
      </w:r>
      <w:r>
        <w:rPr>
          <w:rFonts w:ascii="Calibri" w:eastAsia="Calibri" w:hAnsi="Calibri" w:cs="Calibri"/>
          <w:color w:val="444444"/>
          <w:sz w:val="24"/>
          <w:szCs w:val="24"/>
        </w:rPr>
        <w:t>MILANO ITALY</w:t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ab/>
      </w:r>
      <w:r>
        <w:rPr>
          <w:rFonts w:ascii="Calibri" w:eastAsia="Calibri" w:hAnsi="Calibri" w:cs="Calibri"/>
          <w:color w:val="444444"/>
          <w:sz w:val="24"/>
          <w:szCs w:val="24"/>
        </w:rPr>
        <w:tab/>
      </w:r>
      <w:r>
        <w:rPr>
          <w:rFonts w:ascii="Calibri" w:eastAsia="Calibri" w:hAnsi="Calibri" w:cs="Calibri"/>
          <w:color w:val="444444"/>
          <w:sz w:val="24"/>
          <w:szCs w:val="24"/>
        </w:rPr>
        <w:tab/>
        <w:t>March 2012 (Every Year)</w:t>
      </w:r>
    </w:p>
    <w:p w:rsidR="003517E3" w:rsidRDefault="003517E3" w:rsidP="003517E3">
      <w:pPr>
        <w:numPr>
          <w:ilvl w:val="0"/>
          <w:numId w:val="15"/>
        </w:numPr>
        <w:spacing w:line="240" w:lineRule="auto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>SILMO</w:t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ab/>
      </w:r>
      <w:r>
        <w:rPr>
          <w:rFonts w:ascii="Calibri" w:eastAsia="Calibri" w:hAnsi="Calibri" w:cs="Calibri"/>
          <w:color w:val="444444"/>
          <w:sz w:val="24"/>
          <w:szCs w:val="24"/>
        </w:rPr>
        <w:t>PARIS FRANCE</w:t>
      </w:r>
      <w:r>
        <w:rPr>
          <w:rFonts w:ascii="Calibri" w:eastAsia="Calibri" w:hAnsi="Calibri" w:cs="Calibri"/>
          <w:color w:val="444444"/>
          <w:sz w:val="24"/>
          <w:szCs w:val="24"/>
        </w:rPr>
        <w:tab/>
      </w:r>
      <w:r>
        <w:rPr>
          <w:rFonts w:ascii="Calibri" w:eastAsia="Calibri" w:hAnsi="Calibri" w:cs="Calibri"/>
          <w:color w:val="444444"/>
          <w:sz w:val="24"/>
          <w:szCs w:val="24"/>
        </w:rPr>
        <w:tab/>
      </w:r>
      <w:r>
        <w:rPr>
          <w:rFonts w:ascii="Calibri" w:eastAsia="Calibri" w:hAnsi="Calibri" w:cs="Calibri"/>
          <w:color w:val="444444"/>
          <w:sz w:val="24"/>
          <w:szCs w:val="24"/>
        </w:rPr>
        <w:tab/>
        <w:t>September 2012 (Every Year)</w:t>
      </w:r>
    </w:p>
    <w:p w:rsidR="003517E3" w:rsidRDefault="003517E3" w:rsidP="003517E3">
      <w:pPr>
        <w:numPr>
          <w:ilvl w:val="0"/>
          <w:numId w:val="15"/>
        </w:numPr>
        <w:spacing w:line="240" w:lineRule="auto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>SILMO</w:t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ab/>
      </w:r>
      <w:r w:rsidRPr="00A646AC">
        <w:rPr>
          <w:rFonts w:ascii="Calibri" w:eastAsia="Calibri" w:hAnsi="Calibri" w:cs="Calibri"/>
          <w:color w:val="444444"/>
          <w:sz w:val="24"/>
          <w:szCs w:val="24"/>
        </w:rPr>
        <w:t>ISTANBUL TURKEY</w:t>
      </w:r>
      <w:r>
        <w:rPr>
          <w:rFonts w:ascii="Calibri" w:eastAsia="Calibri" w:hAnsi="Calibri" w:cs="Calibri"/>
          <w:color w:val="444444"/>
          <w:sz w:val="24"/>
          <w:szCs w:val="24"/>
        </w:rPr>
        <w:tab/>
      </w:r>
      <w:r>
        <w:rPr>
          <w:rFonts w:ascii="Calibri" w:eastAsia="Calibri" w:hAnsi="Calibri" w:cs="Calibri"/>
          <w:color w:val="444444"/>
          <w:sz w:val="24"/>
          <w:szCs w:val="24"/>
        </w:rPr>
        <w:tab/>
        <w:t>December 2012 (Every Year)</w:t>
      </w:r>
    </w:p>
    <w:p w:rsidR="003517E3" w:rsidRDefault="003517E3" w:rsidP="003517E3">
      <w:pPr>
        <w:numPr>
          <w:ilvl w:val="0"/>
          <w:numId w:val="15"/>
        </w:numPr>
        <w:spacing w:line="240" w:lineRule="auto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>OPTI</w:t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ab/>
      </w:r>
      <w:r>
        <w:rPr>
          <w:rFonts w:ascii="Calibri" w:eastAsia="Calibri" w:hAnsi="Calibri" w:cs="Calibri"/>
          <w:color w:val="444444"/>
          <w:sz w:val="24"/>
          <w:szCs w:val="24"/>
        </w:rPr>
        <w:t>M</w:t>
      </w:r>
      <w:r w:rsidRPr="001E3DCA">
        <w:rPr>
          <w:rFonts w:ascii="Calibri" w:eastAsia="Calibri" w:hAnsi="Calibri" w:cs="Calibri"/>
          <w:color w:val="444444"/>
          <w:sz w:val="24"/>
          <w:szCs w:val="24"/>
        </w:rPr>
        <w:t>ünchen</w:t>
      </w:r>
      <w:r>
        <w:rPr>
          <w:rFonts w:ascii="Calibri" w:eastAsia="Calibri" w:hAnsi="Calibri" w:cs="Calibri"/>
          <w:color w:val="444444"/>
          <w:sz w:val="24"/>
          <w:szCs w:val="24"/>
        </w:rPr>
        <w:t xml:space="preserve"> Germany</w:t>
      </w:r>
      <w:r>
        <w:rPr>
          <w:rFonts w:ascii="Calibri" w:eastAsia="Calibri" w:hAnsi="Calibri" w:cs="Calibri"/>
          <w:color w:val="444444"/>
          <w:sz w:val="24"/>
          <w:szCs w:val="24"/>
        </w:rPr>
        <w:tab/>
      </w:r>
      <w:r>
        <w:rPr>
          <w:rFonts w:ascii="Calibri" w:eastAsia="Calibri" w:hAnsi="Calibri" w:cs="Calibri"/>
          <w:color w:val="444444"/>
          <w:sz w:val="24"/>
          <w:szCs w:val="24"/>
        </w:rPr>
        <w:tab/>
        <w:t>January 2012 (Every Year)</w:t>
      </w:r>
    </w:p>
    <w:p w:rsidR="003517E3" w:rsidRDefault="003517E3" w:rsidP="003517E3">
      <w:pPr>
        <w:numPr>
          <w:ilvl w:val="0"/>
          <w:numId w:val="15"/>
        </w:numPr>
        <w:spacing w:line="240" w:lineRule="auto"/>
        <w:rPr>
          <w:rFonts w:ascii="Calibri" w:eastAsia="Calibri" w:hAnsi="Calibri" w:cs="Calibri"/>
          <w:color w:val="444444"/>
          <w:sz w:val="24"/>
          <w:szCs w:val="24"/>
        </w:rPr>
      </w:pPr>
      <w:r w:rsidRPr="0036065A">
        <w:rPr>
          <w:rFonts w:ascii="Calibri" w:eastAsia="Calibri" w:hAnsi="Calibri" w:cs="Calibri"/>
          <w:b/>
          <w:bCs/>
          <w:color w:val="444444"/>
          <w:sz w:val="24"/>
          <w:szCs w:val="24"/>
        </w:rPr>
        <w:t>OMAN</w:t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ab/>
      </w:r>
      <w:r>
        <w:rPr>
          <w:rFonts w:ascii="Calibri" w:eastAsia="Calibri" w:hAnsi="Calibri" w:cs="Calibri"/>
          <w:color w:val="444444"/>
          <w:sz w:val="24"/>
          <w:szCs w:val="24"/>
        </w:rPr>
        <w:t>MUSCAT OMAN</w:t>
      </w:r>
      <w:r>
        <w:rPr>
          <w:rFonts w:ascii="Calibri" w:eastAsia="Calibri" w:hAnsi="Calibri" w:cs="Calibri"/>
          <w:color w:val="444444"/>
          <w:sz w:val="24"/>
          <w:szCs w:val="24"/>
        </w:rPr>
        <w:tab/>
      </w:r>
      <w:r>
        <w:rPr>
          <w:rFonts w:ascii="Calibri" w:eastAsia="Calibri" w:hAnsi="Calibri" w:cs="Calibri"/>
          <w:color w:val="444444"/>
          <w:sz w:val="24"/>
          <w:szCs w:val="24"/>
        </w:rPr>
        <w:tab/>
        <w:t>November 2012 (Every Year)</w:t>
      </w:r>
    </w:p>
    <w:p w:rsidR="003517E3" w:rsidRDefault="003517E3" w:rsidP="00174D83">
      <w:pPr>
        <w:spacing w:line="240" w:lineRule="auto"/>
        <w:ind w:left="1620" w:hanging="1620"/>
        <w:rPr>
          <w:rFonts w:ascii="Calibri" w:eastAsia="Calibri" w:hAnsi="Calibri" w:cs="Calibri"/>
          <w:b/>
          <w:color w:val="3D85C6"/>
          <w:sz w:val="24"/>
          <w:szCs w:val="24"/>
        </w:rPr>
      </w:pPr>
      <w:r>
        <w:rPr>
          <w:noProof/>
        </w:rPr>
        <w:drawing>
          <wp:inline distT="0" distB="0" distL="0" distR="0" wp14:anchorId="23EAAF8C" wp14:editId="7D5D6260">
            <wp:extent cx="5581650" cy="158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DEF" w:rsidRDefault="00E04DEF" w:rsidP="00174D83">
      <w:pPr>
        <w:spacing w:line="240" w:lineRule="auto"/>
        <w:ind w:left="1620" w:hanging="1620"/>
        <w:rPr>
          <w:rFonts w:ascii="Calibri" w:eastAsia="Calibri" w:hAnsi="Calibri" w:cs="Calibri"/>
          <w:b/>
          <w:color w:val="3D85C6"/>
          <w:sz w:val="24"/>
          <w:szCs w:val="24"/>
        </w:rPr>
      </w:pPr>
    </w:p>
    <w:p w:rsidR="002A37DB" w:rsidRDefault="002A37DB" w:rsidP="00174D83">
      <w:pPr>
        <w:spacing w:line="240" w:lineRule="auto"/>
        <w:ind w:left="1620" w:hanging="1620"/>
        <w:rPr>
          <w:rFonts w:ascii="Calibri" w:eastAsia="Calibri" w:hAnsi="Calibri" w:cs="Calibri"/>
          <w:b/>
          <w:color w:val="3D85C6"/>
          <w:sz w:val="24"/>
          <w:szCs w:val="24"/>
        </w:rPr>
      </w:pPr>
      <w:r>
        <w:rPr>
          <w:rFonts w:ascii="Calibri" w:eastAsia="Calibri" w:hAnsi="Calibri" w:cs="Calibri"/>
          <w:b/>
          <w:color w:val="3D85C6"/>
          <w:sz w:val="24"/>
          <w:szCs w:val="24"/>
        </w:rPr>
        <w:t xml:space="preserve">WORK </w:t>
      </w:r>
      <w:r w:rsidR="00A420B2" w:rsidRPr="002A37DB">
        <w:rPr>
          <w:rFonts w:ascii="Calibri" w:eastAsia="Calibri" w:hAnsi="Calibri" w:cs="Calibri"/>
          <w:b/>
          <w:color w:val="3D85C6"/>
          <w:sz w:val="24"/>
          <w:szCs w:val="24"/>
        </w:rPr>
        <w:t>EXPERIENCE</w:t>
      </w:r>
    </w:p>
    <w:p w:rsidR="00C723DB" w:rsidRDefault="00C723DB" w:rsidP="00174D83">
      <w:pPr>
        <w:spacing w:line="240" w:lineRule="auto"/>
        <w:ind w:left="1620" w:hanging="1620"/>
        <w:rPr>
          <w:rFonts w:ascii="Calibri" w:eastAsia="Calibri" w:hAnsi="Calibri" w:cs="Calibri"/>
          <w:color w:val="3D85C6"/>
          <w:sz w:val="24"/>
          <w:szCs w:val="24"/>
        </w:rPr>
      </w:pPr>
    </w:p>
    <w:p w:rsidR="00B906C0" w:rsidRDefault="002A37DB" w:rsidP="00A607E8">
      <w:pPr>
        <w:spacing w:line="240" w:lineRule="auto"/>
        <w:ind w:left="1620" w:hanging="180"/>
        <w:rPr>
          <w:rFonts w:ascii="Calibri" w:eastAsia="Calibri" w:hAnsi="Calibri" w:cs="Calibri"/>
          <w:color w:val="3D85C6"/>
          <w:sz w:val="24"/>
          <w:szCs w:val="24"/>
        </w:rPr>
      </w:pPr>
      <w:r>
        <w:rPr>
          <w:rFonts w:eastAsia="Calibri"/>
          <w:b/>
          <w:bCs/>
          <w:color w:val="auto"/>
          <w:sz w:val="24"/>
          <w:szCs w:val="24"/>
        </w:rPr>
        <w:t xml:space="preserve">  </w:t>
      </w:r>
      <w:r w:rsidR="00B906C0" w:rsidRPr="00494786">
        <w:rPr>
          <w:rFonts w:eastAsia="Calibri"/>
          <w:b/>
          <w:bCs/>
          <w:color w:val="auto"/>
          <w:sz w:val="24"/>
          <w:szCs w:val="24"/>
        </w:rPr>
        <w:t>System Analyst and Business Relationship Manager</w:t>
      </w:r>
      <w:r w:rsidR="007A6C15">
        <w:rPr>
          <w:rFonts w:eastAsia="Calibri"/>
          <w:b/>
          <w:bCs/>
          <w:color w:val="auto"/>
          <w:sz w:val="24"/>
          <w:szCs w:val="24"/>
        </w:rPr>
        <w:t xml:space="preserve"> in Optical Field</w:t>
      </w:r>
      <w:r w:rsidR="00A607E8">
        <w:rPr>
          <w:rFonts w:eastAsia="Calibri"/>
          <w:b/>
          <w:bCs/>
          <w:color w:val="auto"/>
          <w:sz w:val="24"/>
          <w:szCs w:val="24"/>
        </w:rPr>
        <w:t xml:space="preserve"> </w:t>
      </w:r>
    </w:p>
    <w:p w:rsidR="008E0146" w:rsidRPr="00494786" w:rsidRDefault="00174D83" w:rsidP="008E0146">
      <w:pPr>
        <w:spacing w:line="240" w:lineRule="auto"/>
        <w:ind w:left="1620"/>
        <w:rPr>
          <w:rFonts w:ascii="Calibri" w:hAnsi="Calibri"/>
          <w:color w:val="404040"/>
          <w:sz w:val="24"/>
          <w:szCs w:val="24"/>
        </w:rPr>
      </w:pPr>
      <w:r w:rsidRPr="00781B9D">
        <w:rPr>
          <w:rFonts w:ascii="Calibri" w:eastAsia="Calibri" w:hAnsi="Calibri" w:cs="Calibri"/>
          <w:color w:val="444444"/>
        </w:rPr>
        <w:t>ALBUR OPTICALS LLC, Deira, Dubai, United Arab Emirates</w:t>
      </w:r>
      <w:r w:rsidR="00CE1A0E">
        <w:rPr>
          <w:rFonts w:ascii="Calibri" w:eastAsia="Calibri" w:hAnsi="Calibri" w:cs="Calibri"/>
          <w:color w:val="444444"/>
        </w:rPr>
        <w:t xml:space="preserve"> </w:t>
      </w:r>
      <w:r>
        <w:rPr>
          <w:rFonts w:ascii="Calibri" w:eastAsia="Calibri" w:hAnsi="Calibri" w:cs="Calibri"/>
          <w:color w:val="3D85C6"/>
          <w:sz w:val="24"/>
          <w:szCs w:val="24"/>
        </w:rPr>
        <w:tab/>
      </w:r>
      <w:r w:rsidR="00F57804" w:rsidRPr="00494786">
        <w:rPr>
          <w:rFonts w:ascii="Calibri" w:eastAsia="Calibri" w:hAnsi="Calibri" w:cs="Calibri"/>
          <w:color w:val="595959"/>
          <w:sz w:val="24"/>
          <w:szCs w:val="24"/>
        </w:rPr>
        <w:t>Nov 2012 to Present</w:t>
      </w:r>
      <w:r w:rsidR="00CE1A0E" w:rsidRPr="00494786">
        <w:rPr>
          <w:rFonts w:ascii="Calibri" w:eastAsia="Calibri" w:hAnsi="Calibri" w:cs="Calibri"/>
          <w:color w:val="595959"/>
          <w:sz w:val="24"/>
          <w:szCs w:val="24"/>
        </w:rPr>
        <w:br/>
      </w:r>
    </w:p>
    <w:p w:rsidR="009E6F1F" w:rsidRPr="00A607E8" w:rsidRDefault="00985EF0" w:rsidP="00A607E8">
      <w:pPr>
        <w:pStyle w:val="NoSpacing"/>
        <w:numPr>
          <w:ilvl w:val="0"/>
          <w:numId w:val="3"/>
        </w:numPr>
        <w:rPr>
          <w:rFonts w:ascii="Calibri" w:hAnsi="Calibri"/>
          <w:color w:val="404040"/>
          <w:sz w:val="24"/>
          <w:szCs w:val="24"/>
        </w:rPr>
      </w:pPr>
      <w:r w:rsidRPr="00A607E8">
        <w:rPr>
          <w:rFonts w:ascii="Calibri" w:hAnsi="Calibri"/>
          <w:color w:val="404040"/>
          <w:sz w:val="24"/>
          <w:szCs w:val="24"/>
        </w:rPr>
        <w:t xml:space="preserve">Responsible for the day to day IT requirements of the company </w:t>
      </w:r>
    </w:p>
    <w:p w:rsidR="00CC3E7B" w:rsidRPr="00494786" w:rsidRDefault="009E6F1F" w:rsidP="00CC3E7B">
      <w:pPr>
        <w:pStyle w:val="NoSpacing"/>
        <w:numPr>
          <w:ilvl w:val="0"/>
          <w:numId w:val="3"/>
        </w:numPr>
        <w:rPr>
          <w:rFonts w:ascii="Calibri" w:hAnsi="Calibri"/>
          <w:color w:val="404040"/>
          <w:sz w:val="24"/>
          <w:szCs w:val="24"/>
        </w:rPr>
      </w:pPr>
      <w:r w:rsidRPr="00494786">
        <w:rPr>
          <w:rFonts w:ascii="Calibri" w:hAnsi="Calibri"/>
          <w:color w:val="404040"/>
          <w:sz w:val="24"/>
          <w:szCs w:val="24"/>
        </w:rPr>
        <w:t>Business Relationship all over the world via Emails, Telephonic conversation, and Physically visit in different countries to build up a relationship with the target customers in manufacturing, wholesale and Retail market chains worldwide in optical field.</w:t>
      </w:r>
    </w:p>
    <w:p w:rsidR="00BC5CC8" w:rsidRPr="00B2414D" w:rsidRDefault="00BC5CC8" w:rsidP="00B2414D">
      <w:pPr>
        <w:pStyle w:val="NoSpacing"/>
        <w:numPr>
          <w:ilvl w:val="0"/>
          <w:numId w:val="4"/>
        </w:numPr>
        <w:rPr>
          <w:rFonts w:ascii="Calibri" w:hAnsi="Calibri"/>
          <w:color w:val="404040"/>
          <w:sz w:val="24"/>
          <w:szCs w:val="24"/>
        </w:rPr>
      </w:pPr>
      <w:r w:rsidRPr="00BC5CC8">
        <w:rPr>
          <w:rFonts w:ascii="Calibri" w:hAnsi="Calibri"/>
          <w:color w:val="404040"/>
          <w:sz w:val="24"/>
          <w:szCs w:val="24"/>
        </w:rPr>
        <w:lastRenderedPageBreak/>
        <w:t>Managing a team of over 30 administrative &amp; technical staff.</w:t>
      </w:r>
    </w:p>
    <w:p w:rsidR="00907666" w:rsidRDefault="00A607E8" w:rsidP="00A607E8">
      <w:pPr>
        <w:pStyle w:val="NoSpacing"/>
        <w:numPr>
          <w:ilvl w:val="0"/>
          <w:numId w:val="4"/>
        </w:numPr>
        <w:rPr>
          <w:rFonts w:ascii="Calibri" w:hAnsi="Calibri"/>
          <w:color w:val="404040"/>
          <w:sz w:val="24"/>
          <w:szCs w:val="24"/>
        </w:rPr>
      </w:pPr>
      <w:r>
        <w:rPr>
          <w:rFonts w:ascii="Calibri" w:hAnsi="Calibri"/>
          <w:color w:val="404040"/>
          <w:sz w:val="24"/>
          <w:szCs w:val="24"/>
        </w:rPr>
        <w:t>Managing the</w:t>
      </w:r>
      <w:r w:rsidR="00BC5CC8" w:rsidRPr="00BC5CC8">
        <w:rPr>
          <w:rFonts w:ascii="Calibri" w:hAnsi="Calibri"/>
          <w:color w:val="404040"/>
          <w:sz w:val="24"/>
          <w:szCs w:val="24"/>
        </w:rPr>
        <w:t xml:space="preserve"> budgets and expenditure on </w:t>
      </w:r>
      <w:r>
        <w:rPr>
          <w:rFonts w:ascii="Calibri" w:hAnsi="Calibri"/>
          <w:color w:val="404040"/>
          <w:sz w:val="24"/>
          <w:szCs w:val="24"/>
        </w:rPr>
        <w:t>company based Multiple Tasks.</w:t>
      </w:r>
      <w:r w:rsidR="00BC5CC8" w:rsidRPr="00BC5CC8">
        <w:rPr>
          <w:rFonts w:ascii="Calibri" w:hAnsi="Calibri"/>
          <w:color w:val="404040"/>
          <w:sz w:val="24"/>
          <w:szCs w:val="24"/>
        </w:rPr>
        <w:t xml:space="preserve"> </w:t>
      </w:r>
    </w:p>
    <w:p w:rsidR="00BC5CC8" w:rsidRPr="00BC5CC8" w:rsidRDefault="00BC5CC8" w:rsidP="00BC5CC8">
      <w:pPr>
        <w:pStyle w:val="NoSpacing"/>
        <w:numPr>
          <w:ilvl w:val="0"/>
          <w:numId w:val="4"/>
        </w:numPr>
        <w:rPr>
          <w:rFonts w:ascii="Calibri" w:hAnsi="Calibri"/>
          <w:color w:val="404040"/>
          <w:sz w:val="24"/>
          <w:szCs w:val="24"/>
        </w:rPr>
      </w:pPr>
      <w:r w:rsidRPr="00BC5CC8">
        <w:rPr>
          <w:rFonts w:ascii="Calibri" w:hAnsi="Calibri"/>
          <w:color w:val="404040"/>
          <w:sz w:val="24"/>
          <w:szCs w:val="24"/>
        </w:rPr>
        <w:t>Reporting to the Managing Director</w:t>
      </w:r>
    </w:p>
    <w:p w:rsidR="00BC5CC8" w:rsidRPr="00BC5CC8" w:rsidRDefault="00BC5CC8" w:rsidP="00BC5CC8">
      <w:pPr>
        <w:pStyle w:val="NoSpacing"/>
        <w:numPr>
          <w:ilvl w:val="0"/>
          <w:numId w:val="4"/>
        </w:numPr>
        <w:rPr>
          <w:rFonts w:ascii="Calibri" w:hAnsi="Calibri"/>
          <w:color w:val="404040"/>
          <w:sz w:val="24"/>
          <w:szCs w:val="24"/>
        </w:rPr>
      </w:pPr>
      <w:r w:rsidRPr="00BC5CC8">
        <w:rPr>
          <w:rFonts w:ascii="Calibri" w:hAnsi="Calibri"/>
          <w:color w:val="404040"/>
          <w:sz w:val="24"/>
          <w:szCs w:val="24"/>
        </w:rPr>
        <w:t>Having excellent time management, confidentiality &amp; communication skills. Having strong IT, commercial, planning and budgeting skills.</w:t>
      </w:r>
    </w:p>
    <w:p w:rsidR="00A84F7D" w:rsidRPr="00427920" w:rsidRDefault="00BC5CC8" w:rsidP="00427920">
      <w:pPr>
        <w:pStyle w:val="NoSpacing"/>
        <w:numPr>
          <w:ilvl w:val="0"/>
          <w:numId w:val="4"/>
        </w:numPr>
        <w:rPr>
          <w:rFonts w:ascii="Calibri" w:hAnsi="Calibri"/>
          <w:color w:val="404040"/>
          <w:sz w:val="24"/>
          <w:szCs w:val="24"/>
        </w:rPr>
      </w:pPr>
      <w:r w:rsidRPr="00BC5CC8">
        <w:rPr>
          <w:rFonts w:ascii="Calibri" w:hAnsi="Calibri"/>
          <w:color w:val="404040"/>
          <w:sz w:val="24"/>
          <w:szCs w:val="24"/>
        </w:rPr>
        <w:t>Responsible for the recrui</w:t>
      </w:r>
      <w:r w:rsidR="00ED15C0">
        <w:rPr>
          <w:rFonts w:ascii="Calibri" w:hAnsi="Calibri"/>
          <w:color w:val="404040"/>
          <w:sz w:val="24"/>
          <w:szCs w:val="24"/>
        </w:rPr>
        <w:t>tment and training of new staff after making interviews of them.</w:t>
      </w:r>
    </w:p>
    <w:p w:rsidR="00E36ECA" w:rsidRDefault="00E05C43" w:rsidP="0079606C">
      <w:pPr>
        <w:pStyle w:val="NoSpacing"/>
        <w:numPr>
          <w:ilvl w:val="0"/>
          <w:numId w:val="4"/>
        </w:numPr>
        <w:rPr>
          <w:rFonts w:ascii="Calibri" w:hAnsi="Calibri"/>
          <w:color w:val="404040"/>
          <w:sz w:val="24"/>
          <w:szCs w:val="24"/>
        </w:rPr>
      </w:pPr>
      <w:r>
        <w:rPr>
          <w:rFonts w:ascii="Calibri" w:hAnsi="Calibri"/>
          <w:color w:val="404040"/>
          <w:sz w:val="24"/>
          <w:szCs w:val="24"/>
        </w:rPr>
        <w:t xml:space="preserve">New relationship </w:t>
      </w:r>
      <w:r w:rsidR="00833710">
        <w:rPr>
          <w:rFonts w:ascii="Calibri" w:hAnsi="Calibri"/>
          <w:color w:val="404040"/>
          <w:sz w:val="24"/>
          <w:szCs w:val="24"/>
        </w:rPr>
        <w:t>internationally</w:t>
      </w:r>
      <w:r>
        <w:rPr>
          <w:rFonts w:ascii="Calibri" w:hAnsi="Calibri"/>
          <w:color w:val="404040"/>
          <w:sz w:val="24"/>
          <w:szCs w:val="24"/>
        </w:rPr>
        <w:t xml:space="preserve"> or Local buildup database for future communication and required information about business from the target market and discussing with Managing Director.</w:t>
      </w:r>
    </w:p>
    <w:p w:rsidR="003517E3" w:rsidRDefault="003517E3" w:rsidP="003517E3">
      <w:pPr>
        <w:pStyle w:val="NoSpacing"/>
        <w:ind w:left="1800"/>
        <w:rPr>
          <w:rFonts w:ascii="Calibri" w:hAnsi="Calibri"/>
          <w:color w:val="404040"/>
          <w:sz w:val="24"/>
          <w:szCs w:val="24"/>
        </w:rPr>
      </w:pPr>
    </w:p>
    <w:p w:rsidR="0079606C" w:rsidRDefault="00E25E5A" w:rsidP="0079606C">
      <w:pPr>
        <w:pStyle w:val="NoSpacing"/>
      </w:pPr>
      <w:r>
        <w:rPr>
          <w:noProof/>
        </w:rPr>
        <w:drawing>
          <wp:inline distT="0" distB="0" distL="0" distR="0">
            <wp:extent cx="5581650" cy="15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7DB" w:rsidRDefault="002A37DB" w:rsidP="0079606C">
      <w:pPr>
        <w:pStyle w:val="NoSpacing"/>
        <w:rPr>
          <w:rFonts w:ascii="Calibri" w:hAnsi="Calibri"/>
          <w:color w:val="404040"/>
          <w:sz w:val="24"/>
          <w:szCs w:val="24"/>
        </w:rPr>
      </w:pPr>
    </w:p>
    <w:p w:rsidR="009F5DC9" w:rsidRDefault="009F5DC9" w:rsidP="0079606C">
      <w:pPr>
        <w:spacing w:line="240" w:lineRule="auto"/>
        <w:ind w:left="1620"/>
        <w:rPr>
          <w:rFonts w:eastAsia="Calibri"/>
          <w:b/>
          <w:bCs/>
          <w:color w:val="auto"/>
          <w:sz w:val="24"/>
          <w:szCs w:val="24"/>
        </w:rPr>
      </w:pPr>
      <w:r w:rsidRPr="009F5DC9">
        <w:rPr>
          <w:rFonts w:eastAsia="Calibri"/>
          <w:b/>
          <w:bCs/>
          <w:color w:val="auto"/>
          <w:sz w:val="24"/>
          <w:szCs w:val="24"/>
        </w:rPr>
        <w:t>IT Manager /</w:t>
      </w:r>
      <w:r w:rsidR="003A3A13">
        <w:rPr>
          <w:rFonts w:eastAsia="Calibri"/>
          <w:b/>
          <w:bCs/>
          <w:color w:val="auto"/>
          <w:sz w:val="24"/>
          <w:szCs w:val="24"/>
        </w:rPr>
        <w:t xml:space="preserve"> </w:t>
      </w:r>
      <w:r w:rsidRPr="009F5DC9">
        <w:rPr>
          <w:rFonts w:eastAsia="Calibri"/>
          <w:b/>
          <w:bCs/>
          <w:color w:val="auto"/>
          <w:sz w:val="24"/>
          <w:szCs w:val="24"/>
        </w:rPr>
        <w:t xml:space="preserve">Digital Photocopier </w:t>
      </w:r>
      <w:r w:rsidR="000C5AC4">
        <w:rPr>
          <w:rFonts w:eastAsia="Calibri"/>
          <w:b/>
          <w:bCs/>
          <w:color w:val="auto"/>
          <w:sz w:val="24"/>
          <w:szCs w:val="24"/>
        </w:rPr>
        <w:t xml:space="preserve">and Printer </w:t>
      </w:r>
      <w:r w:rsidRPr="009F5DC9">
        <w:rPr>
          <w:rFonts w:eastAsia="Calibri"/>
          <w:b/>
          <w:bCs/>
          <w:color w:val="auto"/>
          <w:sz w:val="24"/>
          <w:szCs w:val="24"/>
        </w:rPr>
        <w:t xml:space="preserve">Tech         </w:t>
      </w:r>
    </w:p>
    <w:p w:rsidR="009F5DC9" w:rsidRPr="00494786" w:rsidRDefault="009F5DC9" w:rsidP="009F5DC9">
      <w:pPr>
        <w:spacing w:line="240" w:lineRule="auto"/>
        <w:ind w:left="900" w:firstLine="720"/>
        <w:rPr>
          <w:rFonts w:ascii="Calibri" w:eastAsia="Calibri" w:hAnsi="Calibri"/>
          <w:color w:val="404040"/>
          <w:sz w:val="24"/>
          <w:szCs w:val="24"/>
        </w:rPr>
      </w:pPr>
      <w:r w:rsidRPr="00494786">
        <w:rPr>
          <w:rFonts w:ascii="Calibri" w:eastAsia="Calibri" w:hAnsi="Calibri"/>
          <w:color w:val="404040"/>
          <w:sz w:val="24"/>
          <w:szCs w:val="24"/>
        </w:rPr>
        <w:t>GPB Office Solution, Athens, GREECE, Europe</w:t>
      </w:r>
      <w:r w:rsidRPr="00494786">
        <w:rPr>
          <w:rFonts w:ascii="Calibri" w:eastAsia="Calibri" w:hAnsi="Calibri"/>
          <w:color w:val="404040"/>
          <w:sz w:val="24"/>
          <w:szCs w:val="24"/>
        </w:rPr>
        <w:tab/>
      </w:r>
      <w:r w:rsidRPr="00494786">
        <w:rPr>
          <w:rFonts w:ascii="Calibri" w:eastAsia="Calibri" w:hAnsi="Calibri"/>
          <w:color w:val="404040"/>
          <w:sz w:val="24"/>
          <w:szCs w:val="24"/>
        </w:rPr>
        <w:tab/>
        <w:t>Nov 2009 – Aug 2012</w:t>
      </w:r>
    </w:p>
    <w:p w:rsidR="0079606C" w:rsidRPr="0079606C" w:rsidRDefault="0079606C" w:rsidP="009F5DC9">
      <w:pPr>
        <w:spacing w:line="240" w:lineRule="auto"/>
        <w:rPr>
          <w:rFonts w:ascii="Calibri" w:hAnsi="Calibri"/>
          <w:color w:val="404040"/>
          <w:sz w:val="24"/>
          <w:szCs w:val="24"/>
        </w:rPr>
      </w:pPr>
    </w:p>
    <w:p w:rsidR="0079606C" w:rsidRDefault="004640E2" w:rsidP="004640E2">
      <w:pPr>
        <w:numPr>
          <w:ilvl w:val="0"/>
          <w:numId w:val="3"/>
        </w:numPr>
        <w:spacing w:line="240" w:lineRule="auto"/>
        <w:rPr>
          <w:rFonts w:ascii="Calibri" w:hAnsi="Calibri"/>
          <w:color w:val="404040"/>
          <w:sz w:val="24"/>
          <w:szCs w:val="24"/>
        </w:rPr>
      </w:pPr>
      <w:r>
        <w:rPr>
          <w:rFonts w:ascii="Calibri" w:hAnsi="Calibri"/>
          <w:color w:val="404040"/>
          <w:sz w:val="24"/>
          <w:szCs w:val="24"/>
        </w:rPr>
        <w:t xml:space="preserve">IT &amp; Network Administrator, </w:t>
      </w:r>
      <w:r w:rsidRPr="004640E2">
        <w:rPr>
          <w:rFonts w:ascii="Calibri" w:hAnsi="Calibri"/>
          <w:color w:val="404040"/>
          <w:sz w:val="24"/>
          <w:szCs w:val="24"/>
        </w:rPr>
        <w:t>Digital Photocopier and Printer Technician. Working on Refurbished Machines in Athens Greece. Dealing with Sales Marketing, Networking, All Configuration and Maintenance. Handle website of the company designing and Complete Management.</w:t>
      </w:r>
    </w:p>
    <w:p w:rsidR="008A5B0B" w:rsidRPr="008A5B0B" w:rsidRDefault="008A5B0B" w:rsidP="008A5B0B">
      <w:pPr>
        <w:numPr>
          <w:ilvl w:val="0"/>
          <w:numId w:val="3"/>
        </w:numPr>
        <w:spacing w:line="240" w:lineRule="auto"/>
        <w:rPr>
          <w:rFonts w:ascii="Calibri" w:hAnsi="Calibri"/>
          <w:color w:val="404040"/>
          <w:sz w:val="24"/>
          <w:szCs w:val="24"/>
        </w:rPr>
      </w:pPr>
      <w:r w:rsidRPr="008A5B0B">
        <w:rPr>
          <w:rFonts w:ascii="Calibri" w:hAnsi="Calibri"/>
          <w:color w:val="404040"/>
          <w:sz w:val="24"/>
          <w:szCs w:val="24"/>
        </w:rPr>
        <w:t xml:space="preserve">Responsible for IT infrastructure through to implementing new technologies. Responsible for hardware and software installation, maintenance and repair </w:t>
      </w:r>
    </w:p>
    <w:p w:rsidR="008A5B0B" w:rsidRPr="008A5B0B" w:rsidRDefault="008A5B0B" w:rsidP="000371D1">
      <w:pPr>
        <w:numPr>
          <w:ilvl w:val="0"/>
          <w:numId w:val="3"/>
        </w:numPr>
        <w:spacing w:line="240" w:lineRule="auto"/>
        <w:rPr>
          <w:rFonts w:ascii="Calibri" w:hAnsi="Calibri"/>
          <w:color w:val="404040"/>
          <w:sz w:val="24"/>
          <w:szCs w:val="24"/>
        </w:rPr>
      </w:pPr>
      <w:r w:rsidRPr="008A5B0B">
        <w:rPr>
          <w:rFonts w:ascii="Calibri" w:hAnsi="Calibri"/>
          <w:color w:val="404040"/>
          <w:sz w:val="24"/>
          <w:szCs w:val="24"/>
        </w:rPr>
        <w:t xml:space="preserve">Performing routine audits </w:t>
      </w:r>
      <w:r w:rsidR="000371D1">
        <w:rPr>
          <w:rFonts w:ascii="Calibri" w:hAnsi="Calibri"/>
          <w:color w:val="404040"/>
          <w:sz w:val="24"/>
          <w:szCs w:val="24"/>
        </w:rPr>
        <w:t>Machines before Delivered to end users.</w:t>
      </w:r>
    </w:p>
    <w:p w:rsidR="008A5B0B" w:rsidRPr="008A5B0B" w:rsidRDefault="008A5B0B" w:rsidP="006B0D13">
      <w:pPr>
        <w:numPr>
          <w:ilvl w:val="0"/>
          <w:numId w:val="3"/>
        </w:numPr>
        <w:spacing w:line="240" w:lineRule="auto"/>
        <w:rPr>
          <w:rFonts w:ascii="Calibri" w:hAnsi="Calibri"/>
          <w:color w:val="404040"/>
          <w:sz w:val="24"/>
          <w:szCs w:val="24"/>
        </w:rPr>
      </w:pPr>
      <w:r w:rsidRPr="008A5B0B">
        <w:rPr>
          <w:rFonts w:ascii="Calibri" w:hAnsi="Calibri"/>
          <w:color w:val="404040"/>
          <w:sz w:val="24"/>
          <w:szCs w:val="24"/>
        </w:rPr>
        <w:t xml:space="preserve">Manage the budgets and expenditure on hardware </w:t>
      </w:r>
      <w:r w:rsidR="00082524">
        <w:rPr>
          <w:rFonts w:ascii="Calibri" w:hAnsi="Calibri"/>
          <w:color w:val="404040"/>
          <w:sz w:val="24"/>
          <w:szCs w:val="24"/>
        </w:rPr>
        <w:t>and parts of Machines</w:t>
      </w:r>
    </w:p>
    <w:p w:rsidR="008A5B0B" w:rsidRPr="008A5B0B" w:rsidRDefault="008A5B0B" w:rsidP="008A5B0B">
      <w:pPr>
        <w:numPr>
          <w:ilvl w:val="0"/>
          <w:numId w:val="3"/>
        </w:numPr>
        <w:spacing w:line="240" w:lineRule="auto"/>
        <w:rPr>
          <w:rFonts w:ascii="Calibri" w:hAnsi="Calibri"/>
          <w:color w:val="404040"/>
          <w:sz w:val="24"/>
          <w:szCs w:val="24"/>
        </w:rPr>
      </w:pPr>
      <w:r w:rsidRPr="008A5B0B">
        <w:rPr>
          <w:rFonts w:ascii="Calibri" w:hAnsi="Calibri"/>
          <w:color w:val="404040"/>
          <w:sz w:val="24"/>
          <w:szCs w:val="24"/>
        </w:rPr>
        <w:t>Reporting to the</w:t>
      </w:r>
      <w:r w:rsidR="00082524">
        <w:rPr>
          <w:rFonts w:ascii="Calibri" w:hAnsi="Calibri"/>
          <w:color w:val="404040"/>
          <w:sz w:val="24"/>
          <w:szCs w:val="24"/>
        </w:rPr>
        <w:t xml:space="preserve"> CEO</w:t>
      </w:r>
    </w:p>
    <w:p w:rsidR="008A5B0B" w:rsidRPr="008A5B0B" w:rsidRDefault="007E61E7" w:rsidP="008A5B0B">
      <w:pPr>
        <w:numPr>
          <w:ilvl w:val="0"/>
          <w:numId w:val="3"/>
        </w:numPr>
        <w:spacing w:line="240" w:lineRule="auto"/>
        <w:rPr>
          <w:rFonts w:ascii="Calibri" w:hAnsi="Calibri"/>
          <w:color w:val="404040"/>
          <w:sz w:val="24"/>
          <w:szCs w:val="24"/>
        </w:rPr>
      </w:pPr>
      <w:r>
        <w:rPr>
          <w:rFonts w:ascii="Calibri" w:hAnsi="Calibri"/>
          <w:color w:val="404040"/>
          <w:sz w:val="24"/>
          <w:szCs w:val="24"/>
        </w:rPr>
        <w:t xml:space="preserve">Solving problems of the end users by phone, by Remote Control PC to PC Management or </w:t>
      </w:r>
      <w:r w:rsidR="001C3DA0">
        <w:rPr>
          <w:rFonts w:ascii="Calibri" w:hAnsi="Calibri"/>
          <w:color w:val="404040"/>
          <w:sz w:val="24"/>
          <w:szCs w:val="24"/>
        </w:rPr>
        <w:t>by</w:t>
      </w:r>
      <w:r>
        <w:rPr>
          <w:rFonts w:ascii="Calibri" w:hAnsi="Calibri"/>
          <w:color w:val="404040"/>
          <w:sz w:val="24"/>
          <w:szCs w:val="24"/>
        </w:rPr>
        <w:t xml:space="preserve"> Physical visit in case of serious issues in the machines or System.</w:t>
      </w:r>
    </w:p>
    <w:p w:rsidR="00AA09B6" w:rsidRPr="00567DAC" w:rsidRDefault="008A5B0B" w:rsidP="00567DAC">
      <w:pPr>
        <w:numPr>
          <w:ilvl w:val="0"/>
          <w:numId w:val="3"/>
        </w:numPr>
        <w:spacing w:line="240" w:lineRule="auto"/>
        <w:rPr>
          <w:rFonts w:ascii="Calibri" w:hAnsi="Calibri"/>
          <w:color w:val="404040"/>
          <w:sz w:val="24"/>
          <w:szCs w:val="24"/>
        </w:rPr>
      </w:pPr>
      <w:r w:rsidRPr="008A5B0B">
        <w:rPr>
          <w:rFonts w:ascii="Calibri" w:hAnsi="Calibri"/>
          <w:color w:val="404040"/>
          <w:sz w:val="24"/>
          <w:szCs w:val="24"/>
        </w:rPr>
        <w:t xml:space="preserve">Management of server software and associated backup routines. To evaluate, test, </w:t>
      </w:r>
      <w:r w:rsidR="00F71A30" w:rsidRPr="008A5B0B">
        <w:rPr>
          <w:rFonts w:ascii="Calibri" w:hAnsi="Calibri"/>
          <w:color w:val="404040"/>
          <w:sz w:val="24"/>
          <w:szCs w:val="24"/>
        </w:rPr>
        <w:t>advice</w:t>
      </w:r>
      <w:r w:rsidRPr="008A5B0B">
        <w:rPr>
          <w:rFonts w:ascii="Calibri" w:hAnsi="Calibri"/>
          <w:color w:val="404040"/>
          <w:sz w:val="24"/>
          <w:szCs w:val="24"/>
        </w:rPr>
        <w:t xml:space="preserve">, train and support </w:t>
      </w:r>
      <w:r w:rsidR="009F7E64">
        <w:rPr>
          <w:rFonts w:ascii="Calibri" w:hAnsi="Calibri"/>
          <w:color w:val="404040"/>
          <w:sz w:val="24"/>
          <w:szCs w:val="24"/>
        </w:rPr>
        <w:t>the end customer all the time.</w:t>
      </w:r>
      <w:r w:rsidRPr="00567DAC">
        <w:rPr>
          <w:rFonts w:ascii="Calibri" w:hAnsi="Calibri"/>
          <w:color w:val="404040"/>
          <w:sz w:val="24"/>
          <w:szCs w:val="24"/>
        </w:rPr>
        <w:t xml:space="preserve"> </w:t>
      </w:r>
    </w:p>
    <w:p w:rsidR="000629F8" w:rsidRDefault="008A5B0B" w:rsidP="000629F8">
      <w:pPr>
        <w:numPr>
          <w:ilvl w:val="0"/>
          <w:numId w:val="3"/>
        </w:numPr>
        <w:spacing w:line="240" w:lineRule="auto"/>
        <w:rPr>
          <w:rFonts w:ascii="Calibri" w:hAnsi="Calibri"/>
          <w:color w:val="404040"/>
          <w:sz w:val="24"/>
          <w:szCs w:val="24"/>
        </w:rPr>
      </w:pPr>
      <w:r w:rsidRPr="008A5B0B">
        <w:rPr>
          <w:rFonts w:ascii="Calibri" w:hAnsi="Calibri"/>
          <w:color w:val="404040"/>
          <w:sz w:val="24"/>
          <w:szCs w:val="24"/>
        </w:rPr>
        <w:t>Maintaining documentation</w:t>
      </w:r>
      <w:r w:rsidR="000629F8">
        <w:rPr>
          <w:rFonts w:ascii="Calibri" w:hAnsi="Calibri"/>
          <w:color w:val="404040"/>
          <w:sz w:val="24"/>
          <w:szCs w:val="24"/>
        </w:rPr>
        <w:t>, invoices, Monthly services clients and sales targets in Accounts management and reporting to CEO every month.</w:t>
      </w:r>
    </w:p>
    <w:p w:rsidR="00BE04B6" w:rsidRDefault="00E25E5A" w:rsidP="00BE04B6">
      <w:pPr>
        <w:spacing w:line="240" w:lineRule="auto"/>
      </w:pPr>
      <w:r>
        <w:rPr>
          <w:noProof/>
        </w:rPr>
        <w:drawing>
          <wp:inline distT="0" distB="0" distL="0" distR="0">
            <wp:extent cx="5581650" cy="15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7DB" w:rsidRPr="00BE04B6" w:rsidRDefault="002A37DB" w:rsidP="00BE04B6">
      <w:pPr>
        <w:spacing w:line="240" w:lineRule="auto"/>
        <w:rPr>
          <w:rFonts w:ascii="Calibri" w:hAnsi="Calibri"/>
          <w:color w:val="404040"/>
          <w:sz w:val="24"/>
          <w:szCs w:val="24"/>
        </w:rPr>
      </w:pPr>
    </w:p>
    <w:p w:rsidR="004F4537" w:rsidRDefault="00553AFE" w:rsidP="00553AFE">
      <w:pPr>
        <w:spacing w:line="240" w:lineRule="auto"/>
        <w:ind w:left="1620"/>
        <w:rPr>
          <w:rFonts w:eastAsia="Calibri"/>
          <w:b/>
          <w:bCs/>
          <w:color w:val="auto"/>
          <w:sz w:val="24"/>
          <w:szCs w:val="24"/>
        </w:rPr>
      </w:pPr>
      <w:r w:rsidRPr="00553AFE">
        <w:rPr>
          <w:rFonts w:eastAsia="Calibri"/>
          <w:b/>
          <w:bCs/>
          <w:color w:val="auto"/>
          <w:sz w:val="24"/>
          <w:szCs w:val="24"/>
        </w:rPr>
        <w:t>Network Administrator</w:t>
      </w:r>
      <w:r>
        <w:rPr>
          <w:rFonts w:eastAsia="Calibri"/>
          <w:b/>
          <w:bCs/>
          <w:color w:val="auto"/>
          <w:sz w:val="24"/>
          <w:szCs w:val="24"/>
        </w:rPr>
        <w:t>/ System Engineer</w:t>
      </w:r>
      <w:r w:rsidR="004F4537" w:rsidRPr="009F5DC9">
        <w:rPr>
          <w:rFonts w:eastAsia="Calibri"/>
          <w:b/>
          <w:bCs/>
          <w:color w:val="auto"/>
          <w:sz w:val="24"/>
          <w:szCs w:val="24"/>
        </w:rPr>
        <w:t xml:space="preserve">        </w:t>
      </w:r>
    </w:p>
    <w:p w:rsidR="004F4537" w:rsidRDefault="00B80E50" w:rsidP="00B80E50">
      <w:pPr>
        <w:spacing w:line="240" w:lineRule="auto"/>
        <w:ind w:left="900" w:firstLine="720"/>
        <w:rPr>
          <w:rFonts w:ascii="Calibri" w:eastAsia="Calibri" w:hAnsi="Calibri"/>
          <w:color w:val="404040"/>
          <w:sz w:val="24"/>
          <w:szCs w:val="24"/>
        </w:rPr>
      </w:pPr>
      <w:r w:rsidRPr="00B80E50">
        <w:rPr>
          <w:rFonts w:ascii="Calibri" w:eastAsia="Calibri" w:hAnsi="Calibri"/>
          <w:color w:val="404040"/>
          <w:sz w:val="24"/>
          <w:szCs w:val="24"/>
        </w:rPr>
        <w:t>NK-Fact C</w:t>
      </w:r>
      <w:r>
        <w:rPr>
          <w:rFonts w:ascii="Calibri" w:eastAsia="Calibri" w:hAnsi="Calibri"/>
          <w:color w:val="404040"/>
          <w:sz w:val="24"/>
          <w:szCs w:val="24"/>
        </w:rPr>
        <w:t xml:space="preserve">ollege </w:t>
      </w:r>
      <w:r w:rsidR="008D24A2">
        <w:rPr>
          <w:rFonts w:ascii="Calibri" w:eastAsia="Calibri" w:hAnsi="Calibri"/>
          <w:color w:val="404040"/>
          <w:sz w:val="24"/>
          <w:szCs w:val="24"/>
        </w:rPr>
        <w:t>of</w:t>
      </w:r>
      <w:r>
        <w:rPr>
          <w:rFonts w:ascii="Calibri" w:eastAsia="Calibri" w:hAnsi="Calibri"/>
          <w:color w:val="404040"/>
          <w:sz w:val="24"/>
          <w:szCs w:val="24"/>
        </w:rPr>
        <w:t xml:space="preserve"> Computer Science, </w:t>
      </w:r>
      <w:r w:rsidRPr="00B80E50">
        <w:rPr>
          <w:rFonts w:ascii="Calibri" w:eastAsia="Calibri" w:hAnsi="Calibri"/>
          <w:color w:val="404040"/>
          <w:sz w:val="24"/>
          <w:szCs w:val="24"/>
        </w:rPr>
        <w:t>Lahore Pakistan</w:t>
      </w:r>
      <w:r>
        <w:rPr>
          <w:rFonts w:ascii="Calibri" w:eastAsia="Calibri" w:hAnsi="Calibri"/>
          <w:color w:val="404040"/>
          <w:sz w:val="24"/>
          <w:szCs w:val="24"/>
        </w:rPr>
        <w:t xml:space="preserve"> </w:t>
      </w:r>
      <w:r w:rsidR="00C874B4">
        <w:rPr>
          <w:rFonts w:ascii="Calibri" w:eastAsia="Calibri" w:hAnsi="Calibri"/>
          <w:color w:val="404040"/>
          <w:sz w:val="24"/>
          <w:szCs w:val="24"/>
        </w:rPr>
        <w:t xml:space="preserve">   </w:t>
      </w:r>
      <w:r w:rsidRPr="00B80E50">
        <w:rPr>
          <w:rFonts w:ascii="Calibri" w:eastAsia="Calibri" w:hAnsi="Calibri"/>
          <w:color w:val="404040"/>
          <w:sz w:val="24"/>
          <w:szCs w:val="24"/>
        </w:rPr>
        <w:t>June 2002 – June 2004</w:t>
      </w:r>
    </w:p>
    <w:p w:rsidR="002A37DB" w:rsidRDefault="002A37DB" w:rsidP="00B80E50">
      <w:pPr>
        <w:spacing w:line="240" w:lineRule="auto"/>
        <w:ind w:left="900" w:firstLine="720"/>
        <w:rPr>
          <w:rFonts w:ascii="Calibri" w:eastAsia="Calibri" w:hAnsi="Calibri"/>
          <w:color w:val="404040"/>
          <w:sz w:val="24"/>
          <w:szCs w:val="24"/>
        </w:rPr>
      </w:pPr>
    </w:p>
    <w:p w:rsidR="007416E5" w:rsidRDefault="007416E5" w:rsidP="007416E5">
      <w:pPr>
        <w:numPr>
          <w:ilvl w:val="0"/>
          <w:numId w:val="8"/>
        </w:numPr>
        <w:spacing w:line="240" w:lineRule="auto"/>
        <w:rPr>
          <w:rFonts w:ascii="Calibri" w:hAnsi="Calibri"/>
          <w:color w:val="404040"/>
          <w:sz w:val="24"/>
          <w:szCs w:val="24"/>
          <w:lang w:val="en-GB"/>
        </w:rPr>
      </w:pPr>
      <w:r w:rsidRPr="007416E5">
        <w:rPr>
          <w:rFonts w:ascii="Calibri" w:hAnsi="Calibri"/>
          <w:color w:val="404040"/>
          <w:sz w:val="24"/>
          <w:szCs w:val="24"/>
          <w:lang w:val="en-GB"/>
        </w:rPr>
        <w:t>Working o</w:t>
      </w:r>
      <w:r>
        <w:rPr>
          <w:rFonts w:ascii="Calibri" w:hAnsi="Calibri"/>
          <w:color w:val="404040"/>
          <w:sz w:val="24"/>
          <w:szCs w:val="24"/>
          <w:lang w:val="en-GB"/>
        </w:rPr>
        <w:t>n Domain servers and workgroup.</w:t>
      </w:r>
    </w:p>
    <w:p w:rsidR="007416E5" w:rsidRDefault="007416E5" w:rsidP="007416E5">
      <w:pPr>
        <w:numPr>
          <w:ilvl w:val="0"/>
          <w:numId w:val="8"/>
        </w:numPr>
        <w:spacing w:line="240" w:lineRule="auto"/>
        <w:rPr>
          <w:rFonts w:ascii="Calibri" w:hAnsi="Calibri"/>
          <w:color w:val="404040"/>
          <w:sz w:val="24"/>
          <w:szCs w:val="24"/>
          <w:lang w:val="en-GB"/>
        </w:rPr>
      </w:pPr>
      <w:r w:rsidRPr="007416E5">
        <w:rPr>
          <w:rFonts w:ascii="Calibri" w:hAnsi="Calibri"/>
          <w:color w:val="404040"/>
          <w:sz w:val="24"/>
          <w:szCs w:val="24"/>
          <w:lang w:val="en-GB"/>
        </w:rPr>
        <w:t xml:space="preserve">Giving specific Privilege to student for using lab’s computer. </w:t>
      </w:r>
    </w:p>
    <w:p w:rsidR="007416E5" w:rsidRDefault="007416E5" w:rsidP="007416E5">
      <w:pPr>
        <w:numPr>
          <w:ilvl w:val="0"/>
          <w:numId w:val="8"/>
        </w:numPr>
        <w:spacing w:line="240" w:lineRule="auto"/>
        <w:rPr>
          <w:rFonts w:ascii="Calibri" w:hAnsi="Calibri"/>
          <w:color w:val="404040"/>
          <w:sz w:val="24"/>
          <w:szCs w:val="24"/>
          <w:lang w:val="en-GB"/>
        </w:rPr>
      </w:pPr>
      <w:r w:rsidRPr="007416E5">
        <w:rPr>
          <w:rFonts w:ascii="Calibri" w:hAnsi="Calibri"/>
          <w:color w:val="404040"/>
          <w:sz w:val="24"/>
          <w:szCs w:val="24"/>
          <w:lang w:val="en-GB"/>
        </w:rPr>
        <w:t xml:space="preserve">Maintaining Computers Hardware and Software for all kind of Troubleshooting. </w:t>
      </w:r>
    </w:p>
    <w:p w:rsidR="007416E5" w:rsidRDefault="007416E5" w:rsidP="007416E5">
      <w:pPr>
        <w:numPr>
          <w:ilvl w:val="0"/>
          <w:numId w:val="8"/>
        </w:numPr>
        <w:spacing w:line="240" w:lineRule="auto"/>
        <w:rPr>
          <w:rFonts w:ascii="Calibri" w:hAnsi="Calibri"/>
          <w:color w:val="404040"/>
          <w:sz w:val="24"/>
          <w:szCs w:val="24"/>
          <w:lang w:val="en-GB"/>
        </w:rPr>
      </w:pPr>
      <w:r w:rsidRPr="007416E5">
        <w:rPr>
          <w:rFonts w:ascii="Calibri" w:hAnsi="Calibri"/>
          <w:color w:val="404040"/>
          <w:sz w:val="24"/>
          <w:szCs w:val="24"/>
          <w:lang w:val="en-GB"/>
        </w:rPr>
        <w:t>Responsible of Lab computers and Class Computers. Office Equipment like Printers and scanners maintenance.</w:t>
      </w:r>
    </w:p>
    <w:p w:rsidR="00C25A64" w:rsidRPr="00C25A64" w:rsidRDefault="00C25A64" w:rsidP="00C25A64">
      <w:pPr>
        <w:numPr>
          <w:ilvl w:val="0"/>
          <w:numId w:val="8"/>
        </w:numPr>
        <w:spacing w:line="240" w:lineRule="auto"/>
        <w:rPr>
          <w:rFonts w:ascii="Calibri" w:hAnsi="Calibri"/>
          <w:color w:val="404040"/>
          <w:sz w:val="24"/>
          <w:szCs w:val="24"/>
          <w:lang w:val="en-GB"/>
        </w:rPr>
      </w:pPr>
      <w:r w:rsidRPr="00C25A64">
        <w:rPr>
          <w:rFonts w:ascii="Calibri" w:hAnsi="Calibri"/>
          <w:color w:val="404040"/>
          <w:sz w:val="24"/>
          <w:szCs w:val="24"/>
          <w:lang w:val="en-GB"/>
        </w:rPr>
        <w:t xml:space="preserve">Responsible for Managing administrative &amp; technical and Teaching Staff along with more than 1500 Current Students in the College </w:t>
      </w:r>
    </w:p>
    <w:p w:rsidR="00C25A64" w:rsidRPr="00C25A64" w:rsidRDefault="00C25A64" w:rsidP="00C25A64">
      <w:pPr>
        <w:numPr>
          <w:ilvl w:val="0"/>
          <w:numId w:val="8"/>
        </w:numPr>
        <w:spacing w:line="240" w:lineRule="auto"/>
        <w:rPr>
          <w:rFonts w:ascii="Calibri" w:hAnsi="Calibri"/>
          <w:color w:val="404040"/>
          <w:sz w:val="24"/>
          <w:szCs w:val="24"/>
          <w:lang w:val="en-GB"/>
        </w:rPr>
      </w:pPr>
      <w:r w:rsidRPr="00C25A64">
        <w:rPr>
          <w:rFonts w:ascii="Calibri" w:hAnsi="Calibri"/>
          <w:color w:val="404040"/>
          <w:sz w:val="24"/>
          <w:szCs w:val="24"/>
          <w:lang w:val="en-GB"/>
        </w:rPr>
        <w:lastRenderedPageBreak/>
        <w:t>Responsible for College Domain and users for the College from 1st Year to final Year’s Students.</w:t>
      </w:r>
    </w:p>
    <w:p w:rsidR="00C25A64" w:rsidRPr="00C25A64" w:rsidRDefault="00C25A64" w:rsidP="00C25A64">
      <w:pPr>
        <w:numPr>
          <w:ilvl w:val="0"/>
          <w:numId w:val="8"/>
        </w:numPr>
        <w:spacing w:line="240" w:lineRule="auto"/>
        <w:rPr>
          <w:rFonts w:ascii="Calibri" w:hAnsi="Calibri"/>
          <w:color w:val="404040"/>
          <w:sz w:val="24"/>
          <w:szCs w:val="24"/>
          <w:lang w:val="en-GB"/>
        </w:rPr>
      </w:pPr>
      <w:r w:rsidRPr="00C25A64">
        <w:rPr>
          <w:rFonts w:ascii="Calibri" w:hAnsi="Calibri"/>
          <w:color w:val="404040"/>
          <w:sz w:val="24"/>
          <w:szCs w:val="24"/>
          <w:lang w:val="en-GB"/>
        </w:rPr>
        <w:t>Responsible for hardware and software installation, maintenance and repair. Performing routine audits of systems and software.</w:t>
      </w:r>
    </w:p>
    <w:p w:rsidR="00C25A64" w:rsidRPr="00C25A64" w:rsidRDefault="00C25A64" w:rsidP="00C25A64">
      <w:pPr>
        <w:numPr>
          <w:ilvl w:val="0"/>
          <w:numId w:val="8"/>
        </w:numPr>
        <w:spacing w:line="240" w:lineRule="auto"/>
        <w:rPr>
          <w:rFonts w:ascii="Calibri" w:hAnsi="Calibri"/>
          <w:color w:val="404040"/>
          <w:sz w:val="24"/>
          <w:szCs w:val="24"/>
          <w:lang w:val="en-GB"/>
        </w:rPr>
      </w:pPr>
      <w:r w:rsidRPr="00C25A64">
        <w:rPr>
          <w:rFonts w:ascii="Calibri" w:hAnsi="Calibri"/>
          <w:color w:val="404040"/>
          <w:sz w:val="24"/>
          <w:szCs w:val="24"/>
          <w:lang w:val="en-GB"/>
        </w:rPr>
        <w:t>Re</w:t>
      </w:r>
      <w:r w:rsidR="00D34355">
        <w:rPr>
          <w:rFonts w:ascii="Calibri" w:hAnsi="Calibri"/>
          <w:color w:val="404040"/>
          <w:sz w:val="24"/>
          <w:szCs w:val="24"/>
          <w:lang w:val="en-GB"/>
        </w:rPr>
        <w:t>porting to the Financial Manager of the College about any need for the lab or Computers etc.</w:t>
      </w:r>
    </w:p>
    <w:p w:rsidR="00C25A64" w:rsidRPr="00C25A64" w:rsidRDefault="00C25A64" w:rsidP="00F02228">
      <w:pPr>
        <w:numPr>
          <w:ilvl w:val="0"/>
          <w:numId w:val="8"/>
        </w:numPr>
        <w:spacing w:line="240" w:lineRule="auto"/>
        <w:rPr>
          <w:rFonts w:ascii="Calibri" w:hAnsi="Calibri"/>
          <w:color w:val="404040"/>
          <w:sz w:val="24"/>
          <w:szCs w:val="24"/>
          <w:lang w:val="en-GB"/>
        </w:rPr>
      </w:pPr>
      <w:r w:rsidRPr="00C25A64">
        <w:rPr>
          <w:rFonts w:ascii="Calibri" w:hAnsi="Calibri"/>
          <w:color w:val="404040"/>
          <w:sz w:val="24"/>
          <w:szCs w:val="24"/>
          <w:lang w:val="en-GB"/>
        </w:rPr>
        <w:t>Management of server software and associated backup routines. To evaluate, t</w:t>
      </w:r>
      <w:r w:rsidR="00F02228">
        <w:rPr>
          <w:rFonts w:ascii="Calibri" w:hAnsi="Calibri"/>
          <w:color w:val="404040"/>
          <w:sz w:val="24"/>
          <w:szCs w:val="24"/>
          <w:lang w:val="en-GB"/>
        </w:rPr>
        <w:t>est, advise, train and support Network related projects of the Teachers and students.</w:t>
      </w:r>
    </w:p>
    <w:p w:rsidR="0094285E" w:rsidRDefault="00C25A64" w:rsidP="00C25A64">
      <w:pPr>
        <w:numPr>
          <w:ilvl w:val="0"/>
          <w:numId w:val="8"/>
        </w:numPr>
        <w:spacing w:line="240" w:lineRule="auto"/>
        <w:rPr>
          <w:rFonts w:ascii="Calibri" w:hAnsi="Calibri"/>
          <w:color w:val="404040"/>
          <w:sz w:val="24"/>
          <w:szCs w:val="24"/>
          <w:lang w:val="en-GB"/>
        </w:rPr>
      </w:pPr>
      <w:r w:rsidRPr="00C25A64">
        <w:rPr>
          <w:rFonts w:ascii="Calibri" w:hAnsi="Calibri"/>
          <w:color w:val="404040"/>
          <w:sz w:val="24"/>
          <w:szCs w:val="24"/>
          <w:lang w:val="en-GB"/>
        </w:rPr>
        <w:t>Maintaining documentation of changes regard</w:t>
      </w:r>
      <w:r w:rsidR="0094285E">
        <w:rPr>
          <w:rFonts w:ascii="Calibri" w:hAnsi="Calibri"/>
          <w:color w:val="404040"/>
          <w:sz w:val="24"/>
          <w:szCs w:val="24"/>
          <w:lang w:val="en-GB"/>
        </w:rPr>
        <w:t>ing users, functions &amp; systems privilege by Domain such as each class has different privilege according to that.</w:t>
      </w:r>
    </w:p>
    <w:p w:rsidR="003517E3" w:rsidRPr="003517E3" w:rsidRDefault="00C25A64" w:rsidP="003517E3">
      <w:pPr>
        <w:numPr>
          <w:ilvl w:val="0"/>
          <w:numId w:val="8"/>
        </w:numPr>
        <w:spacing w:line="240" w:lineRule="auto"/>
        <w:rPr>
          <w:rFonts w:ascii="Calibri" w:hAnsi="Calibri"/>
          <w:color w:val="404040"/>
          <w:sz w:val="24"/>
          <w:szCs w:val="24"/>
          <w:lang w:val="en-GB"/>
        </w:rPr>
      </w:pPr>
      <w:r w:rsidRPr="00C25A64">
        <w:rPr>
          <w:rFonts w:ascii="Calibri" w:hAnsi="Calibri"/>
          <w:color w:val="404040"/>
          <w:sz w:val="24"/>
          <w:szCs w:val="24"/>
          <w:lang w:val="en-GB"/>
        </w:rPr>
        <w:t>Managing the internal &amp; hosted network infrastructure including: firewalls,</w:t>
      </w:r>
      <w:r w:rsidR="00567DAC">
        <w:rPr>
          <w:rFonts w:ascii="Calibri" w:hAnsi="Calibri"/>
          <w:color w:val="404040"/>
          <w:sz w:val="24"/>
          <w:szCs w:val="24"/>
          <w:lang w:val="en-GB"/>
        </w:rPr>
        <w:t xml:space="preserve"> s</w:t>
      </w:r>
      <w:r w:rsidR="0094285E" w:rsidRPr="00567DAC">
        <w:rPr>
          <w:rFonts w:ascii="Calibri" w:hAnsi="Calibri"/>
          <w:color w:val="404040"/>
          <w:sz w:val="24"/>
          <w:szCs w:val="24"/>
          <w:lang w:val="en-GB"/>
        </w:rPr>
        <w:t>ervers, switches</w:t>
      </w:r>
      <w:r w:rsidR="00567DAC">
        <w:rPr>
          <w:rFonts w:ascii="Calibri" w:hAnsi="Calibri"/>
          <w:color w:val="404040"/>
          <w:sz w:val="24"/>
          <w:szCs w:val="24"/>
          <w:lang w:val="en-GB"/>
        </w:rPr>
        <w:t xml:space="preserve"> </w:t>
      </w:r>
      <w:r w:rsidR="0094285E" w:rsidRPr="00567DAC">
        <w:rPr>
          <w:rFonts w:ascii="Calibri" w:hAnsi="Calibri"/>
          <w:color w:val="404040"/>
          <w:sz w:val="24"/>
          <w:szCs w:val="24"/>
          <w:lang w:val="en-GB"/>
        </w:rPr>
        <w:t>etc.</w:t>
      </w:r>
    </w:p>
    <w:p w:rsidR="003517E3" w:rsidRDefault="003517E3" w:rsidP="003517E3">
      <w:pPr>
        <w:spacing w:line="240" w:lineRule="auto"/>
      </w:pPr>
      <w:r>
        <w:rPr>
          <w:noProof/>
        </w:rPr>
        <w:drawing>
          <wp:inline distT="0" distB="0" distL="0" distR="0" wp14:anchorId="7E6952E9" wp14:editId="299E9F45">
            <wp:extent cx="5581650" cy="825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7E3" w:rsidRDefault="003517E3" w:rsidP="00CF30E8">
      <w:pPr>
        <w:spacing w:line="240" w:lineRule="auto"/>
        <w:ind w:left="1620" w:hanging="1620"/>
        <w:rPr>
          <w:rFonts w:ascii="Calibri" w:eastAsia="Calibri" w:hAnsi="Calibri" w:cs="Calibri"/>
          <w:color w:val="3D85C6"/>
          <w:sz w:val="24"/>
          <w:szCs w:val="24"/>
        </w:rPr>
      </w:pPr>
    </w:p>
    <w:p w:rsidR="008438B4" w:rsidRPr="00E04DEF" w:rsidRDefault="008438B4" w:rsidP="00CF30E8">
      <w:pPr>
        <w:spacing w:line="240" w:lineRule="auto"/>
        <w:ind w:left="1620" w:hanging="1620"/>
        <w:rPr>
          <w:rFonts w:ascii="Calibri" w:eastAsia="Calibri" w:hAnsi="Calibri" w:cs="Calibri"/>
          <w:b/>
          <w:bCs/>
          <w:color w:val="3D85C6"/>
          <w:sz w:val="24"/>
          <w:szCs w:val="24"/>
        </w:rPr>
      </w:pPr>
      <w:r w:rsidRPr="00E04DEF">
        <w:rPr>
          <w:rFonts w:ascii="Calibri" w:eastAsia="Calibri" w:hAnsi="Calibri" w:cs="Calibri"/>
          <w:b/>
          <w:bCs/>
          <w:color w:val="3D85C6"/>
          <w:sz w:val="24"/>
          <w:szCs w:val="24"/>
        </w:rPr>
        <w:t xml:space="preserve">TECHNICAL SKILLS </w:t>
      </w:r>
    </w:p>
    <w:p w:rsidR="002A37DB" w:rsidRDefault="002A37DB" w:rsidP="00CF30E8">
      <w:pPr>
        <w:spacing w:line="240" w:lineRule="auto"/>
        <w:ind w:left="1620" w:hanging="1620"/>
        <w:rPr>
          <w:rFonts w:ascii="Calibri" w:eastAsia="Calibri" w:hAnsi="Calibri" w:cs="Calibri"/>
          <w:color w:val="3D85C6"/>
          <w:sz w:val="24"/>
          <w:szCs w:val="24"/>
        </w:rPr>
      </w:pPr>
    </w:p>
    <w:p w:rsidR="005335C3" w:rsidRPr="00494786" w:rsidRDefault="005335C3" w:rsidP="000D0B94">
      <w:pPr>
        <w:numPr>
          <w:ilvl w:val="0"/>
          <w:numId w:val="11"/>
        </w:numPr>
        <w:spacing w:line="240" w:lineRule="auto"/>
        <w:rPr>
          <w:rFonts w:ascii="Calibri" w:eastAsia="Calibri" w:hAnsi="Calibri" w:cs="Calibri"/>
          <w:b/>
          <w:bCs/>
          <w:color w:val="595959"/>
          <w:sz w:val="24"/>
          <w:szCs w:val="24"/>
        </w:rPr>
      </w:pPr>
      <w:r w:rsidRPr="00494786">
        <w:rPr>
          <w:rFonts w:ascii="Calibri" w:eastAsia="Calibri" w:hAnsi="Calibri" w:cs="Calibri"/>
          <w:b/>
          <w:bCs/>
          <w:color w:val="595959"/>
          <w:sz w:val="24"/>
          <w:szCs w:val="24"/>
        </w:rPr>
        <w:t xml:space="preserve">MCSE (Microsoft Certified System Engineer) </w:t>
      </w:r>
      <w:r w:rsidRPr="00494786">
        <w:rPr>
          <w:rFonts w:ascii="Calibri" w:eastAsia="Calibri" w:hAnsi="Calibri" w:cs="Calibri"/>
          <w:b/>
          <w:bCs/>
          <w:color w:val="595959"/>
          <w:sz w:val="24"/>
          <w:szCs w:val="24"/>
        </w:rPr>
        <w:tab/>
      </w:r>
    </w:p>
    <w:p w:rsidR="005335C3" w:rsidRDefault="005335C3" w:rsidP="00501907">
      <w:pPr>
        <w:spacing w:line="240" w:lineRule="auto"/>
        <w:ind w:left="1620"/>
        <w:rPr>
          <w:rFonts w:ascii="Calibri" w:eastAsia="Calibri" w:hAnsi="Calibri" w:cs="Calibri"/>
          <w:color w:val="595959"/>
          <w:sz w:val="24"/>
          <w:szCs w:val="24"/>
        </w:rPr>
      </w:pPr>
      <w:r w:rsidRPr="00494786">
        <w:rPr>
          <w:rFonts w:ascii="Calibri" w:eastAsia="Calibri" w:hAnsi="Calibri" w:cs="Calibri"/>
          <w:color w:val="595959"/>
          <w:sz w:val="24"/>
          <w:szCs w:val="24"/>
        </w:rPr>
        <w:t xml:space="preserve">NICON Computer Science College, Lahore, Pakistan   </w:t>
      </w:r>
      <w:r w:rsidR="00501907" w:rsidRPr="00494786">
        <w:rPr>
          <w:rFonts w:ascii="Calibri" w:eastAsia="Calibri" w:hAnsi="Calibri" w:cs="Calibri"/>
          <w:color w:val="595959"/>
          <w:sz w:val="24"/>
          <w:szCs w:val="24"/>
        </w:rPr>
        <w:tab/>
      </w:r>
      <w:r w:rsidR="00501907" w:rsidRPr="00494786">
        <w:rPr>
          <w:rFonts w:ascii="Calibri" w:eastAsia="Calibri" w:hAnsi="Calibri" w:cs="Calibri"/>
          <w:color w:val="595959"/>
          <w:sz w:val="24"/>
          <w:szCs w:val="24"/>
        </w:rPr>
        <w:tab/>
      </w:r>
      <w:r w:rsidRPr="005335C3">
        <w:rPr>
          <w:rFonts w:ascii="Calibri" w:eastAsia="Calibri" w:hAnsi="Calibri" w:cs="Calibri"/>
          <w:color w:val="595959"/>
          <w:sz w:val="24"/>
          <w:szCs w:val="24"/>
        </w:rPr>
        <w:t>2002 to 2002</w:t>
      </w:r>
    </w:p>
    <w:p w:rsidR="000D0B94" w:rsidRPr="00494786" w:rsidRDefault="000D0B94" w:rsidP="005335C3">
      <w:pPr>
        <w:spacing w:line="240" w:lineRule="auto"/>
        <w:ind w:left="1620"/>
        <w:rPr>
          <w:rFonts w:ascii="Calibri" w:eastAsia="Calibri" w:hAnsi="Calibri" w:cs="Calibri"/>
          <w:color w:val="595959"/>
          <w:sz w:val="24"/>
          <w:szCs w:val="24"/>
        </w:rPr>
      </w:pPr>
    </w:p>
    <w:p w:rsidR="00476554" w:rsidRPr="00476554" w:rsidRDefault="00F526BF" w:rsidP="00476554">
      <w:pPr>
        <w:numPr>
          <w:ilvl w:val="0"/>
          <w:numId w:val="11"/>
        </w:numPr>
        <w:spacing w:line="240" w:lineRule="auto"/>
        <w:rPr>
          <w:rFonts w:ascii="Calibri" w:eastAsia="Calibri" w:hAnsi="Calibri" w:cs="Calibri"/>
          <w:b/>
          <w:bCs/>
          <w:color w:val="595959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595959"/>
          <w:sz w:val="24"/>
          <w:szCs w:val="24"/>
        </w:rPr>
        <w:t xml:space="preserve">A+ Certification and </w:t>
      </w:r>
      <w:r w:rsidR="00ED1CCE">
        <w:rPr>
          <w:rFonts w:ascii="Calibri" w:eastAsia="Calibri" w:hAnsi="Calibri" w:cs="Calibri"/>
          <w:b/>
          <w:bCs/>
          <w:color w:val="595959"/>
          <w:sz w:val="24"/>
          <w:szCs w:val="24"/>
        </w:rPr>
        <w:t>Training</w:t>
      </w:r>
      <w:r w:rsidR="00476554" w:rsidRPr="00476554">
        <w:rPr>
          <w:rFonts w:ascii="Calibri" w:eastAsia="Calibri" w:hAnsi="Calibri" w:cs="Calibri"/>
          <w:b/>
          <w:bCs/>
          <w:color w:val="595959"/>
          <w:sz w:val="24"/>
          <w:szCs w:val="24"/>
        </w:rPr>
        <w:t xml:space="preserve"> </w:t>
      </w:r>
      <w:r w:rsidR="00476554" w:rsidRPr="00476554">
        <w:rPr>
          <w:rFonts w:ascii="Calibri" w:eastAsia="Calibri" w:hAnsi="Calibri" w:cs="Calibri"/>
          <w:b/>
          <w:bCs/>
          <w:color w:val="595959"/>
          <w:sz w:val="24"/>
          <w:szCs w:val="24"/>
        </w:rPr>
        <w:tab/>
      </w:r>
    </w:p>
    <w:p w:rsidR="00476554" w:rsidRDefault="00F526BF" w:rsidP="00501907">
      <w:pPr>
        <w:spacing w:line="240" w:lineRule="auto"/>
        <w:ind w:left="1620"/>
        <w:rPr>
          <w:rFonts w:ascii="Calibri" w:eastAsia="Calibri" w:hAnsi="Calibri" w:cs="Calibri"/>
          <w:color w:val="595959"/>
          <w:sz w:val="24"/>
          <w:szCs w:val="24"/>
        </w:rPr>
      </w:pPr>
      <w:r>
        <w:rPr>
          <w:rFonts w:ascii="Calibri" w:eastAsia="Calibri" w:hAnsi="Calibri" w:cs="Calibri"/>
          <w:color w:val="595959"/>
          <w:sz w:val="24"/>
          <w:szCs w:val="24"/>
        </w:rPr>
        <w:t>NK-Fact</w:t>
      </w:r>
      <w:r w:rsidR="00476554" w:rsidRPr="00476554">
        <w:rPr>
          <w:rFonts w:ascii="Calibri" w:eastAsia="Calibri" w:hAnsi="Calibri" w:cs="Calibri"/>
          <w:color w:val="59595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95959"/>
          <w:sz w:val="24"/>
          <w:szCs w:val="24"/>
        </w:rPr>
        <w:t xml:space="preserve">College of </w:t>
      </w:r>
      <w:r w:rsidR="00476554" w:rsidRPr="00476554">
        <w:rPr>
          <w:rFonts w:ascii="Calibri" w:eastAsia="Calibri" w:hAnsi="Calibri" w:cs="Calibri"/>
          <w:color w:val="595959"/>
          <w:sz w:val="24"/>
          <w:szCs w:val="24"/>
        </w:rPr>
        <w:t xml:space="preserve">Computer Science, Lahore, Pakistan   </w:t>
      </w:r>
      <w:r w:rsidR="00501907">
        <w:rPr>
          <w:rFonts w:ascii="Calibri" w:eastAsia="Calibri" w:hAnsi="Calibri" w:cs="Calibri"/>
          <w:color w:val="595959"/>
          <w:sz w:val="24"/>
          <w:szCs w:val="24"/>
        </w:rPr>
        <w:tab/>
      </w:r>
      <w:r w:rsidR="00501907">
        <w:rPr>
          <w:rFonts w:ascii="Calibri" w:eastAsia="Calibri" w:hAnsi="Calibri" w:cs="Calibri"/>
          <w:color w:val="595959"/>
          <w:sz w:val="24"/>
          <w:szCs w:val="24"/>
        </w:rPr>
        <w:tab/>
      </w:r>
      <w:r w:rsidR="00476554" w:rsidRPr="005335C3">
        <w:rPr>
          <w:rFonts w:ascii="Calibri" w:eastAsia="Calibri" w:hAnsi="Calibri" w:cs="Calibri"/>
          <w:color w:val="595959"/>
          <w:sz w:val="24"/>
          <w:szCs w:val="24"/>
        </w:rPr>
        <w:t>2002 to 2002</w:t>
      </w:r>
    </w:p>
    <w:p w:rsidR="0094649A" w:rsidRDefault="0094649A" w:rsidP="00A6048D">
      <w:pPr>
        <w:spacing w:line="240" w:lineRule="auto"/>
        <w:ind w:left="1620"/>
        <w:rPr>
          <w:rFonts w:ascii="Calibri" w:eastAsia="Calibri" w:hAnsi="Calibri" w:cs="Calibri"/>
          <w:color w:val="595959"/>
          <w:sz w:val="24"/>
          <w:szCs w:val="24"/>
        </w:rPr>
      </w:pPr>
    </w:p>
    <w:p w:rsidR="00BD736C" w:rsidRPr="00261B43" w:rsidRDefault="00D1528E" w:rsidP="00BD736C">
      <w:pPr>
        <w:numPr>
          <w:ilvl w:val="0"/>
          <w:numId w:val="11"/>
        </w:numPr>
        <w:spacing w:line="240" w:lineRule="auto"/>
        <w:rPr>
          <w:rFonts w:ascii="Calibri" w:eastAsia="Calibri" w:hAnsi="Calibri" w:cs="Calibri"/>
          <w:b/>
          <w:bCs/>
          <w:color w:val="595959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595959"/>
          <w:sz w:val="24"/>
          <w:szCs w:val="24"/>
        </w:rPr>
        <w:t>MS Office 2003 Certification</w:t>
      </w:r>
    </w:p>
    <w:p w:rsidR="00BD736C" w:rsidRDefault="00BD736C" w:rsidP="00D1528E">
      <w:pPr>
        <w:spacing w:line="240" w:lineRule="auto"/>
        <w:ind w:left="1620"/>
        <w:rPr>
          <w:rFonts w:ascii="Calibri" w:eastAsia="Calibri" w:hAnsi="Calibri" w:cs="Calibri"/>
          <w:color w:val="595959"/>
          <w:sz w:val="24"/>
          <w:szCs w:val="24"/>
        </w:rPr>
      </w:pPr>
      <w:r>
        <w:rPr>
          <w:rFonts w:ascii="Calibri" w:eastAsia="Calibri" w:hAnsi="Calibri" w:cs="Calibri"/>
          <w:color w:val="595959"/>
          <w:sz w:val="24"/>
          <w:szCs w:val="24"/>
        </w:rPr>
        <w:t>NK-Fact</w:t>
      </w:r>
      <w:r w:rsidRPr="00476554">
        <w:rPr>
          <w:rFonts w:ascii="Calibri" w:eastAsia="Calibri" w:hAnsi="Calibri" w:cs="Calibri"/>
          <w:color w:val="59595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95959"/>
          <w:sz w:val="24"/>
          <w:szCs w:val="24"/>
        </w:rPr>
        <w:t xml:space="preserve">College of </w:t>
      </w:r>
      <w:r w:rsidRPr="00476554">
        <w:rPr>
          <w:rFonts w:ascii="Calibri" w:eastAsia="Calibri" w:hAnsi="Calibri" w:cs="Calibri"/>
          <w:color w:val="595959"/>
          <w:sz w:val="24"/>
          <w:szCs w:val="24"/>
        </w:rPr>
        <w:t xml:space="preserve">Computer Science, Lahore, Pakistan   </w:t>
      </w:r>
      <w:r>
        <w:rPr>
          <w:rFonts w:ascii="Calibri" w:eastAsia="Calibri" w:hAnsi="Calibri" w:cs="Calibri"/>
          <w:color w:val="595959"/>
          <w:sz w:val="24"/>
          <w:szCs w:val="24"/>
        </w:rPr>
        <w:tab/>
      </w:r>
      <w:r>
        <w:rPr>
          <w:rFonts w:ascii="Calibri" w:eastAsia="Calibri" w:hAnsi="Calibri" w:cs="Calibri"/>
          <w:color w:val="595959"/>
          <w:sz w:val="24"/>
          <w:szCs w:val="24"/>
        </w:rPr>
        <w:tab/>
      </w:r>
      <w:r w:rsidRPr="005335C3">
        <w:rPr>
          <w:rFonts w:ascii="Calibri" w:eastAsia="Calibri" w:hAnsi="Calibri" w:cs="Calibri"/>
          <w:color w:val="595959"/>
          <w:sz w:val="24"/>
          <w:szCs w:val="24"/>
        </w:rPr>
        <w:t>2002 to 200</w:t>
      </w:r>
      <w:r w:rsidR="00D1528E">
        <w:rPr>
          <w:rFonts w:ascii="Calibri" w:eastAsia="Calibri" w:hAnsi="Calibri" w:cs="Calibri"/>
          <w:color w:val="595959"/>
          <w:sz w:val="24"/>
          <w:szCs w:val="24"/>
        </w:rPr>
        <w:t>2</w:t>
      </w:r>
    </w:p>
    <w:p w:rsidR="009B76EC" w:rsidRDefault="009B76EC" w:rsidP="00D1528E">
      <w:pPr>
        <w:spacing w:line="240" w:lineRule="auto"/>
        <w:ind w:left="1620"/>
        <w:rPr>
          <w:rFonts w:ascii="Calibri" w:eastAsia="Calibri" w:hAnsi="Calibri" w:cs="Calibri"/>
          <w:color w:val="595959"/>
          <w:sz w:val="24"/>
          <w:szCs w:val="24"/>
        </w:rPr>
      </w:pPr>
    </w:p>
    <w:p w:rsidR="009B76EC" w:rsidRPr="00261B43" w:rsidRDefault="009B76EC" w:rsidP="009B76EC">
      <w:pPr>
        <w:numPr>
          <w:ilvl w:val="0"/>
          <w:numId w:val="11"/>
        </w:numPr>
        <w:spacing w:line="240" w:lineRule="auto"/>
        <w:rPr>
          <w:rFonts w:ascii="Calibri" w:eastAsia="Calibri" w:hAnsi="Calibri" w:cs="Calibri"/>
          <w:b/>
          <w:bCs/>
          <w:color w:val="595959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595959"/>
          <w:sz w:val="24"/>
          <w:szCs w:val="24"/>
        </w:rPr>
        <w:t>Certified Graphics Designer and Multimedia Production</w:t>
      </w:r>
    </w:p>
    <w:p w:rsidR="009B76EC" w:rsidRDefault="009B76EC" w:rsidP="009B76EC">
      <w:pPr>
        <w:spacing w:line="240" w:lineRule="auto"/>
        <w:ind w:left="1620"/>
        <w:rPr>
          <w:rFonts w:ascii="Calibri" w:eastAsia="Calibri" w:hAnsi="Calibri" w:cs="Calibri"/>
          <w:color w:val="595959"/>
          <w:sz w:val="24"/>
          <w:szCs w:val="24"/>
        </w:rPr>
      </w:pPr>
      <w:r>
        <w:rPr>
          <w:rFonts w:ascii="Calibri" w:eastAsia="Calibri" w:hAnsi="Calibri" w:cs="Calibri"/>
          <w:color w:val="595959"/>
          <w:sz w:val="24"/>
          <w:szCs w:val="24"/>
        </w:rPr>
        <w:t>NK-Fact</w:t>
      </w:r>
      <w:r w:rsidRPr="00476554">
        <w:rPr>
          <w:rFonts w:ascii="Calibri" w:eastAsia="Calibri" w:hAnsi="Calibri" w:cs="Calibri"/>
          <w:color w:val="59595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95959"/>
          <w:sz w:val="24"/>
          <w:szCs w:val="24"/>
        </w:rPr>
        <w:t xml:space="preserve">College of </w:t>
      </w:r>
      <w:r w:rsidRPr="00476554">
        <w:rPr>
          <w:rFonts w:ascii="Calibri" w:eastAsia="Calibri" w:hAnsi="Calibri" w:cs="Calibri"/>
          <w:color w:val="595959"/>
          <w:sz w:val="24"/>
          <w:szCs w:val="24"/>
        </w:rPr>
        <w:t xml:space="preserve">Computer Science, Lahore, Pakistan   </w:t>
      </w:r>
      <w:r>
        <w:rPr>
          <w:rFonts w:ascii="Calibri" w:eastAsia="Calibri" w:hAnsi="Calibri" w:cs="Calibri"/>
          <w:color w:val="595959"/>
          <w:sz w:val="24"/>
          <w:szCs w:val="24"/>
        </w:rPr>
        <w:tab/>
      </w:r>
      <w:r>
        <w:rPr>
          <w:rFonts w:ascii="Calibri" w:eastAsia="Calibri" w:hAnsi="Calibri" w:cs="Calibri"/>
          <w:color w:val="595959"/>
          <w:sz w:val="24"/>
          <w:szCs w:val="24"/>
        </w:rPr>
        <w:tab/>
      </w:r>
      <w:r w:rsidRPr="005335C3">
        <w:rPr>
          <w:rFonts w:ascii="Calibri" w:eastAsia="Calibri" w:hAnsi="Calibri" w:cs="Calibri"/>
          <w:color w:val="595959"/>
          <w:sz w:val="24"/>
          <w:szCs w:val="24"/>
        </w:rPr>
        <w:t>2002 to 200</w:t>
      </w:r>
      <w:r>
        <w:rPr>
          <w:rFonts w:ascii="Calibri" w:eastAsia="Calibri" w:hAnsi="Calibri" w:cs="Calibri"/>
          <w:color w:val="595959"/>
          <w:sz w:val="24"/>
          <w:szCs w:val="24"/>
        </w:rPr>
        <w:t>3</w:t>
      </w:r>
    </w:p>
    <w:p w:rsidR="00DD05C4" w:rsidRDefault="00E25E5A" w:rsidP="006D6D90">
      <w:pPr>
        <w:spacing w:line="240" w:lineRule="auto"/>
      </w:pPr>
      <w:r>
        <w:rPr>
          <w:noProof/>
        </w:rPr>
        <w:drawing>
          <wp:inline distT="0" distB="0" distL="0" distR="0">
            <wp:extent cx="5581650" cy="82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0AE" w:rsidRPr="0036065A" w:rsidRDefault="003A70AE" w:rsidP="006D6D90">
      <w:pPr>
        <w:spacing w:line="240" w:lineRule="auto"/>
        <w:rPr>
          <w:rFonts w:ascii="Calibri" w:eastAsia="Calibri" w:hAnsi="Calibri" w:cs="Calibri"/>
          <w:color w:val="444444"/>
          <w:sz w:val="24"/>
          <w:szCs w:val="24"/>
        </w:rPr>
      </w:pPr>
    </w:p>
    <w:p w:rsidR="002A3EF5" w:rsidRDefault="002A3EF5" w:rsidP="00D41C0B">
      <w:pPr>
        <w:spacing w:line="240" w:lineRule="auto"/>
        <w:rPr>
          <w:rFonts w:ascii="Calibri" w:eastAsia="Calibri" w:hAnsi="Calibri" w:cs="Calibri"/>
          <w:b/>
          <w:color w:val="3D85C6"/>
          <w:sz w:val="24"/>
          <w:szCs w:val="24"/>
        </w:rPr>
      </w:pPr>
      <w:r>
        <w:rPr>
          <w:rFonts w:ascii="Calibri" w:eastAsia="Calibri" w:hAnsi="Calibri" w:cs="Calibri"/>
          <w:b/>
          <w:color w:val="3D85C6"/>
          <w:sz w:val="24"/>
          <w:szCs w:val="24"/>
        </w:rPr>
        <w:t>SOFTWARES</w:t>
      </w:r>
    </w:p>
    <w:p w:rsidR="002A3EF5" w:rsidRDefault="002A3EF5" w:rsidP="00D41C0B">
      <w:pPr>
        <w:spacing w:line="240" w:lineRule="auto"/>
        <w:ind w:left="1440"/>
        <w:rPr>
          <w:rFonts w:ascii="Calibri" w:eastAsia="Calibri" w:hAnsi="Calibri" w:cs="Calibri"/>
          <w:color w:val="444444"/>
          <w:sz w:val="24"/>
          <w:szCs w:val="24"/>
        </w:rPr>
      </w:pPr>
    </w:p>
    <w:p w:rsidR="00663175" w:rsidRDefault="00663175" w:rsidP="00663175">
      <w:pPr>
        <w:numPr>
          <w:ilvl w:val="0"/>
          <w:numId w:val="16"/>
        </w:numPr>
        <w:spacing w:line="240" w:lineRule="auto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 xml:space="preserve">Windows </w:t>
      </w:r>
      <w:r w:rsidR="003677CF">
        <w:rPr>
          <w:rFonts w:ascii="Calibri" w:eastAsia="Calibri" w:hAnsi="Calibri" w:cs="Calibri"/>
          <w:color w:val="444444"/>
          <w:sz w:val="24"/>
          <w:szCs w:val="24"/>
        </w:rPr>
        <w:t xml:space="preserve">OS </w:t>
      </w:r>
      <w:r>
        <w:rPr>
          <w:rFonts w:ascii="Calibri" w:eastAsia="Calibri" w:hAnsi="Calibri" w:cs="Calibri"/>
          <w:color w:val="444444"/>
          <w:sz w:val="24"/>
          <w:szCs w:val="24"/>
        </w:rPr>
        <w:t>(All Versions)</w:t>
      </w:r>
    </w:p>
    <w:p w:rsidR="00D41C0B" w:rsidRDefault="004E45BB" w:rsidP="004E45BB">
      <w:pPr>
        <w:numPr>
          <w:ilvl w:val="0"/>
          <w:numId w:val="16"/>
        </w:numPr>
        <w:spacing w:line="240" w:lineRule="auto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>MICROSOFT SERVER 2000,2008</w:t>
      </w:r>
      <w:r w:rsidR="009A232F">
        <w:rPr>
          <w:rFonts w:ascii="Calibri" w:eastAsia="Calibri" w:hAnsi="Calibri" w:cs="Calibri"/>
          <w:color w:val="444444"/>
          <w:sz w:val="24"/>
          <w:szCs w:val="24"/>
        </w:rPr>
        <w:t xml:space="preserve"> AND NETWORK ESSENTIALS</w:t>
      </w:r>
    </w:p>
    <w:p w:rsidR="009A232F" w:rsidRDefault="009A232F" w:rsidP="004E45BB">
      <w:pPr>
        <w:numPr>
          <w:ilvl w:val="0"/>
          <w:numId w:val="16"/>
        </w:numPr>
        <w:spacing w:line="240" w:lineRule="auto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>ADOBE SUITE (MAXIMUM ALL)</w:t>
      </w:r>
    </w:p>
    <w:p w:rsidR="004E45BB" w:rsidRDefault="00EB0453" w:rsidP="004E45BB">
      <w:pPr>
        <w:numPr>
          <w:ilvl w:val="0"/>
          <w:numId w:val="16"/>
        </w:numPr>
        <w:spacing w:line="240" w:lineRule="auto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>CORAL DRAW X7</w:t>
      </w:r>
    </w:p>
    <w:p w:rsidR="00EB0453" w:rsidRDefault="00EB0453" w:rsidP="004E45BB">
      <w:pPr>
        <w:numPr>
          <w:ilvl w:val="0"/>
          <w:numId w:val="16"/>
        </w:numPr>
        <w:spacing w:line="240" w:lineRule="auto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>AUTOCAD</w:t>
      </w:r>
    </w:p>
    <w:p w:rsidR="00EB0453" w:rsidRDefault="00EB0453" w:rsidP="004E45BB">
      <w:pPr>
        <w:numPr>
          <w:ilvl w:val="0"/>
          <w:numId w:val="16"/>
        </w:numPr>
        <w:spacing w:line="240" w:lineRule="auto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>MICROSOFT OFFICE</w:t>
      </w:r>
    </w:p>
    <w:p w:rsidR="00EB0453" w:rsidRDefault="00EB0453" w:rsidP="004E45BB">
      <w:pPr>
        <w:numPr>
          <w:ilvl w:val="0"/>
          <w:numId w:val="16"/>
        </w:numPr>
        <w:spacing w:line="240" w:lineRule="auto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>WORD PRESS</w:t>
      </w:r>
    </w:p>
    <w:p w:rsidR="00EB0453" w:rsidRDefault="00EB0453" w:rsidP="004E45BB">
      <w:pPr>
        <w:numPr>
          <w:ilvl w:val="0"/>
          <w:numId w:val="16"/>
        </w:numPr>
        <w:spacing w:line="240" w:lineRule="auto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>JOOMLA</w:t>
      </w:r>
    </w:p>
    <w:p w:rsidR="00EB0453" w:rsidRDefault="00EB0453" w:rsidP="004E45BB">
      <w:pPr>
        <w:numPr>
          <w:ilvl w:val="0"/>
          <w:numId w:val="16"/>
        </w:numPr>
        <w:spacing w:line="240" w:lineRule="auto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>PHP FUSSION</w:t>
      </w:r>
    </w:p>
    <w:p w:rsidR="00EB0453" w:rsidRDefault="00EB0453" w:rsidP="004E45BB">
      <w:pPr>
        <w:numPr>
          <w:ilvl w:val="0"/>
          <w:numId w:val="16"/>
        </w:numPr>
        <w:spacing w:line="240" w:lineRule="auto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>HTML</w:t>
      </w:r>
    </w:p>
    <w:p w:rsidR="009300AC" w:rsidRDefault="00EB0453" w:rsidP="009300AC">
      <w:pPr>
        <w:numPr>
          <w:ilvl w:val="0"/>
          <w:numId w:val="16"/>
        </w:numPr>
        <w:spacing w:line="240" w:lineRule="auto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>SWISHMAX4</w:t>
      </w:r>
    </w:p>
    <w:p w:rsidR="00097D92" w:rsidRDefault="00097D92" w:rsidP="009300AC">
      <w:pPr>
        <w:numPr>
          <w:ilvl w:val="0"/>
          <w:numId w:val="16"/>
        </w:numPr>
        <w:spacing w:line="240" w:lineRule="auto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 xml:space="preserve">Video Editing Advance Level Tools </w:t>
      </w:r>
    </w:p>
    <w:p w:rsidR="00097D92" w:rsidRDefault="00097D92" w:rsidP="009300AC">
      <w:pPr>
        <w:numPr>
          <w:ilvl w:val="0"/>
          <w:numId w:val="16"/>
        </w:numPr>
        <w:spacing w:line="240" w:lineRule="auto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lastRenderedPageBreak/>
        <w:t>Accounting Tools CRM, Peachtree etc.</w:t>
      </w:r>
    </w:p>
    <w:p w:rsidR="00097D92" w:rsidRDefault="00097D92" w:rsidP="00097D92">
      <w:pPr>
        <w:spacing w:line="240" w:lineRule="auto"/>
        <w:ind w:left="1800"/>
        <w:rPr>
          <w:rFonts w:ascii="Calibri" w:eastAsia="Calibri" w:hAnsi="Calibri" w:cs="Calibri"/>
          <w:color w:val="444444"/>
          <w:sz w:val="24"/>
          <w:szCs w:val="24"/>
        </w:rPr>
      </w:pPr>
    </w:p>
    <w:p w:rsidR="00097D92" w:rsidRPr="003A70AE" w:rsidRDefault="00097D92" w:rsidP="00097D92">
      <w:pPr>
        <w:spacing w:line="240" w:lineRule="auto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noProof/>
        </w:rPr>
        <w:drawing>
          <wp:inline distT="0" distB="0" distL="0" distR="0" wp14:anchorId="191796EF" wp14:editId="39061316">
            <wp:extent cx="5581650" cy="825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D92" w:rsidRDefault="00097D92" w:rsidP="00030FF1">
      <w:pPr>
        <w:spacing w:line="240" w:lineRule="auto"/>
        <w:rPr>
          <w:rFonts w:ascii="Calibri" w:eastAsia="Calibri" w:hAnsi="Calibri" w:cs="Calibri"/>
          <w:b/>
          <w:color w:val="3D85C6"/>
          <w:sz w:val="24"/>
          <w:szCs w:val="24"/>
        </w:rPr>
      </w:pPr>
    </w:p>
    <w:p w:rsidR="00097D92" w:rsidRPr="007201DE" w:rsidRDefault="00097D92" w:rsidP="00097D92">
      <w:pPr>
        <w:pStyle w:val="NoSpacing"/>
        <w:rPr>
          <w:b/>
          <w:color w:val="3D85C6"/>
        </w:rPr>
      </w:pPr>
      <w:r w:rsidRPr="007201DE">
        <w:rPr>
          <w:b/>
          <w:color w:val="3D85C6"/>
        </w:rPr>
        <w:t>WIDE ARRAY OF EXPERIENCE</w:t>
      </w:r>
    </w:p>
    <w:p w:rsidR="00097D92" w:rsidRDefault="00097D92" w:rsidP="00097D92">
      <w:pPr>
        <w:pStyle w:val="NoSpacing"/>
        <w:rPr>
          <w:color w:val="3D85C6"/>
        </w:rPr>
      </w:pPr>
    </w:p>
    <w:p w:rsidR="00097D92" w:rsidRPr="00CB7413" w:rsidRDefault="00097D92" w:rsidP="00097D92">
      <w:pPr>
        <w:pStyle w:val="NoSpacing"/>
        <w:ind w:left="720" w:firstLine="720"/>
        <w:rPr>
          <w:rFonts w:ascii="Calibri Light" w:hAnsi="Calibri Light"/>
          <w:color w:val="404040"/>
          <w:sz w:val="24"/>
          <w:szCs w:val="24"/>
        </w:rPr>
      </w:pPr>
      <w:r>
        <w:rPr>
          <w:rFonts w:ascii="Calibri Light" w:hAnsi="Calibri Light"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5CFE84" wp14:editId="599CD655">
                <wp:simplePos x="0" y="0"/>
                <wp:positionH relativeFrom="column">
                  <wp:posOffset>3259455</wp:posOffset>
                </wp:positionH>
                <wp:positionV relativeFrom="paragraph">
                  <wp:posOffset>50165</wp:posOffset>
                </wp:positionV>
                <wp:extent cx="0" cy="1534160"/>
                <wp:effectExtent l="11430" t="8255" r="7620" b="10160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41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A5A5A5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34E33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256.65pt;margin-top:3.95pt;width:0;height:12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" strokecolor="#a5a5a5" strokeweight=".5pt">
                <v:stroke dashstyle="1 1"/>
              </v:shape>
            </w:pict>
          </mc:Fallback>
        </mc:AlternateContent>
      </w:r>
      <w:r w:rsidRPr="00494786">
        <w:rPr>
          <w:rFonts w:ascii="Calibri Light" w:hAnsi="Calibri Light"/>
          <w:color w:val="404040"/>
          <w:sz w:val="24"/>
          <w:szCs w:val="24"/>
        </w:rPr>
        <w:t>NETWORK ADMINISTRATOR</w:t>
      </w:r>
      <w:r w:rsidRPr="00494786">
        <w:rPr>
          <w:rFonts w:ascii="Calibri Light" w:hAnsi="Calibri Light"/>
          <w:color w:val="404040"/>
          <w:sz w:val="24"/>
          <w:szCs w:val="24"/>
        </w:rPr>
        <w:tab/>
      </w:r>
      <w:r w:rsidRPr="00494786">
        <w:rPr>
          <w:rFonts w:ascii="Calibri Light" w:hAnsi="Calibri Light"/>
          <w:color w:val="404040"/>
          <w:sz w:val="24"/>
          <w:szCs w:val="24"/>
        </w:rPr>
        <w:tab/>
      </w:r>
      <w:r w:rsidRPr="00494786">
        <w:rPr>
          <w:rFonts w:ascii="Calibri Light" w:hAnsi="Calibri Light"/>
          <w:color w:val="404040"/>
          <w:sz w:val="24"/>
          <w:szCs w:val="24"/>
        </w:rPr>
        <w:tab/>
      </w:r>
      <w:r w:rsidRPr="00CB7413">
        <w:rPr>
          <w:rFonts w:ascii="Calibri Light" w:hAnsi="Calibri Light"/>
          <w:color w:val="404040"/>
          <w:sz w:val="24"/>
          <w:szCs w:val="24"/>
        </w:rPr>
        <w:t>GRAPHICS DESIGNER</w:t>
      </w:r>
    </w:p>
    <w:p w:rsidR="00097D92" w:rsidRPr="00494786" w:rsidRDefault="00097D92" w:rsidP="00097D92">
      <w:pPr>
        <w:pStyle w:val="NoSpacing"/>
        <w:ind w:left="720" w:firstLine="720"/>
        <w:rPr>
          <w:rFonts w:ascii="Calibri Light" w:hAnsi="Calibri Light"/>
          <w:color w:val="404040"/>
          <w:sz w:val="24"/>
          <w:szCs w:val="24"/>
        </w:rPr>
      </w:pPr>
      <w:r w:rsidRPr="00494786">
        <w:rPr>
          <w:rFonts w:ascii="Calibri Light" w:hAnsi="Calibri Light"/>
          <w:color w:val="404040"/>
          <w:sz w:val="24"/>
          <w:szCs w:val="24"/>
        </w:rPr>
        <w:t>BUSINESS RELATIONSHIP MANAGER</w:t>
      </w:r>
      <w:r w:rsidRPr="00494786">
        <w:rPr>
          <w:rFonts w:ascii="Calibri Light" w:hAnsi="Calibri Light"/>
          <w:color w:val="404040"/>
          <w:sz w:val="24"/>
          <w:szCs w:val="24"/>
        </w:rPr>
        <w:tab/>
      </w:r>
      <w:r w:rsidRPr="00494786">
        <w:rPr>
          <w:rFonts w:ascii="Calibri Light" w:hAnsi="Calibri Light"/>
          <w:color w:val="404040"/>
          <w:sz w:val="24"/>
          <w:szCs w:val="24"/>
        </w:rPr>
        <w:tab/>
        <w:t>OFFICE MANAAGER</w:t>
      </w:r>
    </w:p>
    <w:p w:rsidR="00097D92" w:rsidRPr="00494786" w:rsidRDefault="00097D92" w:rsidP="00097D92">
      <w:pPr>
        <w:pStyle w:val="NoSpacing"/>
        <w:ind w:left="1440"/>
        <w:rPr>
          <w:rFonts w:ascii="Calibri Light" w:hAnsi="Calibri Light"/>
          <w:color w:val="404040"/>
          <w:sz w:val="24"/>
          <w:szCs w:val="24"/>
        </w:rPr>
      </w:pPr>
      <w:r w:rsidRPr="00494786">
        <w:rPr>
          <w:rFonts w:ascii="Calibri Light" w:hAnsi="Calibri Light"/>
          <w:color w:val="404040"/>
          <w:sz w:val="24"/>
          <w:szCs w:val="24"/>
        </w:rPr>
        <w:t>IT MANAGER</w:t>
      </w:r>
      <w:r w:rsidRPr="00494786">
        <w:rPr>
          <w:rFonts w:ascii="Calibri Light" w:hAnsi="Calibri Light"/>
          <w:color w:val="404040"/>
          <w:sz w:val="24"/>
          <w:szCs w:val="24"/>
        </w:rPr>
        <w:tab/>
      </w:r>
      <w:r w:rsidRPr="00494786">
        <w:rPr>
          <w:rFonts w:ascii="Calibri Light" w:hAnsi="Calibri Light"/>
          <w:color w:val="404040"/>
          <w:sz w:val="24"/>
          <w:szCs w:val="24"/>
        </w:rPr>
        <w:tab/>
      </w:r>
      <w:r w:rsidRPr="00494786">
        <w:rPr>
          <w:rFonts w:ascii="Calibri Light" w:hAnsi="Calibri Light"/>
          <w:color w:val="404040"/>
          <w:sz w:val="24"/>
          <w:szCs w:val="24"/>
        </w:rPr>
        <w:tab/>
      </w:r>
      <w:r w:rsidRPr="00494786">
        <w:rPr>
          <w:rFonts w:ascii="Calibri Light" w:hAnsi="Calibri Light"/>
          <w:color w:val="404040"/>
          <w:sz w:val="24"/>
          <w:szCs w:val="24"/>
        </w:rPr>
        <w:tab/>
      </w:r>
      <w:r w:rsidRPr="00494786">
        <w:rPr>
          <w:rFonts w:ascii="Calibri Light" w:hAnsi="Calibri Light"/>
          <w:color w:val="404040"/>
          <w:sz w:val="24"/>
          <w:szCs w:val="24"/>
        </w:rPr>
        <w:tab/>
        <w:t>WEB DEVELOPER</w:t>
      </w:r>
      <w:r w:rsidRPr="00494786">
        <w:rPr>
          <w:rFonts w:ascii="Calibri Light" w:hAnsi="Calibri Light"/>
          <w:color w:val="404040"/>
          <w:sz w:val="24"/>
          <w:szCs w:val="24"/>
        </w:rPr>
        <w:tab/>
      </w:r>
      <w:r w:rsidRPr="00494786">
        <w:rPr>
          <w:rFonts w:ascii="Calibri Light" w:hAnsi="Calibri Light"/>
          <w:color w:val="404040"/>
          <w:sz w:val="24"/>
          <w:szCs w:val="24"/>
        </w:rPr>
        <w:tab/>
      </w:r>
      <w:r w:rsidRPr="00494786">
        <w:rPr>
          <w:rFonts w:ascii="Calibri Light" w:hAnsi="Calibri Light"/>
          <w:color w:val="404040"/>
          <w:sz w:val="24"/>
          <w:szCs w:val="24"/>
        </w:rPr>
        <w:tab/>
      </w:r>
    </w:p>
    <w:p w:rsidR="00097D92" w:rsidRPr="00494786" w:rsidRDefault="00097D92" w:rsidP="00097D92">
      <w:pPr>
        <w:pStyle w:val="NoSpacing"/>
        <w:ind w:left="1440"/>
        <w:rPr>
          <w:rFonts w:ascii="Calibri Light" w:hAnsi="Calibri Light"/>
          <w:color w:val="404040"/>
          <w:sz w:val="24"/>
          <w:szCs w:val="24"/>
        </w:rPr>
      </w:pPr>
      <w:r w:rsidRPr="00494786">
        <w:rPr>
          <w:rFonts w:ascii="Calibri Light" w:hAnsi="Calibri Light"/>
          <w:color w:val="404040"/>
          <w:sz w:val="24"/>
          <w:szCs w:val="24"/>
        </w:rPr>
        <w:t>WEB DESIGNER</w:t>
      </w:r>
      <w:r w:rsidRPr="00494786">
        <w:rPr>
          <w:rFonts w:ascii="Calibri Light" w:hAnsi="Calibri Light"/>
          <w:color w:val="404040"/>
          <w:sz w:val="24"/>
          <w:szCs w:val="24"/>
        </w:rPr>
        <w:tab/>
      </w:r>
      <w:r w:rsidRPr="00494786">
        <w:rPr>
          <w:rFonts w:ascii="Calibri Light" w:hAnsi="Calibri Light"/>
          <w:color w:val="404040"/>
          <w:sz w:val="24"/>
          <w:szCs w:val="24"/>
        </w:rPr>
        <w:tab/>
      </w:r>
      <w:r w:rsidRPr="00494786">
        <w:rPr>
          <w:rFonts w:ascii="Calibri Light" w:hAnsi="Calibri Light"/>
          <w:color w:val="404040"/>
          <w:sz w:val="24"/>
          <w:szCs w:val="24"/>
        </w:rPr>
        <w:tab/>
      </w:r>
      <w:r w:rsidRPr="00494786">
        <w:rPr>
          <w:rFonts w:ascii="Calibri Light" w:hAnsi="Calibri Light"/>
          <w:color w:val="404040"/>
          <w:sz w:val="24"/>
          <w:szCs w:val="24"/>
        </w:rPr>
        <w:tab/>
        <w:t>TRADING</w:t>
      </w:r>
    </w:p>
    <w:p w:rsidR="00097D92" w:rsidRPr="00494786" w:rsidRDefault="00097D92" w:rsidP="00097D92">
      <w:pPr>
        <w:pStyle w:val="NoSpacing"/>
        <w:ind w:left="720" w:firstLine="720"/>
        <w:rPr>
          <w:rFonts w:ascii="Calibri Light" w:hAnsi="Calibri Light"/>
          <w:color w:val="404040"/>
          <w:sz w:val="24"/>
          <w:szCs w:val="24"/>
        </w:rPr>
      </w:pPr>
      <w:r w:rsidRPr="00494786">
        <w:rPr>
          <w:rFonts w:ascii="Calibri Light" w:hAnsi="Calibri Light"/>
          <w:color w:val="404040"/>
          <w:sz w:val="24"/>
          <w:szCs w:val="24"/>
        </w:rPr>
        <w:t>TEACHER</w:t>
      </w:r>
      <w:r w:rsidRPr="00494786">
        <w:rPr>
          <w:rFonts w:ascii="Calibri Light" w:hAnsi="Calibri Light"/>
          <w:color w:val="404040"/>
          <w:sz w:val="24"/>
          <w:szCs w:val="24"/>
        </w:rPr>
        <w:tab/>
      </w:r>
      <w:r w:rsidRPr="00494786">
        <w:rPr>
          <w:rFonts w:ascii="Calibri Light" w:hAnsi="Calibri Light"/>
          <w:color w:val="404040"/>
          <w:sz w:val="24"/>
          <w:szCs w:val="24"/>
        </w:rPr>
        <w:tab/>
      </w:r>
      <w:r w:rsidRPr="00494786">
        <w:rPr>
          <w:rFonts w:ascii="Calibri Light" w:hAnsi="Calibri Light"/>
          <w:color w:val="404040"/>
          <w:sz w:val="24"/>
          <w:szCs w:val="24"/>
        </w:rPr>
        <w:tab/>
      </w:r>
      <w:r w:rsidRPr="00494786">
        <w:rPr>
          <w:rFonts w:ascii="Calibri Light" w:hAnsi="Calibri Light"/>
          <w:color w:val="404040"/>
          <w:sz w:val="24"/>
          <w:szCs w:val="24"/>
        </w:rPr>
        <w:tab/>
      </w:r>
      <w:r w:rsidRPr="00494786">
        <w:rPr>
          <w:rFonts w:ascii="Calibri Light" w:hAnsi="Calibri Light"/>
          <w:color w:val="404040"/>
          <w:sz w:val="24"/>
          <w:szCs w:val="24"/>
        </w:rPr>
        <w:tab/>
        <w:t>MICRO FINANCING</w:t>
      </w:r>
      <w:r w:rsidRPr="00494786">
        <w:rPr>
          <w:rFonts w:ascii="Calibri Light" w:hAnsi="Calibri Light"/>
          <w:color w:val="404040"/>
          <w:sz w:val="24"/>
          <w:szCs w:val="24"/>
        </w:rPr>
        <w:tab/>
      </w:r>
    </w:p>
    <w:p w:rsidR="00097D92" w:rsidRPr="00494786" w:rsidRDefault="00097D92" w:rsidP="00097D92">
      <w:pPr>
        <w:pStyle w:val="NoSpacing"/>
        <w:ind w:left="720" w:firstLine="720"/>
        <w:rPr>
          <w:rFonts w:ascii="Calibri Light" w:hAnsi="Calibri Light"/>
          <w:color w:val="404040"/>
          <w:sz w:val="24"/>
          <w:szCs w:val="24"/>
        </w:rPr>
      </w:pPr>
      <w:r w:rsidRPr="00494786">
        <w:rPr>
          <w:rFonts w:ascii="Calibri Light" w:hAnsi="Calibri Light"/>
          <w:color w:val="404040"/>
          <w:sz w:val="24"/>
          <w:szCs w:val="24"/>
        </w:rPr>
        <w:t>SECRETARY</w:t>
      </w:r>
      <w:r w:rsidRPr="00494786">
        <w:rPr>
          <w:rFonts w:ascii="Calibri Light" w:hAnsi="Calibri Light"/>
          <w:color w:val="404040"/>
          <w:sz w:val="24"/>
          <w:szCs w:val="24"/>
        </w:rPr>
        <w:tab/>
      </w:r>
      <w:r w:rsidRPr="00494786">
        <w:rPr>
          <w:rFonts w:ascii="Calibri Light" w:hAnsi="Calibri Light"/>
          <w:color w:val="404040"/>
          <w:sz w:val="24"/>
          <w:szCs w:val="24"/>
        </w:rPr>
        <w:tab/>
      </w:r>
      <w:r w:rsidRPr="00494786">
        <w:rPr>
          <w:rFonts w:ascii="Calibri Light" w:hAnsi="Calibri Light"/>
          <w:color w:val="404040"/>
          <w:sz w:val="24"/>
          <w:szCs w:val="24"/>
        </w:rPr>
        <w:tab/>
      </w:r>
      <w:r w:rsidRPr="00494786">
        <w:rPr>
          <w:rFonts w:ascii="Calibri Light" w:hAnsi="Calibri Light"/>
          <w:color w:val="404040"/>
          <w:sz w:val="24"/>
          <w:szCs w:val="24"/>
        </w:rPr>
        <w:tab/>
      </w:r>
      <w:r w:rsidRPr="00494786">
        <w:rPr>
          <w:rFonts w:ascii="Calibri Light" w:hAnsi="Calibri Light"/>
          <w:color w:val="404040"/>
          <w:sz w:val="24"/>
          <w:szCs w:val="24"/>
        </w:rPr>
        <w:tab/>
        <w:t>PHOTOCOPIER TECHNICIAN</w:t>
      </w:r>
    </w:p>
    <w:p w:rsidR="00097D92" w:rsidRPr="00494786" w:rsidRDefault="00097D92" w:rsidP="00097D92">
      <w:pPr>
        <w:pStyle w:val="NoSpacing"/>
        <w:ind w:left="720" w:firstLine="720"/>
        <w:rPr>
          <w:rFonts w:ascii="Calibri Light" w:hAnsi="Calibri Light"/>
          <w:color w:val="404040"/>
          <w:sz w:val="24"/>
          <w:szCs w:val="24"/>
        </w:rPr>
      </w:pPr>
      <w:r w:rsidRPr="00494786">
        <w:rPr>
          <w:rFonts w:ascii="Calibri Light" w:hAnsi="Calibri Light"/>
          <w:color w:val="404040"/>
          <w:sz w:val="24"/>
          <w:szCs w:val="24"/>
        </w:rPr>
        <w:t>SALES MANAGER</w:t>
      </w:r>
      <w:r w:rsidRPr="00494786">
        <w:rPr>
          <w:rFonts w:ascii="Calibri Light" w:hAnsi="Calibri Light"/>
          <w:color w:val="404040"/>
          <w:sz w:val="24"/>
          <w:szCs w:val="24"/>
        </w:rPr>
        <w:tab/>
      </w:r>
      <w:r w:rsidRPr="00494786">
        <w:rPr>
          <w:rFonts w:ascii="Calibri Light" w:hAnsi="Calibri Light"/>
          <w:color w:val="404040"/>
          <w:sz w:val="24"/>
          <w:szCs w:val="24"/>
        </w:rPr>
        <w:tab/>
      </w:r>
      <w:r w:rsidRPr="00494786">
        <w:rPr>
          <w:rFonts w:ascii="Calibri Light" w:hAnsi="Calibri Light"/>
          <w:color w:val="404040"/>
          <w:sz w:val="24"/>
          <w:szCs w:val="24"/>
        </w:rPr>
        <w:tab/>
      </w:r>
      <w:r w:rsidRPr="00494786">
        <w:rPr>
          <w:rFonts w:ascii="Calibri Light" w:hAnsi="Calibri Light"/>
          <w:color w:val="404040"/>
          <w:sz w:val="24"/>
          <w:szCs w:val="24"/>
        </w:rPr>
        <w:tab/>
        <w:t>TEAM LEADER</w:t>
      </w:r>
    </w:p>
    <w:p w:rsidR="00097D92" w:rsidRPr="00494786" w:rsidRDefault="00097D92" w:rsidP="00097D92">
      <w:pPr>
        <w:pStyle w:val="NoSpacing"/>
        <w:ind w:left="720" w:firstLine="720"/>
        <w:rPr>
          <w:rFonts w:ascii="Calibri Light" w:hAnsi="Calibri Light"/>
          <w:color w:val="404040"/>
          <w:sz w:val="24"/>
          <w:szCs w:val="24"/>
        </w:rPr>
      </w:pPr>
      <w:r w:rsidRPr="00494786">
        <w:rPr>
          <w:rFonts w:ascii="Calibri Light" w:hAnsi="Calibri Light"/>
          <w:color w:val="404040"/>
          <w:sz w:val="24"/>
          <w:szCs w:val="24"/>
        </w:rPr>
        <w:t>PRODUCT PHOTOGRAPHER</w:t>
      </w:r>
      <w:r w:rsidRPr="00494786">
        <w:rPr>
          <w:rFonts w:ascii="Calibri Light" w:hAnsi="Calibri Light"/>
          <w:color w:val="404040"/>
          <w:sz w:val="24"/>
          <w:szCs w:val="24"/>
        </w:rPr>
        <w:tab/>
      </w:r>
      <w:r w:rsidRPr="00494786">
        <w:rPr>
          <w:rFonts w:ascii="Calibri Light" w:hAnsi="Calibri Light"/>
          <w:color w:val="404040"/>
          <w:sz w:val="24"/>
          <w:szCs w:val="24"/>
        </w:rPr>
        <w:tab/>
      </w:r>
      <w:r w:rsidRPr="00494786">
        <w:rPr>
          <w:rFonts w:ascii="Calibri Light" w:hAnsi="Calibri Light"/>
          <w:color w:val="404040"/>
          <w:sz w:val="24"/>
          <w:szCs w:val="24"/>
        </w:rPr>
        <w:tab/>
        <w:t>EXHIBITION ORGANISER</w:t>
      </w:r>
    </w:p>
    <w:p w:rsidR="00097D92" w:rsidRDefault="00097D92" w:rsidP="00097D92">
      <w:pPr>
        <w:spacing w:line="240" w:lineRule="auto"/>
        <w:ind w:left="720" w:firstLine="720"/>
      </w:pPr>
      <w:r w:rsidRPr="00494786">
        <w:rPr>
          <w:rFonts w:ascii="Calibri Light" w:hAnsi="Calibri Light"/>
          <w:color w:val="404040"/>
          <w:sz w:val="24"/>
          <w:szCs w:val="24"/>
        </w:rPr>
        <w:t>BUSINESS ANALYSIS</w:t>
      </w:r>
      <w:r w:rsidRPr="00494786">
        <w:rPr>
          <w:rFonts w:ascii="Calibri Light" w:hAnsi="Calibri Light"/>
          <w:color w:val="404040"/>
          <w:sz w:val="24"/>
          <w:szCs w:val="24"/>
        </w:rPr>
        <w:tab/>
      </w:r>
      <w:r w:rsidRPr="00494786">
        <w:rPr>
          <w:rFonts w:ascii="Calibri Light" w:hAnsi="Calibri Light"/>
          <w:color w:val="404040"/>
          <w:sz w:val="24"/>
          <w:szCs w:val="24"/>
        </w:rPr>
        <w:tab/>
      </w:r>
      <w:r w:rsidRPr="00494786">
        <w:rPr>
          <w:rFonts w:ascii="Calibri Light" w:hAnsi="Calibri Light"/>
          <w:color w:val="404040"/>
          <w:sz w:val="24"/>
          <w:szCs w:val="24"/>
        </w:rPr>
        <w:tab/>
      </w:r>
      <w:r w:rsidRPr="00494786">
        <w:rPr>
          <w:rFonts w:ascii="Calibri Light" w:hAnsi="Calibri Light"/>
          <w:color w:val="404040"/>
          <w:sz w:val="24"/>
          <w:szCs w:val="24"/>
        </w:rPr>
        <w:tab/>
        <w:t>CALL CENTER MANAGEMENT</w:t>
      </w:r>
      <w:r w:rsidRPr="00494786">
        <w:rPr>
          <w:rFonts w:ascii="Calibri Light" w:hAnsi="Calibri Light"/>
          <w:color w:val="404040"/>
          <w:sz w:val="24"/>
          <w:szCs w:val="24"/>
        </w:rPr>
        <w:tab/>
      </w:r>
    </w:p>
    <w:p w:rsidR="00097D92" w:rsidRDefault="00097D92" w:rsidP="00030FF1">
      <w:pPr>
        <w:spacing w:line="240" w:lineRule="auto"/>
        <w:rPr>
          <w:rFonts w:ascii="Calibri" w:eastAsia="Calibri" w:hAnsi="Calibri" w:cs="Calibri"/>
          <w:b/>
          <w:color w:val="3D85C6"/>
          <w:sz w:val="24"/>
          <w:szCs w:val="24"/>
        </w:rPr>
      </w:pPr>
      <w:r>
        <w:rPr>
          <w:noProof/>
        </w:rPr>
        <w:drawing>
          <wp:inline distT="0" distB="0" distL="0" distR="0" wp14:anchorId="130EB716" wp14:editId="369272FA">
            <wp:extent cx="5581650" cy="825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D92" w:rsidRDefault="00097D92" w:rsidP="00030FF1">
      <w:pPr>
        <w:spacing w:line="240" w:lineRule="auto"/>
        <w:rPr>
          <w:rFonts w:ascii="Calibri" w:eastAsia="Calibri" w:hAnsi="Calibri" w:cs="Calibri"/>
          <w:b/>
          <w:color w:val="3D85C6"/>
          <w:sz w:val="24"/>
          <w:szCs w:val="24"/>
        </w:rPr>
      </w:pPr>
    </w:p>
    <w:p w:rsidR="00030FF1" w:rsidRDefault="00EF49C1" w:rsidP="00030FF1">
      <w:pPr>
        <w:spacing w:line="240" w:lineRule="auto"/>
        <w:rPr>
          <w:rFonts w:ascii="Calibri" w:eastAsia="Calibri" w:hAnsi="Calibri" w:cs="Calibri"/>
          <w:b/>
          <w:color w:val="3D85C6"/>
          <w:sz w:val="24"/>
          <w:szCs w:val="24"/>
        </w:rPr>
      </w:pPr>
      <w:r w:rsidRPr="002A3EF5">
        <w:rPr>
          <w:rFonts w:ascii="Calibri" w:eastAsia="Calibri" w:hAnsi="Calibri" w:cs="Calibri"/>
          <w:b/>
          <w:color w:val="3D85C6"/>
          <w:sz w:val="24"/>
          <w:szCs w:val="24"/>
        </w:rPr>
        <w:t>LANGUAGE</w:t>
      </w:r>
      <w:r w:rsidRPr="002A3EF5">
        <w:rPr>
          <w:rFonts w:ascii="Calibri" w:eastAsia="Calibri" w:hAnsi="Calibri" w:cs="Calibri"/>
          <w:b/>
          <w:color w:val="3D85C6"/>
          <w:sz w:val="24"/>
          <w:szCs w:val="24"/>
        </w:rPr>
        <w:tab/>
      </w:r>
      <w:r w:rsidRPr="002A3EF5">
        <w:rPr>
          <w:rFonts w:ascii="Calibri" w:eastAsia="Calibri" w:hAnsi="Calibri" w:cs="Calibri"/>
          <w:b/>
          <w:color w:val="3D85C6"/>
          <w:sz w:val="24"/>
          <w:szCs w:val="24"/>
        </w:rPr>
        <w:tab/>
      </w:r>
    </w:p>
    <w:p w:rsidR="00EF49C1" w:rsidRPr="00494786" w:rsidRDefault="00EF49C1" w:rsidP="00EF49C1">
      <w:pPr>
        <w:spacing w:line="240" w:lineRule="auto"/>
        <w:ind w:left="720" w:firstLine="720"/>
        <w:rPr>
          <w:rFonts w:ascii="Calibri" w:eastAsia="Calibri" w:hAnsi="Calibri" w:cs="Calibri"/>
          <w:color w:val="595959"/>
          <w:sz w:val="24"/>
          <w:szCs w:val="24"/>
        </w:rPr>
      </w:pPr>
      <w:r w:rsidRPr="00494786">
        <w:rPr>
          <w:rFonts w:ascii="Calibri" w:eastAsia="Calibri" w:hAnsi="Calibri" w:cs="Calibri"/>
          <w:color w:val="595959"/>
          <w:sz w:val="24"/>
          <w:szCs w:val="24"/>
        </w:rPr>
        <w:t>ENGLISH</w:t>
      </w:r>
      <w:r w:rsidRPr="00494786">
        <w:rPr>
          <w:rFonts w:ascii="Calibri" w:eastAsia="Calibri" w:hAnsi="Calibri" w:cs="Calibri"/>
          <w:color w:val="595959"/>
          <w:sz w:val="24"/>
          <w:szCs w:val="24"/>
        </w:rPr>
        <w:tab/>
      </w:r>
      <w:r w:rsidRPr="00494786">
        <w:rPr>
          <w:rFonts w:ascii="Calibri" w:eastAsia="Calibri" w:hAnsi="Calibri" w:cs="Calibri"/>
          <w:color w:val="595959"/>
          <w:sz w:val="24"/>
          <w:szCs w:val="24"/>
        </w:rPr>
        <w:tab/>
        <w:t xml:space="preserve">Fluent </w:t>
      </w:r>
    </w:p>
    <w:p w:rsidR="00EF49C1" w:rsidRPr="00494786" w:rsidRDefault="00EF49C1" w:rsidP="00EF49C1">
      <w:pPr>
        <w:spacing w:line="240" w:lineRule="auto"/>
        <w:ind w:left="720" w:firstLine="720"/>
        <w:rPr>
          <w:rFonts w:ascii="Calibri" w:eastAsia="Calibri" w:hAnsi="Calibri" w:cs="Calibri"/>
          <w:color w:val="595959"/>
          <w:sz w:val="24"/>
          <w:szCs w:val="24"/>
        </w:rPr>
      </w:pPr>
      <w:r w:rsidRPr="00494786">
        <w:rPr>
          <w:rFonts w:ascii="Calibri" w:eastAsia="Calibri" w:hAnsi="Calibri" w:cs="Calibri"/>
          <w:color w:val="595959"/>
          <w:sz w:val="24"/>
          <w:szCs w:val="24"/>
        </w:rPr>
        <w:t>URDU</w:t>
      </w:r>
      <w:r w:rsidRPr="00494786">
        <w:rPr>
          <w:rFonts w:ascii="Calibri" w:eastAsia="Calibri" w:hAnsi="Calibri" w:cs="Calibri"/>
          <w:color w:val="595959"/>
          <w:sz w:val="24"/>
          <w:szCs w:val="24"/>
        </w:rPr>
        <w:tab/>
      </w:r>
      <w:r w:rsidRPr="00494786">
        <w:rPr>
          <w:rFonts w:ascii="Calibri" w:eastAsia="Calibri" w:hAnsi="Calibri" w:cs="Calibri"/>
          <w:color w:val="595959"/>
          <w:sz w:val="24"/>
          <w:szCs w:val="24"/>
        </w:rPr>
        <w:tab/>
      </w:r>
      <w:r w:rsidRPr="00494786">
        <w:rPr>
          <w:rFonts w:ascii="Calibri" w:eastAsia="Calibri" w:hAnsi="Calibri" w:cs="Calibri"/>
          <w:color w:val="595959"/>
          <w:sz w:val="24"/>
          <w:szCs w:val="24"/>
        </w:rPr>
        <w:tab/>
      </w:r>
      <w:r w:rsidRPr="00EF49C1">
        <w:rPr>
          <w:rFonts w:ascii="Calibri" w:eastAsia="Calibri" w:hAnsi="Calibri" w:cs="Calibri"/>
          <w:color w:val="595959"/>
          <w:sz w:val="24"/>
          <w:szCs w:val="24"/>
        </w:rPr>
        <w:t>Fluent</w:t>
      </w:r>
    </w:p>
    <w:p w:rsidR="00EF49C1" w:rsidRPr="00494786" w:rsidRDefault="00EF49C1" w:rsidP="00EF49C1">
      <w:pPr>
        <w:spacing w:line="240" w:lineRule="auto"/>
        <w:ind w:left="720" w:firstLine="720"/>
        <w:rPr>
          <w:rFonts w:ascii="Calibri" w:eastAsia="Calibri" w:hAnsi="Calibri" w:cs="Calibri"/>
          <w:color w:val="595959"/>
          <w:sz w:val="24"/>
          <w:szCs w:val="24"/>
        </w:rPr>
      </w:pPr>
      <w:r w:rsidRPr="00494786">
        <w:rPr>
          <w:rFonts w:ascii="Calibri" w:eastAsia="Calibri" w:hAnsi="Calibri" w:cs="Calibri"/>
          <w:color w:val="595959"/>
          <w:sz w:val="24"/>
          <w:szCs w:val="24"/>
        </w:rPr>
        <w:t>PASHTO</w:t>
      </w:r>
      <w:r w:rsidRPr="00494786">
        <w:rPr>
          <w:rFonts w:ascii="Calibri" w:eastAsia="Calibri" w:hAnsi="Calibri" w:cs="Calibri"/>
          <w:color w:val="595959"/>
          <w:sz w:val="24"/>
          <w:szCs w:val="24"/>
        </w:rPr>
        <w:tab/>
      </w:r>
      <w:r w:rsidRPr="00494786">
        <w:rPr>
          <w:rFonts w:ascii="Calibri" w:eastAsia="Calibri" w:hAnsi="Calibri" w:cs="Calibri"/>
          <w:color w:val="595959"/>
          <w:sz w:val="24"/>
          <w:szCs w:val="24"/>
        </w:rPr>
        <w:tab/>
      </w:r>
      <w:r w:rsidRPr="00EF49C1">
        <w:rPr>
          <w:rFonts w:ascii="Calibri" w:eastAsia="Calibri" w:hAnsi="Calibri" w:cs="Calibri"/>
          <w:color w:val="595959"/>
          <w:sz w:val="24"/>
          <w:szCs w:val="24"/>
        </w:rPr>
        <w:t>Fluent</w:t>
      </w:r>
      <w:r w:rsidRPr="00494786">
        <w:rPr>
          <w:rFonts w:ascii="Calibri" w:eastAsia="Calibri" w:hAnsi="Calibri" w:cs="Calibri"/>
          <w:color w:val="595959"/>
          <w:sz w:val="24"/>
          <w:szCs w:val="24"/>
        </w:rPr>
        <w:tab/>
      </w:r>
    </w:p>
    <w:p w:rsidR="00EF49C1" w:rsidRPr="00494786" w:rsidRDefault="00EF49C1" w:rsidP="00EF49C1">
      <w:pPr>
        <w:spacing w:line="240" w:lineRule="auto"/>
        <w:ind w:left="720" w:firstLine="720"/>
        <w:rPr>
          <w:rFonts w:ascii="Calibri" w:eastAsia="Calibri" w:hAnsi="Calibri" w:cs="Calibri"/>
          <w:color w:val="595959"/>
          <w:sz w:val="24"/>
          <w:szCs w:val="24"/>
        </w:rPr>
      </w:pPr>
      <w:r w:rsidRPr="00494786">
        <w:rPr>
          <w:rFonts w:ascii="Calibri" w:eastAsia="Calibri" w:hAnsi="Calibri" w:cs="Calibri"/>
          <w:color w:val="595959"/>
          <w:sz w:val="24"/>
          <w:szCs w:val="24"/>
        </w:rPr>
        <w:t>ARABIC</w:t>
      </w:r>
      <w:r w:rsidRPr="00494786">
        <w:rPr>
          <w:rFonts w:ascii="Calibri" w:eastAsia="Calibri" w:hAnsi="Calibri" w:cs="Calibri"/>
          <w:color w:val="595959"/>
          <w:sz w:val="24"/>
          <w:szCs w:val="24"/>
        </w:rPr>
        <w:tab/>
      </w:r>
      <w:r w:rsidRPr="00494786">
        <w:rPr>
          <w:rFonts w:ascii="Calibri" w:eastAsia="Calibri" w:hAnsi="Calibri" w:cs="Calibri"/>
          <w:color w:val="595959"/>
          <w:sz w:val="24"/>
          <w:szCs w:val="24"/>
        </w:rPr>
        <w:tab/>
        <w:t>Good</w:t>
      </w:r>
      <w:r w:rsidRPr="00494786">
        <w:rPr>
          <w:rFonts w:ascii="Calibri" w:eastAsia="Calibri" w:hAnsi="Calibri" w:cs="Calibri"/>
          <w:color w:val="595959"/>
          <w:sz w:val="24"/>
          <w:szCs w:val="24"/>
        </w:rPr>
        <w:tab/>
      </w:r>
    </w:p>
    <w:p w:rsidR="00EF49C1" w:rsidRPr="00494786" w:rsidRDefault="00EF49C1" w:rsidP="00EF49C1">
      <w:pPr>
        <w:spacing w:line="240" w:lineRule="auto"/>
        <w:ind w:left="720" w:firstLine="720"/>
        <w:rPr>
          <w:rFonts w:ascii="Calibri" w:eastAsia="Calibri" w:hAnsi="Calibri" w:cs="Calibri"/>
          <w:color w:val="595959"/>
          <w:sz w:val="24"/>
          <w:szCs w:val="24"/>
        </w:rPr>
      </w:pPr>
      <w:r w:rsidRPr="00494786">
        <w:rPr>
          <w:rFonts w:ascii="Calibri" w:eastAsia="Calibri" w:hAnsi="Calibri" w:cs="Calibri"/>
          <w:color w:val="595959"/>
          <w:sz w:val="24"/>
          <w:szCs w:val="24"/>
        </w:rPr>
        <w:t>HINDI</w:t>
      </w:r>
      <w:r w:rsidRPr="00494786">
        <w:rPr>
          <w:rFonts w:ascii="Calibri" w:eastAsia="Calibri" w:hAnsi="Calibri" w:cs="Calibri"/>
          <w:color w:val="595959"/>
          <w:sz w:val="24"/>
          <w:szCs w:val="24"/>
        </w:rPr>
        <w:tab/>
      </w:r>
      <w:r w:rsidRPr="00494786">
        <w:rPr>
          <w:rFonts w:ascii="Calibri" w:eastAsia="Calibri" w:hAnsi="Calibri" w:cs="Calibri"/>
          <w:color w:val="595959"/>
          <w:sz w:val="24"/>
          <w:szCs w:val="24"/>
        </w:rPr>
        <w:tab/>
      </w:r>
      <w:r w:rsidRPr="00494786">
        <w:rPr>
          <w:rFonts w:ascii="Calibri" w:eastAsia="Calibri" w:hAnsi="Calibri" w:cs="Calibri"/>
          <w:color w:val="595959"/>
          <w:sz w:val="24"/>
          <w:szCs w:val="24"/>
        </w:rPr>
        <w:tab/>
      </w:r>
      <w:r w:rsidRPr="00EF49C1">
        <w:rPr>
          <w:rFonts w:ascii="Calibri" w:eastAsia="Calibri" w:hAnsi="Calibri" w:cs="Calibri"/>
          <w:color w:val="595959"/>
          <w:sz w:val="24"/>
          <w:szCs w:val="24"/>
        </w:rPr>
        <w:t>Fluent</w:t>
      </w:r>
      <w:r w:rsidRPr="00494786">
        <w:rPr>
          <w:rFonts w:ascii="Calibri" w:eastAsia="Calibri" w:hAnsi="Calibri" w:cs="Calibri"/>
          <w:color w:val="595959"/>
          <w:sz w:val="24"/>
          <w:szCs w:val="24"/>
        </w:rPr>
        <w:tab/>
      </w:r>
      <w:r w:rsidRPr="00494786">
        <w:rPr>
          <w:rFonts w:ascii="Calibri" w:eastAsia="Calibri" w:hAnsi="Calibri" w:cs="Calibri"/>
          <w:color w:val="595959"/>
          <w:sz w:val="24"/>
          <w:szCs w:val="24"/>
        </w:rPr>
        <w:tab/>
      </w:r>
    </w:p>
    <w:p w:rsidR="00EF49C1" w:rsidRPr="00494786" w:rsidRDefault="00EF49C1" w:rsidP="00EF49C1">
      <w:pPr>
        <w:spacing w:line="240" w:lineRule="auto"/>
        <w:ind w:left="720" w:firstLine="720"/>
        <w:rPr>
          <w:rFonts w:ascii="Calibri" w:eastAsia="Calibri" w:hAnsi="Calibri" w:cs="Calibri"/>
          <w:color w:val="595959"/>
          <w:sz w:val="24"/>
          <w:szCs w:val="24"/>
        </w:rPr>
      </w:pPr>
      <w:r w:rsidRPr="00494786">
        <w:rPr>
          <w:rFonts w:ascii="Calibri" w:eastAsia="Calibri" w:hAnsi="Calibri" w:cs="Calibri"/>
          <w:color w:val="595959"/>
          <w:sz w:val="24"/>
          <w:szCs w:val="24"/>
        </w:rPr>
        <w:t>FARSI</w:t>
      </w:r>
      <w:r w:rsidRPr="00494786">
        <w:rPr>
          <w:rFonts w:ascii="Calibri" w:eastAsia="Calibri" w:hAnsi="Calibri" w:cs="Calibri"/>
          <w:color w:val="595959"/>
          <w:sz w:val="24"/>
          <w:szCs w:val="24"/>
        </w:rPr>
        <w:tab/>
      </w:r>
      <w:r w:rsidRPr="00494786">
        <w:rPr>
          <w:rFonts w:ascii="Calibri" w:eastAsia="Calibri" w:hAnsi="Calibri" w:cs="Calibri"/>
          <w:color w:val="595959"/>
          <w:sz w:val="24"/>
          <w:szCs w:val="24"/>
        </w:rPr>
        <w:tab/>
      </w:r>
      <w:r w:rsidRPr="00494786">
        <w:rPr>
          <w:rFonts w:ascii="Calibri" w:eastAsia="Calibri" w:hAnsi="Calibri" w:cs="Calibri"/>
          <w:color w:val="595959"/>
          <w:sz w:val="24"/>
          <w:szCs w:val="24"/>
        </w:rPr>
        <w:tab/>
        <w:t>Medium</w:t>
      </w:r>
    </w:p>
    <w:p w:rsidR="00EF49C1" w:rsidRPr="00494786" w:rsidRDefault="00EF49C1" w:rsidP="00EF49C1">
      <w:pPr>
        <w:spacing w:line="240" w:lineRule="auto"/>
        <w:ind w:left="720" w:firstLine="720"/>
        <w:rPr>
          <w:rFonts w:ascii="Calibri" w:eastAsia="Calibri" w:hAnsi="Calibri" w:cs="Calibri"/>
          <w:color w:val="595959"/>
          <w:sz w:val="24"/>
          <w:szCs w:val="24"/>
        </w:rPr>
      </w:pPr>
      <w:r w:rsidRPr="00494786">
        <w:rPr>
          <w:rFonts w:ascii="Calibri" w:eastAsia="Calibri" w:hAnsi="Calibri" w:cs="Calibri"/>
          <w:color w:val="595959"/>
          <w:sz w:val="24"/>
          <w:szCs w:val="24"/>
        </w:rPr>
        <w:t>GREEK</w:t>
      </w:r>
      <w:r w:rsidRPr="00494786">
        <w:rPr>
          <w:rFonts w:ascii="Calibri" w:eastAsia="Calibri" w:hAnsi="Calibri" w:cs="Calibri"/>
          <w:color w:val="595959"/>
          <w:sz w:val="24"/>
          <w:szCs w:val="24"/>
        </w:rPr>
        <w:tab/>
      </w:r>
      <w:r w:rsidRPr="00494786">
        <w:rPr>
          <w:rFonts w:ascii="Calibri" w:eastAsia="Calibri" w:hAnsi="Calibri" w:cs="Calibri"/>
          <w:color w:val="595959"/>
          <w:sz w:val="24"/>
          <w:szCs w:val="24"/>
        </w:rPr>
        <w:tab/>
      </w:r>
      <w:r w:rsidRPr="00494786">
        <w:rPr>
          <w:rFonts w:ascii="Calibri" w:eastAsia="Calibri" w:hAnsi="Calibri" w:cs="Calibri"/>
          <w:color w:val="595959"/>
          <w:sz w:val="24"/>
          <w:szCs w:val="24"/>
        </w:rPr>
        <w:tab/>
        <w:t>Beginner</w:t>
      </w:r>
      <w:r w:rsidRPr="00494786">
        <w:rPr>
          <w:rFonts w:ascii="Calibri" w:eastAsia="Calibri" w:hAnsi="Calibri" w:cs="Calibri"/>
          <w:color w:val="595959"/>
          <w:sz w:val="24"/>
          <w:szCs w:val="24"/>
        </w:rPr>
        <w:tab/>
      </w:r>
      <w:r w:rsidRPr="00494786">
        <w:rPr>
          <w:rFonts w:ascii="Calibri" w:eastAsia="Calibri" w:hAnsi="Calibri" w:cs="Calibri"/>
          <w:color w:val="595959"/>
          <w:sz w:val="24"/>
          <w:szCs w:val="24"/>
        </w:rPr>
        <w:tab/>
      </w:r>
      <w:r w:rsidRPr="00494786">
        <w:rPr>
          <w:rFonts w:ascii="Calibri" w:eastAsia="Calibri" w:hAnsi="Calibri" w:cs="Calibri"/>
          <w:color w:val="595959"/>
          <w:sz w:val="24"/>
          <w:szCs w:val="24"/>
        </w:rPr>
        <w:tab/>
      </w:r>
    </w:p>
    <w:p w:rsidR="00EF49C1" w:rsidRPr="00494786" w:rsidRDefault="00EF49C1" w:rsidP="00EF49C1">
      <w:pPr>
        <w:spacing w:line="240" w:lineRule="auto"/>
        <w:ind w:left="720" w:firstLine="720"/>
        <w:rPr>
          <w:rFonts w:ascii="Calibri" w:eastAsia="Calibri" w:hAnsi="Calibri" w:cs="Calibri"/>
          <w:color w:val="595959"/>
          <w:sz w:val="24"/>
          <w:szCs w:val="24"/>
        </w:rPr>
      </w:pPr>
      <w:r w:rsidRPr="00494786">
        <w:rPr>
          <w:rFonts w:ascii="Calibri" w:eastAsia="Calibri" w:hAnsi="Calibri" w:cs="Calibri"/>
          <w:color w:val="595959"/>
          <w:sz w:val="24"/>
          <w:szCs w:val="24"/>
        </w:rPr>
        <w:t>TURKISH</w:t>
      </w:r>
      <w:r w:rsidRPr="00494786">
        <w:rPr>
          <w:rFonts w:ascii="Calibri" w:eastAsia="Calibri" w:hAnsi="Calibri" w:cs="Calibri"/>
          <w:color w:val="595959"/>
          <w:sz w:val="24"/>
          <w:szCs w:val="24"/>
        </w:rPr>
        <w:tab/>
      </w:r>
      <w:r w:rsidRPr="00494786">
        <w:rPr>
          <w:rFonts w:ascii="Calibri" w:eastAsia="Calibri" w:hAnsi="Calibri" w:cs="Calibri"/>
          <w:color w:val="595959"/>
          <w:sz w:val="24"/>
          <w:szCs w:val="24"/>
        </w:rPr>
        <w:tab/>
        <w:t>Beginner</w:t>
      </w:r>
    </w:p>
    <w:p w:rsidR="007201DE" w:rsidRDefault="00EF49C1" w:rsidP="007201DE">
      <w:pPr>
        <w:spacing w:line="240" w:lineRule="auto"/>
        <w:ind w:left="720" w:firstLine="720"/>
        <w:rPr>
          <w:rFonts w:ascii="Calibri" w:eastAsia="Calibri" w:hAnsi="Calibri" w:cs="Calibri"/>
          <w:color w:val="595959"/>
          <w:sz w:val="24"/>
          <w:szCs w:val="24"/>
        </w:rPr>
      </w:pPr>
      <w:r w:rsidRPr="00494786">
        <w:rPr>
          <w:rFonts w:ascii="Calibri" w:eastAsia="Calibri" w:hAnsi="Calibri" w:cs="Calibri"/>
          <w:color w:val="595959"/>
          <w:sz w:val="24"/>
          <w:szCs w:val="24"/>
        </w:rPr>
        <w:t>PUNJABI</w:t>
      </w:r>
      <w:r w:rsidRPr="00494786">
        <w:rPr>
          <w:rFonts w:ascii="Calibri" w:eastAsia="Calibri" w:hAnsi="Calibri" w:cs="Calibri"/>
          <w:color w:val="595959"/>
          <w:sz w:val="24"/>
          <w:szCs w:val="24"/>
        </w:rPr>
        <w:tab/>
      </w:r>
      <w:r w:rsidRPr="00494786">
        <w:rPr>
          <w:rFonts w:ascii="Calibri" w:eastAsia="Calibri" w:hAnsi="Calibri" w:cs="Calibri"/>
          <w:color w:val="595959"/>
          <w:sz w:val="24"/>
          <w:szCs w:val="24"/>
        </w:rPr>
        <w:tab/>
        <w:t>Good</w:t>
      </w:r>
    </w:p>
    <w:p w:rsidR="00567DAC" w:rsidRDefault="00097D92" w:rsidP="00097D92">
      <w:pPr>
        <w:spacing w:line="240" w:lineRule="auto"/>
        <w:rPr>
          <w:rFonts w:ascii="Calibri" w:eastAsia="Calibri" w:hAnsi="Calibri" w:cs="Calibri"/>
          <w:color w:val="595959"/>
          <w:sz w:val="24"/>
          <w:szCs w:val="24"/>
        </w:rPr>
      </w:pPr>
      <w:r>
        <w:rPr>
          <w:noProof/>
        </w:rPr>
        <w:drawing>
          <wp:inline distT="0" distB="0" distL="0" distR="0" wp14:anchorId="1DD00BAB" wp14:editId="515C71C4">
            <wp:extent cx="5581650" cy="825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1DE" w:rsidRDefault="007201DE" w:rsidP="00035975">
      <w:pPr>
        <w:spacing w:line="240" w:lineRule="auto"/>
        <w:rPr>
          <w:rFonts w:ascii="Calibri" w:eastAsia="Calibri" w:hAnsi="Calibri" w:cs="Calibri"/>
          <w:b/>
          <w:color w:val="3D85C6"/>
          <w:sz w:val="24"/>
          <w:szCs w:val="24"/>
        </w:rPr>
      </w:pPr>
    </w:p>
    <w:p w:rsidR="00171E9B" w:rsidRPr="007201DE" w:rsidRDefault="00171E9B" w:rsidP="00035975">
      <w:pPr>
        <w:spacing w:line="240" w:lineRule="auto"/>
        <w:rPr>
          <w:rFonts w:ascii="Calibri" w:eastAsia="Calibri" w:hAnsi="Calibri" w:cs="Calibri"/>
          <w:b/>
          <w:color w:val="3D85C6"/>
          <w:sz w:val="24"/>
          <w:szCs w:val="24"/>
        </w:rPr>
      </w:pPr>
      <w:r w:rsidRPr="007201DE">
        <w:rPr>
          <w:rFonts w:ascii="Calibri" w:eastAsia="Calibri" w:hAnsi="Calibri" w:cs="Calibri"/>
          <w:b/>
          <w:color w:val="3D85C6"/>
          <w:sz w:val="24"/>
          <w:szCs w:val="24"/>
        </w:rPr>
        <w:t>WORK PORTFOLIO</w:t>
      </w:r>
    </w:p>
    <w:p w:rsidR="007201DE" w:rsidRDefault="007201DE" w:rsidP="00035975">
      <w:pPr>
        <w:spacing w:line="240" w:lineRule="auto"/>
        <w:rPr>
          <w:rFonts w:ascii="Calibri" w:eastAsia="Calibri" w:hAnsi="Calibri" w:cs="Calibri"/>
          <w:color w:val="3D85C6"/>
          <w:sz w:val="24"/>
          <w:szCs w:val="24"/>
        </w:rPr>
      </w:pPr>
    </w:p>
    <w:p w:rsidR="00171E9B" w:rsidRPr="00494786" w:rsidRDefault="00171E9B" w:rsidP="00171E9B">
      <w:pPr>
        <w:spacing w:line="240" w:lineRule="auto"/>
        <w:ind w:left="720" w:firstLine="720"/>
        <w:rPr>
          <w:color w:val="808080"/>
        </w:rPr>
      </w:pPr>
      <w:r w:rsidRPr="00494786">
        <w:rPr>
          <w:rFonts w:ascii="Calibri" w:eastAsia="Calibri" w:hAnsi="Calibri" w:cs="Calibri"/>
          <w:color w:val="808080"/>
          <w:sz w:val="24"/>
          <w:szCs w:val="24"/>
        </w:rPr>
        <w:t>Portfolio</w:t>
      </w:r>
      <w:r w:rsidRPr="00494786">
        <w:rPr>
          <w:rFonts w:ascii="Calibri" w:eastAsia="Calibri" w:hAnsi="Calibri" w:cs="Calibri"/>
          <w:color w:val="808080"/>
          <w:sz w:val="24"/>
          <w:szCs w:val="24"/>
        </w:rPr>
        <w:tab/>
      </w:r>
      <w:r w:rsidRPr="00494786">
        <w:rPr>
          <w:rFonts w:ascii="Calibri" w:eastAsia="Calibri" w:hAnsi="Calibri" w:cs="Calibri"/>
          <w:color w:val="808080"/>
          <w:sz w:val="24"/>
          <w:szCs w:val="24"/>
        </w:rPr>
        <w:tab/>
      </w:r>
      <w:r w:rsidRPr="00494786">
        <w:rPr>
          <w:rFonts w:ascii="Calibri" w:eastAsia="Calibri" w:hAnsi="Calibri" w:cs="Calibri"/>
          <w:color w:val="808080"/>
          <w:sz w:val="24"/>
          <w:szCs w:val="24"/>
        </w:rPr>
        <w:tab/>
      </w:r>
      <w:hyperlink r:id="rId14" w:history="1">
        <w:r w:rsidRPr="00494786">
          <w:rPr>
            <w:rStyle w:val="Hyperlink"/>
            <w:color w:val="808080"/>
          </w:rPr>
          <w:t>https://www.behance.net/rehmatkhan</w:t>
        </w:r>
      </w:hyperlink>
    </w:p>
    <w:p w:rsidR="00171E9B" w:rsidRPr="00494786" w:rsidRDefault="00171E9B" w:rsidP="00171E9B">
      <w:pPr>
        <w:spacing w:line="240" w:lineRule="auto"/>
        <w:rPr>
          <w:rFonts w:ascii="Calibri" w:eastAsia="Calibri" w:hAnsi="Calibri" w:cs="Calibri"/>
          <w:color w:val="808080"/>
          <w:sz w:val="24"/>
          <w:szCs w:val="24"/>
        </w:rPr>
      </w:pPr>
      <w:r w:rsidRPr="00494786">
        <w:rPr>
          <w:color w:val="808080"/>
        </w:rPr>
        <w:tab/>
      </w:r>
      <w:r w:rsidRPr="00494786">
        <w:rPr>
          <w:color w:val="808080"/>
        </w:rPr>
        <w:tab/>
      </w:r>
      <w:r w:rsidRPr="00494786">
        <w:rPr>
          <w:rFonts w:ascii="Calibri" w:eastAsia="Calibri" w:hAnsi="Calibri" w:cs="Calibri"/>
          <w:color w:val="808080"/>
          <w:sz w:val="24"/>
          <w:szCs w:val="24"/>
        </w:rPr>
        <w:t>Web Projects</w:t>
      </w:r>
      <w:r w:rsidRPr="00494786">
        <w:rPr>
          <w:rFonts w:ascii="Calibri" w:eastAsia="Calibri" w:hAnsi="Calibri" w:cs="Calibri"/>
          <w:color w:val="808080"/>
          <w:sz w:val="24"/>
          <w:szCs w:val="24"/>
        </w:rPr>
        <w:tab/>
      </w:r>
      <w:r w:rsidRPr="00494786">
        <w:rPr>
          <w:rFonts w:ascii="Calibri" w:eastAsia="Calibri" w:hAnsi="Calibri" w:cs="Calibri"/>
          <w:color w:val="808080"/>
          <w:sz w:val="24"/>
          <w:szCs w:val="24"/>
        </w:rPr>
        <w:tab/>
      </w:r>
      <w:r w:rsidRPr="00494786">
        <w:rPr>
          <w:rFonts w:ascii="Calibri" w:eastAsia="Calibri" w:hAnsi="Calibri" w:cs="Calibri"/>
          <w:color w:val="808080"/>
          <w:sz w:val="24"/>
          <w:szCs w:val="24"/>
        </w:rPr>
        <w:tab/>
      </w:r>
      <w:hyperlink r:id="rId15" w:history="1">
        <w:r w:rsidRPr="00494786">
          <w:rPr>
            <w:rStyle w:val="Hyperlink"/>
            <w:rFonts w:ascii="Calibri" w:eastAsia="Calibri" w:hAnsi="Calibri" w:cs="Calibri"/>
            <w:color w:val="808080"/>
            <w:sz w:val="24"/>
            <w:szCs w:val="24"/>
          </w:rPr>
          <w:t>http://www.alburoptic.com</w:t>
        </w:r>
      </w:hyperlink>
    </w:p>
    <w:p w:rsidR="0092147D" w:rsidRPr="00494786" w:rsidRDefault="00171E9B" w:rsidP="00171E9B">
      <w:pPr>
        <w:spacing w:line="240" w:lineRule="auto"/>
        <w:rPr>
          <w:rFonts w:ascii="Calibri" w:eastAsia="Calibri" w:hAnsi="Calibri" w:cs="Calibri"/>
          <w:color w:val="808080"/>
          <w:sz w:val="24"/>
          <w:szCs w:val="24"/>
        </w:rPr>
      </w:pPr>
      <w:r w:rsidRPr="00494786">
        <w:rPr>
          <w:rFonts w:ascii="Calibri" w:eastAsia="Calibri" w:hAnsi="Calibri" w:cs="Calibri"/>
          <w:color w:val="808080"/>
          <w:sz w:val="24"/>
          <w:szCs w:val="24"/>
        </w:rPr>
        <w:tab/>
      </w:r>
      <w:r w:rsidRPr="00494786">
        <w:rPr>
          <w:rFonts w:ascii="Calibri" w:eastAsia="Calibri" w:hAnsi="Calibri" w:cs="Calibri"/>
          <w:color w:val="808080"/>
          <w:sz w:val="24"/>
          <w:szCs w:val="24"/>
        </w:rPr>
        <w:tab/>
      </w:r>
      <w:r w:rsidRPr="00494786">
        <w:rPr>
          <w:rFonts w:ascii="Calibri" w:eastAsia="Calibri" w:hAnsi="Calibri" w:cs="Calibri"/>
          <w:color w:val="808080"/>
          <w:sz w:val="24"/>
          <w:szCs w:val="24"/>
        </w:rPr>
        <w:tab/>
      </w:r>
      <w:r w:rsidRPr="00494786">
        <w:rPr>
          <w:rFonts w:ascii="Calibri" w:eastAsia="Calibri" w:hAnsi="Calibri" w:cs="Calibri"/>
          <w:color w:val="808080"/>
          <w:sz w:val="24"/>
          <w:szCs w:val="24"/>
        </w:rPr>
        <w:tab/>
      </w:r>
      <w:r w:rsidRPr="00494786">
        <w:rPr>
          <w:rFonts w:ascii="Calibri" w:eastAsia="Calibri" w:hAnsi="Calibri" w:cs="Calibri"/>
          <w:color w:val="808080"/>
          <w:sz w:val="24"/>
          <w:szCs w:val="24"/>
        </w:rPr>
        <w:tab/>
      </w:r>
      <w:r w:rsidRPr="00494786">
        <w:rPr>
          <w:rFonts w:ascii="Calibri" w:eastAsia="Calibri" w:hAnsi="Calibri" w:cs="Calibri"/>
          <w:color w:val="808080"/>
          <w:sz w:val="24"/>
          <w:szCs w:val="24"/>
        </w:rPr>
        <w:tab/>
      </w:r>
      <w:hyperlink r:id="rId16" w:history="1">
        <w:r w:rsidR="00704523" w:rsidRPr="00494786">
          <w:rPr>
            <w:rStyle w:val="Hyperlink"/>
            <w:rFonts w:ascii="Calibri" w:eastAsia="Calibri" w:hAnsi="Calibri" w:cs="Calibri"/>
            <w:color w:val="808080"/>
            <w:sz w:val="24"/>
            <w:szCs w:val="24"/>
          </w:rPr>
          <w:t>http://www.rrsconsultants.com</w:t>
        </w:r>
      </w:hyperlink>
    </w:p>
    <w:p w:rsidR="004C7AA9" w:rsidRPr="00494786" w:rsidRDefault="00704523" w:rsidP="00171E9B">
      <w:pPr>
        <w:spacing w:line="240" w:lineRule="auto"/>
        <w:rPr>
          <w:rFonts w:ascii="Calibri" w:eastAsia="Calibri" w:hAnsi="Calibri" w:cs="Calibri"/>
          <w:color w:val="808080"/>
          <w:sz w:val="24"/>
          <w:szCs w:val="24"/>
        </w:rPr>
      </w:pPr>
      <w:r w:rsidRPr="00494786">
        <w:rPr>
          <w:rFonts w:ascii="Calibri" w:eastAsia="Calibri" w:hAnsi="Calibri" w:cs="Calibri"/>
          <w:color w:val="808080"/>
          <w:sz w:val="24"/>
          <w:szCs w:val="24"/>
        </w:rPr>
        <w:tab/>
      </w:r>
      <w:r w:rsidRPr="00494786">
        <w:rPr>
          <w:rFonts w:ascii="Calibri" w:eastAsia="Calibri" w:hAnsi="Calibri" w:cs="Calibri"/>
          <w:color w:val="808080"/>
          <w:sz w:val="24"/>
          <w:szCs w:val="24"/>
        </w:rPr>
        <w:tab/>
      </w:r>
      <w:r w:rsidRPr="00494786">
        <w:rPr>
          <w:rFonts w:ascii="Calibri" w:eastAsia="Calibri" w:hAnsi="Calibri" w:cs="Calibri"/>
          <w:color w:val="808080"/>
          <w:sz w:val="24"/>
          <w:szCs w:val="24"/>
        </w:rPr>
        <w:tab/>
      </w:r>
      <w:r w:rsidRPr="00494786">
        <w:rPr>
          <w:rFonts w:ascii="Calibri" w:eastAsia="Calibri" w:hAnsi="Calibri" w:cs="Calibri"/>
          <w:color w:val="808080"/>
          <w:sz w:val="24"/>
          <w:szCs w:val="24"/>
        </w:rPr>
        <w:tab/>
      </w:r>
      <w:r w:rsidRPr="00494786">
        <w:rPr>
          <w:rFonts w:ascii="Calibri" w:eastAsia="Calibri" w:hAnsi="Calibri" w:cs="Calibri"/>
          <w:color w:val="808080"/>
          <w:sz w:val="24"/>
          <w:szCs w:val="24"/>
        </w:rPr>
        <w:tab/>
      </w:r>
      <w:r w:rsidRPr="00494786">
        <w:rPr>
          <w:rFonts w:ascii="Calibri" w:eastAsia="Calibri" w:hAnsi="Calibri" w:cs="Calibri"/>
          <w:color w:val="808080"/>
          <w:sz w:val="24"/>
          <w:szCs w:val="24"/>
        </w:rPr>
        <w:tab/>
      </w:r>
      <w:hyperlink r:id="rId17" w:history="1">
        <w:r w:rsidR="004C7AA9" w:rsidRPr="00494786">
          <w:rPr>
            <w:rStyle w:val="Hyperlink"/>
            <w:rFonts w:ascii="Calibri" w:eastAsia="Calibri" w:hAnsi="Calibri" w:cs="Calibri"/>
            <w:color w:val="808080"/>
            <w:sz w:val="24"/>
            <w:szCs w:val="24"/>
          </w:rPr>
          <w:t>http://www.gpb.gr</w:t>
        </w:r>
      </w:hyperlink>
    </w:p>
    <w:p w:rsidR="00637587" w:rsidRPr="00494786" w:rsidRDefault="00637587" w:rsidP="00171E9B">
      <w:pPr>
        <w:spacing w:line="240" w:lineRule="auto"/>
        <w:rPr>
          <w:rFonts w:ascii="Calibri" w:eastAsia="Calibri" w:hAnsi="Calibri" w:cs="Calibri"/>
          <w:color w:val="808080"/>
          <w:sz w:val="24"/>
          <w:szCs w:val="24"/>
        </w:rPr>
      </w:pPr>
      <w:r w:rsidRPr="00494786">
        <w:rPr>
          <w:rFonts w:ascii="Calibri" w:eastAsia="Calibri" w:hAnsi="Calibri" w:cs="Calibri"/>
          <w:color w:val="808080"/>
          <w:sz w:val="24"/>
          <w:szCs w:val="24"/>
        </w:rPr>
        <w:tab/>
      </w:r>
      <w:r w:rsidRPr="00494786">
        <w:rPr>
          <w:rFonts w:ascii="Calibri" w:eastAsia="Calibri" w:hAnsi="Calibri" w:cs="Calibri"/>
          <w:color w:val="808080"/>
          <w:sz w:val="24"/>
          <w:szCs w:val="24"/>
        </w:rPr>
        <w:tab/>
      </w:r>
      <w:r w:rsidRPr="00494786">
        <w:rPr>
          <w:rFonts w:ascii="Calibri" w:eastAsia="Calibri" w:hAnsi="Calibri" w:cs="Calibri"/>
          <w:color w:val="808080"/>
          <w:sz w:val="24"/>
          <w:szCs w:val="24"/>
        </w:rPr>
        <w:tab/>
      </w:r>
      <w:r w:rsidRPr="00494786">
        <w:rPr>
          <w:rFonts w:ascii="Calibri" w:eastAsia="Calibri" w:hAnsi="Calibri" w:cs="Calibri"/>
          <w:color w:val="808080"/>
          <w:sz w:val="24"/>
          <w:szCs w:val="24"/>
        </w:rPr>
        <w:tab/>
      </w:r>
      <w:r w:rsidRPr="00494786">
        <w:rPr>
          <w:rFonts w:ascii="Calibri" w:eastAsia="Calibri" w:hAnsi="Calibri" w:cs="Calibri"/>
          <w:color w:val="808080"/>
          <w:sz w:val="24"/>
          <w:szCs w:val="24"/>
        </w:rPr>
        <w:tab/>
      </w:r>
      <w:r w:rsidRPr="00494786">
        <w:rPr>
          <w:rFonts w:ascii="Calibri" w:eastAsia="Calibri" w:hAnsi="Calibri" w:cs="Calibri"/>
          <w:color w:val="808080"/>
          <w:sz w:val="24"/>
          <w:szCs w:val="24"/>
        </w:rPr>
        <w:tab/>
      </w:r>
      <w:hyperlink r:id="rId18" w:history="1">
        <w:r w:rsidR="004C7AA9" w:rsidRPr="00494786">
          <w:rPr>
            <w:rStyle w:val="Hyperlink"/>
            <w:rFonts w:ascii="Calibri" w:eastAsia="Calibri" w:hAnsi="Calibri" w:cs="Calibri"/>
            <w:color w:val="808080"/>
            <w:sz w:val="24"/>
            <w:szCs w:val="24"/>
          </w:rPr>
          <w:t>http://www.zhohaoeyewear</w:t>
        </w:r>
      </w:hyperlink>
    </w:p>
    <w:p w:rsidR="007201DE" w:rsidRDefault="00E25E5A" w:rsidP="00035975">
      <w:pPr>
        <w:spacing w:line="240" w:lineRule="auto"/>
      </w:pPr>
      <w:r>
        <w:rPr>
          <w:noProof/>
        </w:rPr>
        <w:drawing>
          <wp:inline distT="0" distB="0" distL="0" distR="0">
            <wp:extent cx="5581650" cy="82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1DE" w:rsidRPr="007201DE" w:rsidRDefault="007201DE" w:rsidP="007201DE">
      <w:pPr>
        <w:tabs>
          <w:tab w:val="left" w:pos="1620"/>
        </w:tabs>
        <w:spacing w:line="240" w:lineRule="auto"/>
        <w:ind w:left="1620" w:hanging="1620"/>
        <w:rPr>
          <w:rFonts w:ascii="Calibri" w:eastAsia="Calibri" w:hAnsi="Calibri" w:cs="Calibri"/>
          <w:b/>
          <w:color w:val="3D85C6"/>
          <w:sz w:val="24"/>
          <w:szCs w:val="24"/>
        </w:rPr>
      </w:pPr>
      <w:r w:rsidRPr="007201DE">
        <w:rPr>
          <w:rFonts w:ascii="Calibri" w:eastAsia="Calibri" w:hAnsi="Calibri" w:cs="Calibri"/>
          <w:b/>
          <w:color w:val="3D85C6"/>
          <w:sz w:val="24"/>
          <w:szCs w:val="24"/>
        </w:rPr>
        <w:t>EDUCATION</w:t>
      </w:r>
      <w:r w:rsidRPr="007201DE">
        <w:rPr>
          <w:rFonts w:ascii="Calibri" w:eastAsia="Calibri" w:hAnsi="Calibri" w:cs="Calibri"/>
          <w:b/>
          <w:color w:val="3D85C6"/>
          <w:sz w:val="24"/>
          <w:szCs w:val="24"/>
        </w:rPr>
        <w:tab/>
      </w:r>
    </w:p>
    <w:p w:rsidR="007201DE" w:rsidRDefault="007201DE" w:rsidP="007201DE">
      <w:pPr>
        <w:tabs>
          <w:tab w:val="left" w:pos="1620"/>
        </w:tabs>
        <w:spacing w:line="240" w:lineRule="auto"/>
        <w:ind w:left="1620" w:hanging="1620"/>
        <w:rPr>
          <w:rFonts w:ascii="Calibri" w:eastAsia="Calibri" w:hAnsi="Calibri" w:cs="Calibri"/>
          <w:color w:val="3D85C6"/>
          <w:sz w:val="24"/>
          <w:szCs w:val="24"/>
        </w:rPr>
      </w:pPr>
      <w:r>
        <w:rPr>
          <w:rFonts w:ascii="Calibri" w:eastAsia="Calibri" w:hAnsi="Calibri" w:cs="Calibri"/>
          <w:color w:val="3D85C6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>Bachelor of Science</w:t>
      </w:r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</w:p>
    <w:p w:rsidR="007201DE" w:rsidRDefault="007201DE" w:rsidP="007201DE">
      <w:pPr>
        <w:tabs>
          <w:tab w:val="left" w:pos="1620"/>
        </w:tabs>
        <w:spacing w:line="240" w:lineRule="auto"/>
        <w:ind w:left="1620" w:hanging="1440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ab/>
      </w:r>
      <w:r>
        <w:rPr>
          <w:rFonts w:ascii="Calibri" w:eastAsia="Calibri" w:hAnsi="Calibri" w:cs="Calibri"/>
          <w:color w:val="666666"/>
          <w:sz w:val="24"/>
          <w:szCs w:val="24"/>
        </w:rPr>
        <w:t>University of Peshawar, Govt. Degree College, Pabbi KPK Pakistan</w:t>
      </w:r>
    </w:p>
    <w:p w:rsidR="007201DE" w:rsidRDefault="007201DE" w:rsidP="007201DE">
      <w:pPr>
        <w:tabs>
          <w:tab w:val="left" w:pos="1620"/>
        </w:tabs>
        <w:spacing w:line="240" w:lineRule="auto"/>
        <w:ind w:left="1620" w:hanging="1440"/>
        <w:rPr>
          <w:rFonts w:ascii="Calibri" w:eastAsia="Calibri" w:hAnsi="Calibri" w:cs="Calibri"/>
          <w:color w:val="666666"/>
          <w:sz w:val="24"/>
          <w:szCs w:val="24"/>
        </w:rPr>
      </w:pPr>
      <w:r>
        <w:rPr>
          <w:rFonts w:ascii="Calibri" w:eastAsia="Calibri" w:hAnsi="Calibri" w:cs="Calibri"/>
          <w:color w:val="666666"/>
          <w:sz w:val="24"/>
          <w:szCs w:val="24"/>
        </w:rPr>
        <w:tab/>
        <w:t>Graduated 2004</w:t>
      </w:r>
      <w:r>
        <w:rPr>
          <w:rFonts w:ascii="Calibri" w:eastAsia="Calibri" w:hAnsi="Calibri" w:cs="Calibri"/>
          <w:color w:val="666666"/>
          <w:sz w:val="24"/>
          <w:szCs w:val="24"/>
        </w:rPr>
        <w:br/>
      </w:r>
    </w:p>
    <w:p w:rsidR="007201DE" w:rsidRDefault="007201DE" w:rsidP="007201DE">
      <w:pPr>
        <w:tabs>
          <w:tab w:val="left" w:pos="1620"/>
        </w:tabs>
        <w:spacing w:line="240" w:lineRule="auto"/>
        <w:ind w:left="1620" w:hanging="1620"/>
        <w:rPr>
          <w:rFonts w:ascii="Calibri" w:eastAsia="Calibri" w:hAnsi="Calibri" w:cs="Calibri"/>
          <w:color w:val="3D85C6"/>
          <w:sz w:val="24"/>
          <w:szCs w:val="24"/>
        </w:rPr>
      </w:pPr>
      <w:r>
        <w:rPr>
          <w:rFonts w:ascii="Calibri" w:eastAsia="Calibri" w:hAnsi="Calibri" w:cs="Calibri"/>
          <w:color w:val="666666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>Faculty in Science</w:t>
      </w:r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</w:p>
    <w:p w:rsidR="007201DE" w:rsidRDefault="007201DE" w:rsidP="007201DE">
      <w:pPr>
        <w:tabs>
          <w:tab w:val="left" w:pos="1620"/>
        </w:tabs>
        <w:spacing w:line="240" w:lineRule="auto"/>
        <w:ind w:left="1620" w:hanging="1440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ab/>
      </w:r>
      <w:r>
        <w:rPr>
          <w:rFonts w:ascii="Calibri" w:eastAsia="Calibri" w:hAnsi="Calibri" w:cs="Calibri"/>
          <w:color w:val="666666"/>
          <w:sz w:val="24"/>
          <w:szCs w:val="24"/>
        </w:rPr>
        <w:t>BISE Punjab, Govt. M.A.O College, Lahore Pakistan</w:t>
      </w:r>
    </w:p>
    <w:p w:rsidR="007201DE" w:rsidRDefault="007201DE" w:rsidP="00097D92">
      <w:pPr>
        <w:tabs>
          <w:tab w:val="left" w:pos="1620"/>
        </w:tabs>
        <w:spacing w:line="240" w:lineRule="auto"/>
        <w:ind w:left="1620" w:hanging="1440"/>
        <w:rPr>
          <w:rFonts w:ascii="Calibri" w:eastAsia="Calibri" w:hAnsi="Calibri" w:cs="Calibri"/>
          <w:color w:val="666666"/>
          <w:sz w:val="24"/>
          <w:szCs w:val="24"/>
        </w:rPr>
      </w:pPr>
      <w:r>
        <w:rPr>
          <w:rFonts w:ascii="Calibri" w:eastAsia="Calibri" w:hAnsi="Calibri" w:cs="Calibri"/>
          <w:color w:val="666666"/>
          <w:sz w:val="24"/>
          <w:szCs w:val="24"/>
        </w:rPr>
        <w:lastRenderedPageBreak/>
        <w:tab/>
        <w:t>Secondary Education 200</w:t>
      </w:r>
    </w:p>
    <w:p w:rsidR="007201DE" w:rsidRDefault="00656A54" w:rsidP="00035975">
      <w:pPr>
        <w:spacing w:line="240" w:lineRule="auto"/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22201C8E" wp14:editId="44F44854">
            <wp:simplePos x="0" y="0"/>
            <wp:positionH relativeFrom="margin">
              <wp:align>left</wp:align>
            </wp:positionH>
            <wp:positionV relativeFrom="paragraph">
              <wp:posOffset>124101</wp:posOffset>
            </wp:positionV>
            <wp:extent cx="5581650" cy="8255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5975" w:rsidRDefault="00035975" w:rsidP="00035975">
      <w:pPr>
        <w:spacing w:line="240" w:lineRule="auto"/>
        <w:rPr>
          <w:rFonts w:ascii="Calibri" w:eastAsia="Calibri" w:hAnsi="Calibri" w:cs="Calibri"/>
          <w:color w:val="3D85C6"/>
          <w:sz w:val="24"/>
          <w:szCs w:val="24"/>
        </w:rPr>
      </w:pPr>
      <w:r>
        <w:rPr>
          <w:rFonts w:ascii="Calibri" w:eastAsia="Calibri" w:hAnsi="Calibri" w:cs="Calibri"/>
          <w:color w:val="3D85C6"/>
          <w:sz w:val="24"/>
          <w:szCs w:val="24"/>
        </w:rPr>
        <w:t>REFERENCE</w:t>
      </w:r>
    </w:p>
    <w:p w:rsidR="00A420B2" w:rsidRDefault="00035975" w:rsidP="00035975">
      <w:pPr>
        <w:spacing w:line="240" w:lineRule="auto"/>
        <w:rPr>
          <w:rFonts w:ascii="Calibri" w:eastAsia="Calibri" w:hAnsi="Calibri" w:cs="Calibri"/>
          <w:color w:val="808080"/>
          <w:sz w:val="24"/>
          <w:szCs w:val="24"/>
        </w:rPr>
      </w:pPr>
      <w:r>
        <w:rPr>
          <w:rFonts w:ascii="Calibri" w:eastAsia="Calibri" w:hAnsi="Calibri" w:cs="Calibri"/>
          <w:color w:val="3D85C6"/>
          <w:sz w:val="24"/>
          <w:szCs w:val="24"/>
        </w:rPr>
        <w:tab/>
      </w:r>
      <w:r>
        <w:rPr>
          <w:rFonts w:ascii="Calibri" w:eastAsia="Calibri" w:hAnsi="Calibri" w:cs="Calibri"/>
          <w:color w:val="3D85C6"/>
          <w:sz w:val="24"/>
          <w:szCs w:val="24"/>
        </w:rPr>
        <w:tab/>
      </w:r>
      <w:r w:rsidRPr="00494786">
        <w:rPr>
          <w:rFonts w:ascii="Calibri" w:eastAsia="Calibri" w:hAnsi="Calibri" w:cs="Calibri"/>
          <w:color w:val="808080"/>
          <w:sz w:val="24"/>
          <w:szCs w:val="24"/>
        </w:rPr>
        <w:t>Reference will be available on request</w:t>
      </w:r>
    </w:p>
    <w:p w:rsidR="009E7D7F" w:rsidRPr="009E7D7F" w:rsidRDefault="009E7D7F" w:rsidP="009E7D7F">
      <w:pPr>
        <w:spacing w:line="240" w:lineRule="auto"/>
        <w:jc w:val="center"/>
        <w:rPr>
          <w:i/>
          <w:iCs/>
          <w:color w:val="808080"/>
          <w:sz w:val="12"/>
          <w:szCs w:val="12"/>
        </w:rPr>
      </w:pPr>
      <w:r w:rsidRPr="009E7D7F">
        <w:rPr>
          <w:rFonts w:ascii="Calibri" w:eastAsia="Calibri" w:hAnsi="Calibri" w:cs="Calibri"/>
          <w:i/>
          <w:iCs/>
          <w:color w:val="808080"/>
          <w:sz w:val="14"/>
          <w:szCs w:val="14"/>
        </w:rPr>
        <w:t>(I clarify that everything what I wrote here is true and legal.)</w:t>
      </w:r>
    </w:p>
    <w:sectPr w:rsidR="009E7D7F" w:rsidRPr="009E7D7F" w:rsidSect="00411944"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751" w:rsidRDefault="00A60751" w:rsidP="00BF1EBB">
      <w:pPr>
        <w:spacing w:line="240" w:lineRule="auto"/>
      </w:pPr>
      <w:r>
        <w:separator/>
      </w:r>
    </w:p>
  </w:endnote>
  <w:endnote w:type="continuationSeparator" w:id="0">
    <w:p w:rsidR="00A60751" w:rsidRDefault="00A60751" w:rsidP="00BF1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751" w:rsidRDefault="00A60751" w:rsidP="00BF1EBB">
      <w:pPr>
        <w:spacing w:line="240" w:lineRule="auto"/>
      </w:pPr>
      <w:r>
        <w:separator/>
      </w:r>
    </w:p>
  </w:footnote>
  <w:footnote w:type="continuationSeparator" w:id="0">
    <w:p w:rsidR="00A60751" w:rsidRDefault="00A60751" w:rsidP="00BF1E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6796"/>
    <w:multiLevelType w:val="hybridMultilevel"/>
    <w:tmpl w:val="C2E677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C24CFF"/>
    <w:multiLevelType w:val="hybridMultilevel"/>
    <w:tmpl w:val="1D187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5D75A3"/>
    <w:multiLevelType w:val="hybridMultilevel"/>
    <w:tmpl w:val="5D3896E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27A499B"/>
    <w:multiLevelType w:val="hybridMultilevel"/>
    <w:tmpl w:val="041CF9C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89C29FE"/>
    <w:multiLevelType w:val="hybridMultilevel"/>
    <w:tmpl w:val="5456FD26"/>
    <w:lvl w:ilvl="0" w:tplc="04090009">
      <w:start w:val="1"/>
      <w:numFmt w:val="bullet"/>
      <w:lvlText w:val="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>
    <w:nsid w:val="2AF23108"/>
    <w:multiLevelType w:val="hybridMultilevel"/>
    <w:tmpl w:val="6D00370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A312FC8"/>
    <w:multiLevelType w:val="hybridMultilevel"/>
    <w:tmpl w:val="89E2047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2061C17"/>
    <w:multiLevelType w:val="hybridMultilevel"/>
    <w:tmpl w:val="701ED33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4F10BDB"/>
    <w:multiLevelType w:val="hybridMultilevel"/>
    <w:tmpl w:val="6DB897D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0010372"/>
    <w:multiLevelType w:val="hybridMultilevel"/>
    <w:tmpl w:val="9CE0D37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8E70D4"/>
    <w:multiLevelType w:val="hybridMultilevel"/>
    <w:tmpl w:val="9D6E1E6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CDF67EC"/>
    <w:multiLevelType w:val="hybridMultilevel"/>
    <w:tmpl w:val="32F0689E"/>
    <w:lvl w:ilvl="0" w:tplc="04090009">
      <w:start w:val="1"/>
      <w:numFmt w:val="bullet"/>
      <w:lvlText w:val="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>
    <w:nsid w:val="701A58B7"/>
    <w:multiLevelType w:val="hybridMultilevel"/>
    <w:tmpl w:val="54E08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E1CCD"/>
    <w:multiLevelType w:val="hybridMultilevel"/>
    <w:tmpl w:val="4CF82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3F2666C"/>
    <w:multiLevelType w:val="hybridMultilevel"/>
    <w:tmpl w:val="FC06097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72C1958"/>
    <w:multiLevelType w:val="hybridMultilevel"/>
    <w:tmpl w:val="1A6AC1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814714F"/>
    <w:multiLevelType w:val="hybridMultilevel"/>
    <w:tmpl w:val="6854F912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78257D05"/>
    <w:multiLevelType w:val="hybridMultilevel"/>
    <w:tmpl w:val="0DCEF96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7"/>
  </w:num>
  <w:num w:numId="5">
    <w:abstractNumId w:val="13"/>
  </w:num>
  <w:num w:numId="6">
    <w:abstractNumId w:val="1"/>
  </w:num>
  <w:num w:numId="7">
    <w:abstractNumId w:val="3"/>
  </w:num>
  <w:num w:numId="8">
    <w:abstractNumId w:val="16"/>
  </w:num>
  <w:num w:numId="9">
    <w:abstractNumId w:val="4"/>
  </w:num>
  <w:num w:numId="10">
    <w:abstractNumId w:val="5"/>
  </w:num>
  <w:num w:numId="11">
    <w:abstractNumId w:val="11"/>
  </w:num>
  <w:num w:numId="12">
    <w:abstractNumId w:val="14"/>
  </w:num>
  <w:num w:numId="13">
    <w:abstractNumId w:val="10"/>
  </w:num>
  <w:num w:numId="14">
    <w:abstractNumId w:val="0"/>
  </w:num>
  <w:num w:numId="15">
    <w:abstractNumId w:val="8"/>
  </w:num>
  <w:num w:numId="16">
    <w:abstractNumId w:val="6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30FF1"/>
    <w:rsid w:val="00035975"/>
    <w:rsid w:val="000371D1"/>
    <w:rsid w:val="00055C42"/>
    <w:rsid w:val="000629F8"/>
    <w:rsid w:val="000652A5"/>
    <w:rsid w:val="00076D9D"/>
    <w:rsid w:val="00082524"/>
    <w:rsid w:val="00097D92"/>
    <w:rsid w:val="000A0026"/>
    <w:rsid w:val="000B1FDB"/>
    <w:rsid w:val="000C5AC4"/>
    <w:rsid w:val="000D0B94"/>
    <w:rsid w:val="000D5C30"/>
    <w:rsid w:val="000F1B10"/>
    <w:rsid w:val="00102ACB"/>
    <w:rsid w:val="00145DA7"/>
    <w:rsid w:val="001643F4"/>
    <w:rsid w:val="00164906"/>
    <w:rsid w:val="0016684E"/>
    <w:rsid w:val="00171E9B"/>
    <w:rsid w:val="00174CD1"/>
    <w:rsid w:val="00174D83"/>
    <w:rsid w:val="0018140C"/>
    <w:rsid w:val="001833FE"/>
    <w:rsid w:val="001B0C02"/>
    <w:rsid w:val="001B5DC2"/>
    <w:rsid w:val="001C3DA0"/>
    <w:rsid w:val="001D64FA"/>
    <w:rsid w:val="001D74E4"/>
    <w:rsid w:val="001E3DCA"/>
    <w:rsid w:val="0021750D"/>
    <w:rsid w:val="002533A2"/>
    <w:rsid w:val="0025577C"/>
    <w:rsid w:val="00257072"/>
    <w:rsid w:val="00261B43"/>
    <w:rsid w:val="002640EA"/>
    <w:rsid w:val="00264C07"/>
    <w:rsid w:val="002A37DB"/>
    <w:rsid w:val="002A3EF5"/>
    <w:rsid w:val="002A7935"/>
    <w:rsid w:val="002B2CCF"/>
    <w:rsid w:val="002B755A"/>
    <w:rsid w:val="002B7F03"/>
    <w:rsid w:val="002C00AA"/>
    <w:rsid w:val="002D70E3"/>
    <w:rsid w:val="002E1297"/>
    <w:rsid w:val="002E1B06"/>
    <w:rsid w:val="002E408D"/>
    <w:rsid w:val="002E5E9D"/>
    <w:rsid w:val="00306C14"/>
    <w:rsid w:val="00307F18"/>
    <w:rsid w:val="003220B4"/>
    <w:rsid w:val="00345314"/>
    <w:rsid w:val="003517E3"/>
    <w:rsid w:val="0036065A"/>
    <w:rsid w:val="003677CF"/>
    <w:rsid w:val="003714AD"/>
    <w:rsid w:val="003740F9"/>
    <w:rsid w:val="00386E62"/>
    <w:rsid w:val="003903D4"/>
    <w:rsid w:val="003A3A13"/>
    <w:rsid w:val="003A70AE"/>
    <w:rsid w:val="003B167E"/>
    <w:rsid w:val="003D18F5"/>
    <w:rsid w:val="003E6152"/>
    <w:rsid w:val="003F0B82"/>
    <w:rsid w:val="003F4D98"/>
    <w:rsid w:val="0040033A"/>
    <w:rsid w:val="00411944"/>
    <w:rsid w:val="00412D7F"/>
    <w:rsid w:val="00424553"/>
    <w:rsid w:val="00427920"/>
    <w:rsid w:val="00431C65"/>
    <w:rsid w:val="00440CD0"/>
    <w:rsid w:val="004420AE"/>
    <w:rsid w:val="004640E2"/>
    <w:rsid w:val="00465448"/>
    <w:rsid w:val="00466D76"/>
    <w:rsid w:val="00476554"/>
    <w:rsid w:val="00486DBF"/>
    <w:rsid w:val="00494786"/>
    <w:rsid w:val="004A074E"/>
    <w:rsid w:val="004A3154"/>
    <w:rsid w:val="004C7AA9"/>
    <w:rsid w:val="004E45BB"/>
    <w:rsid w:val="004E68FD"/>
    <w:rsid w:val="004F4537"/>
    <w:rsid w:val="00501907"/>
    <w:rsid w:val="005079A7"/>
    <w:rsid w:val="00523612"/>
    <w:rsid w:val="005243C4"/>
    <w:rsid w:val="005335C3"/>
    <w:rsid w:val="00553AFE"/>
    <w:rsid w:val="00567DAC"/>
    <w:rsid w:val="0059543E"/>
    <w:rsid w:val="005C1838"/>
    <w:rsid w:val="005E5FF3"/>
    <w:rsid w:val="005F4C80"/>
    <w:rsid w:val="006134B2"/>
    <w:rsid w:val="006301FF"/>
    <w:rsid w:val="00637587"/>
    <w:rsid w:val="00656A54"/>
    <w:rsid w:val="00663175"/>
    <w:rsid w:val="00676C04"/>
    <w:rsid w:val="006A51A9"/>
    <w:rsid w:val="006B0D13"/>
    <w:rsid w:val="006B4E79"/>
    <w:rsid w:val="006D6D90"/>
    <w:rsid w:val="006D7018"/>
    <w:rsid w:val="00704523"/>
    <w:rsid w:val="007201DE"/>
    <w:rsid w:val="007221A7"/>
    <w:rsid w:val="007318CE"/>
    <w:rsid w:val="007416E5"/>
    <w:rsid w:val="00754B52"/>
    <w:rsid w:val="00771150"/>
    <w:rsid w:val="00781B9D"/>
    <w:rsid w:val="00790BC7"/>
    <w:rsid w:val="0079606C"/>
    <w:rsid w:val="007A6C15"/>
    <w:rsid w:val="007B7133"/>
    <w:rsid w:val="007C69B2"/>
    <w:rsid w:val="007C6C2B"/>
    <w:rsid w:val="007D262F"/>
    <w:rsid w:val="007E3F94"/>
    <w:rsid w:val="007E61E7"/>
    <w:rsid w:val="007F5080"/>
    <w:rsid w:val="00806D87"/>
    <w:rsid w:val="00833710"/>
    <w:rsid w:val="008418FB"/>
    <w:rsid w:val="008438B4"/>
    <w:rsid w:val="00856575"/>
    <w:rsid w:val="00863BB8"/>
    <w:rsid w:val="00865298"/>
    <w:rsid w:val="00881E61"/>
    <w:rsid w:val="00895A8E"/>
    <w:rsid w:val="008A1146"/>
    <w:rsid w:val="008A5B0B"/>
    <w:rsid w:val="008A6A50"/>
    <w:rsid w:val="008D24A2"/>
    <w:rsid w:val="008D6024"/>
    <w:rsid w:val="008E0146"/>
    <w:rsid w:val="008E0666"/>
    <w:rsid w:val="008F39CC"/>
    <w:rsid w:val="00904988"/>
    <w:rsid w:val="00907666"/>
    <w:rsid w:val="0092147D"/>
    <w:rsid w:val="009300AC"/>
    <w:rsid w:val="0094285E"/>
    <w:rsid w:val="0094649A"/>
    <w:rsid w:val="00970D94"/>
    <w:rsid w:val="00985EF0"/>
    <w:rsid w:val="009917F3"/>
    <w:rsid w:val="009A232F"/>
    <w:rsid w:val="009B168A"/>
    <w:rsid w:val="009B76EC"/>
    <w:rsid w:val="009C17F6"/>
    <w:rsid w:val="009D0DDE"/>
    <w:rsid w:val="009E6F1F"/>
    <w:rsid w:val="009E7D7F"/>
    <w:rsid w:val="009F0C71"/>
    <w:rsid w:val="009F5DC9"/>
    <w:rsid w:val="009F7E64"/>
    <w:rsid w:val="00A420B2"/>
    <w:rsid w:val="00A43B91"/>
    <w:rsid w:val="00A52BE6"/>
    <w:rsid w:val="00A6048D"/>
    <w:rsid w:val="00A60751"/>
    <w:rsid w:val="00A607E8"/>
    <w:rsid w:val="00A646AC"/>
    <w:rsid w:val="00A7704D"/>
    <w:rsid w:val="00A77B3E"/>
    <w:rsid w:val="00A82B8B"/>
    <w:rsid w:val="00A84F7D"/>
    <w:rsid w:val="00A92C01"/>
    <w:rsid w:val="00A97E65"/>
    <w:rsid w:val="00AA09B6"/>
    <w:rsid w:val="00AB323C"/>
    <w:rsid w:val="00AE254B"/>
    <w:rsid w:val="00AF7BDA"/>
    <w:rsid w:val="00B031DC"/>
    <w:rsid w:val="00B10F44"/>
    <w:rsid w:val="00B174FA"/>
    <w:rsid w:val="00B23B82"/>
    <w:rsid w:val="00B2414D"/>
    <w:rsid w:val="00B42134"/>
    <w:rsid w:val="00B53823"/>
    <w:rsid w:val="00B80E50"/>
    <w:rsid w:val="00B906C0"/>
    <w:rsid w:val="00BA1E1D"/>
    <w:rsid w:val="00BB6E61"/>
    <w:rsid w:val="00BB732F"/>
    <w:rsid w:val="00BC298A"/>
    <w:rsid w:val="00BC5CC8"/>
    <w:rsid w:val="00BD4A52"/>
    <w:rsid w:val="00BD736C"/>
    <w:rsid w:val="00BE04B6"/>
    <w:rsid w:val="00BE3BB5"/>
    <w:rsid w:val="00BF1627"/>
    <w:rsid w:val="00BF1EBB"/>
    <w:rsid w:val="00C00552"/>
    <w:rsid w:val="00C06AE3"/>
    <w:rsid w:val="00C21462"/>
    <w:rsid w:val="00C25A64"/>
    <w:rsid w:val="00C32CD5"/>
    <w:rsid w:val="00C3394D"/>
    <w:rsid w:val="00C55ADC"/>
    <w:rsid w:val="00C575CF"/>
    <w:rsid w:val="00C6580C"/>
    <w:rsid w:val="00C723DB"/>
    <w:rsid w:val="00C85270"/>
    <w:rsid w:val="00C874B4"/>
    <w:rsid w:val="00C90513"/>
    <w:rsid w:val="00C92038"/>
    <w:rsid w:val="00CA0E42"/>
    <w:rsid w:val="00CA788F"/>
    <w:rsid w:val="00CA7B59"/>
    <w:rsid w:val="00CB7413"/>
    <w:rsid w:val="00CC3E7B"/>
    <w:rsid w:val="00CE1A0E"/>
    <w:rsid w:val="00CF30E8"/>
    <w:rsid w:val="00D12EF0"/>
    <w:rsid w:val="00D14D94"/>
    <w:rsid w:val="00D1528E"/>
    <w:rsid w:val="00D24F43"/>
    <w:rsid w:val="00D32A23"/>
    <w:rsid w:val="00D34355"/>
    <w:rsid w:val="00D41C0B"/>
    <w:rsid w:val="00D43389"/>
    <w:rsid w:val="00D47854"/>
    <w:rsid w:val="00DB0B22"/>
    <w:rsid w:val="00DB1F56"/>
    <w:rsid w:val="00DD05C4"/>
    <w:rsid w:val="00DD2CDB"/>
    <w:rsid w:val="00DD6FF4"/>
    <w:rsid w:val="00DE4DAC"/>
    <w:rsid w:val="00E01D92"/>
    <w:rsid w:val="00E0257E"/>
    <w:rsid w:val="00E04DEF"/>
    <w:rsid w:val="00E05C43"/>
    <w:rsid w:val="00E07418"/>
    <w:rsid w:val="00E14290"/>
    <w:rsid w:val="00E1582C"/>
    <w:rsid w:val="00E25E5A"/>
    <w:rsid w:val="00E36ECA"/>
    <w:rsid w:val="00E3770C"/>
    <w:rsid w:val="00E76816"/>
    <w:rsid w:val="00E862D1"/>
    <w:rsid w:val="00EA09E6"/>
    <w:rsid w:val="00EB0453"/>
    <w:rsid w:val="00ED15C0"/>
    <w:rsid w:val="00ED1CCE"/>
    <w:rsid w:val="00EF49C1"/>
    <w:rsid w:val="00EF782A"/>
    <w:rsid w:val="00F02228"/>
    <w:rsid w:val="00F21AC7"/>
    <w:rsid w:val="00F52653"/>
    <w:rsid w:val="00F526BF"/>
    <w:rsid w:val="00F53ADE"/>
    <w:rsid w:val="00F567D7"/>
    <w:rsid w:val="00F57804"/>
    <w:rsid w:val="00F6182D"/>
    <w:rsid w:val="00F64AAA"/>
    <w:rsid w:val="00F71A30"/>
    <w:rsid w:val="00F87BE8"/>
    <w:rsid w:val="00FB3C28"/>
    <w:rsid w:val="00FE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0E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420B2"/>
    <w:rPr>
      <w:color w:val="0563C1"/>
      <w:u w:val="single"/>
    </w:rPr>
  </w:style>
  <w:style w:type="paragraph" w:styleId="NoSpacing">
    <w:name w:val="No Spacing"/>
    <w:link w:val="NoSpacingChar"/>
    <w:uiPriority w:val="1"/>
    <w:qFormat/>
    <w:rsid w:val="00AE254B"/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F1E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1EBB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F1E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1EBB"/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3517E3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411944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B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52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0E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420B2"/>
    <w:rPr>
      <w:color w:val="0563C1"/>
      <w:u w:val="single"/>
    </w:rPr>
  </w:style>
  <w:style w:type="paragraph" w:styleId="NoSpacing">
    <w:name w:val="No Spacing"/>
    <w:link w:val="NoSpacingChar"/>
    <w:uiPriority w:val="1"/>
    <w:qFormat/>
    <w:rsid w:val="00AE254B"/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F1E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1EBB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F1E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1EBB"/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3517E3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411944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B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52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hmat.334648@2freemail.com" TargetMode="External"/><Relationship Id="rId18" Type="http://schemas.openxmlformats.org/officeDocument/2006/relationships/hyperlink" Target="http://www.zhohaoeyewea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gpb.g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rsconsultants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www.alburoptic.com" TargetMode="External"/><Relationship Id="rId10" Type="http://schemas.openxmlformats.org/officeDocument/2006/relationships/image" Target="media/image10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behance.net/rehmatkh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letter</vt:lpstr>
    </vt:vector>
  </TitlesOfParts>
  <Manager/>
  <Company/>
  <LinksUpToDate>false</LinksUpToDate>
  <CharactersWithSpaces>6470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</dc:title>
  <dc:subject/>
  <dc:creator/>
  <cp:keywords/>
  <dc:description/>
  <cp:lastModifiedBy/>
  <cp:revision>1</cp:revision>
  <cp:lastPrinted>2009-04-22T19:24:00Z</cp:lastPrinted>
  <dcterms:created xsi:type="dcterms:W3CDTF">2016-09-20T09:10:00Z</dcterms:created>
  <dcterms:modified xsi:type="dcterms:W3CDTF">2017-12-02T11:35:00Z</dcterms:modified>
  <cp:category/>
</cp:coreProperties>
</file>