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D770AC">
        <w:tc>
          <w:tcPr>
            <w:tcW w:w="9576" w:type="dxa"/>
          </w:tcPr>
          <w:p w:rsidR="00D770AC" w:rsidRDefault="00D770AC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39330894C0F74D9F9D8C735AD6806EAA"/>
        </w:placeholder>
        <w:docPartList>
          <w:docPartGallery w:val="Quick Parts"/>
          <w:docPartCategory w:val=" Resume Name"/>
        </w:docPartList>
      </w:sdtPr>
      <w:sdtEndPr/>
      <w:sdtContent>
        <w:p w:rsidR="00D770AC" w:rsidRDefault="00D770AC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D770AC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D770AC" w:rsidRDefault="00D770AC" w:rsidP="00E94F6C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D4379" w:rsidRDefault="00B84C95" w:rsidP="00DA60D7">
                <w:pPr>
                  <w:pStyle w:val="PersonalName"/>
                  <w:jc w:val="left"/>
                  <w:rPr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723014">
                  <w:rPr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Mrs. </w:t>
                </w:r>
                <w:r w:rsidR="004D144F" w:rsidRPr="00723014">
                  <w:rPr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Fareeha </w:t>
                </w:r>
              </w:p>
              <w:p w:rsidR="00DA60D7" w:rsidRPr="004D144F" w:rsidRDefault="00DA60D7" w:rsidP="00DA60D7">
                <w:pPr>
                  <w:pStyle w:val="PersonalName"/>
                  <w:jc w:val="left"/>
                </w:pPr>
                <w:hyperlink r:id="rId9" w:history="1">
                  <w:r w:rsidRPr="00DA0076">
                    <w:rPr>
                      <w:rStyle w:val="Hyperlink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Fareeha.335448@2freemail.com</w:t>
                  </w:r>
                </w:hyperlink>
                <w:r>
                  <w:rPr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</w:t>
                </w:r>
              </w:p>
            </w:tc>
          </w:tr>
        </w:tbl>
        <w:p w:rsidR="00D770AC" w:rsidRDefault="0043058D" w:rsidP="00E94F6C">
          <w:pPr>
            <w:pStyle w:val="NoSpacing"/>
          </w:pPr>
        </w:p>
      </w:sdtContent>
    </w:sdt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062502" w:rsidRPr="00062502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D770AC" w:rsidRDefault="00D770AC">
            <w:pPr>
              <w:spacing w:after="0" w:line="240" w:lineRule="auto"/>
            </w:pPr>
            <w:bookmarkStart w:id="0" w:name="_GoBack" w:colFirst="1" w:colLast="1"/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62502" w:rsidRPr="00E94F6C" w:rsidRDefault="00062502" w:rsidP="00062502">
            <w:pPr>
              <w:pStyle w:val="Section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Objective</w:t>
            </w:r>
          </w:p>
          <w:p w:rsidR="00062502" w:rsidRPr="00E94F6C" w:rsidRDefault="00062502" w:rsidP="00062502">
            <w:pPr>
              <w:pStyle w:val="Subsection"/>
              <w:spacing w:after="0"/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2502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Looking for a</w:t>
            </w:r>
            <w:r w:rsidRPr="00E94F6C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Preschool / Junior Section Teacher </w:t>
            </w:r>
            <w:r w:rsidRPr="00062502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position where skills in providing early</w:t>
            </w:r>
            <w:r w:rsidRPr="00E94F6C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childhood education </w:t>
            </w:r>
            <w:r w:rsidRPr="00062502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will be fully utilized</w:t>
            </w:r>
            <w:r w:rsidRPr="00E94F6C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CD13BC" w:rsidRPr="00E94F6C" w:rsidRDefault="00CD13BC" w:rsidP="00062502">
            <w:pPr>
              <w:pStyle w:val="Subsection"/>
              <w:spacing w:after="0"/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62502" w:rsidRPr="00062502" w:rsidRDefault="00062502" w:rsidP="00062502">
            <w:pPr>
              <w:pStyle w:val="Subsection"/>
              <w:spacing w:after="0"/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2502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Core competencies include:</w:t>
            </w:r>
          </w:p>
          <w:p w:rsidR="00CD13BC" w:rsidRPr="00E94F6C" w:rsidRDefault="00CD13BC" w:rsidP="00062502">
            <w:pPr>
              <w:pStyle w:val="Subsection"/>
              <w:spacing w:after="0"/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D13BC" w:rsidRPr="00E94F6C" w:rsidRDefault="00062502" w:rsidP="00CD13BC">
            <w:pPr>
              <w:pStyle w:val="Subsection"/>
              <w:numPr>
                <w:ilvl w:val="0"/>
                <w:numId w:val="32"/>
              </w:numPr>
              <w:spacing w:after="0"/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2502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7+ years of hands-on experience as a Preschool </w:t>
            </w:r>
            <w:r w:rsidRPr="00E94F6C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Junior Section </w:t>
            </w:r>
            <w:r w:rsidR="00CD13BC" w:rsidRPr="00E94F6C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Teacher</w:t>
            </w:r>
          </w:p>
          <w:p w:rsidR="00CD13BC" w:rsidRPr="00E94F6C" w:rsidRDefault="00062502" w:rsidP="00CD13BC">
            <w:pPr>
              <w:pStyle w:val="Subsection"/>
              <w:numPr>
                <w:ilvl w:val="0"/>
                <w:numId w:val="32"/>
              </w:numPr>
              <w:spacing w:after="0"/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2502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Highly skilled in developing and implementing programs that assist i</w:t>
            </w:r>
            <w:r w:rsidR="00CD13BC" w:rsidRPr="00E94F6C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early childhood development</w:t>
            </w:r>
          </w:p>
          <w:p w:rsidR="00CD13BC" w:rsidRPr="00E94F6C" w:rsidRDefault="00062502" w:rsidP="00CD13BC">
            <w:pPr>
              <w:pStyle w:val="Subsection"/>
              <w:numPr>
                <w:ilvl w:val="0"/>
                <w:numId w:val="32"/>
              </w:numPr>
              <w:spacing w:after="0"/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2502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Hands on experience in implementing early age curriculum in accordance to school directives and g</w:t>
            </w:r>
            <w:r w:rsidR="00CD13BC" w:rsidRPr="00E94F6C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uidelines</w:t>
            </w:r>
          </w:p>
          <w:p w:rsidR="00062502" w:rsidRPr="00062502" w:rsidRDefault="00062502" w:rsidP="00CD13BC">
            <w:pPr>
              <w:pStyle w:val="Subsection"/>
              <w:numPr>
                <w:ilvl w:val="0"/>
                <w:numId w:val="32"/>
              </w:numPr>
              <w:spacing w:after="0"/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2502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depth knowledge of assessing developmental needs of students and working towards fulfilling them suitably</w:t>
            </w:r>
          </w:p>
          <w:p w:rsidR="00062502" w:rsidRDefault="00062502" w:rsidP="00062502"/>
          <w:p w:rsidR="00CD13BC" w:rsidRPr="00E94F6C" w:rsidRDefault="00CD13BC" w:rsidP="00CD13BC">
            <w:pPr>
              <w:pStyle w:val="Section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Accomplishments</w:t>
            </w:r>
          </w:p>
          <w:p w:rsidR="00CD13BC" w:rsidRPr="00E94F6C" w:rsidRDefault="00CD13BC" w:rsidP="00CD13BC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Conducted a series of workshops for preschool teachers at The Educators Tipu Road Rawalpindi campus to endorse preschool teaching practices and protocols.</w:t>
            </w:r>
          </w:p>
          <w:p w:rsidR="00CD13BC" w:rsidRPr="00E94F6C" w:rsidRDefault="00CD13BC" w:rsidP="00CD13BC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Attended number of workshops organized by The Educators Head Office</w:t>
            </w:r>
          </w:p>
          <w:p w:rsidR="00FB0C30" w:rsidRDefault="00FB0C30">
            <w:pPr>
              <w:pStyle w:val="Section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B0C30" w:rsidRPr="00E94F6C" w:rsidRDefault="00FB0C30" w:rsidP="00FB0C30">
            <w:pPr>
              <w:pStyle w:val="Section"/>
              <w:spacing w:after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Experience</w:t>
            </w:r>
          </w:p>
          <w:p w:rsidR="00FB0C30" w:rsidRPr="00E94F6C" w:rsidRDefault="0043058D" w:rsidP="00FB0C30">
            <w:pPr>
              <w:pStyle w:val="Subsection"/>
              <w:spacing w:after="0"/>
              <w:rPr>
                <w:rStyle w:val="SubsectionDateChar"/>
                <w:b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Style w:val="SubsectionDateChar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326177524"/>
                <w:placeholder>
                  <w:docPart w:val="5B609F21934542AAA81A04EB77D4A647"/>
                </w:placeholder>
              </w:sdtPr>
              <w:sdtEndPr>
                <w:rPr>
                  <w:rStyle w:val="SubsectionDateChar"/>
                  <w:b/>
                  <w:sz w:val="20"/>
                </w:rPr>
              </w:sdtEndPr>
              <w:sdtContent>
                <w:r w:rsidR="00FB0C30" w:rsidRPr="00E94F6C">
                  <w:rPr>
                    <w:rStyle w:val="SubsectionDateChar"/>
                    <w:b/>
                    <w:color w:val="000000" w:themeColor="text1"/>
                    <w:sz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The Educators</w:t>
                </w:r>
              </w:sdtContent>
            </w:sdt>
            <w:r w:rsidR="00FB0C30" w:rsidRPr="00E94F6C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B0C30" w:rsidRPr="00E94F6C">
              <w:rPr>
                <w:rStyle w:val="SubsectionDateChar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(Tipu Road, Rawalpindi Campus)</w:t>
            </w:r>
          </w:p>
          <w:p w:rsidR="00FB0C30" w:rsidRPr="00E94F6C" w:rsidRDefault="00FB0C30" w:rsidP="00FB0C30">
            <w:pPr>
              <w:pStyle w:val="Subsection"/>
              <w:spacing w:after="0"/>
              <w:rPr>
                <w:rStyle w:val="SubsectionDateChar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Style w:val="SubsectionDateChar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Senior </w:t>
            </w:r>
            <w:r w:rsidR="00420294" w:rsidRPr="00E94F6C">
              <w:rPr>
                <w:rStyle w:val="SubsectionDateChar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</w:t>
            </w:r>
            <w:r w:rsidRPr="00E94F6C">
              <w:rPr>
                <w:rStyle w:val="SubsectionDateChar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chool Teacher</w:t>
            </w:r>
            <w:r w:rsidRPr="00E94F6C">
              <w:rPr>
                <w:rStyle w:val="SubsectionDateChar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B0C30" w:rsidRPr="00E94F6C" w:rsidRDefault="00FB0C30" w:rsidP="009F6B45">
            <w:pPr>
              <w:pStyle w:val="Subsection"/>
              <w:spacing w:after="0" w:line="360" w:lineRule="auto"/>
              <w:rPr>
                <w:rStyle w:val="SubsectionDateChar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Style w:val="SubsectionDateChar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01-Aug-2007 – 08-Mar-2014</w:t>
            </w:r>
          </w:p>
          <w:p w:rsidR="009F6B45" w:rsidRPr="00E94F6C" w:rsidRDefault="009F6B45" w:rsidP="009F6B45">
            <w:pPr>
              <w:rPr>
                <w:rFonts w:asciiTheme="majorHAnsi" w:hAnsiTheme="maj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Responsibilities Include;</w:t>
            </w:r>
          </w:p>
          <w:p w:rsidR="00420294" w:rsidRPr="00E94F6C" w:rsidRDefault="00420294" w:rsidP="0042029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 and provide activities for preschoolers</w:t>
            </w:r>
          </w:p>
          <w:p w:rsidR="00420294" w:rsidRPr="00E94F6C" w:rsidRDefault="00420294" w:rsidP="0042029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Teach letters, numbers, colors and shapes</w:t>
            </w:r>
          </w:p>
          <w:p w:rsidR="00420294" w:rsidRPr="00E94F6C" w:rsidRDefault="00420294" w:rsidP="0042029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 healthy snacks</w:t>
            </w:r>
          </w:p>
          <w:p w:rsidR="00420294" w:rsidRPr="00E94F6C" w:rsidRDefault="00420294" w:rsidP="0042029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</w:t>
            </w:r>
            <w:r w:rsidR="00F602B0"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ist students in developing self-</w:t>
            </w: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esteem and confidence</w:t>
            </w:r>
          </w:p>
          <w:p w:rsidR="00420294" w:rsidRPr="00E94F6C" w:rsidRDefault="00420294" w:rsidP="0042029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Ensure classroom management at all times</w:t>
            </w:r>
          </w:p>
          <w:p w:rsidR="00420294" w:rsidRPr="00E94F6C" w:rsidRDefault="00D80FC2" w:rsidP="0042029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Co-ordinate</w:t>
            </w:r>
            <w:r w:rsidR="00420294"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with parents to provide feedback and discuss concerns</w:t>
            </w:r>
          </w:p>
          <w:p w:rsidR="00420294" w:rsidRPr="00E94F6C" w:rsidRDefault="00420294" w:rsidP="0042029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Encourage students’ positive self-image and creative expression</w:t>
            </w:r>
          </w:p>
          <w:p w:rsidR="00420294" w:rsidRPr="00420294" w:rsidRDefault="00420294" w:rsidP="00420294"/>
          <w:p w:rsidR="00D770AC" w:rsidRPr="00E94F6C" w:rsidRDefault="000A0C69">
            <w:pPr>
              <w:pStyle w:val="Section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</w:t>
            </w:r>
          </w:p>
          <w:p w:rsidR="009702DB" w:rsidRPr="00E94F6C" w:rsidRDefault="004D144F">
            <w:pPr>
              <w:pStyle w:val="Subsection"/>
              <w:spacing w:after="0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 Ed</w:t>
            </w:r>
            <w:r w:rsidR="000A0C69" w:rsidRPr="00E94F6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770AC" w:rsidRPr="00E94F6C" w:rsidRDefault="004D144F">
            <w:pPr>
              <w:pStyle w:val="Subsection"/>
              <w:spacing w:after="0"/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January 2007</w:t>
            </w:r>
          </w:p>
          <w:p w:rsidR="004D144F" w:rsidRPr="00E94F6C" w:rsidRDefault="004D144F" w:rsidP="00D34C8A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Allama</w:t>
            </w:r>
            <w:proofErr w:type="spellEnd"/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Iqbal</w:t>
            </w:r>
            <w:proofErr w:type="spellEnd"/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Open University</w:t>
            </w:r>
          </w:p>
          <w:p w:rsidR="00D770AC" w:rsidRPr="00723014" w:rsidRDefault="00D770AC">
            <w:pPr>
              <w:spacing w:after="0" w:line="240" w:lineRule="auto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02DB" w:rsidRPr="00E94F6C" w:rsidRDefault="004D144F" w:rsidP="004D144F">
            <w:pPr>
              <w:pStyle w:val="Subsection"/>
              <w:spacing w:after="0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 </w:t>
            </w:r>
          </w:p>
          <w:p w:rsidR="004D144F" w:rsidRPr="00E94F6C" w:rsidRDefault="009702DB" w:rsidP="004D144F">
            <w:pPr>
              <w:pStyle w:val="Subsection"/>
              <w:spacing w:after="0"/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Aug-2001</w:t>
            </w:r>
          </w:p>
          <w:p w:rsidR="004D144F" w:rsidRPr="00E94F6C" w:rsidRDefault="004D144F" w:rsidP="004D144F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University of Punjab</w:t>
            </w:r>
          </w:p>
          <w:p w:rsidR="004D144F" w:rsidRPr="00E94F6C" w:rsidRDefault="004D144F" w:rsidP="004D144F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Mathematics and Psychology</w:t>
            </w:r>
          </w:p>
          <w:p w:rsidR="004D144F" w:rsidRPr="00723014" w:rsidRDefault="004D144F">
            <w:pPr>
              <w:pStyle w:val="Section"/>
              <w:spacing w:after="0"/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02DB" w:rsidRPr="00723014" w:rsidRDefault="009702DB">
            <w:pPr>
              <w:pStyle w:val="Section"/>
              <w:spacing w:after="0"/>
              <w:rPr>
                <w:rFonts w:asciiTheme="minorHAnsi" w:hAnsiTheme="minorHAnsi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770AC" w:rsidRPr="00E94F6C" w:rsidRDefault="000A0C69">
            <w:pPr>
              <w:pStyle w:val="Section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Skills</w:t>
            </w:r>
          </w:p>
          <w:p w:rsidR="002204B0" w:rsidRPr="00E94F6C" w:rsidRDefault="00880FCF">
            <w:pPr>
              <w:pStyle w:val="ListBullet"/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Strong communication and interpersonal skills</w:t>
            </w:r>
          </w:p>
          <w:p w:rsidR="002204B0" w:rsidRPr="00E94F6C" w:rsidRDefault="00880FCF">
            <w:pPr>
              <w:pStyle w:val="ListBullet"/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Proven ability to teach all children with dignity and respect</w:t>
            </w:r>
          </w:p>
          <w:p w:rsidR="00D770AC" w:rsidRPr="00723014" w:rsidRDefault="00880FCF" w:rsidP="00723014">
            <w:pPr>
              <w:pStyle w:val="ListBullet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F6C">
              <w:rPr>
                <w:rFonts w:asciiTheme="majorHAnsi" w:hAnsiTheme="maj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Strong Organizational skills.</w:t>
            </w:r>
          </w:p>
        </w:tc>
      </w:tr>
      <w:bookmarkEnd w:id="0"/>
    </w:tbl>
    <w:p w:rsidR="00D770AC" w:rsidRDefault="00D770AC" w:rsidP="00D73799"/>
    <w:sectPr w:rsidR="00D770A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8D" w:rsidRDefault="0043058D">
      <w:pPr>
        <w:spacing w:after="0" w:line="240" w:lineRule="auto"/>
      </w:pPr>
      <w:r>
        <w:separator/>
      </w:r>
    </w:p>
  </w:endnote>
  <w:endnote w:type="continuationSeparator" w:id="0">
    <w:p w:rsidR="0043058D" w:rsidRDefault="0043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C" w:rsidRDefault="000A0C69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A60D7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C" w:rsidRDefault="000A0C69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80FCF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8D" w:rsidRDefault="0043058D">
      <w:pPr>
        <w:spacing w:after="0" w:line="240" w:lineRule="auto"/>
      </w:pPr>
      <w:r>
        <w:separator/>
      </w:r>
    </w:p>
  </w:footnote>
  <w:footnote w:type="continuationSeparator" w:id="0">
    <w:p w:rsidR="0043058D" w:rsidRDefault="0043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C" w:rsidRDefault="000A0C69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D144F">
          <w:t>Sheikh, Atif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C" w:rsidRDefault="000A0C69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D144F">
          <w:t>Sheikh, Atif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DA81F1F"/>
    <w:multiLevelType w:val="hybridMultilevel"/>
    <w:tmpl w:val="1F5E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D377A"/>
    <w:multiLevelType w:val="hybridMultilevel"/>
    <w:tmpl w:val="E02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C1209"/>
    <w:multiLevelType w:val="hybridMultilevel"/>
    <w:tmpl w:val="3E1E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4F"/>
    <w:rsid w:val="00062502"/>
    <w:rsid w:val="000A0C69"/>
    <w:rsid w:val="000F5F79"/>
    <w:rsid w:val="001037EA"/>
    <w:rsid w:val="00154942"/>
    <w:rsid w:val="002204B0"/>
    <w:rsid w:val="003C05E2"/>
    <w:rsid w:val="00420294"/>
    <w:rsid w:val="004235D5"/>
    <w:rsid w:val="0043058D"/>
    <w:rsid w:val="00454A96"/>
    <w:rsid w:val="004D144F"/>
    <w:rsid w:val="006813BF"/>
    <w:rsid w:val="00723014"/>
    <w:rsid w:val="00877B75"/>
    <w:rsid w:val="00880FCF"/>
    <w:rsid w:val="00924BA2"/>
    <w:rsid w:val="009702DB"/>
    <w:rsid w:val="009C6857"/>
    <w:rsid w:val="009E66A0"/>
    <w:rsid w:val="009F6B45"/>
    <w:rsid w:val="00B04481"/>
    <w:rsid w:val="00B31ECB"/>
    <w:rsid w:val="00B55812"/>
    <w:rsid w:val="00B84C95"/>
    <w:rsid w:val="00C2390B"/>
    <w:rsid w:val="00CD13BC"/>
    <w:rsid w:val="00D73799"/>
    <w:rsid w:val="00D770AC"/>
    <w:rsid w:val="00D80FC2"/>
    <w:rsid w:val="00DA60D7"/>
    <w:rsid w:val="00E31F1A"/>
    <w:rsid w:val="00E94F6C"/>
    <w:rsid w:val="00F602B0"/>
    <w:rsid w:val="00FB0C30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25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62502"/>
  </w:style>
  <w:style w:type="character" w:customStyle="1" w:styleId="orhfx6">
    <w:name w:val="orhfx6"/>
    <w:basedOn w:val="DefaultParagraphFont"/>
    <w:rsid w:val="00062502"/>
  </w:style>
  <w:style w:type="paragraph" w:styleId="ListParagraph">
    <w:name w:val="List Paragraph"/>
    <w:basedOn w:val="Normal"/>
    <w:uiPriority w:val="34"/>
    <w:qFormat/>
    <w:rsid w:val="00CD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25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62502"/>
  </w:style>
  <w:style w:type="character" w:customStyle="1" w:styleId="orhfx6">
    <w:name w:val="orhfx6"/>
    <w:basedOn w:val="DefaultParagraphFont"/>
    <w:rsid w:val="00062502"/>
  </w:style>
  <w:style w:type="paragraph" w:styleId="ListParagraph">
    <w:name w:val="List Paragraph"/>
    <w:basedOn w:val="Normal"/>
    <w:uiPriority w:val="34"/>
    <w:qFormat/>
    <w:rsid w:val="00CD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eeha.335448@2free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30894C0F74D9F9D8C735AD680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072A-71C3-415C-888B-8066915FB861}"/>
      </w:docPartPr>
      <w:docPartBody>
        <w:p w:rsidR="00A40B26" w:rsidRDefault="007E4B3B">
          <w:pPr>
            <w:pStyle w:val="39330894C0F74D9F9D8C735AD6806EA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B609F21934542AAA81A04EB77D4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3FA-715F-408D-B717-2A647995D141}"/>
      </w:docPartPr>
      <w:docPartBody>
        <w:p w:rsidR="00750640" w:rsidRDefault="00EC131F" w:rsidP="00EC131F">
          <w:pPr>
            <w:pStyle w:val="5B609F21934542AAA81A04EB77D4A647"/>
          </w:pPr>
          <w:r>
            <w:rPr>
              <w:rStyle w:val="SubsectionDateChar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E"/>
    <w:rsid w:val="00080754"/>
    <w:rsid w:val="000D502F"/>
    <w:rsid w:val="001E072D"/>
    <w:rsid w:val="00750640"/>
    <w:rsid w:val="007E4B3B"/>
    <w:rsid w:val="008329E7"/>
    <w:rsid w:val="00883BAA"/>
    <w:rsid w:val="00992108"/>
    <w:rsid w:val="00A40B26"/>
    <w:rsid w:val="00B8008F"/>
    <w:rsid w:val="00D263CE"/>
    <w:rsid w:val="00EC131F"/>
    <w:rsid w:val="00F0320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9330894C0F74D9F9D8C735AD6806EAA">
    <w:name w:val="39330894C0F74D9F9D8C735AD6806EAA"/>
  </w:style>
  <w:style w:type="paragraph" w:customStyle="1" w:styleId="C49F2E28A7BD4C96A012D7F459D16913">
    <w:name w:val="C49F2E28A7BD4C96A012D7F459D16913"/>
  </w:style>
  <w:style w:type="paragraph" w:customStyle="1" w:styleId="2EC6B34F3D8E45D287027AB6C1B6DED6">
    <w:name w:val="2EC6B34F3D8E45D287027AB6C1B6DED6"/>
  </w:style>
  <w:style w:type="paragraph" w:customStyle="1" w:styleId="D24F0AC3DB1445C3BDD9E08DC62BE62C">
    <w:name w:val="D24F0AC3DB1445C3BDD9E08DC62BE62C"/>
  </w:style>
  <w:style w:type="paragraph" w:customStyle="1" w:styleId="1AA5B8667A0142D9892E7303C2EB37FE">
    <w:name w:val="1AA5B8667A0142D9892E7303C2EB37FE"/>
  </w:style>
  <w:style w:type="paragraph" w:customStyle="1" w:styleId="0AA65C26C29E4242925D2980E9C07E18">
    <w:name w:val="0AA65C26C29E4242925D2980E9C07E18"/>
  </w:style>
  <w:style w:type="paragraph" w:customStyle="1" w:styleId="12FA6450CC614868A1981D1867D35CFB">
    <w:name w:val="12FA6450CC614868A1981D1867D35CFB"/>
  </w:style>
  <w:style w:type="paragraph" w:customStyle="1" w:styleId="E543A3BD446641239D26F9FE12A2569C">
    <w:name w:val="E543A3BD446641239D26F9FE12A2569C"/>
  </w:style>
  <w:style w:type="paragraph" w:customStyle="1" w:styleId="SubsectionDate">
    <w:name w:val="Subsection Date"/>
    <w:basedOn w:val="Normal"/>
    <w:link w:val="SubsectionDateChar"/>
    <w:uiPriority w:val="4"/>
    <w:qFormat/>
    <w:rsid w:val="00EC131F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EC131F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612EF0000A8148D6A7A18C819FDA39F1">
    <w:name w:val="612EF0000A8148D6A7A18C819FDA39F1"/>
  </w:style>
  <w:style w:type="paragraph" w:customStyle="1" w:styleId="AE7F76597DA24CF6AD172FDEE1F1D6B3">
    <w:name w:val="AE7F76597DA24CF6AD172FDEE1F1D6B3"/>
  </w:style>
  <w:style w:type="paragraph" w:customStyle="1" w:styleId="7C989FD9B07D4ACCBD44B1C8D59193BC">
    <w:name w:val="7C989FD9B07D4ACCBD44B1C8D59193BC"/>
  </w:style>
  <w:style w:type="paragraph" w:customStyle="1" w:styleId="FF32B620A7D64FCCBCD7EE78EC0EFB4E">
    <w:name w:val="FF32B620A7D64FCCBCD7EE78EC0EFB4E"/>
  </w:style>
  <w:style w:type="paragraph" w:customStyle="1" w:styleId="BC4C72570F19483AA3EA85BB7676C621">
    <w:name w:val="BC4C72570F19483AA3EA85BB7676C621"/>
  </w:style>
  <w:style w:type="paragraph" w:customStyle="1" w:styleId="7A04220057DD427E8AF6049B7B351A18">
    <w:name w:val="7A04220057DD427E8AF6049B7B351A18"/>
  </w:style>
  <w:style w:type="paragraph" w:customStyle="1" w:styleId="172C258BBB8E4E379581379309A35E94">
    <w:name w:val="172C258BBB8E4E379581379309A35E94"/>
  </w:style>
  <w:style w:type="paragraph" w:customStyle="1" w:styleId="9EC6B9A7A2CC4C2D98E5E3B1DA11C6EF">
    <w:name w:val="9EC6B9A7A2CC4C2D98E5E3B1DA11C6EF"/>
  </w:style>
  <w:style w:type="paragraph" w:customStyle="1" w:styleId="A9DCC3BE36BF4CEC856F480F08A22170">
    <w:name w:val="A9DCC3BE36BF4CEC856F480F08A22170"/>
  </w:style>
  <w:style w:type="paragraph" w:customStyle="1" w:styleId="C709789BD619400DB7B04A768933222B">
    <w:name w:val="C709789BD619400DB7B04A768933222B"/>
    <w:rsid w:val="00D263CE"/>
  </w:style>
  <w:style w:type="paragraph" w:customStyle="1" w:styleId="969D7DE4D3EF40678C7D3D2D1CC62CB1">
    <w:name w:val="969D7DE4D3EF40678C7D3D2D1CC62CB1"/>
    <w:rsid w:val="00D263CE"/>
  </w:style>
  <w:style w:type="paragraph" w:customStyle="1" w:styleId="C52690F8899341FA9F7E043FB919E527">
    <w:name w:val="C52690F8899341FA9F7E043FB919E527"/>
    <w:rsid w:val="001E072D"/>
  </w:style>
  <w:style w:type="paragraph" w:customStyle="1" w:styleId="5B609F21934542AAA81A04EB77D4A647">
    <w:name w:val="5B609F21934542AAA81A04EB77D4A647"/>
    <w:rsid w:val="00EC13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9330894C0F74D9F9D8C735AD6806EAA">
    <w:name w:val="39330894C0F74D9F9D8C735AD6806EAA"/>
  </w:style>
  <w:style w:type="paragraph" w:customStyle="1" w:styleId="C49F2E28A7BD4C96A012D7F459D16913">
    <w:name w:val="C49F2E28A7BD4C96A012D7F459D16913"/>
  </w:style>
  <w:style w:type="paragraph" w:customStyle="1" w:styleId="2EC6B34F3D8E45D287027AB6C1B6DED6">
    <w:name w:val="2EC6B34F3D8E45D287027AB6C1B6DED6"/>
  </w:style>
  <w:style w:type="paragraph" w:customStyle="1" w:styleId="D24F0AC3DB1445C3BDD9E08DC62BE62C">
    <w:name w:val="D24F0AC3DB1445C3BDD9E08DC62BE62C"/>
  </w:style>
  <w:style w:type="paragraph" w:customStyle="1" w:styleId="1AA5B8667A0142D9892E7303C2EB37FE">
    <w:name w:val="1AA5B8667A0142D9892E7303C2EB37FE"/>
  </w:style>
  <w:style w:type="paragraph" w:customStyle="1" w:styleId="0AA65C26C29E4242925D2980E9C07E18">
    <w:name w:val="0AA65C26C29E4242925D2980E9C07E18"/>
  </w:style>
  <w:style w:type="paragraph" w:customStyle="1" w:styleId="12FA6450CC614868A1981D1867D35CFB">
    <w:name w:val="12FA6450CC614868A1981D1867D35CFB"/>
  </w:style>
  <w:style w:type="paragraph" w:customStyle="1" w:styleId="E543A3BD446641239D26F9FE12A2569C">
    <w:name w:val="E543A3BD446641239D26F9FE12A2569C"/>
  </w:style>
  <w:style w:type="paragraph" w:customStyle="1" w:styleId="SubsectionDate">
    <w:name w:val="Subsection Date"/>
    <w:basedOn w:val="Normal"/>
    <w:link w:val="SubsectionDateChar"/>
    <w:uiPriority w:val="4"/>
    <w:qFormat/>
    <w:rsid w:val="00EC131F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EC131F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612EF0000A8148D6A7A18C819FDA39F1">
    <w:name w:val="612EF0000A8148D6A7A18C819FDA39F1"/>
  </w:style>
  <w:style w:type="paragraph" w:customStyle="1" w:styleId="AE7F76597DA24CF6AD172FDEE1F1D6B3">
    <w:name w:val="AE7F76597DA24CF6AD172FDEE1F1D6B3"/>
  </w:style>
  <w:style w:type="paragraph" w:customStyle="1" w:styleId="7C989FD9B07D4ACCBD44B1C8D59193BC">
    <w:name w:val="7C989FD9B07D4ACCBD44B1C8D59193BC"/>
  </w:style>
  <w:style w:type="paragraph" w:customStyle="1" w:styleId="FF32B620A7D64FCCBCD7EE78EC0EFB4E">
    <w:name w:val="FF32B620A7D64FCCBCD7EE78EC0EFB4E"/>
  </w:style>
  <w:style w:type="paragraph" w:customStyle="1" w:styleId="BC4C72570F19483AA3EA85BB7676C621">
    <w:name w:val="BC4C72570F19483AA3EA85BB7676C621"/>
  </w:style>
  <w:style w:type="paragraph" w:customStyle="1" w:styleId="7A04220057DD427E8AF6049B7B351A18">
    <w:name w:val="7A04220057DD427E8AF6049B7B351A18"/>
  </w:style>
  <w:style w:type="paragraph" w:customStyle="1" w:styleId="172C258BBB8E4E379581379309A35E94">
    <w:name w:val="172C258BBB8E4E379581379309A35E94"/>
  </w:style>
  <w:style w:type="paragraph" w:customStyle="1" w:styleId="9EC6B9A7A2CC4C2D98E5E3B1DA11C6EF">
    <w:name w:val="9EC6B9A7A2CC4C2D98E5E3B1DA11C6EF"/>
  </w:style>
  <w:style w:type="paragraph" w:customStyle="1" w:styleId="A9DCC3BE36BF4CEC856F480F08A22170">
    <w:name w:val="A9DCC3BE36BF4CEC856F480F08A22170"/>
  </w:style>
  <w:style w:type="paragraph" w:customStyle="1" w:styleId="C709789BD619400DB7B04A768933222B">
    <w:name w:val="C709789BD619400DB7B04A768933222B"/>
    <w:rsid w:val="00D263CE"/>
  </w:style>
  <w:style w:type="paragraph" w:customStyle="1" w:styleId="969D7DE4D3EF40678C7D3D2D1CC62CB1">
    <w:name w:val="969D7DE4D3EF40678C7D3D2D1CC62CB1"/>
    <w:rsid w:val="00D263CE"/>
  </w:style>
  <w:style w:type="paragraph" w:customStyle="1" w:styleId="C52690F8899341FA9F7E043FB919E527">
    <w:name w:val="C52690F8899341FA9F7E043FB919E527"/>
    <w:rsid w:val="001E072D"/>
  </w:style>
  <w:style w:type="paragraph" w:customStyle="1" w:styleId="5B609F21934542AAA81A04EB77D4A647">
    <w:name w:val="5B609F21934542AAA81A04EB77D4A647"/>
    <w:rsid w:val="00EC1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Sheikh, Atif</dc:creator>
  <cp:lastModifiedBy>784812338</cp:lastModifiedBy>
  <cp:revision>4</cp:revision>
  <dcterms:created xsi:type="dcterms:W3CDTF">2017-01-19T08:22:00Z</dcterms:created>
  <dcterms:modified xsi:type="dcterms:W3CDTF">2017-12-03T10:21:00Z</dcterms:modified>
</cp:coreProperties>
</file>