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69" w:type="pct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696"/>
        <w:gridCol w:w="3250"/>
      </w:tblGrid>
      <w:tr w:rsidR="005850D5" w:rsidTr="001D47B5">
        <w:trPr>
          <w:trHeight w:val="552"/>
        </w:trPr>
        <w:tc>
          <w:tcPr>
            <w:tcW w:w="534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</w:tcBorders>
            <w:shd w:val="clear" w:color="auto" w:fill="9FB8CD" w:themeFill="accent2"/>
          </w:tcPr>
          <w:p w:rsidR="0057173C" w:rsidRDefault="0057173C" w:rsidP="006E00CF"/>
        </w:tc>
        <w:tc>
          <w:tcPr>
            <w:tcW w:w="7010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57173C" w:rsidRPr="003A53E0" w:rsidRDefault="00097C21" w:rsidP="006E00CF">
            <w:pPr>
              <w:pStyle w:val="PersonalName"/>
              <w:rPr>
                <w:sz w:val="42"/>
                <w:szCs w:val="42"/>
              </w:rPr>
            </w:pPr>
            <w:sdt>
              <w:sdtPr>
                <w:rPr>
                  <w:b/>
                  <w:bCs/>
                  <w:sz w:val="42"/>
                  <w:szCs w:val="42"/>
                </w:rPr>
                <w:id w:val="11024321"/>
                <w:placeholder>
                  <w:docPart w:val="94A3CB8E7AE84C4792DAA10B9A33564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DE52F6" w:rsidRPr="003A53E0">
                  <w:rPr>
                    <w:b/>
                    <w:bCs/>
                    <w:sz w:val="42"/>
                    <w:szCs w:val="42"/>
                  </w:rPr>
                  <w:t xml:space="preserve">ZAHEER </w:t>
                </w:r>
              </w:sdtContent>
            </w:sdt>
            <w:r w:rsidR="0057173C" w:rsidRPr="003A53E0">
              <w:rPr>
                <w:sz w:val="42"/>
                <w:szCs w:val="42"/>
              </w:rPr>
              <w:t xml:space="preserve"> </w:t>
            </w:r>
          </w:p>
          <w:p w:rsidR="0057173C" w:rsidRPr="0057173C" w:rsidRDefault="0057173C" w:rsidP="006E00CF">
            <w:pPr>
              <w:pStyle w:val="AddressText"/>
              <w:spacing w:line="240" w:lineRule="auto"/>
            </w:pPr>
          </w:p>
        </w:tc>
        <w:tc>
          <w:tcPr>
            <w:tcW w:w="2901" w:type="dxa"/>
            <w:tcBorders>
              <w:top w:val="single" w:sz="6" w:space="0" w:color="9FB8CD" w:themeColor="accent2"/>
              <w:left w:val="nil"/>
              <w:bottom w:val="single" w:sz="6" w:space="0" w:color="9FB8CD" w:themeColor="accent2"/>
              <w:right w:val="single" w:sz="6" w:space="0" w:color="9FB8CD" w:themeColor="accent2"/>
            </w:tcBorders>
            <w:tcMar>
              <w:top w:w="360" w:type="dxa"/>
              <w:left w:w="360" w:type="dxa"/>
              <w:right w:w="360" w:type="dxa"/>
            </w:tcMar>
          </w:tcPr>
          <w:p w:rsidR="0057173C" w:rsidRDefault="005850D5" w:rsidP="009D1F5D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5FA73ABC" wp14:editId="2D853476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0</wp:posOffset>
                  </wp:positionV>
                  <wp:extent cx="1148715" cy="1404620"/>
                  <wp:effectExtent l="19050" t="0" r="0" b="0"/>
                  <wp:wrapSquare wrapText="bothSides"/>
                  <wp:docPr id="2" name="Picture 1" descr="2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="009D1F5D" w:rsidRPr="003764E7">
                <w:rPr>
                  <w:rStyle w:val="Hyperlink"/>
                </w:rPr>
                <w:t>zaheer.337125@2freemail.com</w:t>
              </w:r>
            </w:hyperlink>
            <w:r w:rsidR="009D1F5D">
              <w:t xml:space="preserve"> </w:t>
            </w:r>
          </w:p>
          <w:p w:rsidR="009D1F5D" w:rsidRDefault="009D1F5D" w:rsidP="009D1F5D">
            <w:r>
              <w:t xml:space="preserve"> </w:t>
            </w:r>
          </w:p>
        </w:tc>
      </w:tr>
    </w:tbl>
    <w:p w:rsidR="0020056E" w:rsidRDefault="0020056E" w:rsidP="006E00CF">
      <w:pPr>
        <w:pStyle w:val="NoSpacing"/>
      </w:pPr>
    </w:p>
    <w:tbl>
      <w:tblPr>
        <w:tblStyle w:val="TableGrid"/>
        <w:tblW w:w="5424" w:type="pct"/>
        <w:jc w:val="center"/>
        <w:tblInd w:w="-669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0167"/>
      </w:tblGrid>
      <w:tr w:rsidR="0020056E" w:rsidTr="001D47B5">
        <w:trPr>
          <w:trHeight w:val="6234"/>
          <w:jc w:val="center"/>
        </w:trPr>
        <w:tc>
          <w:tcPr>
            <w:tcW w:w="386" w:type="dxa"/>
            <w:shd w:val="clear" w:color="auto" w:fill="AAB0C7" w:themeFill="accent1" w:themeFillTint="99"/>
          </w:tcPr>
          <w:p w:rsidR="0020056E" w:rsidRDefault="0020056E" w:rsidP="006E00CF"/>
        </w:tc>
        <w:tc>
          <w:tcPr>
            <w:tcW w:w="1016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93550" w:rsidRPr="00FB631D" w:rsidRDefault="00F54EE6" w:rsidP="00FB631D">
            <w:pPr>
              <w:pStyle w:val="Heading2"/>
              <w:spacing w:line="276" w:lineRule="auto"/>
              <w:outlineLvl w:val="1"/>
              <w:rPr>
                <w:b/>
                <w:bCs/>
                <w:sz w:val="28"/>
                <w:szCs w:val="30"/>
              </w:rPr>
            </w:pPr>
            <w:r w:rsidRPr="00FB631D">
              <w:rPr>
                <w:rFonts w:ascii="Bookman Old Style" w:hAnsi="Bookman Old Style"/>
                <w:b/>
                <w:bCs/>
                <w:sz w:val="28"/>
                <w:szCs w:val="30"/>
              </w:rPr>
              <w:t>CAREER</w:t>
            </w:r>
            <w:r w:rsidRPr="00FB631D">
              <w:rPr>
                <w:b/>
                <w:bCs/>
                <w:sz w:val="28"/>
                <w:szCs w:val="30"/>
              </w:rPr>
              <w:t xml:space="preserve"> OBJECTIVES</w:t>
            </w:r>
          </w:p>
          <w:p w:rsidR="009009BA" w:rsidRPr="009009BA" w:rsidRDefault="009009BA" w:rsidP="00FB631D">
            <w:pPr>
              <w:pStyle w:val="SubsectionText"/>
              <w:spacing w:line="276" w:lineRule="auto"/>
              <w:jc w:val="both"/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</w:pPr>
            <w:r w:rsidRPr="009009BA"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>To be a part of progressive organisation and to work with a team for achieving</w:t>
            </w:r>
          </w:p>
          <w:p w:rsidR="009009BA" w:rsidRPr="009009BA" w:rsidRDefault="009009BA" w:rsidP="009009BA">
            <w:pPr>
              <w:pStyle w:val="SubsectionText"/>
              <w:spacing w:line="276" w:lineRule="auto"/>
              <w:jc w:val="both"/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</w:pPr>
            <w:r w:rsidRPr="009009BA"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>the organisational goal there by developing my skills and gaining satisfaction in</w:t>
            </w:r>
          </w:p>
          <w:p w:rsidR="009009BA" w:rsidRPr="009009BA" w:rsidRDefault="009009BA" w:rsidP="009009BA">
            <w:pPr>
              <w:pStyle w:val="SubsectionText"/>
              <w:spacing w:line="276" w:lineRule="auto"/>
              <w:jc w:val="both"/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</w:pPr>
            <w:proofErr w:type="gramStart"/>
            <w:r w:rsidRPr="009009BA"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>all</w:t>
            </w:r>
            <w:proofErr w:type="gramEnd"/>
            <w:r w:rsidRPr="009009BA"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 xml:space="preserve"> aspects.</w:t>
            </w:r>
            <w:r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 xml:space="preserve"> </w:t>
            </w:r>
            <w:r w:rsidRPr="009009BA"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 xml:space="preserve">Now I am looking forward to a making a significant contribution to </w:t>
            </w:r>
            <w:r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br/>
            </w:r>
            <w:r w:rsidRPr="009009BA"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>a</w:t>
            </w:r>
            <w:r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 xml:space="preserve"> </w:t>
            </w:r>
            <w:r w:rsidRPr="009009BA"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 xml:space="preserve">Business organisation </w:t>
            </w:r>
            <w:r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>with my previous work experience and achieving organizational goals.</w:t>
            </w:r>
            <w:r w:rsidR="007D5031" w:rsidRPr="001F44C5">
              <w:rPr>
                <w:rFonts w:asciiTheme="majorHAnsi" w:hAnsiTheme="majorHAnsi" w:cstheme="majorBidi"/>
                <w:color w:val="34343E" w:themeColor="text2" w:themeShade="BF"/>
                <w:sz w:val="22"/>
                <w:szCs w:val="23"/>
                <w:lang w:val="en-GB"/>
              </w:rPr>
              <w:t xml:space="preserve"> </w:t>
            </w:r>
            <w:r w:rsidR="007D5031" w:rsidRPr="007D5031">
              <w:rPr>
                <w:rFonts w:asciiTheme="majorHAnsi" w:hAnsiTheme="majorHAnsi" w:cstheme="majorBidi"/>
                <w:color w:val="34343E" w:themeColor="text2" w:themeShade="BF"/>
                <w:sz w:val="23"/>
                <w:szCs w:val="23"/>
                <w:lang w:val="en-GB"/>
              </w:rPr>
              <w:t>I shall implement my knowledge into the practical world.</w:t>
            </w:r>
          </w:p>
          <w:p w:rsidR="00086541" w:rsidRPr="00FB631D" w:rsidRDefault="007D5031" w:rsidP="009009BA">
            <w:pPr>
              <w:pStyle w:val="Heading2"/>
              <w:outlineLvl w:val="1"/>
              <w:rPr>
                <w:b/>
                <w:bCs/>
                <w:sz w:val="28"/>
                <w:szCs w:val="44"/>
              </w:rPr>
            </w:pPr>
            <w:r w:rsidRPr="00FB631D">
              <w:rPr>
                <w:b/>
                <w:bCs/>
                <w:sz w:val="28"/>
                <w:szCs w:val="44"/>
              </w:rPr>
              <w:t xml:space="preserve">PROFESSIONAL </w:t>
            </w:r>
            <w:r w:rsidR="00086541" w:rsidRPr="00FB631D">
              <w:rPr>
                <w:b/>
                <w:bCs/>
                <w:sz w:val="28"/>
                <w:szCs w:val="44"/>
              </w:rPr>
              <w:t>EXPERIENCE</w:t>
            </w:r>
          </w:p>
          <w:p w:rsidR="00086541" w:rsidRPr="00677F51" w:rsidRDefault="00086541" w:rsidP="00086541"/>
          <w:p w:rsidR="00086541" w:rsidRPr="003E37C2" w:rsidRDefault="00086541" w:rsidP="00FB631D">
            <w:pPr>
              <w:pStyle w:val="Section"/>
              <w:rPr>
                <w:color w:val="373C54" w:themeColor="accent1" w:themeShade="80"/>
                <w:sz w:val="22"/>
              </w:rPr>
            </w:pPr>
            <w:r>
              <w:rPr>
                <w:color w:val="373C54" w:themeColor="accent1" w:themeShade="80"/>
                <w:sz w:val="22"/>
              </w:rPr>
              <w:t>SALES CONSULTANT (</w:t>
            </w:r>
            <w:r w:rsidR="00D52F2D">
              <w:rPr>
                <w:color w:val="373C54" w:themeColor="accent1" w:themeShade="80"/>
                <w:sz w:val="22"/>
              </w:rPr>
              <w:t xml:space="preserve">JUNE – NOVEMBER </w:t>
            </w:r>
            <w:r>
              <w:rPr>
                <w:color w:val="373C54" w:themeColor="accent1" w:themeShade="80"/>
                <w:sz w:val="22"/>
              </w:rPr>
              <w:t>2016)</w:t>
            </w:r>
          </w:p>
          <w:p w:rsidR="00086541" w:rsidRDefault="00097C21" w:rsidP="00FB631D">
            <w:pPr>
              <w:pStyle w:val="FooterRight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hyperlink r:id="rId13" w:history="1">
              <w:r w:rsidR="00086541" w:rsidRPr="00E45971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0"/>
                </w:rPr>
                <w:t>AJITH HYUNDAI CARS Pvt</w:t>
              </w:r>
            </w:hyperlink>
            <w:r w:rsidR="00FB631D">
              <w:rPr>
                <w:rStyle w:val="Hyperlink"/>
                <w:rFonts w:asciiTheme="majorHAnsi" w:hAnsiTheme="majorHAnsi"/>
                <w:b/>
                <w:bCs/>
                <w:sz w:val="22"/>
                <w:szCs w:val="20"/>
              </w:rPr>
              <w:t>. Ltd</w:t>
            </w:r>
            <w:r w:rsidR="00086541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</w:t>
            </w:r>
          </w:p>
          <w:p w:rsidR="00086541" w:rsidRDefault="00086541" w:rsidP="00FB631D">
            <w:pPr>
              <w:pStyle w:val="FooterRight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Trivandrum, India</w:t>
            </w:r>
          </w:p>
          <w:p w:rsidR="00D52F2D" w:rsidRDefault="005A4172" w:rsidP="00FB631D">
            <w:pPr>
              <w:pStyle w:val="Section"/>
              <w:rPr>
                <w:color w:val="373C54" w:themeColor="accent1" w:themeShade="80"/>
                <w:sz w:val="22"/>
              </w:rPr>
            </w:pPr>
            <w:r>
              <w:rPr>
                <w:color w:val="373C54" w:themeColor="accent1" w:themeShade="80"/>
                <w:sz w:val="22"/>
              </w:rPr>
              <w:t>ACCOUNTANT</w:t>
            </w:r>
            <w:r w:rsidR="00050B4F">
              <w:rPr>
                <w:color w:val="373C54" w:themeColor="accent1" w:themeShade="80"/>
                <w:sz w:val="22"/>
              </w:rPr>
              <w:t xml:space="preserve"> (2015-2016)</w:t>
            </w:r>
          </w:p>
          <w:p w:rsidR="003A4E48" w:rsidRPr="005A4172" w:rsidRDefault="005A4172" w:rsidP="00FB631D">
            <w:pPr>
              <w:pStyle w:val="FooterRight"/>
              <w:rPr>
                <w:rFonts w:asciiTheme="majorHAnsi" w:hAnsiTheme="majorHAnsi"/>
                <w:b/>
              </w:rPr>
            </w:pPr>
            <w:r w:rsidRPr="005A4172">
              <w:rPr>
                <w:rFonts w:asciiTheme="majorHAnsi" w:hAnsiTheme="majorHAnsi"/>
                <w:b/>
              </w:rPr>
              <w:t>MARKAZ MASHAR</w:t>
            </w:r>
            <w:r>
              <w:rPr>
                <w:rFonts w:asciiTheme="majorHAnsi" w:hAnsiTheme="majorHAnsi"/>
                <w:b/>
              </w:rPr>
              <w:t xml:space="preserve"> LILEILAJ ALTTABIEI</w:t>
            </w:r>
            <w:r w:rsidR="000F2721" w:rsidRPr="000F2721">
              <w:rPr>
                <w:rFonts w:asciiTheme="majorHAnsi" w:hAnsiTheme="majorHAnsi"/>
                <w:b/>
                <w:sz w:val="28"/>
              </w:rPr>
              <w:t>(</w:t>
            </w:r>
            <w:proofErr w:type="spellStart"/>
            <w:r w:rsidR="000F2721" w:rsidRPr="000F2721">
              <w:rPr>
                <w:rFonts w:ascii="Times New Roman" w:hAnsi="Times New Roman"/>
                <w:b/>
                <w:sz w:val="28"/>
              </w:rPr>
              <w:t>الطبيعي</w:t>
            </w:r>
            <w:proofErr w:type="spellEnd"/>
            <w:r w:rsidR="000F2721" w:rsidRPr="000F272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0F2721" w:rsidRPr="000F2721">
              <w:rPr>
                <w:rFonts w:ascii="Times New Roman" w:hAnsi="Times New Roman"/>
                <w:b/>
                <w:sz w:val="28"/>
              </w:rPr>
              <w:t>للعلاج</w:t>
            </w:r>
            <w:proofErr w:type="spellEnd"/>
            <w:r w:rsidR="000F2721" w:rsidRPr="000F2721">
              <w:rPr>
                <w:rFonts w:asciiTheme="majorHAnsi" w:hAnsiTheme="majorHAnsi"/>
                <w:b/>
                <w:sz w:val="28"/>
              </w:rPr>
              <w:t xml:space="preserve"> </w:t>
            </w:r>
            <w:proofErr w:type="spellStart"/>
            <w:r w:rsidR="000F2721" w:rsidRPr="000F2721">
              <w:rPr>
                <w:rFonts w:ascii="Times New Roman" w:hAnsi="Times New Roman"/>
                <w:b/>
                <w:sz w:val="28"/>
              </w:rPr>
              <w:t>مشار</w:t>
            </w:r>
            <w:proofErr w:type="spellEnd"/>
            <w:r w:rsidR="000F272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0F2721" w:rsidRPr="000F2721">
              <w:rPr>
                <w:rFonts w:ascii="Times New Roman" w:hAnsi="Times New Roman"/>
                <w:b/>
                <w:sz w:val="28"/>
              </w:rPr>
              <w:t>مركز</w:t>
            </w:r>
            <w:proofErr w:type="spellEnd"/>
            <w:r w:rsidR="000F2721" w:rsidRPr="000F2721">
              <w:rPr>
                <w:rFonts w:ascii="Times New Roman" w:hAnsi="Times New Roman"/>
                <w:b/>
                <w:sz w:val="28"/>
              </w:rPr>
              <w:t>)</w:t>
            </w:r>
            <w:r w:rsidRPr="005A4172">
              <w:rPr>
                <w:rFonts w:asciiTheme="majorHAnsi" w:hAnsiTheme="majorHAnsi"/>
                <w:b/>
              </w:rPr>
              <w:t xml:space="preserve"> </w:t>
            </w:r>
          </w:p>
          <w:p w:rsidR="00050B4F" w:rsidRPr="000F2721" w:rsidRDefault="00C43F80" w:rsidP="00FB631D">
            <w:pPr>
              <w:pStyle w:val="FooterRight"/>
              <w:rPr>
                <w:rFonts w:asciiTheme="majorHAnsi" w:hAnsiTheme="majorHAnsi"/>
                <w:b/>
              </w:rPr>
            </w:pPr>
            <w:r w:rsidRPr="000F2721">
              <w:rPr>
                <w:rFonts w:asciiTheme="majorHAnsi" w:hAnsiTheme="majorHAnsi"/>
                <w:b/>
              </w:rPr>
              <w:t xml:space="preserve">HA’IL </w:t>
            </w:r>
            <w:r>
              <w:rPr>
                <w:rFonts w:asciiTheme="majorHAnsi" w:hAnsiTheme="majorHAnsi"/>
                <w:b/>
              </w:rPr>
              <w:t>,</w:t>
            </w:r>
            <w:r w:rsidR="000F2721" w:rsidRPr="000F2721">
              <w:rPr>
                <w:rFonts w:asciiTheme="majorHAnsi" w:hAnsiTheme="majorHAnsi"/>
                <w:b/>
              </w:rPr>
              <w:t>SAU</w:t>
            </w:r>
            <w:r>
              <w:rPr>
                <w:rFonts w:asciiTheme="majorHAnsi" w:hAnsiTheme="majorHAnsi"/>
                <w:b/>
              </w:rPr>
              <w:t>DI ARABIA</w:t>
            </w:r>
          </w:p>
          <w:p w:rsidR="00086541" w:rsidRPr="00C91A5C" w:rsidRDefault="00086541" w:rsidP="00FB631D">
            <w:pPr>
              <w:pStyle w:val="Section"/>
              <w:rPr>
                <w:color w:val="373C54" w:themeColor="accent1" w:themeShade="80"/>
                <w:sz w:val="22"/>
              </w:rPr>
            </w:pPr>
            <w:r w:rsidRPr="00C91A5C">
              <w:rPr>
                <w:color w:val="373C54" w:themeColor="accent1" w:themeShade="80"/>
                <w:sz w:val="22"/>
              </w:rPr>
              <w:t>ACCOUNTANT JUNIOR</w:t>
            </w:r>
            <w:r w:rsidR="00A84DC2">
              <w:rPr>
                <w:color w:val="373C54" w:themeColor="accent1" w:themeShade="80"/>
                <w:sz w:val="22"/>
              </w:rPr>
              <w:t xml:space="preserve"> (2013-2015</w:t>
            </w:r>
            <w:r>
              <w:rPr>
                <w:color w:val="373C54" w:themeColor="accent1" w:themeShade="80"/>
                <w:sz w:val="22"/>
              </w:rPr>
              <w:t>)</w:t>
            </w:r>
          </w:p>
          <w:p w:rsidR="00086541" w:rsidRPr="00A93550" w:rsidRDefault="00086541" w:rsidP="00FB631D">
            <w:pPr>
              <w:pStyle w:val="FooterRight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VIZHINJAM INFRASTRUCTURE DEVELOPMENT</w:t>
            </w:r>
            <w:r w:rsidR="00FB631D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Co.</w:t>
            </w: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Pvt. Ltd</w:t>
            </w:r>
          </w:p>
          <w:p w:rsidR="00086541" w:rsidRPr="00FB631D" w:rsidRDefault="00086541" w:rsidP="00FB631D">
            <w:pPr>
              <w:pStyle w:val="FooterRight"/>
              <w:spacing w:line="360" w:lineRule="auto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Vizhinjam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,</w:t>
            </w:r>
            <w:r w:rsidR="00FB631D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Trivandrum, India</w:t>
            </w:r>
          </w:p>
          <w:p w:rsidR="00086541" w:rsidRDefault="00086541" w:rsidP="00FB631D">
            <w:pPr>
              <w:pStyle w:val="Section"/>
              <w:rPr>
                <w:color w:val="373C54" w:themeColor="accent1" w:themeShade="80"/>
                <w:sz w:val="22"/>
                <w:szCs w:val="18"/>
              </w:rPr>
            </w:pPr>
            <w:r w:rsidRPr="00157448">
              <w:rPr>
                <w:color w:val="373C54" w:themeColor="accent1" w:themeShade="80"/>
                <w:sz w:val="22"/>
                <w:szCs w:val="18"/>
              </w:rPr>
              <w:t>MIC (Medical Insurance C</w:t>
            </w:r>
            <w:r>
              <w:rPr>
                <w:color w:val="373C54" w:themeColor="accent1" w:themeShade="80"/>
                <w:sz w:val="22"/>
                <w:szCs w:val="18"/>
              </w:rPr>
              <w:t xml:space="preserve">ompiler) DATA </w:t>
            </w:r>
            <w:r w:rsidRPr="00157448">
              <w:rPr>
                <w:color w:val="373C54" w:themeColor="accent1" w:themeShade="80"/>
                <w:sz w:val="22"/>
                <w:szCs w:val="18"/>
              </w:rPr>
              <w:t>P</w:t>
            </w:r>
            <w:r>
              <w:rPr>
                <w:color w:val="373C54" w:themeColor="accent1" w:themeShade="80"/>
                <w:sz w:val="22"/>
                <w:szCs w:val="18"/>
              </w:rPr>
              <w:t>ROCESSER</w:t>
            </w:r>
            <w:r w:rsidRPr="00157448">
              <w:rPr>
                <w:color w:val="373C54" w:themeColor="accent1" w:themeShade="80"/>
                <w:sz w:val="22"/>
                <w:szCs w:val="18"/>
              </w:rPr>
              <w:t xml:space="preserve"> (2011 – </w:t>
            </w:r>
            <w:r>
              <w:rPr>
                <w:color w:val="373C54" w:themeColor="accent1" w:themeShade="80"/>
                <w:sz w:val="22"/>
                <w:szCs w:val="18"/>
              </w:rPr>
              <w:t>2013</w:t>
            </w:r>
            <w:r w:rsidRPr="00157448">
              <w:rPr>
                <w:color w:val="373C54" w:themeColor="accent1" w:themeShade="80"/>
                <w:sz w:val="22"/>
                <w:szCs w:val="18"/>
              </w:rPr>
              <w:t>)</w:t>
            </w:r>
          </w:p>
          <w:p w:rsidR="00086541" w:rsidRPr="00BD73A0" w:rsidRDefault="00086541" w:rsidP="00FB631D">
            <w:pPr>
              <w:pStyle w:val="Section"/>
              <w:rPr>
                <w:color w:val="34343E" w:themeColor="text2" w:themeShade="BF"/>
                <w:sz w:val="22"/>
                <w:szCs w:val="22"/>
              </w:rPr>
            </w:pPr>
            <w:r w:rsidRPr="00BD73A0">
              <w:rPr>
                <w:color w:val="34343E" w:themeColor="text2" w:themeShade="BF"/>
                <w:sz w:val="22"/>
                <w:szCs w:val="22"/>
              </w:rPr>
              <w:t>(</w:t>
            </w:r>
            <w:r w:rsidRPr="00BD73A0">
              <w:rPr>
                <w:color w:val="525A7D" w:themeColor="accent1" w:themeShade="BF"/>
                <w:sz w:val="22"/>
                <w:szCs w:val="22"/>
              </w:rPr>
              <w:t>NON VOICE BPO</w:t>
            </w:r>
            <w:r w:rsidRPr="00BD73A0">
              <w:rPr>
                <w:color w:val="34343E" w:themeColor="text2" w:themeShade="BF"/>
                <w:sz w:val="22"/>
                <w:szCs w:val="22"/>
              </w:rPr>
              <w:t>)</w:t>
            </w:r>
          </w:p>
          <w:p w:rsidR="00086541" w:rsidRPr="00A93550" w:rsidRDefault="00097C21" w:rsidP="00FB631D">
            <w:pPr>
              <w:pStyle w:val="FooterRight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hyperlink r:id="rId14" w:history="1">
              <w:r w:rsidR="00086541" w:rsidRPr="00A337BB">
                <w:rPr>
                  <w:rStyle w:val="Hyperlink"/>
                  <w:rFonts w:asciiTheme="majorHAnsi" w:hAnsiTheme="majorHAnsi"/>
                  <w:b/>
                  <w:bCs/>
                  <w:sz w:val="24"/>
                  <w:szCs w:val="24"/>
                </w:rPr>
                <w:t>R</w:t>
              </w:r>
              <w:r w:rsidR="00086541" w:rsidRPr="00410F2F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0"/>
                </w:rPr>
                <w:t xml:space="preserve">EVENUE </w:t>
              </w:r>
              <w:r w:rsidR="00086541" w:rsidRPr="00A337BB">
                <w:rPr>
                  <w:rStyle w:val="Hyperlink"/>
                  <w:rFonts w:asciiTheme="majorHAnsi" w:hAnsiTheme="majorHAnsi"/>
                  <w:b/>
                  <w:bCs/>
                  <w:sz w:val="24"/>
                  <w:szCs w:val="24"/>
                </w:rPr>
                <w:t>M</w:t>
              </w:r>
              <w:r w:rsidR="00086541" w:rsidRPr="00410F2F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0"/>
                </w:rPr>
                <w:t>ED</w:t>
              </w:r>
              <w:r w:rsidR="00086541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0"/>
                </w:rPr>
                <w:t xml:space="preserve"> (</w:t>
              </w:r>
              <w:r w:rsidR="00086541" w:rsidRPr="00F256CF">
                <w:rPr>
                  <w:rStyle w:val="Hyperlink"/>
                  <w:rFonts w:asciiTheme="majorHAnsi" w:hAnsiTheme="majorHAnsi"/>
                  <w:b/>
                  <w:bCs/>
                  <w:sz w:val="24"/>
                  <w:szCs w:val="24"/>
                </w:rPr>
                <w:t>US</w:t>
              </w:r>
              <w:r w:rsidR="00086541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0"/>
                </w:rPr>
                <w:t>)</w:t>
              </w:r>
              <w:r w:rsidR="00086541" w:rsidRPr="00410F2F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0"/>
                </w:rPr>
                <w:t xml:space="preserve"> INDIA </w:t>
              </w:r>
              <w:proofErr w:type="spellStart"/>
              <w:r w:rsidR="00086541" w:rsidRPr="00410F2F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0"/>
                </w:rPr>
                <w:t>Pvt</w:t>
              </w:r>
            </w:hyperlink>
            <w:r w:rsidR="00FB631D">
              <w:rPr>
                <w:rStyle w:val="Hyperlink"/>
                <w:rFonts w:asciiTheme="majorHAnsi" w:hAnsiTheme="majorHAnsi"/>
                <w:b/>
                <w:bCs/>
                <w:sz w:val="22"/>
                <w:szCs w:val="20"/>
              </w:rPr>
              <w:t>.Ltd</w:t>
            </w:r>
            <w:proofErr w:type="spellEnd"/>
            <w:r w:rsidR="00FB631D">
              <w:rPr>
                <w:rStyle w:val="Hyperlink"/>
                <w:rFonts w:asciiTheme="majorHAnsi" w:hAnsiTheme="majorHAnsi"/>
                <w:b/>
                <w:bCs/>
                <w:sz w:val="22"/>
                <w:szCs w:val="20"/>
              </w:rPr>
              <w:t>.</w:t>
            </w:r>
            <w:r w:rsidR="00FB631D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</w:t>
            </w:r>
            <w:hyperlink r:id="rId15" w:history="1">
              <w:r w:rsidR="00086541" w:rsidRPr="00410F2F">
                <w:rPr>
                  <w:rStyle w:val="Hyperlink"/>
                  <w:rFonts w:asciiTheme="majorHAnsi" w:hAnsiTheme="majorHAnsi"/>
                  <w:b/>
                  <w:bCs/>
                  <w:sz w:val="22"/>
                  <w:szCs w:val="20"/>
                </w:rPr>
                <w:t>TECHNOPARK</w:t>
              </w:r>
            </w:hyperlink>
          </w:p>
          <w:p w:rsidR="00086541" w:rsidRDefault="00086541" w:rsidP="00086541">
            <w:pPr>
              <w:pStyle w:val="FooterRigh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lastRenderedPageBreak/>
              <w:t>Kazhakoottam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,</w:t>
            </w:r>
            <w:r w:rsidR="00FB631D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Trivandrum, India</w:t>
            </w:r>
          </w:p>
          <w:p w:rsidR="00086541" w:rsidRDefault="00086541" w:rsidP="00086541">
            <w:pPr>
              <w:pStyle w:val="FooterRigh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  <w:p w:rsidR="0020056E" w:rsidRPr="00FB631D" w:rsidRDefault="001662C4" w:rsidP="005850D5">
            <w:pPr>
              <w:pStyle w:val="Heading2"/>
              <w:outlineLvl w:val="1"/>
              <w:rPr>
                <w:b/>
                <w:bCs/>
                <w:sz w:val="30"/>
                <w:szCs w:val="30"/>
              </w:rPr>
            </w:pPr>
            <w:r w:rsidRPr="00FB631D">
              <w:rPr>
                <w:b/>
                <w:bCs/>
                <w:sz w:val="30"/>
                <w:szCs w:val="30"/>
              </w:rPr>
              <w:t xml:space="preserve">ACADEMIC </w:t>
            </w:r>
            <w:r w:rsidR="00F54EE6" w:rsidRPr="00FB631D">
              <w:rPr>
                <w:b/>
                <w:bCs/>
                <w:sz w:val="30"/>
                <w:szCs w:val="30"/>
              </w:rPr>
              <w:t>EDUCATION</w:t>
            </w:r>
          </w:p>
          <w:p w:rsidR="00A93550" w:rsidRPr="00A93550" w:rsidRDefault="00A93550" w:rsidP="005850D5">
            <w:pPr>
              <w:ind w:left="207" w:hanging="90"/>
            </w:pPr>
          </w:p>
          <w:p w:rsidR="002C30C7" w:rsidRPr="005850D5" w:rsidRDefault="001D47B5" w:rsidP="005850D5">
            <w:pPr>
              <w:pStyle w:val="Section"/>
              <w:rPr>
                <w:color w:val="3E5D78" w:themeColor="accent2" w:themeShade="80"/>
                <w:sz w:val="22"/>
              </w:rPr>
            </w:pPr>
            <w:r>
              <w:rPr>
                <w:color w:val="3E5D78" w:themeColor="accent2" w:themeShade="80"/>
                <w:sz w:val="22"/>
                <w:szCs w:val="36"/>
              </w:rPr>
              <w:t xml:space="preserve">BACHELOR OF </w:t>
            </w:r>
            <w:r w:rsidR="002C30C7" w:rsidRPr="005850D5">
              <w:rPr>
                <w:color w:val="3E5D78" w:themeColor="accent2" w:themeShade="80"/>
                <w:sz w:val="22"/>
                <w:szCs w:val="36"/>
              </w:rPr>
              <w:t>COM</w:t>
            </w:r>
            <w:r>
              <w:rPr>
                <w:color w:val="3E5D78" w:themeColor="accent2" w:themeShade="80"/>
                <w:sz w:val="22"/>
                <w:szCs w:val="36"/>
              </w:rPr>
              <w:t>MERCE</w:t>
            </w:r>
            <w:r w:rsidR="002C30C7" w:rsidRPr="005850D5">
              <w:rPr>
                <w:color w:val="3E5D78" w:themeColor="accent2" w:themeShade="80"/>
                <w:sz w:val="22"/>
                <w:szCs w:val="36"/>
              </w:rPr>
              <w:t xml:space="preserve"> </w:t>
            </w:r>
            <w:r w:rsidR="002C30C7" w:rsidRPr="005850D5">
              <w:rPr>
                <w:color w:val="3E5D78" w:themeColor="accent2" w:themeShade="80"/>
                <w:sz w:val="22"/>
              </w:rPr>
              <w:t>WITH COMPUTER APPLICATION</w:t>
            </w:r>
            <w:r w:rsidR="0057173C" w:rsidRPr="005850D5">
              <w:rPr>
                <w:color w:val="3E5D78" w:themeColor="accent2" w:themeShade="80"/>
                <w:sz w:val="22"/>
              </w:rPr>
              <w:t xml:space="preserve"> </w:t>
            </w:r>
            <w:r w:rsidR="008C0C1B" w:rsidRPr="005850D5">
              <w:rPr>
                <w:rStyle w:val="SubsectionDateChar"/>
                <w:color w:val="3E5D78" w:themeColor="accent2" w:themeShade="80"/>
                <w:sz w:val="22"/>
                <w:szCs w:val="24"/>
              </w:rPr>
              <w:t>(</w:t>
            </w:r>
            <w:r w:rsidR="00631CC9" w:rsidRPr="005850D5">
              <w:rPr>
                <w:rStyle w:val="SubsectionDateChar"/>
                <w:b/>
                <w:bCs/>
                <w:color w:val="3E5D78" w:themeColor="accent2" w:themeShade="80"/>
                <w:sz w:val="22"/>
                <w:szCs w:val="24"/>
              </w:rPr>
              <w:t>2008-</w:t>
            </w:r>
            <w:r w:rsidR="002C30C7" w:rsidRPr="005850D5">
              <w:rPr>
                <w:color w:val="3E5D78" w:themeColor="accent2" w:themeShade="80"/>
                <w:sz w:val="22"/>
              </w:rPr>
              <w:t>2011</w:t>
            </w:r>
            <w:r w:rsidR="008C0C1B" w:rsidRPr="005850D5">
              <w:rPr>
                <w:rStyle w:val="SubsectionDateChar"/>
                <w:color w:val="3E5D78" w:themeColor="accent2" w:themeShade="80"/>
                <w:sz w:val="22"/>
                <w:szCs w:val="24"/>
              </w:rPr>
              <w:t>)</w:t>
            </w:r>
          </w:p>
          <w:p w:rsidR="006E00CF" w:rsidRPr="00830EB2" w:rsidRDefault="006E00CF" w:rsidP="005850D5">
            <w:pPr>
              <w:pStyle w:val="FooterRight"/>
              <w:rPr>
                <w:rFonts w:asciiTheme="majorHAnsi" w:hAnsiTheme="majorHAnsi" w:cstheme="majorBidi"/>
                <w:b/>
                <w:bCs/>
                <w:sz w:val="21"/>
                <w:szCs w:val="21"/>
              </w:rPr>
            </w:pPr>
            <w:r w:rsidRPr="005341F6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hyperlink r:id="rId16" w:history="1">
              <w:r w:rsidRPr="00830EB2">
                <w:rPr>
                  <w:rStyle w:val="Hyperlink"/>
                  <w:rFonts w:asciiTheme="majorHAnsi" w:hAnsiTheme="majorHAnsi" w:cstheme="majorBidi"/>
                  <w:b/>
                  <w:bCs/>
                  <w:sz w:val="21"/>
                  <w:szCs w:val="21"/>
                </w:rPr>
                <w:t>UNIVERSITY OF KERALA</w:t>
              </w:r>
            </w:hyperlink>
          </w:p>
          <w:p w:rsidR="0020056E" w:rsidRPr="005850D5" w:rsidRDefault="00097C21" w:rsidP="005850D5">
            <w:pPr>
              <w:pStyle w:val="FooterRight"/>
              <w:ind w:left="387" w:hanging="387"/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  <w:hyperlink r:id="rId17" w:history="1">
              <w:r w:rsidR="002C30C7" w:rsidRPr="00B8122B">
                <w:rPr>
                  <w:rStyle w:val="Hyperlink"/>
                  <w:rFonts w:asciiTheme="majorHAnsi" w:hAnsiTheme="majorHAnsi" w:cstheme="majorBidi"/>
                  <w:b/>
                  <w:bCs/>
                  <w:szCs w:val="19"/>
                </w:rPr>
                <w:t xml:space="preserve">A.J COLLEGE, </w:t>
              </w:r>
              <w:proofErr w:type="gramStart"/>
              <w:r w:rsidR="002C30C7" w:rsidRPr="00B8122B">
                <w:rPr>
                  <w:rStyle w:val="Hyperlink"/>
                  <w:rFonts w:asciiTheme="majorHAnsi" w:hAnsiTheme="majorHAnsi" w:cstheme="majorBidi"/>
                  <w:b/>
                  <w:bCs/>
                  <w:szCs w:val="19"/>
                </w:rPr>
                <w:t>THONNAKKAL ,TRIVANDRUM</w:t>
              </w:r>
              <w:proofErr w:type="gramEnd"/>
              <w:r w:rsidR="002C30C7" w:rsidRPr="00B8122B">
                <w:rPr>
                  <w:rStyle w:val="Hyperlink"/>
                  <w:rFonts w:asciiTheme="majorHAnsi" w:hAnsiTheme="majorHAnsi" w:cstheme="majorBidi"/>
                  <w:b/>
                  <w:bCs/>
                  <w:szCs w:val="19"/>
                </w:rPr>
                <w:t>, KERALA</w:t>
              </w:r>
            </w:hyperlink>
            <w:r w:rsidR="002C30C7" w:rsidRPr="007D1344">
              <w:rPr>
                <w:rFonts w:asciiTheme="majorHAnsi" w:hAnsiTheme="majorHAnsi" w:cstheme="majorBidi"/>
                <w:b/>
                <w:bCs/>
                <w:szCs w:val="19"/>
              </w:rPr>
              <w:t>.</w:t>
            </w:r>
          </w:p>
          <w:p w:rsidR="006E00CF" w:rsidRPr="00FB631D" w:rsidRDefault="00FB631D" w:rsidP="00FB631D">
            <w:pPr>
              <w:pStyle w:val="Heading2"/>
              <w:outlineLvl w:val="1"/>
              <w:rPr>
                <w:b/>
                <w:sz w:val="30"/>
                <w:szCs w:val="30"/>
              </w:rPr>
            </w:pPr>
            <w:r w:rsidRPr="00FB631D">
              <w:rPr>
                <w:b/>
                <w:sz w:val="30"/>
                <w:szCs w:val="30"/>
              </w:rPr>
              <w:t>PROFESSIONAL EDUCATION</w:t>
            </w:r>
          </w:p>
          <w:p w:rsidR="002C30C7" w:rsidRPr="005850D5" w:rsidRDefault="002C30C7" w:rsidP="005850D5">
            <w:pPr>
              <w:pStyle w:val="Section"/>
              <w:rPr>
                <w:color w:val="3E5D78" w:themeColor="accent2" w:themeShade="80"/>
                <w:sz w:val="22"/>
              </w:rPr>
            </w:pPr>
            <w:r w:rsidRPr="005850D5">
              <w:rPr>
                <w:color w:val="3E5D78" w:themeColor="accent2" w:themeShade="80"/>
                <w:sz w:val="22"/>
              </w:rPr>
              <w:t>HARDWARE AND NETWORKING</w:t>
            </w:r>
            <w:r w:rsidR="00772741" w:rsidRPr="005850D5">
              <w:rPr>
                <w:color w:val="3E5D78" w:themeColor="accent2" w:themeShade="80"/>
                <w:sz w:val="22"/>
              </w:rPr>
              <w:t xml:space="preserve"> (2007</w:t>
            </w:r>
            <w:r w:rsidR="006B240B" w:rsidRPr="005850D5">
              <w:rPr>
                <w:color w:val="3E5D78" w:themeColor="accent2" w:themeShade="80"/>
                <w:sz w:val="22"/>
              </w:rPr>
              <w:t>-2008</w:t>
            </w:r>
            <w:r w:rsidR="00772741" w:rsidRPr="005850D5">
              <w:rPr>
                <w:color w:val="3E5D78" w:themeColor="accent2" w:themeShade="80"/>
                <w:sz w:val="22"/>
              </w:rPr>
              <w:t>)</w:t>
            </w:r>
          </w:p>
          <w:p w:rsidR="002C30C7" w:rsidRPr="005850D5" w:rsidRDefault="002C30C7" w:rsidP="005850D5">
            <w:pPr>
              <w:pStyle w:val="FooterRight"/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  <w:r w:rsidRPr="005850D5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          </w:t>
            </w:r>
            <w:r w:rsidRPr="007D1344">
              <w:rPr>
                <w:rFonts w:asciiTheme="majorBidi" w:hAnsiTheme="majorBidi" w:cstheme="majorBidi"/>
                <w:b/>
                <w:bCs/>
                <w:szCs w:val="19"/>
              </w:rPr>
              <w:t xml:space="preserve"> </w:t>
            </w:r>
            <w:hyperlink r:id="rId18" w:history="1">
              <w:r w:rsidR="006E00CF" w:rsidRPr="007D1344">
                <w:rPr>
                  <w:rStyle w:val="Hyperlink"/>
                  <w:rFonts w:asciiTheme="majorHAnsi" w:hAnsiTheme="majorHAnsi" w:cstheme="majorBidi"/>
                  <w:b/>
                  <w:bCs/>
                  <w:szCs w:val="19"/>
                </w:rPr>
                <w:t xml:space="preserve">ACCEL </w:t>
              </w:r>
              <w:proofErr w:type="gramStart"/>
              <w:r w:rsidR="006E00CF" w:rsidRPr="007D1344">
                <w:rPr>
                  <w:rStyle w:val="Hyperlink"/>
                  <w:rFonts w:asciiTheme="majorHAnsi" w:hAnsiTheme="majorHAnsi" w:cstheme="majorBidi"/>
                  <w:b/>
                  <w:bCs/>
                  <w:szCs w:val="19"/>
                </w:rPr>
                <w:t>IT  RESOURCES</w:t>
              </w:r>
              <w:proofErr w:type="gramEnd"/>
              <w:r w:rsidR="006E00CF" w:rsidRPr="007D1344">
                <w:rPr>
                  <w:rStyle w:val="Hyperlink"/>
                  <w:rFonts w:asciiTheme="majorHAnsi" w:hAnsiTheme="majorHAnsi" w:cstheme="majorBidi"/>
                  <w:b/>
                  <w:bCs/>
                  <w:szCs w:val="19"/>
                </w:rPr>
                <w:t xml:space="preserve"> LTD</w:t>
              </w:r>
            </w:hyperlink>
            <w:r w:rsidR="006E00CF" w:rsidRPr="005850D5"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  <w:t>.</w:t>
            </w:r>
          </w:p>
          <w:p w:rsidR="002C30C7" w:rsidRPr="005850D5" w:rsidRDefault="006E00CF" w:rsidP="005850D5">
            <w:pPr>
              <w:pStyle w:val="FooterRight"/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  <w:r w:rsidRPr="005850D5"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  <w:t>ACCEL CERTIFIED COMPUTER HARDWARE AND NETWORKING.</w:t>
            </w:r>
          </w:p>
          <w:p w:rsidR="006E00CF" w:rsidRPr="00FB631D" w:rsidRDefault="00FB631D" w:rsidP="00FB631D">
            <w:pPr>
              <w:pStyle w:val="Heading2"/>
              <w:outlineLvl w:val="1"/>
              <w:rPr>
                <w:b/>
                <w:sz w:val="30"/>
                <w:szCs w:val="30"/>
              </w:rPr>
            </w:pPr>
            <w:r w:rsidRPr="00FB631D">
              <w:rPr>
                <w:b/>
                <w:sz w:val="30"/>
                <w:szCs w:val="30"/>
              </w:rPr>
              <w:t>HIGHER SECONDARY EDUCATION</w:t>
            </w:r>
          </w:p>
          <w:p w:rsidR="002C30C7" w:rsidRPr="005850D5" w:rsidRDefault="001F1A3E" w:rsidP="005850D5">
            <w:pPr>
              <w:pStyle w:val="Section"/>
              <w:rPr>
                <w:color w:val="3E5D78" w:themeColor="accent2" w:themeShade="80"/>
                <w:sz w:val="22"/>
                <w:szCs w:val="36"/>
              </w:rPr>
            </w:pPr>
            <w:r w:rsidRPr="005850D5">
              <w:rPr>
                <w:color w:val="3E5D78" w:themeColor="accent2" w:themeShade="80"/>
                <w:sz w:val="22"/>
              </w:rPr>
              <w:t>COMMERCE WITH COMPUTER APPLICATION</w:t>
            </w:r>
            <w:r w:rsidR="006B240B" w:rsidRPr="005850D5">
              <w:rPr>
                <w:color w:val="3E5D78" w:themeColor="accent2" w:themeShade="80"/>
                <w:sz w:val="22"/>
              </w:rPr>
              <w:t xml:space="preserve"> (2005</w:t>
            </w:r>
            <w:r w:rsidR="00772741" w:rsidRPr="005850D5">
              <w:rPr>
                <w:color w:val="3E5D78" w:themeColor="accent2" w:themeShade="80"/>
                <w:sz w:val="22"/>
              </w:rPr>
              <w:t>-200</w:t>
            </w:r>
            <w:r w:rsidR="006B240B" w:rsidRPr="005850D5">
              <w:rPr>
                <w:color w:val="3E5D78" w:themeColor="accent2" w:themeShade="80"/>
                <w:sz w:val="22"/>
              </w:rPr>
              <w:t>7</w:t>
            </w:r>
            <w:r w:rsidR="00772741" w:rsidRPr="005850D5">
              <w:rPr>
                <w:color w:val="3E5D78" w:themeColor="accent2" w:themeShade="80"/>
                <w:sz w:val="22"/>
              </w:rPr>
              <w:t>)</w:t>
            </w:r>
          </w:p>
          <w:p w:rsidR="006E00CF" w:rsidRPr="005850D5" w:rsidRDefault="006E00CF" w:rsidP="005850D5">
            <w:pPr>
              <w:pStyle w:val="FooterRight"/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  <w:r w:rsidRPr="005850D5"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  <w:t>BOARD OF  HIGHER SECONDARY EXAMINATIONS, GOVT. OF  KERALA</w:t>
            </w:r>
          </w:p>
          <w:p w:rsidR="001F1A3E" w:rsidRPr="000A3679" w:rsidRDefault="001F1A3E" w:rsidP="005850D5">
            <w:pPr>
              <w:pStyle w:val="FooterRight"/>
              <w:rPr>
                <w:rFonts w:asciiTheme="majorHAnsi" w:hAnsiTheme="majorHAnsi" w:cstheme="majorBidi"/>
                <w:b/>
                <w:bCs/>
                <w:szCs w:val="20"/>
              </w:rPr>
            </w:pPr>
            <w:r w:rsidRPr="005850D5"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  <w:t xml:space="preserve"> </w:t>
            </w:r>
            <w:r w:rsidRPr="007D1344">
              <w:rPr>
                <w:rFonts w:asciiTheme="majorHAnsi" w:hAnsiTheme="majorHAnsi" w:cstheme="majorBidi"/>
                <w:b/>
                <w:bCs/>
                <w:szCs w:val="19"/>
              </w:rPr>
              <w:t>CORDOVA H.S.S , AMBALATHARA, TRIVANDRUM</w:t>
            </w:r>
          </w:p>
          <w:p w:rsidR="0017745E" w:rsidRPr="00157448" w:rsidRDefault="00F54EE6" w:rsidP="00F46133">
            <w:pPr>
              <w:pStyle w:val="Heading2"/>
              <w:spacing w:line="276" w:lineRule="auto"/>
              <w:outlineLvl w:val="1"/>
              <w:rPr>
                <w:b/>
                <w:bCs/>
                <w:sz w:val="32"/>
                <w:szCs w:val="44"/>
              </w:rPr>
            </w:pPr>
            <w:r w:rsidRPr="00157448">
              <w:rPr>
                <w:b/>
                <w:bCs/>
                <w:sz w:val="32"/>
                <w:szCs w:val="44"/>
              </w:rPr>
              <w:t>COMPUTER PROFICIENCY</w:t>
            </w:r>
          </w:p>
          <w:p w:rsidR="0017745E" w:rsidRPr="00E8745D" w:rsidRDefault="0017745E" w:rsidP="00F461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Style w:val="Heading2Char"/>
              </w:rPr>
              <w:t xml:space="preserve">     </w:t>
            </w:r>
            <w:r w:rsidR="00F54EE6" w:rsidRPr="0007377E">
              <w:rPr>
                <w:rStyle w:val="Heading2Char"/>
                <w:b/>
                <w:bCs/>
              </w:rPr>
              <w:t>OPERATING SYSTEM</w:t>
            </w:r>
            <w:r w:rsidRPr="00A1349A">
              <w:rPr>
                <w:rFonts w:ascii="Bookman Old Style" w:hAnsi="Bookman Old Style"/>
              </w:rPr>
              <w:tab/>
            </w:r>
            <w:r w:rsidR="006075D8">
              <w:rPr>
                <w:rFonts w:ascii="Bookman Old Style" w:hAnsi="Bookman Old Style"/>
              </w:rPr>
              <w:t xml:space="preserve">       </w:t>
            </w:r>
            <w:r>
              <w:rPr>
                <w:rFonts w:ascii="Bookman Old Style" w:hAnsi="Bookman Old Style"/>
              </w:rPr>
              <w:t xml:space="preserve"> </w:t>
            </w:r>
            <w:r w:rsidRPr="00A1349A">
              <w:rPr>
                <w:rFonts w:ascii="Bookman Old Style" w:hAnsi="Bookman Old Style"/>
              </w:rPr>
              <w:t>:</w:t>
            </w:r>
            <w:r w:rsidRPr="00A1349A">
              <w:rPr>
                <w:rFonts w:ascii="Bookman Old Style" w:hAnsi="Bookman Old Style"/>
                <w:b/>
              </w:rPr>
              <w:t xml:space="preserve"> </w:t>
            </w:r>
            <w:r w:rsidRPr="0007377E">
              <w:rPr>
                <w:rStyle w:val="SubsectionChar"/>
                <w:sz w:val="20"/>
              </w:rPr>
              <w:t>Windows (98, 200</w:t>
            </w:r>
            <w:r w:rsidR="00715B81">
              <w:rPr>
                <w:rStyle w:val="SubsectionChar"/>
                <w:sz w:val="20"/>
              </w:rPr>
              <w:t xml:space="preserve">0, XP, Vista, </w:t>
            </w:r>
            <w:r w:rsidR="006075D8">
              <w:rPr>
                <w:rStyle w:val="SubsectionChar"/>
                <w:sz w:val="20"/>
              </w:rPr>
              <w:t>7</w:t>
            </w:r>
            <w:r w:rsidR="00715B81">
              <w:rPr>
                <w:rStyle w:val="SubsectionChar"/>
                <w:sz w:val="20"/>
              </w:rPr>
              <w:t>,</w:t>
            </w:r>
            <w:r w:rsidR="006075D8">
              <w:rPr>
                <w:rStyle w:val="SubsectionChar"/>
                <w:sz w:val="20"/>
              </w:rPr>
              <w:t>8,</w:t>
            </w:r>
            <w:r w:rsidR="00715B81">
              <w:rPr>
                <w:rStyle w:val="SubsectionChar"/>
                <w:sz w:val="20"/>
              </w:rPr>
              <w:t xml:space="preserve"> server</w:t>
            </w:r>
            <w:r w:rsidRPr="0007377E">
              <w:rPr>
                <w:rStyle w:val="SubsectionChar"/>
                <w:sz w:val="20"/>
              </w:rPr>
              <w:t>2003</w:t>
            </w:r>
            <w:r w:rsidR="00715B81" w:rsidRPr="0007377E">
              <w:rPr>
                <w:rStyle w:val="SubsectionChar"/>
                <w:sz w:val="20"/>
              </w:rPr>
              <w:t>)</w:t>
            </w:r>
            <w:r w:rsidR="00715B81">
              <w:rPr>
                <w:rFonts w:ascii="Bookman Old Style" w:hAnsi="Bookman Old Style" w:cs="Arial"/>
                <w:b/>
              </w:rPr>
              <w:t xml:space="preserve"> </w:t>
            </w:r>
            <w:r w:rsidRPr="0007377E">
              <w:rPr>
                <w:rFonts w:ascii="Bookman Old Style" w:hAnsi="Bookman Old Style" w:cs="Arial"/>
                <w:b/>
              </w:rPr>
              <w:t xml:space="preserve">      </w:t>
            </w:r>
          </w:p>
          <w:p w:rsidR="0017745E" w:rsidRDefault="0017745E" w:rsidP="00C91A5C">
            <w:pPr>
              <w:keepLines/>
              <w:spacing w:line="276" w:lineRule="auto"/>
              <w:jc w:val="both"/>
              <w:rPr>
                <w:rStyle w:val="SubsectionChar"/>
                <w:sz w:val="20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F54EE6" w:rsidRPr="0007377E">
              <w:rPr>
                <w:rStyle w:val="Heading2Char"/>
                <w:b/>
                <w:bCs/>
              </w:rPr>
              <w:t>TOOLS &amp; PACKAGES</w:t>
            </w:r>
            <w:r w:rsidR="00677F51">
              <w:rPr>
                <w:rStyle w:val="Heading2Char"/>
              </w:rPr>
              <w:t xml:space="preserve">       </w:t>
            </w:r>
            <w:r w:rsidR="007D1344">
              <w:rPr>
                <w:rStyle w:val="Heading2Char"/>
              </w:rPr>
              <w:t xml:space="preserve"> </w:t>
            </w:r>
            <w:r w:rsidR="00677F51">
              <w:rPr>
                <w:rStyle w:val="Heading2Char"/>
              </w:rPr>
              <w:t xml:space="preserve">  </w:t>
            </w:r>
            <w:r w:rsidR="00F54EE6">
              <w:rPr>
                <w:rStyle w:val="Heading2Char"/>
              </w:rPr>
              <w:t xml:space="preserve"> </w:t>
            </w:r>
            <w:r w:rsidRPr="00A1349A">
              <w:rPr>
                <w:rFonts w:ascii="Bookman Old Style" w:hAnsi="Bookman Old Style"/>
              </w:rPr>
              <w:t>:</w:t>
            </w:r>
            <w:r w:rsidRPr="00A1349A">
              <w:rPr>
                <w:rFonts w:ascii="Bookman Old Style" w:hAnsi="Bookman Old Style"/>
                <w:b/>
              </w:rPr>
              <w:t xml:space="preserve"> </w:t>
            </w:r>
            <w:r w:rsidRPr="0007377E">
              <w:rPr>
                <w:rStyle w:val="SubsectionChar"/>
                <w:sz w:val="20"/>
              </w:rPr>
              <w:t>MS Office (2003, 2007,2010), Adobe Photoshop</w:t>
            </w:r>
            <w:r w:rsidR="00BB512B">
              <w:rPr>
                <w:rStyle w:val="SubsectionChar"/>
                <w:sz w:val="20"/>
              </w:rPr>
              <w:t>,</w:t>
            </w:r>
          </w:p>
          <w:p w:rsidR="00BB512B" w:rsidRPr="006075D8" w:rsidRDefault="00BB512B" w:rsidP="00C91A5C">
            <w:pPr>
              <w:keepLines/>
              <w:spacing w:line="276" w:lineRule="auto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Style w:val="SubsectionChar"/>
                <w:sz w:val="20"/>
              </w:rPr>
              <w:t xml:space="preserve">                  </w:t>
            </w:r>
            <w:r w:rsidRPr="006075D8">
              <w:rPr>
                <w:rStyle w:val="SubsectionChar"/>
                <w:szCs w:val="18"/>
              </w:rPr>
              <w:t xml:space="preserve">                                  </w:t>
            </w:r>
            <w:r w:rsidR="00532661">
              <w:rPr>
                <w:rStyle w:val="SubsectionChar"/>
                <w:szCs w:val="18"/>
              </w:rPr>
              <w:t xml:space="preserve">   </w:t>
            </w:r>
            <w:r w:rsidR="005850D5" w:rsidRPr="006075D8">
              <w:rPr>
                <w:rStyle w:val="SubsectionChar"/>
                <w:sz w:val="20"/>
                <w:szCs w:val="18"/>
              </w:rPr>
              <w:t>DMOA&amp;FA</w:t>
            </w:r>
            <w:r w:rsidR="005850D5" w:rsidRPr="006075D8">
              <w:rPr>
                <w:rStyle w:val="SubsectionChar"/>
                <w:szCs w:val="18"/>
              </w:rPr>
              <w:t>(diploma</w:t>
            </w:r>
            <w:r w:rsidR="006075D8" w:rsidRPr="006075D8">
              <w:rPr>
                <w:rStyle w:val="SubsectionChar"/>
                <w:szCs w:val="18"/>
              </w:rPr>
              <w:t xml:space="preserve"> </w:t>
            </w:r>
            <w:r w:rsidR="005850D5" w:rsidRPr="006075D8">
              <w:rPr>
                <w:rStyle w:val="SubsectionChar"/>
                <w:szCs w:val="18"/>
              </w:rPr>
              <w:t>in office aut</w:t>
            </w:r>
            <w:r w:rsidR="006075D8" w:rsidRPr="006075D8">
              <w:rPr>
                <w:rStyle w:val="SubsectionChar"/>
                <w:szCs w:val="18"/>
              </w:rPr>
              <w:t>omation &amp; fin accounting)</w:t>
            </w:r>
          </w:p>
          <w:p w:rsidR="0017745E" w:rsidRDefault="00623830" w:rsidP="00C91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Style w:val="SubsectionChar"/>
                <w:sz w:val="20"/>
              </w:rPr>
            </w:pPr>
            <w:r>
              <w:rPr>
                <w:rStyle w:val="Heading2Char"/>
              </w:rPr>
              <w:t xml:space="preserve">     </w:t>
            </w:r>
            <w:r w:rsidR="00F54EE6" w:rsidRPr="0007377E">
              <w:rPr>
                <w:rStyle w:val="Heading2Char"/>
                <w:b/>
                <w:bCs/>
              </w:rPr>
              <w:t>WEB TECHNOLOGIES</w:t>
            </w:r>
            <w:r w:rsidR="006075D8">
              <w:rPr>
                <w:rFonts w:ascii="Bookman Old Style" w:hAnsi="Bookman Old Style" w:cs="Arial"/>
              </w:rPr>
              <w:t xml:space="preserve">       </w:t>
            </w:r>
            <w:r w:rsidR="00F54EE6">
              <w:rPr>
                <w:rFonts w:ascii="Bookman Old Style" w:hAnsi="Bookman Old Style" w:cs="Arial"/>
              </w:rPr>
              <w:t xml:space="preserve">    </w:t>
            </w:r>
            <w:r w:rsidR="0017745E">
              <w:rPr>
                <w:rFonts w:ascii="Bookman Old Style" w:hAnsi="Bookman Old Style" w:cs="Arial"/>
              </w:rPr>
              <w:t xml:space="preserve">: </w:t>
            </w:r>
            <w:r w:rsidR="0017745E" w:rsidRPr="0086376C">
              <w:rPr>
                <w:rFonts w:ascii="Bookman Old Style" w:hAnsi="Bookman Old Style" w:cs="Arial"/>
              </w:rPr>
              <w:t xml:space="preserve"> </w:t>
            </w:r>
            <w:r w:rsidR="0017745E" w:rsidRPr="0007377E">
              <w:rPr>
                <w:rStyle w:val="SubsectionChar"/>
                <w:sz w:val="20"/>
              </w:rPr>
              <w:t>HTML</w:t>
            </w:r>
          </w:p>
          <w:p w:rsidR="0020056E" w:rsidRPr="00A61982" w:rsidRDefault="00F54EE6" w:rsidP="00A61982">
            <w:pPr>
              <w:pStyle w:val="Heading2"/>
              <w:outlineLvl w:val="1"/>
              <w:rPr>
                <w:b/>
                <w:bCs/>
                <w:sz w:val="32"/>
                <w:szCs w:val="44"/>
              </w:rPr>
            </w:pPr>
            <w:r w:rsidRPr="00A61982">
              <w:rPr>
                <w:b/>
                <w:bCs/>
                <w:sz w:val="32"/>
                <w:szCs w:val="44"/>
              </w:rPr>
              <w:t>TECHNICAL SKILLS</w:t>
            </w:r>
          </w:p>
          <w:p w:rsidR="00E000E0" w:rsidRPr="00E000E0" w:rsidRDefault="00F46133" w:rsidP="00F46133">
            <w:pPr>
              <w:pStyle w:val="ListBullet2"/>
              <w:numPr>
                <w:ilvl w:val="0"/>
                <w:numId w:val="0"/>
              </w:numPr>
              <w:spacing w:line="360" w:lineRule="auto"/>
              <w:ind w:left="1080"/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</w:pPr>
            <w:r w:rsidRPr="000D38A6"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>Computer Hardware and Networking</w:t>
            </w:r>
            <w:r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 xml:space="preserve">, </w:t>
            </w:r>
            <w:r w:rsidRPr="00E000E0"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>Computer assembling and maintenance</w:t>
            </w:r>
            <w:r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>, Data Entry Operator and Document Specialist</w:t>
            </w:r>
            <w:proofErr w:type="gramStart"/>
            <w:r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 xml:space="preserve">,  </w:t>
            </w:r>
            <w:r w:rsidRPr="00E000E0"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>Excellent</w:t>
            </w:r>
            <w:proofErr w:type="gramEnd"/>
            <w:r w:rsidRPr="00E000E0"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 xml:space="preserve"> communication and </w:t>
            </w:r>
            <w:r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>I</w:t>
            </w:r>
            <w:r w:rsidRPr="00E000E0"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>nterpersonal skill</w:t>
            </w:r>
            <w:r>
              <w:rPr>
                <w:rFonts w:asciiTheme="majorHAnsi" w:hAnsiTheme="majorHAnsi"/>
                <w:b/>
                <w:bCs/>
                <w:color w:val="8A8A9D" w:themeColor="text2" w:themeTint="99"/>
                <w:sz w:val="22"/>
              </w:rPr>
              <w:t>s.</w:t>
            </w:r>
          </w:p>
          <w:p w:rsidR="00E6224F" w:rsidRPr="00A61982" w:rsidRDefault="00F54EE6" w:rsidP="00611464">
            <w:pPr>
              <w:pStyle w:val="Heading2"/>
              <w:outlineLvl w:val="1"/>
              <w:rPr>
                <w:b/>
                <w:bCs/>
                <w:sz w:val="32"/>
                <w:szCs w:val="44"/>
              </w:rPr>
            </w:pPr>
            <w:r w:rsidRPr="00A61982">
              <w:rPr>
                <w:b/>
                <w:bCs/>
                <w:sz w:val="32"/>
                <w:szCs w:val="44"/>
              </w:rPr>
              <w:t>PERSONAL STRENGTH</w:t>
            </w:r>
          </w:p>
          <w:p w:rsidR="00E6224F" w:rsidRPr="00866329" w:rsidRDefault="00866329" w:rsidP="006114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</w:pPr>
            <w:r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 xml:space="preserve">Willingness To </w:t>
            </w:r>
            <w:r w:rsidR="00E6224F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>Take Responsibility,</w:t>
            </w:r>
            <w:r w:rsidR="00EF1FDD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 xml:space="preserve"> </w:t>
            </w:r>
            <w:r w:rsidR="003E37C2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 xml:space="preserve">Hardworking, </w:t>
            </w:r>
            <w:r w:rsidR="00E6224F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>Flexible,</w:t>
            </w:r>
            <w:r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 xml:space="preserve"> </w:t>
            </w:r>
            <w:r w:rsidR="008F0200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>Adaptability,</w:t>
            </w:r>
            <w:r w:rsidR="00EF1FDD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 xml:space="preserve">  </w:t>
            </w:r>
            <w:r w:rsidR="008F0200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 xml:space="preserve">Result </w:t>
            </w:r>
            <w:r w:rsidR="008F0200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lastRenderedPageBreak/>
              <w:t>Oriented,</w:t>
            </w:r>
            <w:r w:rsidR="00EF1FDD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 xml:space="preserve"> </w:t>
            </w:r>
            <w:r w:rsidR="00E6224F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>Rece</w:t>
            </w:r>
            <w:r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 xml:space="preserve">ptive To Guidelines From Senior </w:t>
            </w:r>
            <w:r w:rsidR="00E6224F" w:rsidRPr="00866329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>Professionals</w:t>
            </w:r>
            <w:r w:rsidR="00677F51">
              <w:rPr>
                <w:rFonts w:ascii="Bookman Old Style" w:hAnsi="Bookman Old Style"/>
                <w:b/>
                <w:color w:val="8A8A9D" w:themeColor="text2" w:themeTint="99"/>
                <w:sz w:val="22"/>
                <w:szCs w:val="22"/>
              </w:rPr>
              <w:t>.</w:t>
            </w:r>
          </w:p>
        </w:tc>
      </w:tr>
      <w:tr w:rsidR="002C30C7" w:rsidTr="001D47B5">
        <w:trPr>
          <w:trHeight w:val="11288"/>
          <w:jc w:val="center"/>
        </w:trPr>
        <w:tc>
          <w:tcPr>
            <w:tcW w:w="386" w:type="dxa"/>
            <w:shd w:val="clear" w:color="auto" w:fill="AAB0C7" w:themeFill="accent1" w:themeFillTint="99"/>
          </w:tcPr>
          <w:p w:rsidR="002C30C7" w:rsidRDefault="002C30C7" w:rsidP="006E00CF">
            <w:r>
              <w:lastRenderedPageBreak/>
              <w:t xml:space="preserve"> </w:t>
            </w:r>
          </w:p>
        </w:tc>
        <w:tc>
          <w:tcPr>
            <w:tcW w:w="1016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C16E6" w:rsidRPr="001D47B5" w:rsidRDefault="00F54EE6" w:rsidP="001D47B5">
            <w:pPr>
              <w:pStyle w:val="Heading2"/>
              <w:spacing w:line="276" w:lineRule="auto"/>
              <w:outlineLvl w:val="1"/>
              <w:rPr>
                <w:b/>
                <w:bCs/>
                <w:sz w:val="28"/>
                <w:szCs w:val="36"/>
              </w:rPr>
            </w:pPr>
            <w:r w:rsidRPr="001D47B5">
              <w:rPr>
                <w:b/>
                <w:bCs/>
                <w:sz w:val="28"/>
                <w:szCs w:val="36"/>
              </w:rPr>
              <w:t>PERSONAL PROFILE</w:t>
            </w:r>
          </w:p>
          <w:p w:rsidR="000A3679" w:rsidRPr="00157448" w:rsidRDefault="000A3679" w:rsidP="001D47B5">
            <w:pPr>
              <w:pStyle w:val="Section"/>
              <w:spacing w:line="480" w:lineRule="auto"/>
              <w:rPr>
                <w:bCs/>
                <w:color w:val="373C54" w:themeColor="accent1" w:themeShade="80"/>
                <w:sz w:val="22"/>
                <w:szCs w:val="22"/>
              </w:rPr>
            </w:pPr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Gender</w:t>
            </w:r>
            <w:r w:rsidR="00FD577E" w:rsidRPr="00157448">
              <w:rPr>
                <w:bCs/>
                <w:color w:val="373C54" w:themeColor="accent1" w:themeShade="80"/>
                <w:sz w:val="22"/>
                <w:szCs w:val="22"/>
              </w:rPr>
              <w:t xml:space="preserve">                                           </w:t>
            </w:r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:</w:t>
            </w:r>
            <w:r w:rsidR="00157448">
              <w:rPr>
                <w:bCs/>
                <w:color w:val="373C54" w:themeColor="accent1" w:themeShade="80"/>
                <w:sz w:val="22"/>
                <w:szCs w:val="22"/>
              </w:rPr>
              <w:t xml:space="preserve"> </w:t>
            </w:r>
            <w:r w:rsidR="00FD577E" w:rsidRPr="00157448">
              <w:rPr>
                <w:bCs/>
                <w:color w:val="373C54" w:themeColor="accent1" w:themeShade="80"/>
                <w:sz w:val="20"/>
              </w:rPr>
              <w:t>MALE</w:t>
            </w:r>
          </w:p>
          <w:p w:rsidR="000A3679" w:rsidRPr="00BB512B" w:rsidRDefault="000A3679" w:rsidP="001D47B5">
            <w:pPr>
              <w:pStyle w:val="Section"/>
              <w:spacing w:line="480" w:lineRule="auto"/>
              <w:rPr>
                <w:bCs/>
                <w:color w:val="373C54" w:themeColor="accent1" w:themeShade="80"/>
                <w:sz w:val="20"/>
              </w:rPr>
            </w:pPr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Date of birth</w:t>
            </w:r>
            <w:r w:rsidR="00FD577E" w:rsidRPr="00157448">
              <w:rPr>
                <w:bCs/>
                <w:color w:val="373C54" w:themeColor="accent1" w:themeShade="80"/>
                <w:sz w:val="22"/>
                <w:szCs w:val="22"/>
              </w:rPr>
              <w:t xml:space="preserve">                                  </w:t>
            </w:r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:</w:t>
            </w:r>
            <w:r w:rsidR="00157448">
              <w:rPr>
                <w:bCs/>
                <w:color w:val="373C54" w:themeColor="accent1" w:themeShade="80"/>
                <w:sz w:val="22"/>
                <w:szCs w:val="22"/>
              </w:rPr>
              <w:t xml:space="preserve"> </w:t>
            </w:r>
            <w:r w:rsidR="00FD577E" w:rsidRPr="00BB512B">
              <w:rPr>
                <w:bCs/>
                <w:color w:val="373C54" w:themeColor="accent1" w:themeShade="80"/>
                <w:sz w:val="20"/>
              </w:rPr>
              <w:t>12/04/1989</w:t>
            </w:r>
          </w:p>
          <w:p w:rsidR="000A3679" w:rsidRDefault="000A3679" w:rsidP="001D47B5">
            <w:pPr>
              <w:pStyle w:val="Section"/>
              <w:spacing w:line="480" w:lineRule="auto"/>
              <w:rPr>
                <w:bCs/>
                <w:color w:val="373C54" w:themeColor="accent1" w:themeShade="80"/>
                <w:sz w:val="20"/>
              </w:rPr>
            </w:pPr>
            <w:proofErr w:type="spellStart"/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Martial</w:t>
            </w:r>
            <w:proofErr w:type="spellEnd"/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 xml:space="preserve"> status</w:t>
            </w:r>
            <w:r w:rsidR="00FD577E" w:rsidRPr="00157448">
              <w:rPr>
                <w:bCs/>
                <w:color w:val="373C54" w:themeColor="accent1" w:themeShade="80"/>
                <w:sz w:val="22"/>
                <w:szCs w:val="22"/>
              </w:rPr>
              <w:t xml:space="preserve">                                </w:t>
            </w:r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:</w:t>
            </w:r>
            <w:r w:rsidR="00157448">
              <w:rPr>
                <w:bCs/>
                <w:color w:val="373C54" w:themeColor="accent1" w:themeShade="80"/>
                <w:sz w:val="22"/>
                <w:szCs w:val="22"/>
              </w:rPr>
              <w:t xml:space="preserve"> </w:t>
            </w:r>
            <w:r w:rsidR="00C91A5C">
              <w:rPr>
                <w:bCs/>
                <w:color w:val="373C54" w:themeColor="accent1" w:themeShade="80"/>
                <w:sz w:val="20"/>
              </w:rPr>
              <w:t>MARRIED</w:t>
            </w:r>
          </w:p>
          <w:p w:rsidR="001D47B5" w:rsidRPr="001D47B5" w:rsidRDefault="001D47B5" w:rsidP="001D47B5">
            <w:pPr>
              <w:spacing w:line="480" w:lineRule="auto"/>
              <w:rPr>
                <w:rFonts w:asciiTheme="majorHAnsi" w:hAnsiTheme="majorHAnsi"/>
                <w:b/>
                <w:color w:val="373C54" w:themeColor="accent1" w:themeShade="80"/>
                <w:sz w:val="22"/>
                <w:szCs w:val="22"/>
              </w:rPr>
            </w:pPr>
            <w:r w:rsidRPr="001D47B5">
              <w:rPr>
                <w:rFonts w:asciiTheme="majorHAnsi" w:hAnsiTheme="majorHAnsi"/>
                <w:b/>
                <w:color w:val="373C54" w:themeColor="accent1" w:themeShade="80"/>
                <w:sz w:val="22"/>
                <w:szCs w:val="22"/>
              </w:rPr>
              <w:t>Vi</w:t>
            </w:r>
            <w:r>
              <w:rPr>
                <w:rFonts w:asciiTheme="majorHAnsi" w:hAnsiTheme="majorHAnsi"/>
                <w:b/>
                <w:color w:val="373C54" w:themeColor="accent1" w:themeShade="80"/>
                <w:sz w:val="22"/>
                <w:szCs w:val="22"/>
              </w:rPr>
              <w:t xml:space="preserve">sa expire     </w:t>
            </w:r>
            <w:r w:rsidRPr="001D47B5">
              <w:rPr>
                <w:rFonts w:asciiTheme="majorHAnsi" w:hAnsiTheme="majorHAnsi"/>
                <w:b/>
                <w:color w:val="373C54" w:themeColor="accent1" w:themeShade="80"/>
                <w:sz w:val="22"/>
                <w:szCs w:val="22"/>
              </w:rPr>
              <w:t xml:space="preserve">                               : 17</w:t>
            </w:r>
            <w:r w:rsidRPr="001D47B5">
              <w:rPr>
                <w:rFonts w:asciiTheme="majorHAnsi" w:hAnsiTheme="majorHAnsi"/>
                <w:b/>
                <w:color w:val="373C54" w:themeColor="accent1" w:themeShade="80"/>
                <w:sz w:val="22"/>
                <w:szCs w:val="22"/>
                <w:vertAlign w:val="superscript"/>
              </w:rPr>
              <w:t>th</w:t>
            </w:r>
            <w:r w:rsidRPr="001D47B5">
              <w:rPr>
                <w:rFonts w:asciiTheme="majorHAnsi" w:hAnsiTheme="majorHAnsi"/>
                <w:b/>
                <w:color w:val="373C54" w:themeColor="accent1" w:themeShade="80"/>
                <w:sz w:val="22"/>
                <w:szCs w:val="22"/>
              </w:rPr>
              <w:t xml:space="preserve"> March</w:t>
            </w:r>
          </w:p>
          <w:p w:rsidR="000A3679" w:rsidRPr="00E6224F" w:rsidRDefault="00F54EE6" w:rsidP="001D47B5">
            <w:pPr>
              <w:pStyle w:val="Section"/>
              <w:spacing w:line="480" w:lineRule="auto"/>
              <w:rPr>
                <w:color w:val="373C54" w:themeColor="accent1" w:themeShade="80"/>
                <w:sz w:val="20"/>
              </w:rPr>
            </w:pPr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Nationality</w:t>
            </w:r>
            <w:r>
              <w:rPr>
                <w:bCs/>
                <w:color w:val="373C54" w:themeColor="accent1" w:themeShade="80"/>
                <w:sz w:val="22"/>
                <w:szCs w:val="22"/>
              </w:rPr>
              <w:t xml:space="preserve">                                  </w:t>
            </w:r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:</w:t>
            </w:r>
            <w:r>
              <w:rPr>
                <w:bCs/>
                <w:color w:val="373C54" w:themeColor="accent1" w:themeShade="80"/>
                <w:sz w:val="22"/>
                <w:szCs w:val="22"/>
              </w:rPr>
              <w:t xml:space="preserve"> </w:t>
            </w:r>
            <w:r w:rsidRPr="00F54EE6">
              <w:rPr>
                <w:bCs/>
                <w:color w:val="373C54" w:themeColor="accent1" w:themeShade="80"/>
                <w:sz w:val="20"/>
              </w:rPr>
              <w:t>INDIAN</w:t>
            </w:r>
          </w:p>
          <w:p w:rsidR="008932BE" w:rsidRPr="00715B81" w:rsidRDefault="00F54EE6" w:rsidP="001D47B5">
            <w:pPr>
              <w:pStyle w:val="Section"/>
              <w:spacing w:line="480" w:lineRule="auto"/>
              <w:rPr>
                <w:bCs/>
                <w:color w:val="373C54" w:themeColor="accent1" w:themeShade="80"/>
                <w:sz w:val="22"/>
                <w:szCs w:val="22"/>
              </w:rPr>
            </w:pPr>
            <w:proofErr w:type="spellStart"/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Langauges</w:t>
            </w:r>
            <w:proofErr w:type="spellEnd"/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 xml:space="preserve"> Known</w:t>
            </w:r>
            <w:r>
              <w:rPr>
                <w:bCs/>
                <w:color w:val="373C54" w:themeColor="accent1" w:themeShade="80"/>
                <w:sz w:val="22"/>
                <w:szCs w:val="22"/>
              </w:rPr>
              <w:t xml:space="preserve">                        </w:t>
            </w:r>
            <w:r w:rsidRPr="00157448">
              <w:rPr>
                <w:bCs/>
                <w:color w:val="373C54" w:themeColor="accent1" w:themeShade="80"/>
                <w:sz w:val="22"/>
                <w:szCs w:val="22"/>
              </w:rPr>
              <w:t>:</w:t>
            </w:r>
            <w:r w:rsidRPr="00F54EE6">
              <w:rPr>
                <w:bCs/>
                <w:color w:val="373C54" w:themeColor="accent1" w:themeShade="80"/>
                <w:sz w:val="20"/>
              </w:rPr>
              <w:t>ENGLISH</w:t>
            </w:r>
            <w:r w:rsidR="005850D5">
              <w:rPr>
                <w:bCs/>
                <w:color w:val="373C54" w:themeColor="accent1" w:themeShade="80"/>
                <w:sz w:val="20"/>
              </w:rPr>
              <w:t xml:space="preserve">, </w:t>
            </w:r>
            <w:r w:rsidR="005850D5" w:rsidRPr="00F54EE6">
              <w:rPr>
                <w:bCs/>
                <w:color w:val="373C54" w:themeColor="accent1" w:themeShade="80"/>
                <w:sz w:val="20"/>
              </w:rPr>
              <w:t>MALAYALAM</w:t>
            </w:r>
            <w:r w:rsidRPr="00F54EE6">
              <w:rPr>
                <w:bCs/>
                <w:color w:val="373C54" w:themeColor="accent1" w:themeShade="80"/>
                <w:sz w:val="20"/>
              </w:rPr>
              <w:t>,</w:t>
            </w:r>
            <w:r w:rsidR="005850D5">
              <w:rPr>
                <w:bCs/>
                <w:color w:val="373C54" w:themeColor="accent1" w:themeShade="80"/>
                <w:sz w:val="20"/>
              </w:rPr>
              <w:t xml:space="preserve"> </w:t>
            </w:r>
            <w:r w:rsidRPr="00F54EE6">
              <w:rPr>
                <w:bCs/>
                <w:color w:val="373C54" w:themeColor="accent1" w:themeShade="80"/>
                <w:sz w:val="20"/>
              </w:rPr>
              <w:t>HINDI,</w:t>
            </w:r>
            <w:r w:rsidR="005850D5">
              <w:rPr>
                <w:bCs/>
                <w:color w:val="373C54" w:themeColor="accent1" w:themeShade="80"/>
                <w:sz w:val="20"/>
              </w:rPr>
              <w:t xml:space="preserve"> </w:t>
            </w:r>
            <w:r w:rsidRPr="00F54EE6">
              <w:rPr>
                <w:bCs/>
                <w:color w:val="373C54" w:themeColor="accent1" w:themeShade="80"/>
                <w:sz w:val="20"/>
              </w:rPr>
              <w:t>TAMIL</w:t>
            </w:r>
            <w:r w:rsidR="00C91A5C">
              <w:rPr>
                <w:bCs/>
                <w:color w:val="373C54" w:themeColor="accent1" w:themeShade="80"/>
                <w:sz w:val="20"/>
              </w:rPr>
              <w:t>,</w:t>
            </w:r>
            <w:r w:rsidR="00862928">
              <w:rPr>
                <w:bCs/>
                <w:color w:val="373C54" w:themeColor="accent1" w:themeShade="80"/>
                <w:sz w:val="20"/>
              </w:rPr>
              <w:t xml:space="preserve"> </w:t>
            </w:r>
            <w:r w:rsidR="00C91A5C">
              <w:rPr>
                <w:bCs/>
                <w:color w:val="373C54" w:themeColor="accent1" w:themeShade="80"/>
                <w:sz w:val="20"/>
              </w:rPr>
              <w:t>ARABIC</w:t>
            </w:r>
          </w:p>
          <w:p w:rsidR="008932BE" w:rsidRPr="004A27DD" w:rsidRDefault="00F54EE6" w:rsidP="00715B81">
            <w:pPr>
              <w:pStyle w:val="Heading2"/>
              <w:spacing w:line="360" w:lineRule="auto"/>
              <w:outlineLvl w:val="1"/>
              <w:rPr>
                <w:b/>
                <w:bCs/>
                <w:sz w:val="22"/>
                <w:szCs w:val="22"/>
              </w:rPr>
            </w:pPr>
            <w:r w:rsidRPr="004A27DD">
              <w:rPr>
                <w:b/>
                <w:bCs/>
                <w:sz w:val="28"/>
                <w:szCs w:val="40"/>
              </w:rPr>
              <w:t>REFERENCE</w:t>
            </w:r>
          </w:p>
          <w:p w:rsidR="008932BE" w:rsidRPr="005209BF" w:rsidRDefault="008932BE" w:rsidP="00715B81">
            <w:pPr>
              <w:keepLines/>
              <w:spacing w:line="360" w:lineRule="auto"/>
              <w:ind w:firstLine="720"/>
              <w:jc w:val="both"/>
              <w:rPr>
                <w:rFonts w:asciiTheme="majorHAnsi" w:hAnsiTheme="majorHAnsi"/>
                <w:b/>
                <w:bCs/>
                <w:i/>
                <w:color w:val="34343E" w:themeColor="text2" w:themeShade="BF"/>
                <w:sz w:val="22"/>
                <w:szCs w:val="22"/>
                <w:u w:val="single"/>
              </w:rPr>
            </w:pPr>
            <w:r w:rsidRPr="005209BF">
              <w:rPr>
                <w:rFonts w:asciiTheme="majorHAnsi" w:hAnsiTheme="majorHAnsi" w:cs="Arial"/>
                <w:b/>
                <w:bCs/>
                <w:color w:val="34343E" w:themeColor="text2" w:themeShade="BF"/>
                <w:sz w:val="22"/>
                <w:szCs w:val="22"/>
              </w:rPr>
              <w:t>Reference can produce as on request</w:t>
            </w:r>
          </w:p>
          <w:p w:rsidR="008932BE" w:rsidRPr="00A61982" w:rsidRDefault="008932BE" w:rsidP="00715B81">
            <w:pPr>
              <w:pStyle w:val="Heading2"/>
              <w:spacing w:line="360" w:lineRule="auto"/>
              <w:outlineLvl w:val="1"/>
              <w:rPr>
                <w:b/>
                <w:bCs/>
                <w:sz w:val="40"/>
                <w:szCs w:val="40"/>
              </w:rPr>
            </w:pPr>
            <w:r>
              <w:rPr>
                <w:i/>
              </w:rPr>
              <w:t xml:space="preserve"> </w:t>
            </w:r>
            <w:r w:rsidR="00F54EE6" w:rsidRPr="004A27DD">
              <w:rPr>
                <w:b/>
                <w:bCs/>
                <w:sz w:val="28"/>
                <w:szCs w:val="40"/>
              </w:rPr>
              <w:t>DECLARATION</w:t>
            </w:r>
          </w:p>
          <w:p w:rsidR="008932BE" w:rsidRPr="005209BF" w:rsidRDefault="008932BE" w:rsidP="001D47B5">
            <w:pPr>
              <w:keepLines/>
              <w:spacing w:line="360" w:lineRule="auto"/>
              <w:ind w:firstLine="720"/>
              <w:jc w:val="both"/>
              <w:rPr>
                <w:rFonts w:asciiTheme="majorHAnsi" w:hAnsiTheme="majorHAnsi"/>
                <w:b/>
                <w:bCs/>
                <w:color w:val="34343E" w:themeColor="text2" w:themeShade="BF"/>
                <w:sz w:val="24"/>
                <w:szCs w:val="24"/>
              </w:rPr>
            </w:pPr>
            <w:r w:rsidRPr="005209BF">
              <w:rPr>
                <w:rFonts w:asciiTheme="majorHAnsi" w:hAnsiTheme="majorHAnsi"/>
                <w:b/>
                <w:bCs/>
                <w:color w:val="34343E" w:themeColor="text2" w:themeShade="BF"/>
                <w:sz w:val="24"/>
                <w:szCs w:val="24"/>
              </w:rPr>
              <w:t xml:space="preserve">I </w:t>
            </w:r>
            <w:proofErr w:type="spellStart"/>
            <w:r w:rsidRPr="005209BF">
              <w:rPr>
                <w:rFonts w:asciiTheme="majorHAnsi" w:hAnsiTheme="majorHAnsi"/>
                <w:b/>
                <w:bCs/>
                <w:color w:val="34343E" w:themeColor="text2" w:themeShade="BF"/>
                <w:sz w:val="24"/>
                <w:szCs w:val="24"/>
              </w:rPr>
              <w:t>here by</w:t>
            </w:r>
            <w:proofErr w:type="spellEnd"/>
            <w:r w:rsidRPr="005209BF">
              <w:rPr>
                <w:rFonts w:asciiTheme="majorHAnsi" w:hAnsiTheme="majorHAnsi"/>
                <w:b/>
                <w:bCs/>
                <w:color w:val="34343E" w:themeColor="text2" w:themeShade="BF"/>
                <w:sz w:val="24"/>
                <w:szCs w:val="24"/>
              </w:rPr>
              <w:t xml:space="preserve"> declare that all the information furnished above is true to the best of my knowledge and belief.</w:t>
            </w:r>
          </w:p>
          <w:p w:rsidR="000A3679" w:rsidRPr="00715B81" w:rsidRDefault="008932BE" w:rsidP="00715B81">
            <w:pPr>
              <w:keepLines/>
              <w:ind w:left="-720"/>
              <w:jc w:val="both"/>
              <w:rPr>
                <w:rFonts w:asciiTheme="majorHAnsi" w:hAnsiTheme="majorHAnsi"/>
                <w:b/>
                <w:bCs/>
                <w:color w:val="34343E" w:themeColor="text2" w:themeShade="BF"/>
              </w:rPr>
            </w:pPr>
            <w:bookmarkStart w:id="0" w:name="_GoBack"/>
            <w:bookmarkEnd w:id="0"/>
            <w:r w:rsidRPr="005453A1">
              <w:rPr>
                <w:rFonts w:asciiTheme="majorHAnsi" w:hAnsiTheme="majorHAnsi"/>
                <w:b/>
                <w:bCs/>
                <w:color w:val="34343E" w:themeColor="text2" w:themeShade="BF"/>
                <w:sz w:val="22"/>
                <w:szCs w:val="22"/>
              </w:rPr>
              <w:t xml:space="preserve"> </w:t>
            </w:r>
          </w:p>
        </w:tc>
      </w:tr>
    </w:tbl>
    <w:p w:rsidR="0020056E" w:rsidRDefault="0020056E" w:rsidP="001D47B5">
      <w:pPr>
        <w:spacing w:line="240" w:lineRule="auto"/>
      </w:pPr>
    </w:p>
    <w:sectPr w:rsidR="0020056E" w:rsidSect="00086541">
      <w:headerReference w:type="default" r:id="rId19"/>
      <w:footerReference w:type="even" r:id="rId20"/>
      <w:headerReference w:type="first" r:id="rId21"/>
      <w:pgSz w:w="12240" w:h="15840"/>
      <w:pgMar w:top="1440" w:right="1440" w:bottom="1135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21" w:rsidRDefault="00097C21">
      <w:pPr>
        <w:spacing w:after="0" w:line="240" w:lineRule="auto"/>
      </w:pPr>
      <w:r>
        <w:separator/>
      </w:r>
    </w:p>
  </w:endnote>
  <w:endnote w:type="continuationSeparator" w:id="0">
    <w:p w:rsidR="00097C21" w:rsidRDefault="0009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E2" w:rsidRDefault="00AB7CE2" w:rsidP="00AB7CE2">
    <w:pPr>
      <w:pStyle w:val="Footer"/>
      <w:tabs>
        <w:tab w:val="clear" w:pos="4320"/>
        <w:tab w:val="clear" w:pos="8640"/>
        <w:tab w:val="left" w:pos="22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21" w:rsidRDefault="00097C21">
      <w:pPr>
        <w:spacing w:after="0" w:line="240" w:lineRule="auto"/>
      </w:pPr>
      <w:r>
        <w:separator/>
      </w:r>
    </w:p>
  </w:footnote>
  <w:footnote w:type="continuationSeparator" w:id="0">
    <w:p w:rsidR="00097C21" w:rsidRDefault="0009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6" w:rsidRPr="00DC16E6" w:rsidRDefault="00097C21" w:rsidP="00DC16E6">
    <w:pPr>
      <w:pStyle w:val="Header"/>
    </w:pPr>
    <w:sdt>
      <w:sdtPr>
        <w:rPr>
          <w:rFonts w:asciiTheme="majorHAnsi" w:eastAsiaTheme="majorEastAsia" w:hAnsiTheme="majorHAnsi" w:cstheme="majorBidi"/>
          <w:color w:val="727CA3" w:themeColor="accent1"/>
          <w:sz w:val="24"/>
          <w:szCs w:val="24"/>
        </w:rPr>
        <w:alias w:val="Title"/>
        <w:id w:val="112363"/>
        <w:placeholder>
          <w:docPart w:val="6938F4B7B1C14BCABAC4B4DA9890A2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16E6">
          <w:rPr>
            <w:rFonts w:asciiTheme="majorHAnsi" w:eastAsiaTheme="majorEastAsia" w:hAnsiTheme="majorHAnsi" w:cstheme="majorBidi"/>
            <w:color w:val="727CA3" w:themeColor="accent1"/>
            <w:sz w:val="24"/>
            <w:szCs w:val="24"/>
          </w:rPr>
          <w:t xml:space="preserve">CURRICULUM </w:t>
        </w:r>
        <w:proofErr w:type="gramStart"/>
        <w:r w:rsidR="00DC16E6">
          <w:rPr>
            <w:rFonts w:asciiTheme="majorHAnsi" w:eastAsiaTheme="majorEastAsia" w:hAnsiTheme="majorHAnsi" w:cstheme="majorBidi"/>
            <w:color w:val="727CA3" w:themeColor="accent1"/>
            <w:sz w:val="24"/>
            <w:szCs w:val="24"/>
          </w:rPr>
          <w:t>VITAE</w:t>
        </w:r>
        <w:proofErr w:type="gramEnd"/>
      </w:sdtContent>
    </w:sdt>
    <w:r w:rsidR="00DC16E6">
      <w:rPr>
        <w:rFonts w:asciiTheme="majorHAnsi" w:eastAsiaTheme="majorEastAsia" w:hAnsiTheme="majorHAnsi" w:cstheme="majorBidi"/>
        <w:color w:val="727CA3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727CA3" w:themeColor="accent1"/>
          <w:sz w:val="24"/>
          <w:szCs w:val="24"/>
        </w:rPr>
        <w:alias w:val="Date"/>
        <w:id w:val="112364"/>
        <w:placeholder>
          <w:docPart w:val="FE4AAA28EAFA4F13B6B51E534968133D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9D1F5D">
          <w:rPr>
            <w:rFonts w:asciiTheme="majorHAnsi" w:eastAsiaTheme="majorEastAsia" w:hAnsiTheme="majorHAnsi" w:cstheme="majorBidi"/>
            <w:color w:val="727CA3" w:themeColor="accent1"/>
            <w:sz w:val="24"/>
            <w:szCs w:val="24"/>
          </w:rPr>
          <w:t>[Pick the date]</w:t>
        </w:r>
      </w:sdtContent>
    </w:sdt>
  </w:p>
  <w:p w:rsidR="00DC16E6" w:rsidRDefault="00DC1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6" w:rsidRPr="00DC16E6" w:rsidRDefault="00097C21" w:rsidP="00A61982">
    <w:pPr>
      <w:pStyle w:val="Header"/>
    </w:pPr>
    <w:sdt>
      <w:sdtPr>
        <w:rPr>
          <w:rFonts w:asciiTheme="majorHAnsi" w:eastAsiaTheme="majorEastAsia" w:hAnsiTheme="majorHAnsi" w:cstheme="majorBidi"/>
          <w:color w:val="727CA3" w:themeColor="accent1"/>
          <w:sz w:val="24"/>
          <w:szCs w:val="24"/>
        </w:rPr>
        <w:alias w:val="Title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16E6">
          <w:rPr>
            <w:rFonts w:asciiTheme="majorHAnsi" w:eastAsiaTheme="majorEastAsia" w:hAnsiTheme="majorHAnsi" w:cstheme="majorBidi"/>
            <w:color w:val="727CA3" w:themeColor="accent1"/>
            <w:sz w:val="24"/>
            <w:szCs w:val="24"/>
          </w:rPr>
          <w:t>CURRICULUM VITAE</w:t>
        </w:r>
      </w:sdtContent>
    </w:sdt>
    <w:r w:rsidR="00DC16E6">
      <w:rPr>
        <w:rFonts w:asciiTheme="majorHAnsi" w:eastAsiaTheme="majorEastAsia" w:hAnsiTheme="majorHAnsi" w:cstheme="majorBidi"/>
        <w:color w:val="727CA3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727CA3" w:themeColor="accent1"/>
          <w:sz w:val="24"/>
          <w:szCs w:val="24"/>
        </w:rPr>
        <w:alias w:val="Date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9D1F5D">
          <w:rPr>
            <w:rFonts w:asciiTheme="majorHAnsi" w:eastAsiaTheme="majorEastAsia" w:hAnsiTheme="majorHAnsi" w:cstheme="majorBidi"/>
            <w:color w:val="727CA3" w:themeColor="accent1"/>
            <w:sz w:val="24"/>
            <w:szCs w:val="24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2484168"/>
    <w:multiLevelType w:val="hybridMultilevel"/>
    <w:tmpl w:val="C30AC744"/>
    <w:lvl w:ilvl="0" w:tplc="E7B47228">
      <w:start w:val="1"/>
      <w:numFmt w:val="bullet"/>
      <w:lvlText w:val="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82D8E"/>
    <w:multiLevelType w:val="hybridMultilevel"/>
    <w:tmpl w:val="A99A0B14"/>
    <w:lvl w:ilvl="0" w:tplc="06B0E704">
      <w:start w:val="1"/>
      <w:numFmt w:val="bullet"/>
      <w:lvlText w:val="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12476"/>
    <w:multiLevelType w:val="hybridMultilevel"/>
    <w:tmpl w:val="A580CC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966772"/>
    <w:multiLevelType w:val="hybridMultilevel"/>
    <w:tmpl w:val="AF44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54AD3"/>
    <w:multiLevelType w:val="hybridMultilevel"/>
    <w:tmpl w:val="4F94560A"/>
    <w:lvl w:ilvl="0" w:tplc="0B0C28D2">
      <w:start w:val="1"/>
      <w:numFmt w:val="bullet"/>
      <w:lvlText w:val=""/>
      <w:lvlJc w:val="left"/>
      <w:pPr>
        <w:ind w:left="43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A80D0">
      <w:start w:val="1"/>
      <w:numFmt w:val="bullet"/>
      <w:lvlText w:val=""/>
      <w:lvlJc w:val="left"/>
      <w:pPr>
        <w:ind w:left="2880" w:hanging="360"/>
      </w:pPr>
      <w:rPr>
        <w:rFonts w:ascii="Wingdings 3" w:hAnsi="Wingdings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8165B"/>
    <w:multiLevelType w:val="hybridMultilevel"/>
    <w:tmpl w:val="DEBC8CB8"/>
    <w:lvl w:ilvl="0" w:tplc="974A80D0">
      <w:start w:val="1"/>
      <w:numFmt w:val="bullet"/>
      <w:lvlText w:val="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4A80D0">
      <w:start w:val="1"/>
      <w:numFmt w:val="bullet"/>
      <w:lvlText w:val=""/>
      <w:lvlJc w:val="left"/>
      <w:pPr>
        <w:ind w:left="3600" w:hanging="360"/>
      </w:pPr>
      <w:rPr>
        <w:rFonts w:ascii="Wingdings 3" w:hAnsi="Wingdings 3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83F80"/>
    <w:multiLevelType w:val="hybridMultilevel"/>
    <w:tmpl w:val="4934D9C4"/>
    <w:lvl w:ilvl="0" w:tplc="D246615A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11"/>
  </w:num>
  <w:num w:numId="28">
    <w:abstractNumId w:val="10"/>
  </w:num>
  <w:num w:numId="29">
    <w:abstractNumId w:val="16"/>
  </w:num>
  <w:num w:numId="30">
    <w:abstractNumId w:val="14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C30C7"/>
    <w:rsid w:val="00015C83"/>
    <w:rsid w:val="00042DB4"/>
    <w:rsid w:val="0004366A"/>
    <w:rsid w:val="00050B4F"/>
    <w:rsid w:val="0005309A"/>
    <w:rsid w:val="0007377E"/>
    <w:rsid w:val="000811C3"/>
    <w:rsid w:val="00083BD8"/>
    <w:rsid w:val="00086541"/>
    <w:rsid w:val="00097C21"/>
    <w:rsid w:val="000A3679"/>
    <w:rsid w:val="000D38A6"/>
    <w:rsid w:val="000F2721"/>
    <w:rsid w:val="000F2BD6"/>
    <w:rsid w:val="000F7F60"/>
    <w:rsid w:val="00105A48"/>
    <w:rsid w:val="00136DC0"/>
    <w:rsid w:val="00157448"/>
    <w:rsid w:val="001662C4"/>
    <w:rsid w:val="00172715"/>
    <w:rsid w:val="0017745E"/>
    <w:rsid w:val="0019790E"/>
    <w:rsid w:val="001D47B5"/>
    <w:rsid w:val="001F1A3E"/>
    <w:rsid w:val="0020056E"/>
    <w:rsid w:val="002026AD"/>
    <w:rsid w:val="002067EC"/>
    <w:rsid w:val="002175F7"/>
    <w:rsid w:val="00224C70"/>
    <w:rsid w:val="002355AE"/>
    <w:rsid w:val="002728FA"/>
    <w:rsid w:val="002A5F2A"/>
    <w:rsid w:val="002C30C7"/>
    <w:rsid w:val="002E7C8F"/>
    <w:rsid w:val="003340E5"/>
    <w:rsid w:val="00340220"/>
    <w:rsid w:val="003508F4"/>
    <w:rsid w:val="00376F08"/>
    <w:rsid w:val="003A4E48"/>
    <w:rsid w:val="003A53E0"/>
    <w:rsid w:val="003E37C2"/>
    <w:rsid w:val="00420542"/>
    <w:rsid w:val="004A27DD"/>
    <w:rsid w:val="004A4FA0"/>
    <w:rsid w:val="004B3BA1"/>
    <w:rsid w:val="004E4B12"/>
    <w:rsid w:val="005209BF"/>
    <w:rsid w:val="0053261F"/>
    <w:rsid w:val="00532661"/>
    <w:rsid w:val="0053412A"/>
    <w:rsid w:val="005341F6"/>
    <w:rsid w:val="0053569C"/>
    <w:rsid w:val="005453A1"/>
    <w:rsid w:val="0057173C"/>
    <w:rsid w:val="00572AAC"/>
    <w:rsid w:val="005850D5"/>
    <w:rsid w:val="00592C99"/>
    <w:rsid w:val="00592F3E"/>
    <w:rsid w:val="005973DB"/>
    <w:rsid w:val="005A4172"/>
    <w:rsid w:val="005B15E6"/>
    <w:rsid w:val="005C0D34"/>
    <w:rsid w:val="005C55D2"/>
    <w:rsid w:val="005C67BE"/>
    <w:rsid w:val="005E5C42"/>
    <w:rsid w:val="006043E0"/>
    <w:rsid w:val="006075D8"/>
    <w:rsid w:val="00611464"/>
    <w:rsid w:val="00623830"/>
    <w:rsid w:val="00631CC9"/>
    <w:rsid w:val="00634D6F"/>
    <w:rsid w:val="00635E78"/>
    <w:rsid w:val="00677F51"/>
    <w:rsid w:val="00681E74"/>
    <w:rsid w:val="006A2854"/>
    <w:rsid w:val="006A6B8F"/>
    <w:rsid w:val="006B1353"/>
    <w:rsid w:val="006B16F0"/>
    <w:rsid w:val="006B240B"/>
    <w:rsid w:val="006E00CF"/>
    <w:rsid w:val="00703B8A"/>
    <w:rsid w:val="00715B81"/>
    <w:rsid w:val="00742785"/>
    <w:rsid w:val="00746385"/>
    <w:rsid w:val="007710F9"/>
    <w:rsid w:val="00772741"/>
    <w:rsid w:val="00772DD2"/>
    <w:rsid w:val="00773E74"/>
    <w:rsid w:val="007C7AB3"/>
    <w:rsid w:val="007D1344"/>
    <w:rsid w:val="007D5031"/>
    <w:rsid w:val="00830EB2"/>
    <w:rsid w:val="00861203"/>
    <w:rsid w:val="00862928"/>
    <w:rsid w:val="00866329"/>
    <w:rsid w:val="00874B0F"/>
    <w:rsid w:val="00885908"/>
    <w:rsid w:val="008922BA"/>
    <w:rsid w:val="008932BE"/>
    <w:rsid w:val="00896B8D"/>
    <w:rsid w:val="008A3039"/>
    <w:rsid w:val="008C0C1B"/>
    <w:rsid w:val="008C367A"/>
    <w:rsid w:val="008F014D"/>
    <w:rsid w:val="008F0200"/>
    <w:rsid w:val="009009BA"/>
    <w:rsid w:val="009414E7"/>
    <w:rsid w:val="00952EB3"/>
    <w:rsid w:val="00977105"/>
    <w:rsid w:val="00984F00"/>
    <w:rsid w:val="009D1F5D"/>
    <w:rsid w:val="00A337BB"/>
    <w:rsid w:val="00A43911"/>
    <w:rsid w:val="00A61982"/>
    <w:rsid w:val="00A84DC2"/>
    <w:rsid w:val="00A876B7"/>
    <w:rsid w:val="00A93550"/>
    <w:rsid w:val="00A95CE2"/>
    <w:rsid w:val="00AA6217"/>
    <w:rsid w:val="00AA7B34"/>
    <w:rsid w:val="00AB7CE2"/>
    <w:rsid w:val="00AE1D83"/>
    <w:rsid w:val="00AF42EE"/>
    <w:rsid w:val="00AF5B50"/>
    <w:rsid w:val="00B00238"/>
    <w:rsid w:val="00B04996"/>
    <w:rsid w:val="00B25AD3"/>
    <w:rsid w:val="00B8122B"/>
    <w:rsid w:val="00B96B87"/>
    <w:rsid w:val="00BB512B"/>
    <w:rsid w:val="00BD73A0"/>
    <w:rsid w:val="00C02045"/>
    <w:rsid w:val="00C1723C"/>
    <w:rsid w:val="00C2330C"/>
    <w:rsid w:val="00C2535C"/>
    <w:rsid w:val="00C31729"/>
    <w:rsid w:val="00C43F80"/>
    <w:rsid w:val="00C442B9"/>
    <w:rsid w:val="00C55920"/>
    <w:rsid w:val="00C64AD2"/>
    <w:rsid w:val="00C67178"/>
    <w:rsid w:val="00C812EF"/>
    <w:rsid w:val="00C82428"/>
    <w:rsid w:val="00C87CFF"/>
    <w:rsid w:val="00C91A5C"/>
    <w:rsid w:val="00C95A43"/>
    <w:rsid w:val="00C95EE9"/>
    <w:rsid w:val="00CB2C12"/>
    <w:rsid w:val="00CB7DFC"/>
    <w:rsid w:val="00CC3AA0"/>
    <w:rsid w:val="00CC62EC"/>
    <w:rsid w:val="00D32E27"/>
    <w:rsid w:val="00D52F2D"/>
    <w:rsid w:val="00D71437"/>
    <w:rsid w:val="00DC16E6"/>
    <w:rsid w:val="00DD7E4D"/>
    <w:rsid w:val="00DE52F6"/>
    <w:rsid w:val="00DF65D4"/>
    <w:rsid w:val="00DF6D03"/>
    <w:rsid w:val="00E000E0"/>
    <w:rsid w:val="00E260CE"/>
    <w:rsid w:val="00E32534"/>
    <w:rsid w:val="00E37259"/>
    <w:rsid w:val="00E4197E"/>
    <w:rsid w:val="00E45971"/>
    <w:rsid w:val="00E6224F"/>
    <w:rsid w:val="00E674EC"/>
    <w:rsid w:val="00E7455F"/>
    <w:rsid w:val="00EB3127"/>
    <w:rsid w:val="00EF1FDD"/>
    <w:rsid w:val="00F256CF"/>
    <w:rsid w:val="00F46133"/>
    <w:rsid w:val="00F54EE6"/>
    <w:rsid w:val="00F854BF"/>
    <w:rsid w:val="00FB631D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6E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0056E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56E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56E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56E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56E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56E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56E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56E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56E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00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20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0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6E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00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6E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6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20056E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20056E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20056E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20056E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20056E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0056E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20056E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20056E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20056E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20056E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20056E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20056E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20056E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0056E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0056E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56E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56E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56E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56E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56E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56E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20056E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20056E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56E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20056E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20056E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20056E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20056E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20056E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20056E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20056E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0056E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0056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0056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0056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0056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0056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0056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0056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0056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20056E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0056E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0056E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20056E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0056E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20056E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20056E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20056E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20056E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20056E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20056E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20056E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20056E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20056E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20056E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20056E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20056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20056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20056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20056E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20056E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HTMLPreformatted">
    <w:name w:val="HTML Preformatted"/>
    <w:basedOn w:val="Normal"/>
    <w:link w:val="HTMLPreformattedChar"/>
    <w:rsid w:val="002C3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C30C7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2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37BB"/>
    <w:rPr>
      <w:color w:val="6B56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jithhyundai.com/" TargetMode="External"/><Relationship Id="rId18" Type="http://schemas.openxmlformats.org/officeDocument/2006/relationships/hyperlink" Target="http://www.accelitacademy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zaheer.337125@2freemail.com" TargetMode="External"/><Relationship Id="rId17" Type="http://schemas.openxmlformats.org/officeDocument/2006/relationships/hyperlink" Target="http://ajcollege.i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eralauniversity.ac.i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technopark.org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revenuemed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A3CB8E7AE84C4792DAA10B9A33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A031-10A8-4BD1-A8CF-E27169DA072A}"/>
      </w:docPartPr>
      <w:docPartBody>
        <w:p w:rsidR="00404506" w:rsidRDefault="002F4D5B" w:rsidP="002F4D5B">
          <w:pPr>
            <w:pStyle w:val="94A3CB8E7AE84C4792DAA10B9A335649"/>
          </w:pPr>
          <w:r>
            <w:t>[Type your name]</w:t>
          </w:r>
        </w:p>
      </w:docPartBody>
    </w:docPart>
    <w:docPart>
      <w:docPartPr>
        <w:name w:val="6938F4B7B1C14BCABAC4B4DA9890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7D7E-E249-4558-A239-58F655DBFF29}"/>
      </w:docPartPr>
      <w:docPartBody>
        <w:p w:rsidR="00C32B2D" w:rsidRDefault="00C32B2D" w:rsidP="00C32B2D">
          <w:pPr>
            <w:pStyle w:val="6938F4B7B1C14BCABAC4B4DA9890A28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FE4AAA28EAFA4F13B6B51E534968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3B2B-8E98-48ED-938A-5C540E7D2CAA}"/>
      </w:docPartPr>
      <w:docPartBody>
        <w:p w:rsidR="00C32B2D" w:rsidRDefault="00C32B2D" w:rsidP="00C32B2D">
          <w:pPr>
            <w:pStyle w:val="FE4AAA28EAFA4F13B6B51E534968133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4D5B"/>
    <w:rsid w:val="00025E82"/>
    <w:rsid w:val="00094B46"/>
    <w:rsid w:val="000B4696"/>
    <w:rsid w:val="00157424"/>
    <w:rsid w:val="001635D1"/>
    <w:rsid w:val="001B3B2E"/>
    <w:rsid w:val="001C158E"/>
    <w:rsid w:val="002B3099"/>
    <w:rsid w:val="002F4D5B"/>
    <w:rsid w:val="003221A3"/>
    <w:rsid w:val="00362E56"/>
    <w:rsid w:val="00377649"/>
    <w:rsid w:val="003A775B"/>
    <w:rsid w:val="003B44A8"/>
    <w:rsid w:val="003B7F44"/>
    <w:rsid w:val="003C4354"/>
    <w:rsid w:val="003D146D"/>
    <w:rsid w:val="00404506"/>
    <w:rsid w:val="004F0661"/>
    <w:rsid w:val="00584779"/>
    <w:rsid w:val="0065480E"/>
    <w:rsid w:val="007040D2"/>
    <w:rsid w:val="00717157"/>
    <w:rsid w:val="007C6536"/>
    <w:rsid w:val="007E2313"/>
    <w:rsid w:val="008E296E"/>
    <w:rsid w:val="00972968"/>
    <w:rsid w:val="009B3FFC"/>
    <w:rsid w:val="009B5EF0"/>
    <w:rsid w:val="009E7989"/>
    <w:rsid w:val="00A1512D"/>
    <w:rsid w:val="00A17ABD"/>
    <w:rsid w:val="00A461C0"/>
    <w:rsid w:val="00A63759"/>
    <w:rsid w:val="00B86EB1"/>
    <w:rsid w:val="00C32B2D"/>
    <w:rsid w:val="00C47F6A"/>
    <w:rsid w:val="00CD3434"/>
    <w:rsid w:val="00D0659D"/>
    <w:rsid w:val="00D46F06"/>
    <w:rsid w:val="00D70B28"/>
    <w:rsid w:val="00E33C37"/>
    <w:rsid w:val="00E917C2"/>
    <w:rsid w:val="00F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04506"/>
    <w:rPr>
      <w:color w:val="808080"/>
    </w:rPr>
  </w:style>
  <w:style w:type="paragraph" w:customStyle="1" w:styleId="A36876F817214E7A95E2528850E70EB9">
    <w:name w:val="A36876F817214E7A95E2528850E70EB9"/>
    <w:rsid w:val="00404506"/>
  </w:style>
  <w:style w:type="paragraph" w:customStyle="1" w:styleId="B97BB9843857413985DE4E4C19E1BFD1">
    <w:name w:val="B97BB9843857413985DE4E4C19E1BFD1"/>
    <w:rsid w:val="00404506"/>
  </w:style>
  <w:style w:type="paragraph" w:customStyle="1" w:styleId="33FA3337FC1F43D5A0A67ED8317B6F03">
    <w:name w:val="33FA3337FC1F43D5A0A67ED8317B6F03"/>
    <w:rsid w:val="00404506"/>
  </w:style>
  <w:style w:type="paragraph" w:customStyle="1" w:styleId="2FA2063C9268457F9D73F62987404A00">
    <w:name w:val="2FA2063C9268457F9D73F62987404A00"/>
    <w:rsid w:val="00404506"/>
  </w:style>
  <w:style w:type="paragraph" w:customStyle="1" w:styleId="05FBF6EE0F5348C99822BD3EC5B27EB0">
    <w:name w:val="05FBF6EE0F5348C99822BD3EC5B27EB0"/>
    <w:rsid w:val="00404506"/>
  </w:style>
  <w:style w:type="paragraph" w:customStyle="1" w:styleId="55E1E23C6F7C429BB0F1E2D83AFDD5F8">
    <w:name w:val="55E1E23C6F7C429BB0F1E2D83AFDD5F8"/>
    <w:rsid w:val="00404506"/>
  </w:style>
  <w:style w:type="paragraph" w:customStyle="1" w:styleId="0BB03AF8D8584E1EB7FDDC85133ADD20">
    <w:name w:val="0BB03AF8D8584E1EB7FDDC85133ADD20"/>
    <w:rsid w:val="00404506"/>
  </w:style>
  <w:style w:type="paragraph" w:customStyle="1" w:styleId="D8F91E8D466243D18741CE5238DA6C29">
    <w:name w:val="D8F91E8D466243D18741CE5238DA6C29"/>
    <w:rsid w:val="00404506"/>
  </w:style>
  <w:style w:type="paragraph" w:customStyle="1" w:styleId="77AF899ED22C42B3AEE455A2D67FCA9D">
    <w:name w:val="77AF899ED22C42B3AEE455A2D67FCA9D"/>
    <w:rsid w:val="00404506"/>
  </w:style>
  <w:style w:type="paragraph" w:customStyle="1" w:styleId="A08E884050EC4ACCBA0EE7482546F1CC">
    <w:name w:val="A08E884050EC4ACCBA0EE7482546F1CC"/>
    <w:rsid w:val="00404506"/>
  </w:style>
  <w:style w:type="paragraph" w:customStyle="1" w:styleId="A59A33BA378C4646B0616C8CC8789641">
    <w:name w:val="A59A33BA378C4646B0616C8CC8789641"/>
    <w:rsid w:val="00404506"/>
  </w:style>
  <w:style w:type="paragraph" w:customStyle="1" w:styleId="EADD05A0795E40C1BC4471AAB538C06E">
    <w:name w:val="EADD05A0795E40C1BC4471AAB538C06E"/>
    <w:rsid w:val="00404506"/>
  </w:style>
  <w:style w:type="paragraph" w:customStyle="1" w:styleId="94A3CB8E7AE84C4792DAA10B9A335649">
    <w:name w:val="94A3CB8E7AE84C4792DAA10B9A335649"/>
    <w:rsid w:val="002F4D5B"/>
  </w:style>
  <w:style w:type="paragraph" w:customStyle="1" w:styleId="25F7F38A056C499EBF244C483F0430FB">
    <w:name w:val="25F7F38A056C499EBF244C483F0430FB"/>
    <w:rsid w:val="002F4D5B"/>
  </w:style>
  <w:style w:type="paragraph" w:customStyle="1" w:styleId="396E2F306B494688817E1369D2908231">
    <w:name w:val="396E2F306B494688817E1369D2908231"/>
    <w:rsid w:val="002F4D5B"/>
  </w:style>
  <w:style w:type="paragraph" w:customStyle="1" w:styleId="76A8722B3AC447F5A7FED0608455575A">
    <w:name w:val="76A8722B3AC447F5A7FED0608455575A"/>
    <w:rsid w:val="002F4D5B"/>
  </w:style>
  <w:style w:type="paragraph" w:customStyle="1" w:styleId="FC96A55AAC1C4AD4811B3D9714EC713B">
    <w:name w:val="FC96A55AAC1C4AD4811B3D9714EC713B"/>
    <w:rsid w:val="002F4D5B"/>
  </w:style>
  <w:style w:type="paragraph" w:customStyle="1" w:styleId="AAB7AC6D09C841A8AF448123D2E1543C">
    <w:name w:val="AAB7AC6D09C841A8AF448123D2E1543C"/>
    <w:rsid w:val="00C32B2D"/>
  </w:style>
  <w:style w:type="paragraph" w:customStyle="1" w:styleId="69668E603AA541AB9F1EE54BB0DCBC37">
    <w:name w:val="69668E603AA541AB9F1EE54BB0DCBC37"/>
    <w:rsid w:val="00C32B2D"/>
  </w:style>
  <w:style w:type="paragraph" w:customStyle="1" w:styleId="114F53B2EC6147FBB4519548D18E1193">
    <w:name w:val="114F53B2EC6147FBB4519548D18E1193"/>
    <w:rsid w:val="00C32B2D"/>
  </w:style>
  <w:style w:type="paragraph" w:customStyle="1" w:styleId="29AAA616264746B9BBFC37622BEDBCF7">
    <w:name w:val="29AAA616264746B9BBFC37622BEDBCF7"/>
    <w:rsid w:val="00C32B2D"/>
  </w:style>
  <w:style w:type="paragraph" w:customStyle="1" w:styleId="6938F4B7B1C14BCABAC4B4DA9890A280">
    <w:name w:val="6938F4B7B1C14BCABAC4B4DA9890A280"/>
    <w:rsid w:val="00C32B2D"/>
  </w:style>
  <w:style w:type="paragraph" w:customStyle="1" w:styleId="FE4AAA28EAFA4F13B6B51E534968133D">
    <w:name w:val="FE4AAA28EAFA4F13B6B51E534968133D"/>
    <w:rsid w:val="00C32B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7ED59DE-B13A-416A-835D-D5834D5D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96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ZAHEER </dc:creator>
  <cp:keywords>XPRENCE</cp:keywords>
  <cp:lastModifiedBy>784812338</cp:lastModifiedBy>
  <cp:revision>22</cp:revision>
  <dcterms:created xsi:type="dcterms:W3CDTF">2016-12-17T12:05:00Z</dcterms:created>
  <dcterms:modified xsi:type="dcterms:W3CDTF">2017-10-14T11:19:00Z</dcterms:modified>
  <cp:contentStatus>C.V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