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F" w:rsidRPr="00605605" w:rsidRDefault="00154DAA" w:rsidP="005E5D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b/>
          <w:sz w:val="40"/>
          <w:szCs w:val="40"/>
        </w:rPr>
        <w:t xml:space="preserve">CARL </w:t>
      </w:r>
    </w:p>
    <w:p w:rsidR="00AB76D9" w:rsidRDefault="00AB76D9" w:rsidP="00AB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</w:rPr>
        <w:t xml:space="preserve">C/o- </w:t>
      </w:r>
      <w:r w:rsidR="00154DAA" w:rsidRPr="0042154A">
        <w:rPr>
          <w:rFonts w:ascii="Times New Roman" w:eastAsia="Times New Roman" w:hAnsi="Times New Roman" w:cs="Times New Roman"/>
          <w:b/>
          <w:color w:val="4F81BD" w:themeColor="accent1"/>
          <w:sz w:val="28"/>
        </w:rPr>
        <w:t>Mobile No:</w:t>
      </w:r>
      <w:r w:rsidR="00154DAA" w:rsidRPr="004215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2E35">
        <w:rPr>
          <w:rFonts w:ascii="Times New Roman" w:eastAsia="Times New Roman" w:hAnsi="Times New Roman" w:cs="Times New Roman"/>
          <w:b/>
          <w:sz w:val="28"/>
        </w:rPr>
        <w:t>+971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501685421</w:t>
      </w:r>
    </w:p>
    <w:p w:rsidR="009B54DF" w:rsidRPr="0042154A" w:rsidRDefault="00154DAA" w:rsidP="00AB76D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8"/>
        </w:rPr>
        <w:t>E-mail:</w:t>
      </w:r>
      <w:r w:rsidRPr="0042154A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7" w:history="1">
        <w:r w:rsidR="00AB76D9" w:rsidRPr="00462870">
          <w:rPr>
            <w:rStyle w:val="Hyperlink"/>
            <w:rFonts w:ascii="Times New Roman" w:eastAsia="Times New Roman" w:hAnsi="Times New Roman" w:cs="Times New Roman"/>
            <w:b/>
            <w:sz w:val="28"/>
          </w:rPr>
          <w:t>carl.340604@2freemail.com</w:t>
        </w:r>
      </w:hyperlink>
      <w:r w:rsidR="00AB76D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B54DF" w:rsidRDefault="009B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37BA" w:rsidRDefault="00B0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pt;margin-top:12.25pt;width:483.05pt;height:0;z-index:251658240" o:connectortype="straight" strokecolor="black [3200]" strokeweight="5pt">
            <v:shadow on="t" color="#868686" opacity=".5" offset="6pt,-6pt"/>
          </v:shape>
        </w:pict>
      </w:r>
    </w:p>
    <w:p w:rsidR="007459D4" w:rsidRDefault="0074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59D4" w:rsidRDefault="007459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59D4">
        <w:rPr>
          <w:rFonts w:ascii="Times New Roman" w:hAnsi="Times New Roman" w:cs="Times New Roman"/>
          <w:b/>
          <w:bCs/>
          <w:sz w:val="28"/>
          <w:szCs w:val="28"/>
          <w:u w:val="single"/>
        </w:rPr>
        <w:t>Highlights of Qualification:</w:t>
      </w:r>
    </w:p>
    <w:p w:rsidR="007459D4" w:rsidRPr="007459D4" w:rsidRDefault="0074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59D4" w:rsidRDefault="003131A8" w:rsidP="005B2AD1">
      <w:pPr>
        <w:pStyle w:val="ListParagraph"/>
        <w:numPr>
          <w:ilvl w:val="0"/>
          <w:numId w:val="14"/>
        </w:numPr>
        <w:jc w:val="both"/>
      </w:pPr>
      <w:r w:rsidRPr="005B2AD1">
        <w:t>Registered Nurse</w:t>
      </w:r>
      <w:r w:rsidR="007459D4" w:rsidRPr="005B2AD1">
        <w:t xml:space="preserve"> with 4 years and 2 months of experience in Operating Room/ Delivery Room, OB/GYNE, Pediatrics and Medical-Surgical Wards. Expertise in charting, assessments, an</w:t>
      </w:r>
      <w:r w:rsidRPr="005B2AD1">
        <w:t>d instrumentation. Proficient in</w:t>
      </w:r>
      <w:r w:rsidR="007459D4" w:rsidRPr="005B2AD1">
        <w:t xml:space="preserve"> medica</w:t>
      </w:r>
      <w:r w:rsidRPr="005B2AD1">
        <w:t>tion administration. Maintains</w:t>
      </w:r>
      <w:r w:rsidR="007459D4" w:rsidRPr="005B2AD1">
        <w:t xml:space="preserve"> sterility of the operating field and provides privacy of the patient. Meticulously detail-oriented, observant, and proactive.</w:t>
      </w:r>
    </w:p>
    <w:p w:rsidR="000153CA" w:rsidRDefault="000153CA" w:rsidP="000153CA">
      <w:pPr>
        <w:pStyle w:val="ListParagraph"/>
        <w:jc w:val="both"/>
      </w:pPr>
    </w:p>
    <w:p w:rsidR="000153CA" w:rsidRPr="000153CA" w:rsidRDefault="000153CA" w:rsidP="000153CA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Have been approved as Registered Nurse Nursing by </w:t>
      </w:r>
      <w:r w:rsidRPr="000153CA">
        <w:rPr>
          <w:rFonts w:asciiTheme="majorBidi" w:hAnsiTheme="majorBidi" w:cstheme="majorBidi"/>
          <w:sz w:val="24"/>
          <w:szCs w:val="24"/>
        </w:rPr>
        <w:t>Dubai Health Authority (DHA) last September 26, 2016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153CA">
        <w:rPr>
          <w:rFonts w:asciiTheme="majorBidi" w:hAnsiTheme="majorBidi" w:cstheme="majorBidi"/>
          <w:sz w:val="24"/>
          <w:szCs w:val="24"/>
        </w:rPr>
        <w:t xml:space="preserve"> (Eligibility Letter Ref.: DHA/LS)</w:t>
      </w:r>
    </w:p>
    <w:p w:rsidR="005B2AD1" w:rsidRPr="005B2AD1" w:rsidRDefault="005B2AD1" w:rsidP="005B2AD1">
      <w:pPr>
        <w:pStyle w:val="ListParagraph"/>
        <w:jc w:val="both"/>
      </w:pP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2154A">
        <w:rPr>
          <w:rFonts w:ascii="Times New Roman" w:eastAsia="Times New Roman" w:hAnsi="Times New Roman" w:cs="Times New Roman"/>
          <w:b/>
          <w:sz w:val="28"/>
          <w:u w:val="single"/>
        </w:rPr>
        <w:t>Objectives:</w:t>
      </w:r>
    </w:p>
    <w:p w:rsidR="009B54DF" w:rsidRPr="0042154A" w:rsidRDefault="009B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B54DF" w:rsidRPr="00605605" w:rsidRDefault="00154DAA" w:rsidP="00605605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eastAsia="Times New Roman"/>
          <w:u w:val="single"/>
        </w:rPr>
      </w:pPr>
      <w:r w:rsidRPr="00605605">
        <w:rPr>
          <w:rFonts w:eastAsia="Times New Roman"/>
        </w:rPr>
        <w:t>To accept a position that will advance my acquaintance and different abilities.</w:t>
      </w:r>
    </w:p>
    <w:p w:rsidR="009B54DF" w:rsidRPr="00605605" w:rsidRDefault="00154DAA" w:rsidP="00605605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eastAsia="Times New Roman"/>
          <w:u w:val="single"/>
        </w:rPr>
      </w:pPr>
      <w:r w:rsidRPr="00605605">
        <w:rPr>
          <w:rFonts w:eastAsia="Times New Roman"/>
        </w:rPr>
        <w:t>To obtain the highest position available for my qualifications and be able to utilize my skills and render quality care for the client’s needs.</w:t>
      </w:r>
    </w:p>
    <w:p w:rsidR="005E5DF5" w:rsidRPr="00605605" w:rsidRDefault="005E5DF5" w:rsidP="00605605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eastAsia="Times New Roman"/>
          <w:u w:val="single"/>
        </w:rPr>
      </w:pPr>
      <w:r w:rsidRPr="00605605">
        <w:rPr>
          <w:bCs/>
        </w:rPr>
        <w:t>Willing to work in any field or position that suits my qualification.</w:t>
      </w:r>
    </w:p>
    <w:p w:rsidR="005E5DF5" w:rsidRPr="0042154A" w:rsidRDefault="005E5DF5" w:rsidP="005E5DF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E5DF5" w:rsidRPr="0042154A" w:rsidRDefault="005E5DF5" w:rsidP="005E5D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54A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Information:</w:t>
      </w:r>
    </w:p>
    <w:p w:rsidR="0042154A" w:rsidRPr="0042154A" w:rsidRDefault="0042154A" w:rsidP="005E5DF5">
      <w:pPr>
        <w:pStyle w:val="ListParagraph"/>
        <w:numPr>
          <w:ilvl w:val="0"/>
          <w:numId w:val="3"/>
        </w:numPr>
        <w:ind w:left="810" w:hanging="450"/>
        <w:rPr>
          <w:rFonts w:eastAsia="Times New Roman"/>
          <w:b/>
          <w:color w:val="000000" w:themeColor="text1"/>
        </w:rPr>
        <w:sectPr w:rsidR="0042154A" w:rsidRPr="0042154A" w:rsidSect="00AB76D9">
          <w:footerReference w:type="default" r:id="rId8"/>
          <w:footerReference w:type="first" r:id="rId9"/>
          <w:pgSz w:w="12240" w:h="15840"/>
          <w:pgMar w:top="709" w:right="1440" w:bottom="1440" w:left="1440" w:header="720" w:footer="720" w:gutter="0"/>
          <w:cols w:space="720"/>
          <w:titlePg/>
          <w:docGrid w:linePitch="360"/>
        </w:sectPr>
      </w:pP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lastRenderedPageBreak/>
        <w:t>Age :</w:t>
      </w:r>
      <w:r w:rsidRPr="0042154A">
        <w:rPr>
          <w:rFonts w:eastAsia="Times New Roman"/>
          <w:color w:val="000000" w:themeColor="text1"/>
        </w:rPr>
        <w:t xml:space="preserve"> 26 years old</w:t>
      </w: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Date of birth :</w:t>
      </w:r>
      <w:r w:rsidRPr="0042154A">
        <w:rPr>
          <w:rFonts w:eastAsia="Times New Roman"/>
          <w:color w:val="000000" w:themeColor="text1"/>
        </w:rPr>
        <w:t xml:space="preserve"> June 1, 1990</w:t>
      </w: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Place of birth :</w:t>
      </w:r>
      <w:r w:rsidRPr="0042154A">
        <w:rPr>
          <w:rFonts w:eastAsia="Times New Roman"/>
          <w:color w:val="000000" w:themeColor="text1"/>
        </w:rPr>
        <w:t xml:space="preserve"> Valenzuela, Metro Manila</w:t>
      </w: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Gender :</w:t>
      </w:r>
      <w:r w:rsidRPr="0042154A">
        <w:rPr>
          <w:rFonts w:eastAsia="Times New Roman"/>
          <w:color w:val="000000" w:themeColor="text1"/>
        </w:rPr>
        <w:t xml:space="preserve"> Male</w:t>
      </w:r>
    </w:p>
    <w:p w:rsidR="005E5DF5" w:rsidRPr="00162E35" w:rsidRDefault="005E5DF5" w:rsidP="005E5DF5">
      <w:pPr>
        <w:pStyle w:val="ListParagraph"/>
        <w:numPr>
          <w:ilvl w:val="0"/>
          <w:numId w:val="3"/>
        </w:numPr>
        <w:ind w:left="810" w:hanging="450"/>
      </w:pPr>
      <w:r w:rsidRPr="00162E35">
        <w:rPr>
          <w:rFonts w:eastAsia="Times New Roman"/>
          <w:b/>
        </w:rPr>
        <w:t>Height :</w:t>
      </w:r>
      <w:r w:rsidRPr="00162E35">
        <w:rPr>
          <w:rFonts w:eastAsia="Times New Roman"/>
        </w:rPr>
        <w:t xml:space="preserve"> </w:t>
      </w:r>
      <w:r w:rsidR="00162E35" w:rsidRPr="00162E35">
        <w:rPr>
          <w:rFonts w:eastAsia="Times New Roman"/>
        </w:rPr>
        <w:t>5’9</w:t>
      </w:r>
      <w:r w:rsidRPr="00162E35">
        <w:rPr>
          <w:rFonts w:eastAsia="Times New Roman"/>
        </w:rPr>
        <w:t>”</w:t>
      </w:r>
    </w:p>
    <w:p w:rsidR="005E5DF5" w:rsidRPr="00162E35" w:rsidRDefault="005E5DF5" w:rsidP="005E5DF5">
      <w:pPr>
        <w:pStyle w:val="ListParagraph"/>
        <w:numPr>
          <w:ilvl w:val="0"/>
          <w:numId w:val="3"/>
        </w:numPr>
        <w:ind w:left="810" w:hanging="450"/>
      </w:pPr>
      <w:r w:rsidRPr="00162E35">
        <w:rPr>
          <w:rFonts w:eastAsia="Times New Roman"/>
          <w:b/>
        </w:rPr>
        <w:t xml:space="preserve">Weight : </w:t>
      </w:r>
      <w:r w:rsidR="00162E35">
        <w:rPr>
          <w:rFonts w:eastAsia="Times New Roman"/>
        </w:rPr>
        <w:t>8</w:t>
      </w:r>
      <w:r w:rsidRPr="00162E35">
        <w:rPr>
          <w:rFonts w:eastAsia="Times New Roman"/>
        </w:rPr>
        <w:t xml:space="preserve">0 kg </w:t>
      </w: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Civil Status :</w:t>
      </w:r>
      <w:r w:rsidRPr="0042154A">
        <w:rPr>
          <w:rFonts w:eastAsia="Times New Roman"/>
          <w:color w:val="000000" w:themeColor="text1"/>
        </w:rPr>
        <w:t xml:space="preserve"> Single</w:t>
      </w: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Religion :</w:t>
      </w:r>
      <w:r w:rsidRPr="0042154A">
        <w:rPr>
          <w:rFonts w:eastAsia="Times New Roman"/>
          <w:color w:val="000000" w:themeColor="text1"/>
        </w:rPr>
        <w:t xml:space="preserve"> Christian</w:t>
      </w:r>
    </w:p>
    <w:p w:rsidR="000153CA" w:rsidRPr="000153CA" w:rsidRDefault="005E5DF5" w:rsidP="000153CA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 xml:space="preserve">Nationality : </w:t>
      </w:r>
      <w:r w:rsidRPr="0042154A">
        <w:rPr>
          <w:rFonts w:eastAsia="Times New Roman"/>
          <w:color w:val="000000" w:themeColor="text1"/>
        </w:rPr>
        <w:t>Filipino</w:t>
      </w:r>
    </w:p>
    <w:p w:rsidR="003131A8" w:rsidRPr="000153CA" w:rsidRDefault="003131A8" w:rsidP="000153CA">
      <w:pPr>
        <w:ind w:left="360"/>
        <w:rPr>
          <w:color w:val="000000" w:themeColor="text1"/>
        </w:rPr>
      </w:pP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Language :</w:t>
      </w:r>
      <w:r w:rsidRPr="0042154A">
        <w:rPr>
          <w:rFonts w:eastAsia="Times New Roman"/>
          <w:color w:val="000000" w:themeColor="text1"/>
        </w:rPr>
        <w:t xml:space="preserve"> Tagalog, English</w:t>
      </w: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Registration Date:</w:t>
      </w:r>
      <w:r w:rsidR="00014DD4" w:rsidRPr="0042154A">
        <w:rPr>
          <w:rFonts w:eastAsia="Times New Roman"/>
          <w:color w:val="000000" w:themeColor="text1"/>
        </w:rPr>
        <w:t xml:space="preserve"> 29/02</w:t>
      </w:r>
      <w:r w:rsidRPr="0042154A">
        <w:rPr>
          <w:rFonts w:eastAsia="Times New Roman"/>
          <w:color w:val="000000" w:themeColor="text1"/>
        </w:rPr>
        <w:t>/2011</w:t>
      </w:r>
    </w:p>
    <w:p w:rsidR="005E5DF5" w:rsidRP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Valid until:</w:t>
      </w:r>
      <w:r w:rsidR="00014DD4" w:rsidRPr="0042154A">
        <w:rPr>
          <w:rFonts w:eastAsia="Times New Roman"/>
          <w:color w:val="000000" w:themeColor="text1"/>
        </w:rPr>
        <w:t xml:space="preserve"> 01/06/2018</w:t>
      </w:r>
    </w:p>
    <w:p w:rsidR="0042154A" w:rsidRDefault="005E5DF5" w:rsidP="005E5DF5">
      <w:pPr>
        <w:pStyle w:val="ListParagraph"/>
        <w:numPr>
          <w:ilvl w:val="0"/>
          <w:numId w:val="3"/>
        </w:numPr>
        <w:ind w:left="810" w:hanging="450"/>
        <w:rPr>
          <w:rFonts w:eastAsia="Times New Roman"/>
          <w:color w:val="000000" w:themeColor="text1"/>
        </w:rPr>
      </w:pPr>
      <w:r w:rsidRPr="0042154A">
        <w:rPr>
          <w:rFonts w:eastAsia="Times New Roman"/>
          <w:b/>
          <w:color w:val="000000" w:themeColor="text1"/>
        </w:rPr>
        <w:t>Valid until :</w:t>
      </w:r>
      <w:r w:rsidRPr="0042154A">
        <w:rPr>
          <w:rFonts w:eastAsia="Times New Roman"/>
          <w:color w:val="000000" w:themeColor="text1"/>
        </w:rPr>
        <w:t xml:space="preserve"> </w:t>
      </w:r>
      <w:r w:rsidR="00014DD4" w:rsidRPr="0042154A">
        <w:rPr>
          <w:rFonts w:eastAsia="Times New Roman"/>
          <w:color w:val="000000" w:themeColor="text1"/>
        </w:rPr>
        <w:t>23/01</w:t>
      </w:r>
      <w:r w:rsidRPr="0042154A">
        <w:rPr>
          <w:rFonts w:eastAsia="Times New Roman"/>
          <w:color w:val="000000" w:themeColor="text1"/>
        </w:rPr>
        <w:t>/2020</w:t>
      </w:r>
    </w:p>
    <w:p w:rsidR="000153CA" w:rsidRDefault="000153CA" w:rsidP="000153CA">
      <w:pPr>
        <w:pStyle w:val="ListParagraph"/>
        <w:ind w:left="810"/>
        <w:rPr>
          <w:rFonts w:eastAsia="Times New Roman"/>
          <w:color w:val="000000" w:themeColor="text1"/>
        </w:rPr>
      </w:pPr>
    </w:p>
    <w:p w:rsidR="0042154A" w:rsidRDefault="0042154A" w:rsidP="0042154A">
      <w:pPr>
        <w:rPr>
          <w:rFonts w:eastAsia="Times New Roman"/>
          <w:color w:val="000000" w:themeColor="text1"/>
        </w:rPr>
      </w:pPr>
    </w:p>
    <w:p w:rsidR="0042154A" w:rsidRDefault="0042154A" w:rsidP="0042154A">
      <w:pPr>
        <w:rPr>
          <w:rFonts w:eastAsia="Times New Roman"/>
          <w:color w:val="000000" w:themeColor="text1"/>
        </w:rPr>
      </w:pPr>
    </w:p>
    <w:p w:rsidR="0042154A" w:rsidRPr="0042154A" w:rsidRDefault="0042154A" w:rsidP="0042154A">
      <w:pPr>
        <w:rPr>
          <w:rFonts w:eastAsia="Times New Roman"/>
          <w:color w:val="000000" w:themeColor="text1"/>
        </w:rPr>
        <w:sectPr w:rsidR="0042154A" w:rsidRPr="0042154A" w:rsidSect="004215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76D9" w:rsidRDefault="00AB76D9" w:rsidP="004215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154A" w:rsidRPr="0042154A" w:rsidRDefault="0042154A" w:rsidP="0042154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154A">
        <w:rPr>
          <w:rFonts w:ascii="Times New Roman" w:hAnsi="Times New Roman" w:cs="Times New Roman"/>
          <w:b/>
          <w:sz w:val="28"/>
          <w:szCs w:val="28"/>
          <w:u w:val="single"/>
        </w:rPr>
        <w:t>Work Experience:</w:t>
      </w:r>
    </w:p>
    <w:p w:rsidR="0042154A" w:rsidRPr="0042154A" w:rsidRDefault="0042154A" w:rsidP="004215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54A">
        <w:rPr>
          <w:rFonts w:ascii="Times New Roman" w:hAnsi="Times New Roman" w:cs="Times New Roman"/>
          <w:b/>
          <w:sz w:val="24"/>
          <w:szCs w:val="24"/>
          <w:u w:val="single"/>
        </w:rPr>
        <w:t xml:space="preserve">Period of </w:t>
      </w:r>
      <w:r w:rsidR="003131A8" w:rsidRPr="0042154A"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June 3, 2012 – August </w:t>
      </w:r>
      <w:r w:rsidR="00162E35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, 2016</w:t>
      </w:r>
    </w:p>
    <w:p w:rsidR="0042154A" w:rsidRPr="0042154A" w:rsidRDefault="0042154A" w:rsidP="0042154A">
      <w:pPr>
        <w:pStyle w:val="ListParagraph"/>
        <w:ind w:left="90"/>
      </w:pPr>
    </w:p>
    <w:p w:rsidR="0042154A" w:rsidRPr="0042154A" w:rsidRDefault="0042154A" w:rsidP="0042154A">
      <w:pPr>
        <w:pStyle w:val="ListParagraph"/>
        <w:ind w:left="90"/>
      </w:pPr>
      <w:r w:rsidRPr="0042154A">
        <w:rPr>
          <w:b/>
        </w:rPr>
        <w:t>Hospital Name</w:t>
      </w:r>
      <w:r w:rsidRPr="0042154A">
        <w:t xml:space="preserve">: </w:t>
      </w:r>
      <w:r w:rsidR="005B2AD1" w:rsidRPr="005B2AD1">
        <w:rPr>
          <w:b/>
        </w:rPr>
        <w:t>NAZARETH GENERAL HOSPITAL</w:t>
      </w:r>
    </w:p>
    <w:p w:rsidR="0042154A" w:rsidRPr="0042154A" w:rsidRDefault="0042154A" w:rsidP="0042154A">
      <w:pPr>
        <w:pStyle w:val="ListParagraph"/>
        <w:ind w:left="90"/>
      </w:pPr>
      <w:r w:rsidRPr="0042154A">
        <w:rPr>
          <w:b/>
        </w:rPr>
        <w:t>Hospital Address</w:t>
      </w:r>
      <w:r w:rsidRPr="0042154A">
        <w:t>: #203 Perez Blvd., Dagupan City, Pangasinan, Philippines</w:t>
      </w:r>
    </w:p>
    <w:p w:rsidR="0042154A" w:rsidRPr="0042154A" w:rsidRDefault="0042154A" w:rsidP="0042154A">
      <w:pPr>
        <w:pStyle w:val="ListParagraph"/>
        <w:ind w:left="90"/>
      </w:pPr>
      <w:r w:rsidRPr="0042154A">
        <w:rPr>
          <w:b/>
        </w:rPr>
        <w:t>Areas of Exposure</w:t>
      </w:r>
      <w:r w:rsidRPr="0042154A">
        <w:t>: Operating Room and Delivery Room</w:t>
      </w:r>
    </w:p>
    <w:p w:rsidR="0042154A" w:rsidRPr="0042154A" w:rsidRDefault="0042154A" w:rsidP="007D331E">
      <w:pPr>
        <w:pStyle w:val="ListParagraph"/>
        <w:ind w:left="90" w:right="-540"/>
      </w:pPr>
      <w:r w:rsidRPr="0042154A">
        <w:rPr>
          <w:b/>
        </w:rPr>
        <w:lastRenderedPageBreak/>
        <w:t>Bed Capacity</w:t>
      </w:r>
      <w:r w:rsidRPr="0042154A">
        <w:t xml:space="preserve">: 100 bed capacity (Tertiary Hospital); 4 Operating Room/1 Delivery Room (Area) </w:t>
      </w:r>
    </w:p>
    <w:p w:rsidR="0042154A" w:rsidRPr="007D331E" w:rsidRDefault="00977628" w:rsidP="007D33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154A" w:rsidRPr="007D331E">
        <w:rPr>
          <w:rFonts w:ascii="Times New Roman" w:hAnsi="Times New Roman" w:cs="Times New Roman"/>
          <w:b/>
          <w:sz w:val="24"/>
          <w:szCs w:val="24"/>
        </w:rPr>
        <w:t>Position</w:t>
      </w:r>
      <w:r w:rsidR="0042154A" w:rsidRPr="007D331E">
        <w:rPr>
          <w:rFonts w:ascii="Times New Roman" w:hAnsi="Times New Roman" w:cs="Times New Roman"/>
          <w:sz w:val="24"/>
          <w:szCs w:val="24"/>
        </w:rPr>
        <w:t>: Senior Staff Nurse</w:t>
      </w:r>
    </w:p>
    <w:p w:rsidR="007D331E" w:rsidRPr="007D331E" w:rsidRDefault="007D331E" w:rsidP="007D3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54A" w:rsidRPr="00605605" w:rsidRDefault="0042154A" w:rsidP="0042154A">
      <w:pPr>
        <w:rPr>
          <w:rFonts w:ascii="Times New Roman" w:hAnsi="Times New Roman" w:cs="Times New Roman"/>
          <w:b/>
          <w:sz w:val="24"/>
          <w:szCs w:val="24"/>
        </w:rPr>
      </w:pPr>
      <w:r w:rsidRPr="0042154A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42154A" w:rsidRPr="0042154A" w:rsidRDefault="0042154A" w:rsidP="0042154A">
      <w:pPr>
        <w:pStyle w:val="Default"/>
        <w:rPr>
          <w:rFonts w:ascii="Times New Roman" w:hAnsi="Times New Roman" w:cs="Times New Roman"/>
        </w:rPr>
      </w:pPr>
      <w:r w:rsidRPr="0042154A">
        <w:rPr>
          <w:rFonts w:ascii="Times New Roman" w:hAnsi="Times New Roman" w:cs="Times New Roman"/>
        </w:rPr>
        <w:t xml:space="preserve">Works alongside the patient's physicians, other nurses and nursing assistants within the unit and participates in monitoring and evaluation of effective and appropriate nursing strategies. My responsibilities are: </w:t>
      </w:r>
    </w:p>
    <w:p w:rsidR="0042154A" w:rsidRPr="0042154A" w:rsidRDefault="0042154A" w:rsidP="00977628">
      <w:pPr>
        <w:pStyle w:val="Default"/>
        <w:ind w:right="-90"/>
        <w:rPr>
          <w:rFonts w:ascii="Times New Roman" w:hAnsi="Times New Roman" w:cs="Times New Roman"/>
        </w:rPr>
      </w:pP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</w:rPr>
        <w:t xml:space="preserve">Conducts nurse-client interviews and identifying priority client needs. 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 xml:space="preserve">Provide healthcare advice through educating patients and families, </w:t>
      </w:r>
      <w:r w:rsidRPr="00165C5A">
        <w:rPr>
          <w:rFonts w:ascii="Times New Roman" w:hAnsi="Times New Roman" w:cs="Times New Roman"/>
          <w:sz w:val="24"/>
          <w:szCs w:val="24"/>
          <w:shd w:val="clear" w:color="auto" w:fill="FFFFFF"/>
        </w:rPr>
        <w:t>which may include diagnosis, tests and procedures, safe and proper use of equipment, use of medications, illness prevention,</w:t>
      </w:r>
      <w:r w:rsidRPr="00165C5A">
        <w:rPr>
          <w:rFonts w:ascii="Times New Roman" w:hAnsi="Times New Roman" w:cs="Times New Roman"/>
          <w:sz w:val="24"/>
          <w:szCs w:val="24"/>
        </w:rPr>
        <w:t xml:space="preserve"> life style counselling, coping enhancement and anxiety reduction.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>Draw blood, p</w:t>
      </w:r>
      <w:r w:rsidRPr="00165C5A">
        <w:rPr>
          <w:rFonts w:ascii="Times New Roman" w:hAnsi="Times New Roman" w:cs="Times New Roman"/>
          <w:sz w:val="24"/>
          <w:szCs w:val="24"/>
        </w:rPr>
        <w:t xml:space="preserve">repare and label specimens for examination, records information and stores specimens as per established procedures for department 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</w:rPr>
        <w:t xml:space="preserve">Follows physicians’ prescriptions as to administration of medication and other therapeutic procedures 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>Work collaboratively with other members of the health and social care team.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  <w:shd w:val="clear" w:color="auto" w:fill="FFFFFF"/>
        </w:rPr>
        <w:t>Maintains confidentiality regarding patients and families.</w:t>
      </w:r>
      <w:r w:rsidRPr="00165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hAnsi="Times New Roman" w:cs="Times New Roman"/>
          <w:sz w:val="24"/>
          <w:szCs w:val="24"/>
          <w:shd w:val="clear" w:color="auto" w:fill="FFFFFF"/>
        </w:rPr>
        <w:t>Interacts with patients, families and other visitors in a courteous, helpful manner</w:t>
      </w:r>
      <w:r w:rsidRPr="00165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>Maintains reports of patients’ medical histories, and monitoring changes in their condition.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>Adheres with the protocols, norms, rules and regulations in order to maintain complete medical records.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>Maintains hygienic and safe working environment in compliance with the healthcare procedures.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>Prepares rooms, and decontaminating equipment and instruments.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eastAsia="Times New Roman" w:hAnsi="Times New Roman" w:cs="Times New Roman"/>
          <w:sz w:val="24"/>
          <w:szCs w:val="24"/>
        </w:rPr>
        <w:t>Prepares patients and assisting Physicians for examinations.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hAnsi="Times New Roman" w:cs="Times New Roman"/>
          <w:sz w:val="24"/>
          <w:szCs w:val="24"/>
        </w:rPr>
        <w:t xml:space="preserve">Taking care and giving advices to pregnant women throughout the pregnancy. 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C5A">
        <w:rPr>
          <w:rFonts w:ascii="Times New Roman" w:hAnsi="Times New Roman" w:cs="Times New Roman"/>
          <w:bCs/>
          <w:sz w:val="24"/>
          <w:szCs w:val="24"/>
        </w:rPr>
        <w:t>Prepares the Delivery Room which includes all equipment and instruments needed.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</w:rPr>
        <w:t xml:space="preserve">Works with the obstetrician in the labor/delivery room. 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hAnsi="Times New Roman" w:cs="Times New Roman"/>
          <w:sz w:val="24"/>
          <w:szCs w:val="24"/>
        </w:rPr>
        <w:t>Monitor vital signs and progress of pregnant women in labor including fetal heart rate.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hAnsi="Times New Roman" w:cs="Times New Roman"/>
          <w:sz w:val="24"/>
          <w:szCs w:val="24"/>
          <w:shd w:val="clear" w:color="auto" w:fill="FFFFFF"/>
        </w:rPr>
        <w:t>Attends to deliveries, weighing, taking anthropometric measurements, giving immunization, bathing and carefully monitoring Newborn’s health most especially for the first 24 hours of his/her life.</w:t>
      </w:r>
      <w:r w:rsidRPr="00165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131A8" w:rsidRPr="00165C5A" w:rsidRDefault="003131A8" w:rsidP="00165C5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C5A">
        <w:rPr>
          <w:rFonts w:ascii="Times New Roman" w:hAnsi="Times New Roman" w:cs="Times New Roman"/>
          <w:sz w:val="24"/>
          <w:szCs w:val="24"/>
        </w:rPr>
        <w:t>Reinforce proper ways on taking care of the newborn such as feeding, bathing and dressing</w:t>
      </w:r>
      <w:r w:rsidRPr="00165C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2AD1" w:rsidRDefault="003131A8" w:rsidP="0042154A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C5A">
        <w:rPr>
          <w:rFonts w:ascii="Times New Roman" w:hAnsi="Times New Roman" w:cs="Times New Roman"/>
          <w:sz w:val="24"/>
          <w:szCs w:val="24"/>
        </w:rPr>
        <w:t xml:space="preserve">Records Vital Signs and reports any changes of both mother and child during pre and post-delivery to Obstetrician and Pediatrician. </w:t>
      </w:r>
    </w:p>
    <w:p w:rsidR="00165C5A" w:rsidRPr="00165C5A" w:rsidRDefault="00165C5A" w:rsidP="00165C5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54A" w:rsidRPr="0042154A" w:rsidRDefault="0042154A" w:rsidP="0042154A">
      <w:pPr>
        <w:rPr>
          <w:rFonts w:ascii="Times New Roman" w:hAnsi="Times New Roman" w:cs="Times New Roman"/>
          <w:b/>
          <w:sz w:val="24"/>
          <w:szCs w:val="24"/>
        </w:rPr>
      </w:pPr>
      <w:r w:rsidRPr="0042154A">
        <w:rPr>
          <w:rFonts w:ascii="Times New Roman" w:hAnsi="Times New Roman" w:cs="Times New Roman"/>
          <w:b/>
          <w:sz w:val="24"/>
          <w:szCs w:val="24"/>
        </w:rPr>
        <w:t>Tools and Instrument Used:</w:t>
      </w:r>
    </w:p>
    <w:p w:rsidR="0042154A" w:rsidRPr="0042154A" w:rsidRDefault="0042154A" w:rsidP="00605605">
      <w:pPr>
        <w:tabs>
          <w:tab w:val="left" w:pos="426"/>
          <w:tab w:val="left" w:pos="720"/>
        </w:tabs>
        <w:suppressAutoHyphens/>
        <w:spacing w:after="0" w:line="240" w:lineRule="auto"/>
        <w:ind w:right="-1133"/>
        <w:rPr>
          <w:rFonts w:ascii="Times New Roman" w:hAnsi="Times New Roman" w:cs="Times New Roman"/>
          <w:b/>
          <w:bCs/>
          <w:sz w:val="24"/>
          <w:szCs w:val="24"/>
        </w:rPr>
        <w:sectPr w:rsidR="0042154A" w:rsidRPr="0042154A" w:rsidSect="00AB76D9">
          <w:type w:val="continuous"/>
          <w:pgSz w:w="12240" w:h="15840"/>
          <w:pgMar w:top="630" w:right="1440" w:bottom="568" w:left="1800" w:header="708" w:footer="407" w:gutter="0"/>
          <w:cols w:space="708"/>
          <w:docGrid w:linePitch="360"/>
        </w:sectPr>
      </w:pP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Blood Pressure Apparatus (Critikon)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Pulse Oximeter (Nellcor)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Cardiac Monitor (Spacelabs)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Suction Machine (Gomco)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Cautery Machine (Conmed)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Laparoscopic Machine (Stryker)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Gastroscope (Olympus)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Colonoscope (Olympus)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Bronchoscope (Olympus)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Duodenoscope (Olympus)</w:t>
      </w:r>
    </w:p>
    <w:p w:rsidR="0042154A" w:rsidRPr="0042154A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Neuro-ENT Microscope (Carl Zeiss)</w:t>
      </w:r>
    </w:p>
    <w:p w:rsidR="0042154A" w:rsidRPr="00605605" w:rsidRDefault="0042154A" w:rsidP="0042154A">
      <w:pPr>
        <w:numPr>
          <w:ilvl w:val="0"/>
          <w:numId w:val="4"/>
        </w:numPr>
        <w:tabs>
          <w:tab w:val="left" w:pos="426"/>
          <w:tab w:val="left" w:pos="720"/>
        </w:tabs>
        <w:suppressAutoHyphens/>
        <w:spacing w:after="0" w:line="240" w:lineRule="auto"/>
        <w:ind w:right="-1133" w:firstLine="0"/>
        <w:rPr>
          <w:rFonts w:ascii="Times New Roman" w:hAnsi="Times New Roman" w:cs="Times New Roman"/>
          <w:b/>
          <w:bCs/>
          <w:sz w:val="24"/>
          <w:szCs w:val="24"/>
        </w:rPr>
        <w:sectPr w:rsidR="0042154A" w:rsidRPr="00605605" w:rsidSect="00D32378">
          <w:type w:val="continuous"/>
          <w:pgSz w:w="12240" w:h="15840"/>
          <w:pgMar w:top="630" w:right="1440" w:bottom="899" w:left="1800" w:header="708" w:footer="407" w:gutter="0"/>
          <w:cols w:num="2" w:space="708"/>
          <w:titlePg/>
          <w:docGrid w:linePitch="360"/>
        </w:sect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Cardiotoc</w:t>
      </w:r>
      <w:r w:rsidR="000153CA">
        <w:rPr>
          <w:rFonts w:ascii="Times New Roman" w:hAnsi="Times New Roman" w:cs="Times New Roman"/>
          <w:b/>
          <w:bCs/>
          <w:sz w:val="24"/>
          <w:szCs w:val="24"/>
        </w:rPr>
        <w:t>ography (Huntleigh Healthcare</w:t>
      </w:r>
    </w:p>
    <w:p w:rsidR="000153CA" w:rsidRDefault="000153CA" w:rsidP="000153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154A" w:rsidRPr="000153CA" w:rsidRDefault="0042154A" w:rsidP="000153CA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0153CA">
        <w:rPr>
          <w:rFonts w:asciiTheme="majorBidi" w:hAnsiTheme="majorBidi" w:cstheme="majorBidi"/>
          <w:b/>
          <w:bCs/>
          <w:sz w:val="24"/>
          <w:szCs w:val="24"/>
        </w:rPr>
        <w:t xml:space="preserve">Cases Handled: </w:t>
      </w:r>
    </w:p>
    <w:p w:rsidR="0042154A" w:rsidRDefault="0042154A" w:rsidP="00364356">
      <w:pPr>
        <w:tabs>
          <w:tab w:val="left" w:pos="810"/>
          <w:tab w:val="left" w:pos="2295"/>
        </w:tabs>
        <w:suppressAutoHyphens/>
        <w:spacing w:after="0" w:line="240" w:lineRule="auto"/>
        <w:ind w:right="-1133"/>
        <w:rPr>
          <w:rFonts w:ascii="Times New Roman" w:hAnsi="Times New Roman" w:cs="Times New Roman"/>
          <w:b/>
          <w:bCs/>
          <w:sz w:val="24"/>
          <w:szCs w:val="24"/>
        </w:rPr>
      </w:pPr>
    </w:p>
    <w:p w:rsidR="000153CA" w:rsidRPr="0042154A" w:rsidRDefault="000153CA" w:rsidP="00364356">
      <w:pPr>
        <w:tabs>
          <w:tab w:val="left" w:pos="810"/>
          <w:tab w:val="left" w:pos="2295"/>
        </w:tabs>
        <w:suppressAutoHyphens/>
        <w:spacing w:after="0" w:line="240" w:lineRule="auto"/>
        <w:ind w:right="-1133"/>
        <w:rPr>
          <w:rFonts w:ascii="Times New Roman" w:hAnsi="Times New Roman" w:cs="Times New Roman"/>
          <w:b/>
          <w:bCs/>
          <w:sz w:val="24"/>
          <w:szCs w:val="24"/>
        </w:rPr>
        <w:sectPr w:rsidR="000153CA" w:rsidRPr="0042154A" w:rsidSect="00D32378">
          <w:type w:val="continuous"/>
          <w:pgSz w:w="12240" w:h="15840"/>
          <w:pgMar w:top="630" w:right="1440" w:bottom="899" w:left="1800" w:header="708" w:footer="407" w:gutter="0"/>
          <w:cols w:space="708"/>
          <w:titlePg/>
          <w:docGrid w:linePitch="360"/>
        </w:sectPr>
      </w:pP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Laparoscopic Cholecystectomy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Laparoscopic Appendectomy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Exploratory Laparotomy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 xml:space="preserve">Caesarean Section 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Vaginal Hysterectomy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Appendectomy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 xml:space="preserve">Open Cholecystectomy 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Open Reduction Internal Fixation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Partial Hip Replacement Arthroplasty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Total Hip Replacement Arthroplasty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Below Knee Amputation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Above Knee Amputation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Closed Reduction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Craniotomy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Thyroidectomy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Parotidectomy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Tracheostomy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Tonsillectomy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Mastectomy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Herniorrhaphy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Nephrectomy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Hemorrhoidectomy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right="-1133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Endoscopic Retrograde Cholangio Pancreatography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Phacoemulsification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Esophagogastroduodenoscopy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Colonoscopy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Bronchoscopy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Cysto-TURP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Intrajugular Catheter Insertion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Atrio-Ventricular Fistula Creation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Dilatation and Curettage</w:t>
      </w:r>
    </w:p>
    <w:p w:rsidR="0042154A" w:rsidRPr="0042154A" w:rsidRDefault="0042154A" w:rsidP="0042154A">
      <w:pPr>
        <w:numPr>
          <w:ilvl w:val="0"/>
          <w:numId w:val="5"/>
        </w:numPr>
        <w:tabs>
          <w:tab w:val="left" w:pos="810"/>
          <w:tab w:val="left" w:pos="2295"/>
        </w:tabs>
        <w:suppressAutoHyphens/>
        <w:spacing w:after="0" w:line="240" w:lineRule="auto"/>
        <w:ind w:left="360" w:right="-1133" w:firstLine="0"/>
        <w:rPr>
          <w:rFonts w:ascii="Times New Roman" w:hAnsi="Times New Roman" w:cs="Times New Roman"/>
          <w:b/>
          <w:bCs/>
          <w:sz w:val="24"/>
          <w:szCs w:val="24"/>
        </w:rPr>
        <w:sectPr w:rsidR="0042154A" w:rsidRPr="0042154A" w:rsidSect="00D32378">
          <w:type w:val="continuous"/>
          <w:pgSz w:w="12240" w:h="15840"/>
          <w:pgMar w:top="630" w:right="1440" w:bottom="899" w:left="1800" w:header="708" w:footer="407" w:gutter="0"/>
          <w:cols w:num="2" w:space="708"/>
          <w:titlePg/>
          <w:docGrid w:linePitch="360"/>
        </w:sectPr>
      </w:pPr>
      <w:r w:rsidRPr="0042154A">
        <w:rPr>
          <w:rFonts w:ascii="Times New Roman" w:hAnsi="Times New Roman" w:cs="Times New Roman"/>
          <w:b/>
          <w:bCs/>
          <w:sz w:val="24"/>
          <w:szCs w:val="24"/>
        </w:rPr>
        <w:t>Normal Spontaneous Delivery</w:t>
      </w:r>
    </w:p>
    <w:p w:rsidR="009B54DF" w:rsidRPr="0042154A" w:rsidRDefault="009B54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2154A">
        <w:rPr>
          <w:rFonts w:ascii="Times New Roman" w:eastAsia="Times New Roman" w:hAnsi="Times New Roman" w:cs="Times New Roman"/>
          <w:b/>
          <w:sz w:val="28"/>
          <w:u w:val="single"/>
        </w:rPr>
        <w:t>Educational Background:</w:t>
      </w:r>
    </w:p>
    <w:p w:rsidR="009B54DF" w:rsidRPr="0042154A" w:rsidRDefault="009B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B54DF" w:rsidRPr="004E6511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Collegiate:</w:t>
      </w:r>
      <w:r w:rsidRPr="0042154A">
        <w:rPr>
          <w:rFonts w:ascii="Times New Roman" w:eastAsia="Times New Roman" w:hAnsi="Times New Roman" w:cs="Times New Roman"/>
          <w:sz w:val="24"/>
        </w:rPr>
        <w:tab/>
        <w:t>University of Pangasinan- Phinma Education Network</w:t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E6511">
        <w:rPr>
          <w:rFonts w:ascii="Times New Roman" w:eastAsia="Times New Roman" w:hAnsi="Times New Roman" w:cs="Times New Roman"/>
          <w:b/>
          <w:sz w:val="24"/>
        </w:rPr>
        <w:t>2007-2011</w:t>
      </w: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  <w:t>Arellano St., Dagupan City</w:t>
      </w:r>
      <w:r w:rsidR="00364356">
        <w:rPr>
          <w:rFonts w:ascii="Times New Roman" w:eastAsia="Times New Roman" w:hAnsi="Times New Roman" w:cs="Times New Roman"/>
          <w:sz w:val="24"/>
        </w:rPr>
        <w:t>, Pangasinan</w:t>
      </w:r>
      <w:r w:rsidR="004E6511">
        <w:rPr>
          <w:rFonts w:ascii="Times New Roman" w:eastAsia="Times New Roman" w:hAnsi="Times New Roman" w:cs="Times New Roman"/>
          <w:sz w:val="24"/>
        </w:rPr>
        <w:t>, Philippines</w:t>
      </w:r>
      <w:r w:rsidRPr="0042154A">
        <w:rPr>
          <w:rFonts w:ascii="Times New Roman" w:eastAsia="Times New Roman" w:hAnsi="Times New Roman" w:cs="Times New Roman"/>
          <w:sz w:val="24"/>
        </w:rPr>
        <w:tab/>
      </w: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Secondary:</w:t>
      </w:r>
      <w:r w:rsidRPr="0042154A">
        <w:rPr>
          <w:rFonts w:ascii="Times New Roman" w:eastAsia="Times New Roman" w:hAnsi="Times New Roman" w:cs="Times New Roman"/>
          <w:sz w:val="24"/>
        </w:rPr>
        <w:tab/>
        <w:t>St. John’s Cathedral School</w:t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E6511">
        <w:rPr>
          <w:rFonts w:ascii="Times New Roman" w:eastAsia="Times New Roman" w:hAnsi="Times New Roman" w:cs="Times New Roman"/>
          <w:b/>
          <w:sz w:val="24"/>
        </w:rPr>
        <w:t>2003-2007</w:t>
      </w:r>
      <w:r w:rsidRPr="0042154A">
        <w:rPr>
          <w:rFonts w:ascii="Times New Roman" w:eastAsia="Times New Roman" w:hAnsi="Times New Roman" w:cs="Times New Roman"/>
          <w:sz w:val="24"/>
        </w:rPr>
        <w:t xml:space="preserve"> </w:t>
      </w: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  <w:t>Zamora St., Dagupan City</w:t>
      </w:r>
      <w:r w:rsidR="00364356">
        <w:rPr>
          <w:rFonts w:ascii="Times New Roman" w:eastAsia="Times New Roman" w:hAnsi="Times New Roman" w:cs="Times New Roman"/>
          <w:sz w:val="24"/>
        </w:rPr>
        <w:t>, Pangasinan</w:t>
      </w:r>
      <w:r w:rsidR="004E6511">
        <w:rPr>
          <w:rFonts w:ascii="Times New Roman" w:eastAsia="Times New Roman" w:hAnsi="Times New Roman" w:cs="Times New Roman"/>
          <w:sz w:val="24"/>
        </w:rPr>
        <w:t>, Philippines</w:t>
      </w:r>
      <w:r w:rsidRPr="0042154A">
        <w:rPr>
          <w:rFonts w:ascii="Times New Roman" w:eastAsia="Times New Roman" w:hAnsi="Times New Roman" w:cs="Times New Roman"/>
          <w:sz w:val="24"/>
        </w:rPr>
        <w:tab/>
      </w:r>
    </w:p>
    <w:p w:rsidR="009B54DF" w:rsidRPr="0042154A" w:rsidRDefault="009B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Elementary:    St. John’s Cathedral School</w:t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</w:r>
      <w:r w:rsidRPr="004E6511">
        <w:rPr>
          <w:rFonts w:ascii="Times New Roman" w:eastAsia="Times New Roman" w:hAnsi="Times New Roman" w:cs="Times New Roman"/>
          <w:b/>
          <w:sz w:val="24"/>
        </w:rPr>
        <w:t>1997-2003</w:t>
      </w:r>
    </w:p>
    <w:p w:rsidR="009B54DF" w:rsidRPr="0042154A" w:rsidRDefault="00154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ab/>
      </w:r>
      <w:r w:rsidRPr="0042154A">
        <w:rPr>
          <w:rFonts w:ascii="Times New Roman" w:eastAsia="Times New Roman" w:hAnsi="Times New Roman" w:cs="Times New Roman"/>
          <w:sz w:val="24"/>
        </w:rPr>
        <w:tab/>
        <w:t>Zamora St., Dagupan City</w:t>
      </w:r>
      <w:r w:rsidR="00364356">
        <w:rPr>
          <w:rFonts w:ascii="Times New Roman" w:eastAsia="Times New Roman" w:hAnsi="Times New Roman" w:cs="Times New Roman"/>
          <w:sz w:val="24"/>
        </w:rPr>
        <w:t>, Pangasinan</w:t>
      </w:r>
      <w:r w:rsidR="004E6511">
        <w:rPr>
          <w:rFonts w:ascii="Times New Roman" w:eastAsia="Times New Roman" w:hAnsi="Times New Roman" w:cs="Times New Roman"/>
          <w:sz w:val="24"/>
        </w:rPr>
        <w:t>, Philippines</w:t>
      </w:r>
      <w:r w:rsidRPr="0042154A">
        <w:rPr>
          <w:rFonts w:ascii="Times New Roman" w:eastAsia="Times New Roman" w:hAnsi="Times New Roman" w:cs="Times New Roman"/>
          <w:sz w:val="24"/>
        </w:rPr>
        <w:tab/>
      </w:r>
    </w:p>
    <w:p w:rsidR="00605605" w:rsidRDefault="00605605" w:rsidP="003131A8">
      <w:pPr>
        <w:tabs>
          <w:tab w:val="left" w:pos="450"/>
          <w:tab w:val="left" w:pos="72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:rsidR="009B54DF" w:rsidRDefault="003131A8" w:rsidP="0036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Special </w:t>
      </w:r>
      <w:r w:rsidR="00154DAA" w:rsidRPr="00364356">
        <w:rPr>
          <w:rFonts w:ascii="Times New Roman" w:eastAsia="Times New Roman" w:hAnsi="Times New Roman" w:cs="Times New Roman"/>
          <w:b/>
          <w:sz w:val="28"/>
          <w:u w:val="single"/>
        </w:rPr>
        <w:t>Skills:</w:t>
      </w:r>
    </w:p>
    <w:p w:rsidR="00605605" w:rsidRPr="00364356" w:rsidRDefault="00605605" w:rsidP="0036435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:rsidR="00364356" w:rsidRPr="00132ACF" w:rsidRDefault="00364356" w:rsidP="00605605">
      <w:pPr>
        <w:numPr>
          <w:ilvl w:val="0"/>
          <w:numId w:val="7"/>
        </w:numPr>
        <w:tabs>
          <w:tab w:val="clear" w:pos="1080"/>
          <w:tab w:val="left" w:pos="630"/>
          <w:tab w:val="left" w:pos="1170"/>
        </w:tabs>
        <w:spacing w:after="0" w:line="240" w:lineRule="auto"/>
        <w:ind w:left="540" w:hanging="270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132ACF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Excellent computer skills such as word, power point,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and</w:t>
      </w:r>
      <w:r w:rsidRPr="00132ACF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excel.</w:t>
      </w:r>
    </w:p>
    <w:p w:rsidR="008D527E" w:rsidRDefault="00364356" w:rsidP="008D527E">
      <w:pPr>
        <w:numPr>
          <w:ilvl w:val="0"/>
          <w:numId w:val="7"/>
        </w:numPr>
        <w:tabs>
          <w:tab w:val="clear" w:pos="1080"/>
          <w:tab w:val="left" w:pos="630"/>
          <w:tab w:val="left" w:pos="1170"/>
        </w:tabs>
        <w:spacing w:after="0" w:line="240" w:lineRule="auto"/>
        <w:ind w:left="540" w:hanging="270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722F14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Exceptionally impressive communication skills both written and verbally.</w:t>
      </w:r>
    </w:p>
    <w:p w:rsidR="005B2AD1" w:rsidRDefault="005B2AD1" w:rsidP="005B2AD1">
      <w:pPr>
        <w:tabs>
          <w:tab w:val="left" w:pos="630"/>
          <w:tab w:val="left" w:pos="1170"/>
        </w:tabs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:rsidR="005B2AD1" w:rsidRDefault="005B2AD1" w:rsidP="008D527E">
      <w:pPr>
        <w:tabs>
          <w:tab w:val="left" w:pos="63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</w:p>
    <w:p w:rsidR="0042154A" w:rsidRPr="008D527E" w:rsidRDefault="0042154A" w:rsidP="008D527E">
      <w:pPr>
        <w:tabs>
          <w:tab w:val="left" w:pos="63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</w:pPr>
      <w:r w:rsidRPr="008D527E">
        <w:rPr>
          <w:rFonts w:ascii="Times New Roman" w:hAnsi="Times New Roman" w:cs="Times New Roman"/>
          <w:b/>
          <w:bCs/>
          <w:sz w:val="28"/>
          <w:szCs w:val="28"/>
          <w:u w:val="single"/>
        </w:rPr>
        <w:t>Seminars and Training Attended:</w:t>
      </w:r>
    </w:p>
    <w:p w:rsidR="009B54DF" w:rsidRDefault="009B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2154A" w:rsidRPr="0042154A" w:rsidRDefault="0042154A" w:rsidP="004215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54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Basic Life Support for Healthcare Providers Course</w:t>
      </w:r>
      <w:r w:rsidRPr="0042154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</w:r>
      <w:r w:rsidRPr="0042154A">
        <w:rPr>
          <w:rFonts w:ascii="Times New Roman" w:hAnsi="Times New Roman" w:cs="Times New Roman"/>
          <w:sz w:val="24"/>
          <w:szCs w:val="24"/>
        </w:rPr>
        <w:tab/>
      </w:r>
      <w:r w:rsidRPr="0042154A">
        <w:rPr>
          <w:rFonts w:ascii="Times New Roman" w:hAnsi="Times New Roman" w:cs="Times New Roman"/>
          <w:sz w:val="24"/>
          <w:szCs w:val="24"/>
        </w:rPr>
        <w:tab/>
      </w:r>
      <w:r w:rsidRPr="00364356">
        <w:rPr>
          <w:rFonts w:ascii="Times New Roman" w:hAnsi="Times New Roman" w:cs="Times New Roman"/>
          <w:b/>
          <w:sz w:val="24"/>
          <w:szCs w:val="24"/>
        </w:rPr>
        <w:t>9 April 2016</w:t>
      </w:r>
    </w:p>
    <w:p w:rsidR="0042154A" w:rsidRPr="0042154A" w:rsidRDefault="0042154A" w:rsidP="004215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54A">
        <w:rPr>
          <w:rFonts w:ascii="Times New Roman" w:hAnsi="Times New Roman" w:cs="Times New Roman"/>
          <w:sz w:val="24"/>
          <w:szCs w:val="24"/>
        </w:rPr>
        <w:t>FDM Training Center for Allied Health Professional</w:t>
      </w:r>
    </w:p>
    <w:p w:rsidR="005B2AD1" w:rsidRDefault="0042154A" w:rsidP="005B2A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54A">
        <w:rPr>
          <w:rFonts w:ascii="Times New Roman" w:hAnsi="Times New Roman" w:cs="Times New Roman"/>
          <w:sz w:val="24"/>
          <w:szCs w:val="24"/>
        </w:rPr>
        <w:t>Dagupan City, Pangasinan</w:t>
      </w:r>
      <w:r w:rsidR="00A5344D">
        <w:rPr>
          <w:rFonts w:ascii="Times New Roman" w:hAnsi="Times New Roman" w:cs="Times New Roman"/>
          <w:sz w:val="24"/>
          <w:szCs w:val="24"/>
        </w:rPr>
        <w:t>, Philippines</w:t>
      </w:r>
    </w:p>
    <w:p w:rsidR="00165C5A" w:rsidRDefault="00165C5A" w:rsidP="005B2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C5A" w:rsidRDefault="00165C5A" w:rsidP="005B2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54A" w:rsidRPr="005B2AD1" w:rsidRDefault="0042154A" w:rsidP="005B2A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Basic and Advanced Cardiac Life Support Course</w:t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="00364356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>August 6-8, 2013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Dagupan Doctors Villaflor Memorial Hospital</w:t>
      </w:r>
    </w:p>
    <w:p w:rsid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Dagupan City, Pangasinan, Philippines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Malignant Hyperthermia Drill</w:t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="00364356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>March 20, 2013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Pangasinan Provincial Hospital</w:t>
      </w:r>
    </w:p>
    <w:p w:rsid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Bolingit, San Carlos City, Pangasinan</w:t>
      </w:r>
      <w:r w:rsidR="00A5344D">
        <w:rPr>
          <w:rFonts w:ascii="Times New Roman" w:eastAsia="Times New Roman" w:hAnsi="Times New Roman" w:cs="Times New Roman"/>
          <w:sz w:val="24"/>
        </w:rPr>
        <w:t>, Philippines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</w:rPr>
      </w:pP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Seminar on Neurosurgical Endoscopy for the</w:t>
      </w:r>
      <w:r w:rsidRPr="004215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5685B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Pr="0042154A">
        <w:rPr>
          <w:rFonts w:ascii="Times New Roman" w:eastAsia="Times New Roman" w:hAnsi="Times New Roman" w:cs="Times New Roman"/>
          <w:b/>
          <w:sz w:val="24"/>
        </w:rPr>
        <w:t>December 17-18, 2012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Treatment of Hydrocephalus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Region 1 Medical Center</w:t>
      </w:r>
    </w:p>
    <w:p w:rsid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Dagupan City, Pangasinan, Philippines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Basic Life Support (CPR Training for Healthcare Providers)</w:t>
      </w: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ab/>
      </w:r>
      <w:r w:rsidR="00364356">
        <w:rPr>
          <w:rFonts w:ascii="Times New Roman" w:eastAsia="Times New Roman" w:hAnsi="Times New Roman" w:cs="Times New Roman"/>
          <w:b/>
          <w:color w:val="4F81BD" w:themeColor="accent1"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>April 19-24, 2012</w:t>
      </w:r>
    </w:p>
    <w:p w:rsid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Philippine Red Cross Office, Dagupan City</w:t>
      </w:r>
      <w:r w:rsidR="00A5344D">
        <w:rPr>
          <w:rFonts w:ascii="Times New Roman" w:eastAsia="Times New Roman" w:hAnsi="Times New Roman" w:cs="Times New Roman"/>
          <w:sz w:val="24"/>
        </w:rPr>
        <w:t>, Philippines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Intravenous Therapy Training</w:t>
      </w: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="00364356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>April 1-3, 2012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Pangasinan Provincial Hospital</w:t>
      </w:r>
    </w:p>
    <w:p w:rsid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Bolingit, San Carlos City, Pangasinan</w:t>
      </w:r>
      <w:r w:rsidR="00A5344D">
        <w:rPr>
          <w:rFonts w:ascii="Times New Roman" w:eastAsia="Times New Roman" w:hAnsi="Times New Roman" w:cs="Times New Roman"/>
          <w:sz w:val="24"/>
        </w:rPr>
        <w:t>, Philippines</w:t>
      </w:r>
    </w:p>
    <w:p w:rsidR="0042154A" w:rsidRPr="0042154A" w:rsidRDefault="0042154A" w:rsidP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154A" w:rsidRPr="0042154A" w:rsidRDefault="0042154A" w:rsidP="00364356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>First Aid Training (Standard)</w:t>
      </w:r>
      <w:r w:rsidRPr="0042154A">
        <w:rPr>
          <w:rFonts w:ascii="Times New Roman" w:eastAsia="Times New Roman" w:hAnsi="Times New Roman" w:cs="Times New Roman"/>
          <w:b/>
          <w:color w:val="4F81BD" w:themeColor="accent1"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ab/>
      </w:r>
      <w:r w:rsidR="00364356">
        <w:rPr>
          <w:rFonts w:ascii="Times New Roman" w:eastAsia="Times New Roman" w:hAnsi="Times New Roman" w:cs="Times New Roman"/>
          <w:b/>
          <w:sz w:val="24"/>
        </w:rPr>
        <w:tab/>
      </w:r>
      <w:r w:rsidR="00364356">
        <w:rPr>
          <w:rFonts w:ascii="Times New Roman" w:eastAsia="Times New Roman" w:hAnsi="Times New Roman" w:cs="Times New Roman"/>
          <w:b/>
          <w:sz w:val="24"/>
        </w:rPr>
        <w:tab/>
      </w:r>
      <w:r w:rsidRPr="0042154A">
        <w:rPr>
          <w:rFonts w:ascii="Times New Roman" w:eastAsia="Times New Roman" w:hAnsi="Times New Roman" w:cs="Times New Roman"/>
          <w:b/>
          <w:sz w:val="24"/>
        </w:rPr>
        <w:t>August 29-31, 2012 and August 3, 2013</w:t>
      </w:r>
    </w:p>
    <w:p w:rsidR="009B54DF" w:rsidRPr="0042154A" w:rsidRDefault="004215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2154A">
        <w:rPr>
          <w:rFonts w:ascii="Times New Roman" w:eastAsia="Times New Roman" w:hAnsi="Times New Roman" w:cs="Times New Roman"/>
          <w:sz w:val="24"/>
        </w:rPr>
        <w:t>Philippine Red Cross Office, Dagupan City</w:t>
      </w:r>
      <w:r w:rsidR="00A5344D">
        <w:rPr>
          <w:rFonts w:ascii="Times New Roman" w:eastAsia="Times New Roman" w:hAnsi="Times New Roman" w:cs="Times New Roman"/>
          <w:sz w:val="24"/>
        </w:rPr>
        <w:t>, Philippines</w:t>
      </w:r>
    </w:p>
    <w:p w:rsidR="009B54DF" w:rsidRPr="0042154A" w:rsidRDefault="009B54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sectPr w:rsidR="009B54DF" w:rsidRPr="0042154A" w:rsidSect="008D527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71" w:rsidRDefault="00464171" w:rsidP="008D527E">
      <w:pPr>
        <w:spacing w:after="0" w:line="240" w:lineRule="auto"/>
      </w:pPr>
      <w:r>
        <w:separator/>
      </w:r>
    </w:p>
  </w:endnote>
  <w:endnote w:type="continuationSeparator" w:id="1">
    <w:p w:rsidR="00464171" w:rsidRDefault="00464171" w:rsidP="008D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17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2378" w:rsidRDefault="00B056AE" w:rsidP="008D527E">
        <w:pPr>
          <w:pStyle w:val="Footer"/>
          <w:pBdr>
            <w:top w:val="single" w:sz="4" w:space="1" w:color="D9D9D9" w:themeColor="background1" w:themeShade="D9"/>
          </w:pBdr>
          <w:tabs>
            <w:tab w:val="left" w:pos="9360"/>
          </w:tabs>
          <w:jc w:val="right"/>
        </w:pPr>
        <w:fldSimple w:instr=" PAGE   \* MERGEFORMAT ">
          <w:r w:rsidR="00AB76D9">
            <w:rPr>
              <w:noProof/>
            </w:rPr>
            <w:t>4</w:t>
          </w:r>
        </w:fldSimple>
        <w:r w:rsidR="00D32378">
          <w:t xml:space="preserve"> | </w:t>
        </w:r>
        <w:r w:rsidR="00D32378">
          <w:rPr>
            <w:color w:val="7F7F7F" w:themeColor="background1" w:themeShade="7F"/>
            <w:spacing w:val="60"/>
          </w:rPr>
          <w:t>Page</w:t>
        </w:r>
      </w:p>
    </w:sdtContent>
  </w:sdt>
  <w:p w:rsidR="00D32378" w:rsidRDefault="00D32378" w:rsidP="008D527E">
    <w:pPr>
      <w:pStyle w:val="Footer"/>
      <w:tabs>
        <w:tab w:val="lef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177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2378" w:rsidRDefault="00B056A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64171">
            <w:rPr>
              <w:noProof/>
            </w:rPr>
            <w:t>1</w:t>
          </w:r>
        </w:fldSimple>
        <w:r w:rsidR="00D32378">
          <w:t xml:space="preserve"> | </w:t>
        </w:r>
        <w:r w:rsidR="00D32378">
          <w:rPr>
            <w:color w:val="7F7F7F" w:themeColor="background1" w:themeShade="7F"/>
            <w:spacing w:val="60"/>
          </w:rPr>
          <w:t>Page</w:t>
        </w:r>
      </w:p>
    </w:sdtContent>
  </w:sdt>
  <w:p w:rsidR="00D32378" w:rsidRDefault="00D32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71" w:rsidRDefault="00464171" w:rsidP="008D527E">
      <w:pPr>
        <w:spacing w:after="0" w:line="240" w:lineRule="auto"/>
      </w:pPr>
      <w:r>
        <w:separator/>
      </w:r>
    </w:p>
  </w:footnote>
  <w:footnote w:type="continuationSeparator" w:id="1">
    <w:p w:rsidR="00464171" w:rsidRDefault="00464171" w:rsidP="008D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0E62CD"/>
    <w:multiLevelType w:val="hybridMultilevel"/>
    <w:tmpl w:val="629A01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2649B"/>
    <w:multiLevelType w:val="hybridMultilevel"/>
    <w:tmpl w:val="BD0E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A40B4"/>
    <w:multiLevelType w:val="hybridMultilevel"/>
    <w:tmpl w:val="9D44B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52FB2"/>
    <w:multiLevelType w:val="hybridMultilevel"/>
    <w:tmpl w:val="F762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40D"/>
    <w:multiLevelType w:val="multilevel"/>
    <w:tmpl w:val="0914C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C55C3"/>
    <w:multiLevelType w:val="hybridMultilevel"/>
    <w:tmpl w:val="AEFA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249DD"/>
    <w:multiLevelType w:val="hybridMultilevel"/>
    <w:tmpl w:val="F12C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418CA"/>
    <w:multiLevelType w:val="hybridMultilevel"/>
    <w:tmpl w:val="CD722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0540C"/>
    <w:multiLevelType w:val="hybridMultilevel"/>
    <w:tmpl w:val="11D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939FA"/>
    <w:multiLevelType w:val="multilevel"/>
    <w:tmpl w:val="6A98B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F4093"/>
    <w:multiLevelType w:val="hybridMultilevel"/>
    <w:tmpl w:val="F62A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74D27"/>
    <w:multiLevelType w:val="hybridMultilevel"/>
    <w:tmpl w:val="50A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B54DF"/>
    <w:rsid w:val="0001018F"/>
    <w:rsid w:val="00014DD4"/>
    <w:rsid w:val="000153CA"/>
    <w:rsid w:val="0002514C"/>
    <w:rsid w:val="0005685B"/>
    <w:rsid w:val="00154DAA"/>
    <w:rsid w:val="00162E35"/>
    <w:rsid w:val="00165C5A"/>
    <w:rsid w:val="002137BA"/>
    <w:rsid w:val="003131A8"/>
    <w:rsid w:val="00321B02"/>
    <w:rsid w:val="00364356"/>
    <w:rsid w:val="0042154A"/>
    <w:rsid w:val="00464171"/>
    <w:rsid w:val="004A68DA"/>
    <w:rsid w:val="004E4540"/>
    <w:rsid w:val="004E6511"/>
    <w:rsid w:val="005B2AD1"/>
    <w:rsid w:val="005C5ED0"/>
    <w:rsid w:val="005E5DF5"/>
    <w:rsid w:val="00605605"/>
    <w:rsid w:val="007459D4"/>
    <w:rsid w:val="007B2DD7"/>
    <w:rsid w:val="007D331E"/>
    <w:rsid w:val="008D527E"/>
    <w:rsid w:val="00917F27"/>
    <w:rsid w:val="00977628"/>
    <w:rsid w:val="009B54DF"/>
    <w:rsid w:val="00A42132"/>
    <w:rsid w:val="00A5344D"/>
    <w:rsid w:val="00A634BF"/>
    <w:rsid w:val="00A735A6"/>
    <w:rsid w:val="00A74568"/>
    <w:rsid w:val="00AB76D9"/>
    <w:rsid w:val="00AF1F6D"/>
    <w:rsid w:val="00AF3014"/>
    <w:rsid w:val="00AF72FD"/>
    <w:rsid w:val="00B056AE"/>
    <w:rsid w:val="00B80F3A"/>
    <w:rsid w:val="00BD4A26"/>
    <w:rsid w:val="00CA7ADD"/>
    <w:rsid w:val="00D07A81"/>
    <w:rsid w:val="00D32378"/>
    <w:rsid w:val="00D624C3"/>
    <w:rsid w:val="00D831C4"/>
    <w:rsid w:val="00E37E9F"/>
    <w:rsid w:val="00E66821"/>
    <w:rsid w:val="00FC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D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4215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21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27E"/>
  </w:style>
  <w:style w:type="paragraph" w:styleId="Footer">
    <w:name w:val="footer"/>
    <w:basedOn w:val="Normal"/>
    <w:link w:val="FooterChar"/>
    <w:uiPriority w:val="99"/>
    <w:unhideWhenUsed/>
    <w:rsid w:val="008D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27E"/>
  </w:style>
  <w:style w:type="character" w:customStyle="1" w:styleId="apple-converted-space">
    <w:name w:val="apple-converted-space"/>
    <w:basedOn w:val="DefaultParagraphFont"/>
    <w:rsid w:val="003131A8"/>
  </w:style>
  <w:style w:type="character" w:styleId="Hyperlink">
    <w:name w:val="Hyperlink"/>
    <w:basedOn w:val="DefaultParagraphFont"/>
    <w:uiPriority w:val="99"/>
    <w:unhideWhenUsed/>
    <w:rsid w:val="00AB7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l.3406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HRDESK4</cp:lastModifiedBy>
  <cp:revision>3</cp:revision>
  <dcterms:created xsi:type="dcterms:W3CDTF">2016-10-01T07:32:00Z</dcterms:created>
  <dcterms:modified xsi:type="dcterms:W3CDTF">2018-03-02T07:03:00Z</dcterms:modified>
</cp:coreProperties>
</file>