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A367F0" w:rsidTr="00A367F0">
        <w:trPr>
          <w:trHeight w:val="1577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F0" w:rsidRDefault="00A367F0" w:rsidP="00A367F0">
            <w:pPr>
              <w:spacing w:after="0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FF9039" wp14:editId="7D4C82B7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F0" w:rsidRDefault="00A367F0" w:rsidP="00A367F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A367F0">
              <w:rPr>
                <w:b/>
                <w:noProof/>
                <w:lang w:eastAsia="en-IN"/>
              </w:rPr>
              <w:t>2048766</w:t>
            </w:r>
          </w:p>
          <w:p w:rsidR="00A367F0" w:rsidRDefault="00A367F0" w:rsidP="00A367F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A367F0" w:rsidRDefault="00A367F0" w:rsidP="00A367F0">
            <w:pPr>
              <w:spacing w:after="0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A367F0" w:rsidRDefault="00A367F0">
      <w:pPr>
        <w:pStyle w:val="NoSpacing"/>
      </w:pPr>
    </w:p>
    <w:p w:rsidR="00A367F0" w:rsidRDefault="00A367F0">
      <w:pPr>
        <w:pStyle w:val="NoSpacing"/>
      </w:pPr>
    </w:p>
    <w:p w:rsidR="00A367F0" w:rsidRDefault="00A367F0">
      <w:pPr>
        <w:pStyle w:val="NoSpacing"/>
      </w:pPr>
    </w:p>
    <w:sdt>
      <w:sdtPr>
        <w:alias w:val="Resume Name"/>
        <w:tag w:val="Resume Name"/>
        <w:id w:val="2142538285"/>
        <w:placeholder>
          <w:docPart w:val="55A515C7290C4A5D952DDDF1E3E023EE"/>
        </w:placeholder>
        <w:docPartList>
          <w:docPartGallery w:val="Quick Parts"/>
          <w:docPartCategory w:val=" Resume Name"/>
        </w:docPartList>
      </w:sdtPr>
      <w:sdtEndPr/>
      <w:sdtContent>
        <w:p w:rsidR="00324FC7" w:rsidRDefault="00324FC7">
          <w:pPr>
            <w:pStyle w:val="NoSpacing"/>
          </w:pPr>
        </w:p>
        <w:tbl>
          <w:tblPr>
            <w:tblW w:w="5409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05"/>
            <w:gridCol w:w="6606"/>
            <w:gridCol w:w="3151"/>
          </w:tblGrid>
          <w:tr w:rsidR="009A2BC8" w:rsidTr="005D15C7">
            <w:trPr>
              <w:trHeight w:val="2484"/>
              <w:jc w:val="center"/>
            </w:trPr>
            <w:tc>
              <w:tcPr>
                <w:tcW w:w="403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324FC7" w:rsidRDefault="00324FC7">
                <w:pPr>
                  <w:spacing w:after="0" w:line="240" w:lineRule="auto"/>
                </w:pPr>
              </w:p>
            </w:tc>
            <w:tc>
              <w:tcPr>
                <w:tcW w:w="6571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324FC7" w:rsidRDefault="00324FC7" w:rsidP="00A367F0">
                <w:pPr>
                  <w:pStyle w:val="AddressText"/>
                  <w:spacing w:line="240" w:lineRule="auto"/>
                  <w:jc w:val="left"/>
                  <w:rPr>
                    <w:sz w:val="24"/>
                  </w:rPr>
                </w:pPr>
              </w:p>
            </w:tc>
            <w:tc>
              <w:tcPr>
                <w:tcW w:w="313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324FC7" w:rsidRDefault="005D15C7">
                <w:pPr>
                  <w:spacing w:after="0" w:line="240" w:lineRule="auto"/>
                  <w:rPr>
                    <w:noProof/>
                    <w:lang w:eastAsia="en-US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6F691E41" wp14:editId="2EBAA145">
                      <wp:extent cx="1344168" cy="1560576"/>
                      <wp:effectExtent l="0" t="0" r="8890" b="190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my pic.jp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4168" cy="15605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24FC7" w:rsidRDefault="00324FC7">
                <w:pPr>
                  <w:spacing w:after="0" w:line="240" w:lineRule="auto"/>
                </w:pPr>
              </w:p>
            </w:tc>
          </w:tr>
        </w:tbl>
        <w:p w:rsidR="0089433D" w:rsidRDefault="008F66A6">
          <w:pPr>
            <w:pStyle w:val="NoSpacing"/>
          </w:pPr>
        </w:p>
      </w:sdtContent>
    </w:sdt>
    <w:p w:rsidR="0089433D" w:rsidRDefault="0089433D">
      <w:pPr>
        <w:pStyle w:val="NoSpacing"/>
      </w:pPr>
    </w:p>
    <w:tbl>
      <w:tblPr>
        <w:tblW w:w="5448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9840"/>
      </w:tblGrid>
      <w:tr w:rsidR="0089433D" w:rsidTr="00D64B1C">
        <w:trPr>
          <w:trHeight w:val="6847"/>
          <w:jc w:val="center"/>
        </w:trPr>
        <w:tc>
          <w:tcPr>
            <w:tcW w:w="396" w:type="dxa"/>
            <w:shd w:val="clear" w:color="auto" w:fill="AAB0C7" w:themeFill="accent1" w:themeFillTint="99"/>
          </w:tcPr>
          <w:p w:rsidR="0089433D" w:rsidRDefault="0089433D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06FD8" w:rsidRPr="000265B2" w:rsidRDefault="00806FD8" w:rsidP="006F14C8">
            <w:pPr>
              <w:pStyle w:val="Section"/>
              <w:shd w:val="clear" w:color="auto" w:fill="D9D9D9" w:themeFill="background1" w:themeFillShade="D9"/>
              <w:rPr>
                <w:i/>
                <w:iCs/>
                <w:color w:val="528693" w:themeColor="background2" w:themeShade="80"/>
              </w:rPr>
            </w:pPr>
            <w:r w:rsidRPr="000265B2">
              <w:rPr>
                <w:i/>
                <w:iCs/>
                <w:color w:val="528693" w:themeColor="background2" w:themeShade="80"/>
              </w:rPr>
              <w:t>O</w:t>
            </w:r>
            <w:r w:rsidR="006F14C8" w:rsidRPr="000265B2">
              <w:rPr>
                <w:i/>
                <w:iCs/>
                <w:color w:val="528693" w:themeColor="background2" w:themeShade="80"/>
              </w:rPr>
              <w:t>BJECTIVE</w:t>
            </w:r>
          </w:p>
          <w:p w:rsidR="00806FD8" w:rsidRPr="00A72371" w:rsidRDefault="00806FD8" w:rsidP="00806FD8">
            <w:pPr>
              <w:rPr>
                <w:b/>
                <w:bCs/>
              </w:rPr>
            </w:pPr>
            <w:r w:rsidRPr="00A72371">
              <w:rPr>
                <w:b/>
                <w:bCs/>
              </w:rPr>
              <w:t xml:space="preserve">To get a challenging position where I can learn to gain knowledge And grow the </w:t>
            </w:r>
            <w:proofErr w:type="spellStart"/>
            <w:r w:rsidRPr="00A72371">
              <w:rPr>
                <w:b/>
                <w:bCs/>
              </w:rPr>
              <w:t>Oraganization</w:t>
            </w:r>
            <w:proofErr w:type="spellEnd"/>
          </w:p>
          <w:p w:rsidR="0089433D" w:rsidRPr="000265B2" w:rsidRDefault="007D5503" w:rsidP="006F14C8">
            <w:pPr>
              <w:pStyle w:val="Section"/>
              <w:shd w:val="clear" w:color="auto" w:fill="D9D9D9" w:themeFill="background1" w:themeFillShade="D9"/>
              <w:rPr>
                <w:i/>
                <w:iCs/>
                <w:color w:val="528693" w:themeColor="background2" w:themeShade="80"/>
              </w:rPr>
            </w:pPr>
            <w:r w:rsidRPr="000265B2">
              <w:rPr>
                <w:i/>
                <w:iCs/>
                <w:color w:val="528693" w:themeColor="background2" w:themeShade="80"/>
                <w:sz w:val="28"/>
                <w:szCs w:val="28"/>
              </w:rPr>
              <w:t>T</w:t>
            </w:r>
            <w:r w:rsidR="006F14C8" w:rsidRPr="000265B2">
              <w:rPr>
                <w:i/>
                <w:iCs/>
                <w:color w:val="528693" w:themeColor="background2" w:themeShade="80"/>
              </w:rPr>
              <w:t>ECHNICAL</w:t>
            </w:r>
            <w:r w:rsidRPr="000265B2">
              <w:rPr>
                <w:i/>
                <w:iCs/>
                <w:color w:val="528693" w:themeColor="background2" w:themeShade="80"/>
              </w:rPr>
              <w:t xml:space="preserve"> </w:t>
            </w:r>
            <w:r w:rsidR="006F14C8" w:rsidRPr="000265B2">
              <w:rPr>
                <w:i/>
                <w:iCs/>
                <w:color w:val="528693" w:themeColor="background2" w:themeShade="80"/>
              </w:rPr>
              <w:t>SKILLS</w:t>
            </w:r>
          </w:p>
          <w:p w:rsidR="00AC1A0E" w:rsidRDefault="00AC1A0E" w:rsidP="00AC1A0E">
            <w:p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ind w:left="360"/>
              <w:jc w:val="both"/>
              <w:rPr>
                <w:b/>
                <w:i/>
                <w:color w:val="1D1B11"/>
              </w:rPr>
            </w:pPr>
          </w:p>
          <w:p w:rsidR="007D5503" w:rsidRDefault="007D5503" w:rsidP="007D5503">
            <w:pPr>
              <w:numPr>
                <w:ilvl w:val="0"/>
                <w:numId w:val="31"/>
              </w:num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jc w:val="both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PHP</w:t>
            </w:r>
          </w:p>
          <w:p w:rsidR="007D5503" w:rsidRDefault="007D5503" w:rsidP="007D5503">
            <w:pPr>
              <w:numPr>
                <w:ilvl w:val="0"/>
                <w:numId w:val="31"/>
              </w:num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jc w:val="both"/>
              <w:rPr>
                <w:b/>
                <w:color w:val="1D1B11"/>
              </w:rPr>
            </w:pPr>
            <w:r>
              <w:rPr>
                <w:b/>
                <w:i/>
                <w:color w:val="1D1B11"/>
              </w:rPr>
              <w:t>HTML</w:t>
            </w:r>
            <w:r>
              <w:rPr>
                <w:b/>
                <w:color w:val="1D1B11"/>
              </w:rPr>
              <w:t xml:space="preserve">, </w:t>
            </w:r>
            <w:r>
              <w:rPr>
                <w:b/>
                <w:i/>
                <w:color w:val="1D1B11"/>
              </w:rPr>
              <w:t>CSS</w:t>
            </w:r>
          </w:p>
          <w:p w:rsidR="007D5503" w:rsidRDefault="007D5503" w:rsidP="007D5503">
            <w:pPr>
              <w:numPr>
                <w:ilvl w:val="0"/>
                <w:numId w:val="31"/>
              </w:num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jc w:val="both"/>
              <w:rPr>
                <w:b/>
                <w:color w:val="1D1B11"/>
              </w:rPr>
            </w:pPr>
            <w:r>
              <w:rPr>
                <w:b/>
                <w:i/>
                <w:color w:val="1D1B11"/>
              </w:rPr>
              <w:t>HTML5, CSS3</w:t>
            </w:r>
          </w:p>
          <w:p w:rsidR="007D5503" w:rsidRDefault="007D5503" w:rsidP="007D5503">
            <w:pPr>
              <w:numPr>
                <w:ilvl w:val="0"/>
                <w:numId w:val="31"/>
              </w:num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jc w:val="both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 xml:space="preserve">Adobe Photo shop </w:t>
            </w:r>
          </w:p>
          <w:p w:rsidR="007D5503" w:rsidRDefault="007D5503" w:rsidP="007D5503">
            <w:pPr>
              <w:numPr>
                <w:ilvl w:val="0"/>
                <w:numId w:val="31"/>
              </w:num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jc w:val="both"/>
              <w:rPr>
                <w:b/>
                <w:color w:val="1D1B11"/>
              </w:rPr>
            </w:pPr>
            <w:r>
              <w:rPr>
                <w:b/>
                <w:i/>
                <w:color w:val="1D1B11"/>
              </w:rPr>
              <w:t>Adobe</w:t>
            </w:r>
            <w:r>
              <w:rPr>
                <w:b/>
                <w:color w:val="1D1B11"/>
              </w:rPr>
              <w:t xml:space="preserve"> </w:t>
            </w:r>
            <w:r>
              <w:rPr>
                <w:b/>
                <w:i/>
                <w:color w:val="1D1B11"/>
              </w:rPr>
              <w:t>Flash</w:t>
            </w:r>
            <w:r>
              <w:rPr>
                <w:b/>
                <w:color w:val="1D1B11"/>
              </w:rPr>
              <w:t xml:space="preserve"> </w:t>
            </w:r>
          </w:p>
          <w:p w:rsidR="007D5503" w:rsidRDefault="007D5503" w:rsidP="001C62AC">
            <w:pPr>
              <w:numPr>
                <w:ilvl w:val="0"/>
                <w:numId w:val="31"/>
              </w:num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jc w:val="both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Adobe Dreamweaver</w:t>
            </w:r>
            <w:r w:rsidRPr="003B47A3">
              <w:rPr>
                <w:b/>
                <w:i/>
                <w:color w:val="1D1B11"/>
              </w:rPr>
              <w:t xml:space="preserve"> </w:t>
            </w:r>
          </w:p>
          <w:p w:rsidR="001C62AC" w:rsidRPr="001C62AC" w:rsidRDefault="001C62AC" w:rsidP="001C62AC">
            <w:pPr>
              <w:tabs>
                <w:tab w:val="left" w:pos="720"/>
                <w:tab w:val="left" w:pos="900"/>
                <w:tab w:val="left" w:pos="4320"/>
                <w:tab w:val="left" w:pos="4860"/>
              </w:tabs>
              <w:spacing w:after="0" w:line="240" w:lineRule="auto"/>
              <w:ind w:left="360"/>
              <w:jc w:val="both"/>
              <w:rPr>
                <w:b/>
                <w:i/>
                <w:color w:val="1D1B11"/>
              </w:rPr>
            </w:pPr>
          </w:p>
          <w:p w:rsidR="001C62AC" w:rsidRPr="000265B2" w:rsidRDefault="006F14C8" w:rsidP="006F14C8">
            <w:pPr>
              <w:pStyle w:val="Section"/>
              <w:shd w:val="clear" w:color="auto" w:fill="D9D9D9" w:themeFill="background1" w:themeFillShade="D9"/>
              <w:spacing w:after="0"/>
              <w:rPr>
                <w:i/>
                <w:iCs/>
                <w:color w:val="528693" w:themeColor="background2" w:themeShade="80"/>
              </w:rPr>
            </w:pPr>
            <w:r w:rsidRPr="000265B2">
              <w:rPr>
                <w:i/>
                <w:iCs/>
                <w:color w:val="528693" w:themeColor="background2" w:themeShade="80"/>
              </w:rPr>
              <w:t>EXPRIENCE</w:t>
            </w:r>
          </w:p>
          <w:p w:rsidR="00D3210E" w:rsidRDefault="008850CA" w:rsidP="0017031C">
            <w:pPr>
              <w:pStyle w:val="Subsection"/>
              <w:spacing w:after="0"/>
              <w:rPr>
                <w:rFonts w:ascii="Times New Roman" w:hAnsi="Times New Roman"/>
                <w:bCs/>
                <w:iCs/>
                <w:color w:val="1D1B11"/>
              </w:rPr>
            </w:pPr>
            <w:r>
              <w:rPr>
                <w:rFonts w:ascii="Times New Roman" w:hAnsi="Times New Roman"/>
                <w:bCs/>
                <w:iCs/>
                <w:color w:val="1D1B11"/>
              </w:rPr>
              <w:t>LULU</w:t>
            </w:r>
            <w:r w:rsidRPr="008850CA">
              <w:rPr>
                <w:rFonts w:ascii="Times New Roman" w:hAnsi="Times New Roman"/>
                <w:bCs/>
                <w:iCs/>
                <w:color w:val="1D1B1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color w:val="1D1B11"/>
              </w:rPr>
              <w:t>H</w:t>
            </w:r>
            <w:r w:rsidRPr="008850CA">
              <w:rPr>
                <w:rFonts w:ascii="Times New Roman" w:hAnsi="Times New Roman"/>
                <w:bCs/>
                <w:iCs/>
                <w:color w:val="1D1B11"/>
              </w:rPr>
              <w:t>ypermarket</w:t>
            </w:r>
            <w:r>
              <w:rPr>
                <w:rFonts w:ascii="Times New Roman" w:hAnsi="Times New Roman"/>
                <w:bCs/>
                <w:iCs/>
                <w:color w:val="1D1B11"/>
              </w:rPr>
              <w:t>,Dubai</w:t>
            </w:r>
            <w:proofErr w:type="spellEnd"/>
            <w:r w:rsidRPr="008850CA">
              <w:rPr>
                <w:rFonts w:ascii="Times New Roman" w:hAnsi="Times New Roman"/>
                <w:bCs/>
                <w:iCs/>
                <w:color w:val="1D1B11"/>
              </w:rPr>
              <w:t xml:space="preserve">  </w:t>
            </w:r>
            <w:r w:rsidR="007849E3">
              <w:rPr>
                <w:rFonts w:ascii="Times New Roman" w:hAnsi="Times New Roman"/>
                <w:bCs/>
                <w:iCs/>
                <w:color w:val="1D1B11"/>
              </w:rPr>
              <w:t xml:space="preserve">                                  </w:t>
            </w:r>
            <w:r w:rsidR="005B7F67">
              <w:rPr>
                <w:rFonts w:ascii="Times New Roman" w:hAnsi="Times New Roman"/>
                <w:bCs/>
                <w:iCs/>
                <w:color w:val="1D1B11"/>
              </w:rPr>
              <w:t xml:space="preserve">                      </w:t>
            </w:r>
            <w:r w:rsidR="007849E3">
              <w:rPr>
                <w:rFonts w:ascii="Times New Roman" w:hAnsi="Times New Roman"/>
                <w:bCs/>
                <w:iCs/>
                <w:color w:val="1D1B11"/>
              </w:rPr>
              <w:t xml:space="preserve"> </w:t>
            </w:r>
            <w:r w:rsidRPr="008850CA">
              <w:rPr>
                <w:rFonts w:ascii="Times New Roman" w:hAnsi="Times New Roman"/>
                <w:bCs/>
                <w:iCs/>
                <w:color w:val="1D1B11"/>
              </w:rPr>
              <w:t xml:space="preserve"> </w:t>
            </w:r>
            <w:r w:rsidRPr="001C62AC">
              <w:rPr>
                <w:rFonts w:ascii="Times New Roman" w:hAnsi="Times New Roman"/>
                <w:bCs/>
                <w:iCs/>
                <w:color w:val="1D1B11"/>
              </w:rPr>
              <w:t>:</w:t>
            </w:r>
            <w:r w:rsidRPr="001C62AC">
              <w:rPr>
                <w:rStyle w:val="SubsectionDateChar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Graphic</w:t>
            </w:r>
            <w:r w:rsidRPr="001C62AC">
              <w:rPr>
                <w:rFonts w:ascii="Times New Roman" w:hAnsi="Times New Roman"/>
                <w:bCs/>
                <w:iCs/>
                <w:color w:val="1D1B11"/>
              </w:rPr>
              <w:t xml:space="preserve"> Designer {</w:t>
            </w:r>
            <w:r>
              <w:rPr>
                <w:rFonts w:ascii="Times New Roman" w:hAnsi="Times New Roman"/>
                <w:bCs/>
                <w:iCs/>
                <w:color w:val="1D1B11"/>
              </w:rPr>
              <w:t>2015 to P</w:t>
            </w:r>
            <w:r w:rsidRPr="008850CA">
              <w:rPr>
                <w:rFonts w:ascii="Times New Roman" w:hAnsi="Times New Roman"/>
                <w:bCs/>
                <w:iCs/>
                <w:color w:val="1D1B11"/>
              </w:rPr>
              <w:t>resent</w:t>
            </w:r>
            <w:r w:rsidRPr="001C62AC">
              <w:rPr>
                <w:rFonts w:ascii="Times New Roman" w:hAnsi="Times New Roman"/>
                <w:bCs/>
                <w:i/>
                <w:color w:val="1D1B11"/>
              </w:rPr>
              <w:t>}</w:t>
            </w:r>
          </w:p>
          <w:p w:rsidR="007D5503" w:rsidRPr="001C62AC" w:rsidRDefault="007D5503" w:rsidP="007D5503">
            <w:pPr>
              <w:pStyle w:val="Subsection"/>
              <w:spacing w:after="0"/>
              <w:rPr>
                <w:rStyle w:val="SubsectionDateChar"/>
                <w:b/>
                <w:bCs/>
              </w:rPr>
            </w:pPr>
            <w:proofErr w:type="spellStart"/>
            <w:r w:rsidRPr="008F73F7">
              <w:rPr>
                <w:rFonts w:ascii="Times New Roman" w:hAnsi="Times New Roman"/>
                <w:bCs/>
                <w:iCs/>
                <w:color w:val="1D1B11"/>
              </w:rPr>
              <w:t>Srishti</w:t>
            </w:r>
            <w:proofErr w:type="spellEnd"/>
            <w:r w:rsidRPr="008F73F7">
              <w:rPr>
                <w:rFonts w:ascii="Times New Roman" w:hAnsi="Times New Roman"/>
                <w:bCs/>
                <w:iCs/>
                <w:color w:val="1D1B11"/>
              </w:rPr>
              <w:t xml:space="preserve"> Innovative Systems Pvt. Ltd, Techno Park, </w:t>
            </w:r>
            <w:proofErr w:type="spellStart"/>
            <w:r w:rsidRPr="008F73F7">
              <w:rPr>
                <w:rFonts w:ascii="Times New Roman" w:hAnsi="Times New Roman"/>
                <w:bCs/>
                <w:iCs/>
                <w:color w:val="1D1B11"/>
              </w:rPr>
              <w:t>Trivandram</w:t>
            </w:r>
            <w:proofErr w:type="spellEnd"/>
            <w:r w:rsidRPr="001C62AC">
              <w:rPr>
                <w:rFonts w:ascii="Times New Roman" w:hAnsi="Times New Roman"/>
                <w:bCs/>
                <w:iCs/>
                <w:color w:val="1D1B11"/>
              </w:rPr>
              <w:t xml:space="preserve"> :</w:t>
            </w:r>
            <w:r w:rsidRPr="001C62AC">
              <w:rPr>
                <w:rStyle w:val="SubsectionDateChar"/>
                <w:b/>
                <w:bCs/>
                <w:iCs/>
              </w:rPr>
              <w:t xml:space="preserve"> </w:t>
            </w:r>
            <w:r w:rsidRPr="001C62AC">
              <w:rPr>
                <w:rFonts w:ascii="Times New Roman" w:hAnsi="Times New Roman"/>
                <w:bCs/>
                <w:iCs/>
                <w:color w:val="1D1B11"/>
              </w:rPr>
              <w:t>Web Designer {Internship trainee at 6month</w:t>
            </w:r>
            <w:r w:rsidRPr="001C62AC">
              <w:rPr>
                <w:rFonts w:ascii="Times New Roman" w:hAnsi="Times New Roman"/>
                <w:bCs/>
                <w:i/>
                <w:color w:val="1D1B11"/>
              </w:rPr>
              <w:t xml:space="preserve">}  </w:t>
            </w:r>
          </w:p>
          <w:p w:rsidR="007D5503" w:rsidRPr="001C62AC" w:rsidRDefault="007D5503" w:rsidP="007D5503">
            <w:pPr>
              <w:spacing w:after="0" w:line="240" w:lineRule="auto"/>
              <w:ind w:right="-720"/>
              <w:jc w:val="both"/>
              <w:rPr>
                <w:rFonts w:ascii="Times New Roman" w:hAnsi="Times New Roman"/>
                <w:b/>
                <w:bCs/>
                <w:i/>
                <w:color w:val="1D1B11"/>
              </w:rPr>
            </w:pPr>
            <w:r w:rsidRPr="001C62AC">
              <w:rPr>
                <w:rFonts w:ascii="Times New Roman" w:hAnsi="Times New Roman"/>
                <w:b/>
                <w:bCs/>
                <w:i/>
                <w:color w:val="1D1B11"/>
              </w:rPr>
              <w:t xml:space="preserve">Spectrum </w:t>
            </w:r>
            <w:proofErr w:type="spellStart"/>
            <w:r w:rsidRPr="001C62AC">
              <w:rPr>
                <w:rFonts w:ascii="Times New Roman" w:hAnsi="Times New Roman"/>
                <w:b/>
                <w:bCs/>
                <w:i/>
                <w:color w:val="1D1B11"/>
              </w:rPr>
              <w:t>Softtech</w:t>
            </w:r>
            <w:proofErr w:type="spellEnd"/>
            <w:r w:rsidRPr="001C62AC">
              <w:rPr>
                <w:rFonts w:ascii="Times New Roman" w:hAnsi="Times New Roman"/>
                <w:b/>
                <w:bCs/>
                <w:i/>
                <w:color w:val="1D1B11"/>
              </w:rPr>
              <w:t xml:space="preserve"> Solutions Pvt. Ltd, </w:t>
            </w:r>
            <w:proofErr w:type="spellStart"/>
            <w:r w:rsidRPr="001C62AC">
              <w:rPr>
                <w:rFonts w:ascii="Times New Roman" w:hAnsi="Times New Roman"/>
                <w:b/>
                <w:bCs/>
                <w:i/>
                <w:color w:val="1D1B11"/>
              </w:rPr>
              <w:t>Cochi</w:t>
            </w:r>
            <w:proofErr w:type="spellEnd"/>
            <w:r w:rsidRPr="001C62AC">
              <w:rPr>
                <w:rFonts w:ascii="Times New Roman" w:hAnsi="Times New Roman"/>
                <w:b/>
                <w:bCs/>
                <w:i/>
                <w:color w:val="1D1B11"/>
              </w:rPr>
              <w:t xml:space="preserve">                        </w:t>
            </w:r>
            <w:r w:rsidRPr="00EA56BC">
              <w:rPr>
                <w:rFonts w:ascii="Times New Roman" w:hAnsi="Times New Roman"/>
                <w:b/>
                <w:bCs/>
                <w:iCs/>
                <w:color w:val="1D1B11"/>
              </w:rPr>
              <w:t xml:space="preserve"> :</w:t>
            </w:r>
            <w:r w:rsidRPr="001C62AC">
              <w:rPr>
                <w:rFonts w:ascii="Times New Roman" w:hAnsi="Times New Roman"/>
                <w:b/>
                <w:bCs/>
                <w:i/>
                <w:color w:val="1D1B11"/>
              </w:rPr>
              <w:t xml:space="preserve">  PHP Developer trainee {3month}</w:t>
            </w:r>
          </w:p>
          <w:p w:rsidR="007D5503" w:rsidRPr="001C62AC" w:rsidRDefault="007D5503" w:rsidP="007D5503">
            <w:pPr>
              <w:pStyle w:val="SubsectionText"/>
              <w:rPr>
                <w:rFonts w:ascii="Times New Roman" w:eastAsia="Times New Roman" w:hAnsi="Times New Roman"/>
                <w:b/>
                <w:bCs/>
                <w:i/>
                <w:color w:val="1D1B11"/>
                <w:sz w:val="22"/>
                <w:szCs w:val="22"/>
                <w:lang w:eastAsia="en-US" w:bidi="en-US"/>
              </w:rPr>
            </w:pPr>
            <w:r w:rsidRPr="001C62AC">
              <w:rPr>
                <w:rFonts w:ascii="Times New Roman" w:eastAsia="Times New Roman" w:hAnsi="Times New Roman"/>
                <w:b/>
                <w:bCs/>
                <w:i/>
                <w:color w:val="1D1B11"/>
                <w:sz w:val="22"/>
                <w:szCs w:val="22"/>
                <w:lang w:eastAsia="en-US" w:bidi="en-US"/>
              </w:rPr>
              <w:t>G-</w:t>
            </w:r>
            <w:proofErr w:type="spellStart"/>
            <w:r w:rsidRPr="001C62AC">
              <w:rPr>
                <w:rFonts w:ascii="Times New Roman" w:eastAsia="Times New Roman" w:hAnsi="Times New Roman"/>
                <w:b/>
                <w:bCs/>
                <w:i/>
                <w:color w:val="1D1B11"/>
                <w:sz w:val="22"/>
                <w:szCs w:val="22"/>
                <w:lang w:eastAsia="en-US" w:bidi="en-US"/>
              </w:rPr>
              <w:t>itech</w:t>
            </w:r>
            <w:proofErr w:type="spellEnd"/>
            <w:r w:rsidRPr="001C62AC">
              <w:rPr>
                <w:rFonts w:ascii="Times New Roman" w:eastAsia="Times New Roman" w:hAnsi="Times New Roman"/>
                <w:b/>
                <w:bCs/>
                <w:i/>
                <w:color w:val="1D1B11"/>
                <w:sz w:val="22"/>
                <w:szCs w:val="22"/>
                <w:lang w:eastAsia="en-US" w:bidi="en-US"/>
              </w:rPr>
              <w:t xml:space="preserve"> Computer center, </w:t>
            </w:r>
            <w:proofErr w:type="spellStart"/>
            <w:r w:rsidRPr="001C62AC">
              <w:rPr>
                <w:rFonts w:ascii="Times New Roman" w:eastAsia="Times New Roman" w:hAnsi="Times New Roman"/>
                <w:b/>
                <w:bCs/>
                <w:i/>
                <w:color w:val="1D1B11"/>
                <w:sz w:val="22"/>
                <w:szCs w:val="22"/>
                <w:lang w:eastAsia="en-US" w:bidi="en-US"/>
              </w:rPr>
              <w:t>Edappal</w:t>
            </w:r>
            <w:proofErr w:type="spellEnd"/>
            <w:r w:rsidRPr="001C62AC">
              <w:rPr>
                <w:rFonts w:ascii="Times New Roman" w:eastAsia="Times New Roman" w:hAnsi="Times New Roman"/>
                <w:b/>
                <w:bCs/>
                <w:i/>
                <w:color w:val="1D1B11"/>
                <w:sz w:val="22"/>
                <w:szCs w:val="22"/>
                <w:lang w:eastAsia="en-US" w:bidi="en-US"/>
              </w:rPr>
              <w:t xml:space="preserve">                                </w:t>
            </w:r>
            <w:r w:rsidRPr="00EA56BC">
              <w:rPr>
                <w:rFonts w:ascii="Times New Roman" w:eastAsia="Times New Roman" w:hAnsi="Times New Roman"/>
                <w:b/>
                <w:bCs/>
                <w:iCs/>
                <w:color w:val="1D1B11"/>
                <w:sz w:val="22"/>
                <w:szCs w:val="22"/>
                <w:lang w:eastAsia="en-US" w:bidi="en-US"/>
              </w:rPr>
              <w:t>:</w:t>
            </w:r>
            <w:r w:rsidRPr="001C62AC">
              <w:rPr>
                <w:rFonts w:ascii="Times New Roman" w:eastAsia="Times New Roman" w:hAnsi="Times New Roman"/>
                <w:b/>
                <w:bCs/>
                <w:i/>
                <w:color w:val="1D1B11"/>
                <w:sz w:val="22"/>
                <w:szCs w:val="22"/>
                <w:lang w:eastAsia="en-US" w:bidi="en-US"/>
              </w:rPr>
              <w:t xml:space="preserve"> Tutor Cum Web Designing {1Year}</w:t>
            </w:r>
          </w:p>
          <w:p w:rsidR="00FE225B" w:rsidRPr="00FE225B" w:rsidRDefault="007D5503" w:rsidP="00FE225B">
            <w:pPr>
              <w:pStyle w:val="Section"/>
              <w:shd w:val="clear" w:color="auto" w:fill="D9D9D9" w:themeFill="background1" w:themeFillShade="D9"/>
              <w:spacing w:after="0"/>
              <w:rPr>
                <w:color w:val="528693" w:themeColor="background2" w:themeShade="80"/>
              </w:rPr>
            </w:pPr>
            <w:r w:rsidRPr="001C62AC">
              <w:rPr>
                <w:i/>
                <w:iCs/>
                <w:color w:val="528693" w:themeColor="background2" w:themeShade="80"/>
              </w:rPr>
              <w:t>M</w:t>
            </w:r>
            <w:r w:rsidR="006F14C8">
              <w:rPr>
                <w:i/>
                <w:iCs/>
                <w:color w:val="528693" w:themeColor="background2" w:themeShade="80"/>
              </w:rPr>
              <w:t>Y</w:t>
            </w:r>
            <w:r w:rsidR="001C62AC" w:rsidRPr="001C62AC">
              <w:rPr>
                <w:i/>
                <w:iCs/>
                <w:color w:val="528693" w:themeColor="background2" w:themeShade="80"/>
              </w:rPr>
              <w:t xml:space="preserve"> </w:t>
            </w:r>
            <w:r w:rsidR="006F14C8">
              <w:rPr>
                <w:i/>
                <w:iCs/>
                <w:color w:val="528693" w:themeColor="background2" w:themeShade="80"/>
              </w:rPr>
              <w:t>WORK</w:t>
            </w:r>
            <w:r w:rsidRPr="001C62AC">
              <w:rPr>
                <w:i/>
                <w:iCs/>
                <w:color w:val="528693" w:themeColor="background2" w:themeShade="80"/>
              </w:rPr>
              <w:t xml:space="preserve"> </w:t>
            </w:r>
            <w:r w:rsidR="006F14C8">
              <w:rPr>
                <w:color w:val="528693" w:themeColor="background2" w:themeShade="80"/>
              </w:rPr>
              <w:t>EXPRIENCE</w:t>
            </w:r>
          </w:p>
          <w:p w:rsidR="007D5503" w:rsidRPr="00A35786" w:rsidRDefault="008F66A6" w:rsidP="00A35786">
            <w:pPr>
              <w:numPr>
                <w:ilvl w:val="0"/>
                <w:numId w:val="33"/>
              </w:numPr>
              <w:spacing w:after="0" w:line="240" w:lineRule="auto"/>
              <w:ind w:right="-720"/>
              <w:jc w:val="both"/>
              <w:rPr>
                <w:b/>
                <w:i/>
                <w:color w:val="7030A0"/>
              </w:rPr>
            </w:pPr>
            <w:hyperlink r:id="rId14" w:history="1">
              <w:r w:rsidR="007D5503" w:rsidRPr="00720B7B">
                <w:rPr>
                  <w:rStyle w:val="Hyperlink"/>
                  <w:b/>
                  <w:i/>
                  <w:color w:val="7030A0"/>
                </w:rPr>
                <w:t>www.seracofiber.com</w:t>
              </w:r>
            </w:hyperlink>
          </w:p>
          <w:p w:rsidR="001C62AC" w:rsidRPr="001C62AC" w:rsidRDefault="001C62AC" w:rsidP="001C62AC">
            <w:pPr>
              <w:spacing w:after="0" w:line="240" w:lineRule="auto"/>
              <w:ind w:left="1290" w:right="-720"/>
              <w:jc w:val="both"/>
              <w:rPr>
                <w:b/>
                <w:i/>
                <w:color w:val="1D1B11"/>
              </w:rPr>
            </w:pPr>
          </w:p>
          <w:p w:rsidR="0089433D" w:rsidRPr="001C62AC" w:rsidRDefault="002609FC" w:rsidP="006F14C8">
            <w:pPr>
              <w:pStyle w:val="Section"/>
              <w:shd w:val="clear" w:color="auto" w:fill="D9D9D9" w:themeFill="background1" w:themeFillShade="D9"/>
              <w:rPr>
                <w:i/>
                <w:iCs/>
                <w:color w:val="528693" w:themeColor="background2" w:themeShade="80"/>
              </w:rPr>
            </w:pPr>
            <w:r w:rsidRPr="001C62AC">
              <w:rPr>
                <w:i/>
                <w:iCs/>
                <w:color w:val="528693" w:themeColor="background2" w:themeShade="80"/>
              </w:rPr>
              <w:t>E</w:t>
            </w:r>
            <w:r w:rsidR="006F14C8">
              <w:rPr>
                <w:i/>
                <w:iCs/>
                <w:color w:val="528693" w:themeColor="background2" w:themeShade="80"/>
              </w:rPr>
              <w:t>DUCATION</w:t>
            </w:r>
          </w:p>
          <w:p w:rsidR="00AC1A0E" w:rsidRDefault="00AC1A0E">
            <w:pPr>
              <w:pStyle w:val="Subsection"/>
              <w:spacing w:after="0"/>
              <w:rPr>
                <w:rFonts w:ascii="Times New Roman" w:hAnsi="Times New Roman"/>
                <w:bCs/>
                <w:i/>
                <w:color w:val="auto"/>
                <w:lang w:val="en-GB"/>
              </w:rPr>
            </w:pPr>
          </w:p>
          <w:p w:rsidR="0089433D" w:rsidRPr="00D64B1C" w:rsidRDefault="001C62AC">
            <w:pPr>
              <w:pStyle w:val="Subsection"/>
              <w:spacing w:after="0"/>
              <w:rPr>
                <w:bCs/>
                <w:color w:val="auto"/>
              </w:rPr>
            </w:pPr>
            <w:r w:rsidRPr="00D64B1C">
              <w:rPr>
                <w:rFonts w:ascii="Times New Roman" w:hAnsi="Times New Roman"/>
                <w:bCs/>
                <w:i/>
                <w:color w:val="auto"/>
                <w:lang w:val="en-GB"/>
              </w:rPr>
              <w:t xml:space="preserve">BSC  Calicut university                   </w:t>
            </w:r>
            <w:r w:rsidR="00EA56BC">
              <w:rPr>
                <w:rFonts w:ascii="Times New Roman" w:hAnsi="Times New Roman"/>
                <w:bCs/>
                <w:i/>
                <w:color w:val="auto"/>
                <w:lang w:val="en-GB"/>
              </w:rPr>
              <w:t xml:space="preserve"> </w:t>
            </w:r>
            <w:r w:rsidRPr="00D64B1C">
              <w:rPr>
                <w:rFonts w:ascii="Times New Roman" w:hAnsi="Times New Roman"/>
                <w:bCs/>
                <w:i/>
                <w:color w:val="auto"/>
                <w:lang w:val="en-GB"/>
              </w:rPr>
              <w:t xml:space="preserve"> </w:t>
            </w:r>
            <w:r w:rsidRPr="00EA56BC">
              <w:rPr>
                <w:rFonts w:ascii="Times New Roman" w:hAnsi="Times New Roman"/>
                <w:bCs/>
                <w:iCs/>
                <w:color w:val="auto"/>
                <w:lang w:val="en-GB"/>
              </w:rPr>
              <w:t xml:space="preserve"> </w:t>
            </w:r>
            <w:r w:rsidR="00EA56BC" w:rsidRPr="00EA56BC">
              <w:rPr>
                <w:rFonts w:ascii="Times New Roman" w:hAnsi="Times New Roman"/>
                <w:bCs/>
                <w:iCs/>
                <w:color w:val="auto"/>
                <w:lang w:val="en-GB"/>
              </w:rPr>
              <w:t>:</w:t>
            </w:r>
            <w:r w:rsidR="002609FC" w:rsidRPr="00D64B1C">
              <w:rPr>
                <w:bCs/>
                <w:color w:val="auto"/>
              </w:rPr>
              <w:t xml:space="preserve"> (</w:t>
            </w:r>
            <w:r w:rsidRPr="00482B11">
              <w:rPr>
                <w:rFonts w:ascii="Times New Roman" w:hAnsi="Times New Roman"/>
                <w:bCs/>
                <w:i/>
                <w:color w:val="auto"/>
                <w:lang w:val="en-GB"/>
              </w:rPr>
              <w:t>Distance learning program</w:t>
            </w:r>
            <w:r w:rsidR="002609FC" w:rsidRPr="00D64B1C">
              <w:rPr>
                <w:bCs/>
                <w:color w:val="auto"/>
              </w:rPr>
              <w:t>)</w:t>
            </w:r>
            <w:r w:rsidRPr="00D64B1C">
              <w:rPr>
                <w:bCs/>
                <w:color w:val="auto"/>
              </w:rPr>
              <w:t xml:space="preserve"> Doing</w:t>
            </w:r>
          </w:p>
          <w:p w:rsidR="0089433D" w:rsidRPr="001C62AC" w:rsidRDefault="001C62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1C62A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Higher Secondary Kerala Board</w:t>
            </w:r>
            <w:r w:rsidR="00EA56BC" w:rsidRPr="00EA56BC">
              <w:rPr>
                <w:rFonts w:ascii="Times New Roman" w:hAnsi="Times New Roman"/>
                <w:b/>
                <w:bCs/>
                <w:iCs/>
                <w:color w:val="000000"/>
                <w:lang w:val="en-GB"/>
              </w:rPr>
              <w:t xml:space="preserve"> :</w:t>
            </w:r>
            <w:r w:rsidRPr="001C62A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 xml:space="preserve"> (</w:t>
            </w:r>
            <w:proofErr w:type="spellStart"/>
            <w:r w:rsidRPr="001C62AC">
              <w:rPr>
                <w:b/>
                <w:bCs/>
                <w:i/>
                <w:color w:val="1D1B11"/>
              </w:rPr>
              <w:t>Prathiba</w:t>
            </w:r>
            <w:proofErr w:type="spellEnd"/>
            <w:r w:rsidRPr="001C62AC">
              <w:rPr>
                <w:b/>
                <w:bCs/>
                <w:i/>
                <w:color w:val="1D1B11"/>
              </w:rPr>
              <w:t xml:space="preserve"> college, </w:t>
            </w:r>
            <w:proofErr w:type="spellStart"/>
            <w:r w:rsidRPr="001C62AC">
              <w:rPr>
                <w:b/>
                <w:bCs/>
                <w:i/>
                <w:color w:val="1D1B11"/>
              </w:rPr>
              <w:t>Punnayurkulam</w:t>
            </w:r>
            <w:proofErr w:type="spellEnd"/>
            <w:r w:rsidRPr="001C62AC">
              <w:rPr>
                <w:b/>
                <w:bCs/>
                <w:i/>
                <w:color w:val="1D1B11"/>
              </w:rPr>
              <w:t xml:space="preserve">, </w:t>
            </w:r>
            <w:proofErr w:type="spellStart"/>
            <w:r w:rsidRPr="001C62AC">
              <w:rPr>
                <w:b/>
                <w:bCs/>
                <w:i/>
                <w:color w:val="1D1B11"/>
              </w:rPr>
              <w:t>Thrissur</w:t>
            </w:r>
            <w:proofErr w:type="spellEnd"/>
            <w:r w:rsidR="00482B11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 xml:space="preserve">) </w:t>
            </w:r>
          </w:p>
          <w:p w:rsidR="001C62AC" w:rsidRDefault="001C62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1C62A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 xml:space="preserve">Secondary School                        </w:t>
            </w:r>
            <w:r w:rsidRPr="00EA56BC">
              <w:rPr>
                <w:rFonts w:ascii="Times New Roman" w:hAnsi="Times New Roman"/>
                <w:b/>
                <w:bCs/>
                <w:iCs/>
                <w:color w:val="000000"/>
                <w:lang w:val="en-GB"/>
              </w:rPr>
              <w:t xml:space="preserve"> </w:t>
            </w:r>
            <w:r w:rsidR="00EA56BC" w:rsidRPr="00EA56BC">
              <w:rPr>
                <w:rFonts w:ascii="Times New Roman" w:hAnsi="Times New Roman"/>
                <w:b/>
                <w:bCs/>
                <w:iCs/>
                <w:color w:val="000000"/>
                <w:lang w:val="en-GB"/>
              </w:rPr>
              <w:t>:</w:t>
            </w:r>
            <w:r w:rsidR="00EA56B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 xml:space="preserve"> </w:t>
            </w:r>
            <w:r w:rsidRPr="001C62A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(</w:t>
            </w:r>
            <w:proofErr w:type="spellStart"/>
            <w:r w:rsidRPr="001C62AC">
              <w:rPr>
                <w:b/>
                <w:bCs/>
                <w:i/>
                <w:color w:val="1D1B11"/>
              </w:rPr>
              <w:t>Vannery</w:t>
            </w:r>
            <w:proofErr w:type="spellEnd"/>
            <w:r w:rsidRPr="001C62AC">
              <w:rPr>
                <w:b/>
                <w:bCs/>
                <w:i/>
                <w:color w:val="1D1B11"/>
              </w:rPr>
              <w:t xml:space="preserve"> High School, </w:t>
            </w:r>
            <w:proofErr w:type="spellStart"/>
            <w:r w:rsidRPr="001C62AC">
              <w:rPr>
                <w:b/>
                <w:bCs/>
                <w:i/>
                <w:color w:val="1D1B11"/>
              </w:rPr>
              <w:t>Perumpadappa</w:t>
            </w:r>
            <w:proofErr w:type="spellEnd"/>
            <w:r w:rsidRPr="001C62A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)</w:t>
            </w:r>
            <w:r w:rsidR="00D64B1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 xml:space="preserve"> </w:t>
            </w:r>
          </w:p>
          <w:p w:rsidR="00D64B1C" w:rsidRDefault="00D64B1C" w:rsidP="00482B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</w:p>
          <w:p w:rsidR="00D64B1C" w:rsidRDefault="00482B11" w:rsidP="006F14C8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>S</w:t>
            </w:r>
            <w:r w:rsidR="006F14C8"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>TREGTHS</w:t>
            </w:r>
          </w:p>
          <w:p w:rsidR="00D3210E" w:rsidRDefault="00D3210E" w:rsidP="00D3210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</w:p>
          <w:p w:rsidR="00482B11" w:rsidRPr="002659C2" w:rsidRDefault="00482B11" w:rsidP="002659C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2659C2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The burning desire for Self Improvement</w:t>
            </w:r>
          </w:p>
          <w:p w:rsidR="00D64B1C" w:rsidRPr="002659C2" w:rsidRDefault="00482B11" w:rsidP="002659C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2659C2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A good team player and positive attitude</w:t>
            </w:r>
          </w:p>
          <w:p w:rsidR="00482B11" w:rsidRPr="002659C2" w:rsidRDefault="00482B11" w:rsidP="002659C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2659C2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Hard working</w:t>
            </w:r>
          </w:p>
          <w:p w:rsidR="00150870" w:rsidRPr="00150870" w:rsidRDefault="00150870" w:rsidP="001508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lastRenderedPageBreak/>
              <w:t xml:space="preserve">Smart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Worke</w:t>
            </w:r>
            <w:proofErr w:type="spellEnd"/>
          </w:p>
          <w:p w:rsidR="0089433D" w:rsidRDefault="00155440" w:rsidP="00155440">
            <w:pPr>
              <w:pStyle w:val="ListBullet"/>
              <w:numPr>
                <w:ilvl w:val="0"/>
                <w:numId w:val="0"/>
              </w:numPr>
              <w:shd w:val="clear" w:color="auto" w:fill="D9D9D9" w:themeFill="background1" w:themeFillShade="D9"/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</w:pPr>
            <w:r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>PERSONAL</w:t>
            </w:r>
            <w:r w:rsidR="00D64B1C" w:rsidRPr="00D64B1C"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>INFORMATION</w:t>
            </w:r>
          </w:p>
          <w:p w:rsidR="00CE480E" w:rsidRDefault="00CE480E" w:rsidP="00D64B1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color w:val="1D1B11"/>
              </w:rPr>
            </w:pPr>
          </w:p>
          <w:p w:rsidR="00D64B1C" w:rsidRDefault="00D64B1C" w:rsidP="00D64B1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color w:val="1D1B11"/>
              </w:rPr>
            </w:pPr>
            <w:r w:rsidRPr="00D64B1C">
              <w:rPr>
                <w:rFonts w:ascii="Times New Roman" w:hAnsi="Times New Roman"/>
                <w:b/>
                <w:iCs/>
                <w:color w:val="1D1B11"/>
              </w:rPr>
              <w:t xml:space="preserve">Nationality  </w:t>
            </w:r>
            <w:r>
              <w:rPr>
                <w:rFonts w:ascii="Times New Roman" w:hAnsi="Times New Roman"/>
                <w:b/>
                <w:i/>
                <w:color w:val="1D1B11"/>
              </w:rPr>
              <w:t xml:space="preserve">               </w:t>
            </w:r>
            <w:r w:rsidRPr="00D64B1C">
              <w:rPr>
                <w:rFonts w:ascii="Times New Roman" w:hAnsi="Times New Roman"/>
                <w:b/>
                <w:iCs/>
                <w:color w:val="1D1B11"/>
              </w:rPr>
              <w:t xml:space="preserve"> :</w:t>
            </w:r>
            <w:r>
              <w:rPr>
                <w:rFonts w:ascii="Times New Roman" w:hAnsi="Times New Roman"/>
                <w:b/>
                <w:iCs/>
                <w:color w:val="1D1B11"/>
              </w:rPr>
              <w:t xml:space="preserve"> India</w:t>
            </w:r>
          </w:p>
          <w:p w:rsidR="00D64B1C" w:rsidRDefault="00D64B1C" w:rsidP="00D64B1C">
            <w:pPr>
              <w:pStyle w:val="ListBullet"/>
              <w:numPr>
                <w:ilvl w:val="0"/>
                <w:numId w:val="0"/>
              </w:numPr>
              <w:rPr>
                <w:iCs/>
              </w:rPr>
            </w:pPr>
            <w:r w:rsidRPr="00D64B1C">
              <w:rPr>
                <w:rFonts w:ascii="Times New Roman" w:hAnsi="Times New Roman"/>
                <w:b/>
                <w:iCs/>
                <w:color w:val="1D1B11"/>
              </w:rPr>
              <w:t>Date of Birth</w:t>
            </w:r>
            <w:r w:rsidRPr="00D64B1C">
              <w:rPr>
                <w:iCs/>
              </w:rPr>
              <w:tab/>
              <w:t xml:space="preserve">      </w:t>
            </w:r>
            <w:r>
              <w:rPr>
                <w:iCs/>
              </w:rPr>
              <w:t xml:space="preserve"> </w:t>
            </w:r>
            <w:r w:rsidRPr="00D64B1C">
              <w:rPr>
                <w:iCs/>
              </w:rPr>
              <w:t xml:space="preserve"> :</w:t>
            </w:r>
            <w:r>
              <w:rPr>
                <w:iCs/>
              </w:rPr>
              <w:t xml:space="preserve"> </w:t>
            </w:r>
            <w:r w:rsidRPr="00D64B1C">
              <w:rPr>
                <w:rFonts w:ascii="Times New Roman" w:hAnsi="Times New Roman"/>
                <w:b/>
                <w:iCs/>
                <w:color w:val="1D1B11"/>
              </w:rPr>
              <w:t>28 Aug 1992</w:t>
            </w:r>
          </w:p>
          <w:p w:rsidR="00D64B1C" w:rsidRDefault="00D64B1C" w:rsidP="00D64B1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color w:val="1D1B11"/>
              </w:rPr>
            </w:pPr>
            <w:r w:rsidRPr="00D64B1C">
              <w:rPr>
                <w:rFonts w:ascii="Times New Roman" w:hAnsi="Times New Roman"/>
                <w:b/>
                <w:iCs/>
                <w:color w:val="1D1B11"/>
              </w:rPr>
              <w:t>Marital Status</w:t>
            </w:r>
            <w:r>
              <w:rPr>
                <w:rFonts w:ascii="Times New Roman" w:hAnsi="Times New Roman"/>
                <w:b/>
                <w:iCs/>
                <w:color w:val="1D1B11"/>
              </w:rPr>
              <w:t xml:space="preserve">             : Single</w:t>
            </w:r>
          </w:p>
          <w:p w:rsidR="00D64B1C" w:rsidRDefault="00D64B1C" w:rsidP="00D64B1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color w:val="1D1B11"/>
              </w:rPr>
            </w:pPr>
            <w:r w:rsidRPr="00D64B1C">
              <w:rPr>
                <w:rFonts w:ascii="Times New Roman" w:hAnsi="Times New Roman"/>
                <w:b/>
                <w:iCs/>
                <w:color w:val="1D1B11"/>
              </w:rPr>
              <w:t xml:space="preserve">Languages Known   </w:t>
            </w:r>
            <w:r>
              <w:rPr>
                <w:rFonts w:ascii="Times New Roman" w:hAnsi="Times New Roman"/>
                <w:b/>
                <w:iCs/>
                <w:color w:val="1D1B11"/>
              </w:rPr>
              <w:t xml:space="preserve">   :</w:t>
            </w:r>
            <w:r w:rsidR="000141E4">
              <w:rPr>
                <w:rFonts w:ascii="Times New Roman" w:hAnsi="Times New Roman"/>
                <w:b/>
                <w:iCs/>
                <w:color w:val="1D1B11"/>
              </w:rPr>
              <w:t xml:space="preserve"> </w:t>
            </w:r>
            <w:r w:rsidR="000141E4" w:rsidRPr="000141E4">
              <w:rPr>
                <w:rFonts w:ascii="Times New Roman" w:hAnsi="Times New Roman"/>
                <w:b/>
                <w:iCs/>
                <w:color w:val="1D1B11"/>
              </w:rPr>
              <w:t>English and Malayalam</w:t>
            </w:r>
          </w:p>
          <w:p w:rsidR="000141E4" w:rsidRDefault="000141E4" w:rsidP="00D64B1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/>
                <w:iCs/>
                <w:color w:val="1D1B11"/>
              </w:rPr>
            </w:pPr>
          </w:p>
          <w:p w:rsidR="000141E4" w:rsidRDefault="000141E4" w:rsidP="00155440">
            <w:pPr>
              <w:pStyle w:val="ListBullet"/>
              <w:numPr>
                <w:ilvl w:val="0"/>
                <w:numId w:val="0"/>
              </w:numPr>
              <w:shd w:val="clear" w:color="auto" w:fill="D9D9D9" w:themeFill="background1" w:themeFillShade="D9"/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</w:pPr>
            <w:r w:rsidRPr="000141E4"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>D</w:t>
            </w:r>
            <w:r w:rsidR="00155440"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>ECLARAT</w:t>
            </w:r>
            <w:r w:rsidRPr="000141E4">
              <w:rPr>
                <w:rFonts w:asciiTheme="majorHAnsi" w:hAnsiTheme="majorHAnsi"/>
                <w:b/>
                <w:i/>
                <w:iCs/>
                <w:color w:val="528693" w:themeColor="background2" w:themeShade="80"/>
                <w:sz w:val="24"/>
              </w:rPr>
              <w:t xml:space="preserve"> </w:t>
            </w:r>
          </w:p>
          <w:p w:rsidR="00CE480E" w:rsidRDefault="00CE480E" w:rsidP="002277AE">
            <w:pPr>
              <w:pStyle w:val="ListBullet"/>
              <w:numPr>
                <w:ilvl w:val="0"/>
                <w:numId w:val="0"/>
              </w:numPr>
              <w:rPr>
                <w:b/>
                <w:i/>
                <w:color w:val="1D1B11"/>
                <w:sz w:val="24"/>
              </w:rPr>
            </w:pPr>
          </w:p>
          <w:p w:rsidR="000141E4" w:rsidRPr="002277AE" w:rsidRDefault="000141E4" w:rsidP="002277AE">
            <w:pPr>
              <w:pStyle w:val="ListBullet"/>
              <w:numPr>
                <w:ilvl w:val="0"/>
                <w:numId w:val="0"/>
              </w:numPr>
              <w:rPr>
                <w:b/>
                <w:i/>
                <w:color w:val="1D1B11"/>
                <w:sz w:val="24"/>
              </w:rPr>
            </w:pPr>
            <w:r>
              <w:rPr>
                <w:b/>
                <w:i/>
                <w:color w:val="1D1B11"/>
                <w:sz w:val="24"/>
              </w:rPr>
              <w:t>Hereby I submitted that all the details above mentioned are true and correct in my</w:t>
            </w:r>
            <w:r w:rsidR="002277AE">
              <w:rPr>
                <w:b/>
                <w:i/>
                <w:color w:val="1D1B11"/>
                <w:sz w:val="24"/>
              </w:rPr>
              <w:t xml:space="preserve"> </w:t>
            </w:r>
            <w:r>
              <w:rPr>
                <w:b/>
                <w:i/>
                <w:color w:val="1D1B11"/>
                <w:sz w:val="24"/>
              </w:rPr>
              <w:t>knowledge and belief.</w:t>
            </w:r>
          </w:p>
          <w:p w:rsidR="0089433D" w:rsidRDefault="0089433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0141E4" w:rsidRDefault="000141E4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  <w:color w:val="1D1B11"/>
                <w:sz w:val="24"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344B5A">
              <w:rPr>
                <w:b/>
                <w:color w:val="auto"/>
                <w:sz w:val="24"/>
              </w:rPr>
              <w:t>Sincerely</w:t>
            </w:r>
          </w:p>
          <w:p w:rsidR="000141E4" w:rsidRDefault="000141E4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bookmarkStart w:id="0" w:name="_GoBack"/>
            <w:bookmarkEnd w:id="0"/>
          </w:p>
        </w:tc>
      </w:tr>
    </w:tbl>
    <w:p w:rsidR="0089433D" w:rsidRDefault="0089433D"/>
    <w:p w:rsidR="0089433D" w:rsidRDefault="0089433D"/>
    <w:sectPr w:rsidR="0089433D" w:rsidSect="00CF0D9B">
      <w:headerReference w:type="defaul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6" w:rsidRDefault="008F66A6">
      <w:pPr>
        <w:spacing w:after="0" w:line="240" w:lineRule="auto"/>
      </w:pPr>
      <w:r>
        <w:separator/>
      </w:r>
    </w:p>
  </w:endnote>
  <w:endnote w:type="continuationSeparator" w:id="0">
    <w:p w:rsidR="008F66A6" w:rsidRDefault="008F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6" w:rsidRDefault="008F66A6">
      <w:pPr>
        <w:spacing w:after="0" w:line="240" w:lineRule="auto"/>
      </w:pPr>
      <w:r>
        <w:separator/>
      </w:r>
    </w:p>
  </w:footnote>
  <w:footnote w:type="continuationSeparator" w:id="0">
    <w:p w:rsidR="008F66A6" w:rsidRDefault="008F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3D" w:rsidRDefault="0089433D">
    <w:pPr>
      <w:pStyle w:val="Header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12480821"/>
    <w:multiLevelType w:val="hybridMultilevel"/>
    <w:tmpl w:val="FAC4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1416"/>
    <w:multiLevelType w:val="hybridMultilevel"/>
    <w:tmpl w:val="85D82DB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695"/>
    <w:multiLevelType w:val="hybridMultilevel"/>
    <w:tmpl w:val="5E6A6B28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50603214"/>
    <w:multiLevelType w:val="hybridMultilevel"/>
    <w:tmpl w:val="00000000"/>
    <w:lvl w:ilvl="0" w:tplc="FFFFFFFF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/>
        <w:b w:val="0"/>
        <w:i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>
    <w:nsid w:val="67A57E29"/>
    <w:multiLevelType w:val="hybridMultilevel"/>
    <w:tmpl w:val="18385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B5DF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3"/>
  </w:num>
  <w:num w:numId="32">
    <w:abstractNumId w:val="15"/>
  </w:num>
  <w:num w:numId="33">
    <w:abstractNumId w:val="12"/>
  </w:num>
  <w:num w:numId="34">
    <w:abstractNumId w:val="10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C7"/>
    <w:rsid w:val="000141E4"/>
    <w:rsid w:val="000265B2"/>
    <w:rsid w:val="00041D32"/>
    <w:rsid w:val="0007650F"/>
    <w:rsid w:val="00150870"/>
    <w:rsid w:val="00155440"/>
    <w:rsid w:val="001667E2"/>
    <w:rsid w:val="0017031C"/>
    <w:rsid w:val="001B6513"/>
    <w:rsid w:val="001C62AC"/>
    <w:rsid w:val="002277AE"/>
    <w:rsid w:val="002609FC"/>
    <w:rsid w:val="002659C2"/>
    <w:rsid w:val="002935A2"/>
    <w:rsid w:val="002C659E"/>
    <w:rsid w:val="002C686C"/>
    <w:rsid w:val="00324FC7"/>
    <w:rsid w:val="00344B5A"/>
    <w:rsid w:val="003F7C8D"/>
    <w:rsid w:val="004007EB"/>
    <w:rsid w:val="00482B11"/>
    <w:rsid w:val="004E77EB"/>
    <w:rsid w:val="0052456B"/>
    <w:rsid w:val="005875C3"/>
    <w:rsid w:val="005B7F67"/>
    <w:rsid w:val="005D15C7"/>
    <w:rsid w:val="006057B3"/>
    <w:rsid w:val="006D463D"/>
    <w:rsid w:val="006F14C8"/>
    <w:rsid w:val="00720B7B"/>
    <w:rsid w:val="007849E3"/>
    <w:rsid w:val="007D4507"/>
    <w:rsid w:val="007D5503"/>
    <w:rsid w:val="007F5468"/>
    <w:rsid w:val="00806FD8"/>
    <w:rsid w:val="00816CCC"/>
    <w:rsid w:val="008850CA"/>
    <w:rsid w:val="0089433D"/>
    <w:rsid w:val="008F66A6"/>
    <w:rsid w:val="008F73F7"/>
    <w:rsid w:val="00990F74"/>
    <w:rsid w:val="009A2BC8"/>
    <w:rsid w:val="009F7D7A"/>
    <w:rsid w:val="00A35786"/>
    <w:rsid w:val="00A367F0"/>
    <w:rsid w:val="00A72371"/>
    <w:rsid w:val="00A7302D"/>
    <w:rsid w:val="00AC1A0E"/>
    <w:rsid w:val="00BC479F"/>
    <w:rsid w:val="00C6335F"/>
    <w:rsid w:val="00CC0398"/>
    <w:rsid w:val="00CD02A9"/>
    <w:rsid w:val="00CE480E"/>
    <w:rsid w:val="00CF0D9B"/>
    <w:rsid w:val="00D20143"/>
    <w:rsid w:val="00D3210E"/>
    <w:rsid w:val="00D457AA"/>
    <w:rsid w:val="00D64B1C"/>
    <w:rsid w:val="00EA56BC"/>
    <w:rsid w:val="00F22BE7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8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8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ponse@gulfjobseekers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eracofib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491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515C7290C4A5D952DDDF1E3E0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0FCE-C87E-4729-9074-D8CA07FB926F}"/>
      </w:docPartPr>
      <w:docPartBody>
        <w:p w:rsidR="00B02ED1" w:rsidRDefault="002F351F">
          <w:pPr>
            <w:pStyle w:val="55A515C7290C4A5D952DDDF1E3E023EE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A5"/>
    <w:rsid w:val="00066026"/>
    <w:rsid w:val="000A7E7F"/>
    <w:rsid w:val="00137FE8"/>
    <w:rsid w:val="00183829"/>
    <w:rsid w:val="002D632B"/>
    <w:rsid w:val="002F351F"/>
    <w:rsid w:val="00352578"/>
    <w:rsid w:val="0063697E"/>
    <w:rsid w:val="007030D7"/>
    <w:rsid w:val="0085565A"/>
    <w:rsid w:val="008F2B10"/>
    <w:rsid w:val="009E0034"/>
    <w:rsid w:val="009F5B75"/>
    <w:rsid w:val="00B02ED1"/>
    <w:rsid w:val="00BC7A77"/>
    <w:rsid w:val="00BF37F5"/>
    <w:rsid w:val="00C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55A515C7290C4A5D952DDDF1E3E023EE">
    <w:name w:val="55A515C7290C4A5D952DDDF1E3E023EE"/>
  </w:style>
  <w:style w:type="paragraph" w:customStyle="1" w:styleId="512C54E082F34BD0923AB8DACA8D895A">
    <w:name w:val="512C54E082F34BD0923AB8DACA8D895A"/>
  </w:style>
  <w:style w:type="paragraph" w:customStyle="1" w:styleId="DE6CC581EBE245319EF53D0C0FC788BE">
    <w:name w:val="DE6CC581EBE245319EF53D0C0FC788BE"/>
  </w:style>
  <w:style w:type="paragraph" w:customStyle="1" w:styleId="9BF65EF7D107477D9FBEC8B52B338C29">
    <w:name w:val="9BF65EF7D107477D9FBEC8B52B338C29"/>
  </w:style>
  <w:style w:type="paragraph" w:customStyle="1" w:styleId="685884C67A7545BA95F86F440B427A35">
    <w:name w:val="685884C67A7545BA95F86F440B427A35"/>
  </w:style>
  <w:style w:type="paragraph" w:customStyle="1" w:styleId="38E31307829248DAA7DF37C24582839D">
    <w:name w:val="38E31307829248DAA7DF37C24582839D"/>
  </w:style>
  <w:style w:type="paragraph" w:customStyle="1" w:styleId="FC70ED0BDB8F45D18981FBB25199749C">
    <w:name w:val="FC70ED0BDB8F45D18981FBB25199749C"/>
  </w:style>
  <w:style w:type="paragraph" w:customStyle="1" w:styleId="5E3BF39F428747E2BF82C1ACF88DB4AC">
    <w:name w:val="5E3BF39F428747E2BF82C1ACF88DB4AC"/>
  </w:style>
  <w:style w:type="paragraph" w:customStyle="1" w:styleId="SubsectionDate">
    <w:name w:val="Subsection Date"/>
    <w:basedOn w:val="Normal"/>
    <w:link w:val="SubsectionDateChar"/>
    <w:uiPriority w:val="4"/>
    <w:qFormat/>
    <w:rsid w:val="00CE00A5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CE00A5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D7F5C04F96FF4EB2B6C60B8C32D585C8">
    <w:name w:val="D7F5C04F96FF4EB2B6C60B8C32D585C8"/>
  </w:style>
  <w:style w:type="paragraph" w:customStyle="1" w:styleId="D1AA34A0213045A8B522D52D92B48D61">
    <w:name w:val="D1AA34A0213045A8B522D52D92B48D61"/>
  </w:style>
  <w:style w:type="paragraph" w:customStyle="1" w:styleId="F986938512FA4F0C9B451B0AFE4D1A44">
    <w:name w:val="F986938512FA4F0C9B451B0AFE4D1A44"/>
  </w:style>
  <w:style w:type="paragraph" w:customStyle="1" w:styleId="BFB897BB6A264FCE8751A6F9481E0607">
    <w:name w:val="BFB897BB6A264FCE8751A6F9481E0607"/>
  </w:style>
  <w:style w:type="paragraph" w:customStyle="1" w:styleId="2C25063178C8451DB6672C633E7E4225">
    <w:name w:val="2C25063178C8451DB6672C633E7E4225"/>
  </w:style>
  <w:style w:type="paragraph" w:customStyle="1" w:styleId="3B2231FC5BCF43278131A6CD300D2AF7">
    <w:name w:val="3B2231FC5BCF43278131A6CD300D2AF7"/>
  </w:style>
  <w:style w:type="paragraph" w:customStyle="1" w:styleId="43603B6882E44955826371E55662AB20">
    <w:name w:val="43603B6882E44955826371E55662AB20"/>
  </w:style>
  <w:style w:type="paragraph" w:customStyle="1" w:styleId="BEF65D1E916D4E078DFC0AFB8CED288B">
    <w:name w:val="BEF65D1E916D4E078DFC0AFB8CED288B"/>
  </w:style>
  <w:style w:type="paragraph" w:customStyle="1" w:styleId="766A03E7341B41F5A953B496BC347D0B">
    <w:name w:val="766A03E7341B41F5A953B496BC347D0B"/>
  </w:style>
  <w:style w:type="paragraph" w:customStyle="1" w:styleId="A1986F8E97774D5AB9D172573CFDC3D2">
    <w:name w:val="A1986F8E97774D5AB9D172573CFDC3D2"/>
    <w:rsid w:val="00CE00A5"/>
  </w:style>
  <w:style w:type="paragraph" w:customStyle="1" w:styleId="A6F2933BF67F4493A3633A298842DEAE">
    <w:name w:val="A6F2933BF67F4493A3633A298842DEAE"/>
    <w:rsid w:val="00CE00A5"/>
  </w:style>
  <w:style w:type="paragraph" w:customStyle="1" w:styleId="08D1AA0148CE451781F3CD24E3A1FFB5">
    <w:name w:val="08D1AA0148CE451781F3CD24E3A1FFB5"/>
    <w:rsid w:val="00CE00A5"/>
  </w:style>
  <w:style w:type="paragraph" w:customStyle="1" w:styleId="78C9508AC664463BA6080F3F70243EA6">
    <w:name w:val="78C9508AC664463BA6080F3F70243EA6"/>
    <w:rsid w:val="00CE00A5"/>
  </w:style>
  <w:style w:type="paragraph" w:customStyle="1" w:styleId="5732AFCFC1AB4034A8C41FCDE455293E">
    <w:name w:val="5732AFCFC1AB4034A8C41FCDE455293E"/>
    <w:rsid w:val="00CE00A5"/>
  </w:style>
  <w:style w:type="paragraph" w:customStyle="1" w:styleId="37D8CE6C37E9438EBD9E1A4B2A0C3266">
    <w:name w:val="37D8CE6C37E9438EBD9E1A4B2A0C3266"/>
    <w:rsid w:val="00CE00A5"/>
  </w:style>
  <w:style w:type="paragraph" w:customStyle="1" w:styleId="6271F5E1BA554A9F8DC3FB3543BE6D9B">
    <w:name w:val="6271F5E1BA554A9F8DC3FB3543BE6D9B"/>
    <w:rsid w:val="00CE00A5"/>
  </w:style>
  <w:style w:type="paragraph" w:customStyle="1" w:styleId="D2C99AD06C49476F8AFEA28F7C6A86B1">
    <w:name w:val="D2C99AD06C49476F8AFEA28F7C6A86B1"/>
    <w:rsid w:val="00CE00A5"/>
  </w:style>
  <w:style w:type="paragraph" w:customStyle="1" w:styleId="6B0E295CB24543CD915B522388E45778">
    <w:name w:val="6B0E295CB24543CD915B522388E45778"/>
    <w:rsid w:val="00CE00A5"/>
  </w:style>
  <w:style w:type="paragraph" w:customStyle="1" w:styleId="BCA1BFB9B3884D249B715F819D30704B">
    <w:name w:val="BCA1BFB9B3884D249B715F819D30704B"/>
    <w:rsid w:val="00CE00A5"/>
  </w:style>
  <w:style w:type="paragraph" w:customStyle="1" w:styleId="8ACF98C4970E438CA5091959A11A588E">
    <w:name w:val="8ACF98C4970E438CA5091959A11A588E"/>
    <w:rsid w:val="00CE00A5"/>
  </w:style>
  <w:style w:type="paragraph" w:customStyle="1" w:styleId="4811EA76250543B292B8DC6EEE6691F0">
    <w:name w:val="4811EA76250543B292B8DC6EEE6691F0"/>
    <w:rsid w:val="006369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55A515C7290C4A5D952DDDF1E3E023EE">
    <w:name w:val="55A515C7290C4A5D952DDDF1E3E023EE"/>
  </w:style>
  <w:style w:type="paragraph" w:customStyle="1" w:styleId="512C54E082F34BD0923AB8DACA8D895A">
    <w:name w:val="512C54E082F34BD0923AB8DACA8D895A"/>
  </w:style>
  <w:style w:type="paragraph" w:customStyle="1" w:styleId="DE6CC581EBE245319EF53D0C0FC788BE">
    <w:name w:val="DE6CC581EBE245319EF53D0C0FC788BE"/>
  </w:style>
  <w:style w:type="paragraph" w:customStyle="1" w:styleId="9BF65EF7D107477D9FBEC8B52B338C29">
    <w:name w:val="9BF65EF7D107477D9FBEC8B52B338C29"/>
  </w:style>
  <w:style w:type="paragraph" w:customStyle="1" w:styleId="685884C67A7545BA95F86F440B427A35">
    <w:name w:val="685884C67A7545BA95F86F440B427A35"/>
  </w:style>
  <w:style w:type="paragraph" w:customStyle="1" w:styleId="38E31307829248DAA7DF37C24582839D">
    <w:name w:val="38E31307829248DAA7DF37C24582839D"/>
  </w:style>
  <w:style w:type="paragraph" w:customStyle="1" w:styleId="FC70ED0BDB8F45D18981FBB25199749C">
    <w:name w:val="FC70ED0BDB8F45D18981FBB25199749C"/>
  </w:style>
  <w:style w:type="paragraph" w:customStyle="1" w:styleId="5E3BF39F428747E2BF82C1ACF88DB4AC">
    <w:name w:val="5E3BF39F428747E2BF82C1ACF88DB4AC"/>
  </w:style>
  <w:style w:type="paragraph" w:customStyle="1" w:styleId="SubsectionDate">
    <w:name w:val="Subsection Date"/>
    <w:basedOn w:val="Normal"/>
    <w:link w:val="SubsectionDateChar"/>
    <w:uiPriority w:val="4"/>
    <w:qFormat/>
    <w:rsid w:val="00CE00A5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CE00A5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D7F5C04F96FF4EB2B6C60B8C32D585C8">
    <w:name w:val="D7F5C04F96FF4EB2B6C60B8C32D585C8"/>
  </w:style>
  <w:style w:type="paragraph" w:customStyle="1" w:styleId="D1AA34A0213045A8B522D52D92B48D61">
    <w:name w:val="D1AA34A0213045A8B522D52D92B48D61"/>
  </w:style>
  <w:style w:type="paragraph" w:customStyle="1" w:styleId="F986938512FA4F0C9B451B0AFE4D1A44">
    <w:name w:val="F986938512FA4F0C9B451B0AFE4D1A44"/>
  </w:style>
  <w:style w:type="paragraph" w:customStyle="1" w:styleId="BFB897BB6A264FCE8751A6F9481E0607">
    <w:name w:val="BFB897BB6A264FCE8751A6F9481E0607"/>
  </w:style>
  <w:style w:type="paragraph" w:customStyle="1" w:styleId="2C25063178C8451DB6672C633E7E4225">
    <w:name w:val="2C25063178C8451DB6672C633E7E4225"/>
  </w:style>
  <w:style w:type="paragraph" w:customStyle="1" w:styleId="3B2231FC5BCF43278131A6CD300D2AF7">
    <w:name w:val="3B2231FC5BCF43278131A6CD300D2AF7"/>
  </w:style>
  <w:style w:type="paragraph" w:customStyle="1" w:styleId="43603B6882E44955826371E55662AB20">
    <w:name w:val="43603B6882E44955826371E55662AB20"/>
  </w:style>
  <w:style w:type="paragraph" w:customStyle="1" w:styleId="BEF65D1E916D4E078DFC0AFB8CED288B">
    <w:name w:val="BEF65D1E916D4E078DFC0AFB8CED288B"/>
  </w:style>
  <w:style w:type="paragraph" w:customStyle="1" w:styleId="766A03E7341B41F5A953B496BC347D0B">
    <w:name w:val="766A03E7341B41F5A953B496BC347D0B"/>
  </w:style>
  <w:style w:type="paragraph" w:customStyle="1" w:styleId="A1986F8E97774D5AB9D172573CFDC3D2">
    <w:name w:val="A1986F8E97774D5AB9D172573CFDC3D2"/>
    <w:rsid w:val="00CE00A5"/>
  </w:style>
  <w:style w:type="paragraph" w:customStyle="1" w:styleId="A6F2933BF67F4493A3633A298842DEAE">
    <w:name w:val="A6F2933BF67F4493A3633A298842DEAE"/>
    <w:rsid w:val="00CE00A5"/>
  </w:style>
  <w:style w:type="paragraph" w:customStyle="1" w:styleId="08D1AA0148CE451781F3CD24E3A1FFB5">
    <w:name w:val="08D1AA0148CE451781F3CD24E3A1FFB5"/>
    <w:rsid w:val="00CE00A5"/>
  </w:style>
  <w:style w:type="paragraph" w:customStyle="1" w:styleId="78C9508AC664463BA6080F3F70243EA6">
    <w:name w:val="78C9508AC664463BA6080F3F70243EA6"/>
    <w:rsid w:val="00CE00A5"/>
  </w:style>
  <w:style w:type="paragraph" w:customStyle="1" w:styleId="5732AFCFC1AB4034A8C41FCDE455293E">
    <w:name w:val="5732AFCFC1AB4034A8C41FCDE455293E"/>
    <w:rsid w:val="00CE00A5"/>
  </w:style>
  <w:style w:type="paragraph" w:customStyle="1" w:styleId="37D8CE6C37E9438EBD9E1A4B2A0C3266">
    <w:name w:val="37D8CE6C37E9438EBD9E1A4B2A0C3266"/>
    <w:rsid w:val="00CE00A5"/>
  </w:style>
  <w:style w:type="paragraph" w:customStyle="1" w:styleId="6271F5E1BA554A9F8DC3FB3543BE6D9B">
    <w:name w:val="6271F5E1BA554A9F8DC3FB3543BE6D9B"/>
    <w:rsid w:val="00CE00A5"/>
  </w:style>
  <w:style w:type="paragraph" w:customStyle="1" w:styleId="D2C99AD06C49476F8AFEA28F7C6A86B1">
    <w:name w:val="D2C99AD06C49476F8AFEA28F7C6A86B1"/>
    <w:rsid w:val="00CE00A5"/>
  </w:style>
  <w:style w:type="paragraph" w:customStyle="1" w:styleId="6B0E295CB24543CD915B522388E45778">
    <w:name w:val="6B0E295CB24543CD915B522388E45778"/>
    <w:rsid w:val="00CE00A5"/>
  </w:style>
  <w:style w:type="paragraph" w:customStyle="1" w:styleId="BCA1BFB9B3884D249B715F819D30704B">
    <w:name w:val="BCA1BFB9B3884D249B715F819D30704B"/>
    <w:rsid w:val="00CE00A5"/>
  </w:style>
  <w:style w:type="paragraph" w:customStyle="1" w:styleId="8ACF98C4970E438CA5091959A11A588E">
    <w:name w:val="8ACF98C4970E438CA5091959A11A588E"/>
    <w:rsid w:val="00CE00A5"/>
  </w:style>
  <w:style w:type="paragraph" w:customStyle="1" w:styleId="4811EA76250543B292B8DC6EEE6691F0">
    <w:name w:val="4811EA76250543B292B8DC6EEE6691F0"/>
    <w:rsid w:val="00636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NISAM.K</dc:creator>
  <cp:lastModifiedBy>348370422</cp:lastModifiedBy>
  <cp:revision>2</cp:revision>
  <cp:lastPrinted>2016-12-22T07:21:00Z</cp:lastPrinted>
  <dcterms:created xsi:type="dcterms:W3CDTF">2017-02-12T07:07:00Z</dcterms:created>
  <dcterms:modified xsi:type="dcterms:W3CDTF">2017-02-12T07:07:00Z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