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7"/>
        <w:tblW w:w="5791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1093"/>
      </w:tblGrid>
      <w:tr w:rsidR="00AD4BC6" w:rsidRPr="000620EF" w:rsidTr="00BA3D30">
        <w:trPr>
          <w:trHeight w:val="1348"/>
        </w:trPr>
        <w:tc>
          <w:tcPr>
            <w:tcW w:w="278" w:type="dxa"/>
            <w:shd w:val="clear" w:color="auto" w:fill="9FB8CD" w:themeFill="accent2"/>
          </w:tcPr>
          <w:p w:rsidR="00A5238A" w:rsidRPr="005A0C6E" w:rsidRDefault="00A5238A" w:rsidP="00A5238A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09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5238A" w:rsidRPr="00406D68" w:rsidRDefault="00042F5A" w:rsidP="00A5238A">
            <w:pPr>
              <w:pStyle w:val="PersonalName"/>
              <w:jc w:val="left"/>
              <w:rPr>
                <w:rFonts w:asciiTheme="minorHAnsi" w:eastAsiaTheme="minorHAnsi" w:hAnsiTheme="minorHAnsi"/>
                <w:color w:val="628BAD" w:themeColor="accent2" w:themeShade="BF"/>
                <w:sz w:val="36"/>
                <w:szCs w:val="36"/>
              </w:rPr>
            </w:pPr>
            <w:r>
              <w:rPr>
                <w:rFonts w:asciiTheme="minorHAnsi" w:eastAsiaTheme="minorHAnsi" w:hAnsiTheme="minorHAnsi"/>
                <w:color w:val="9FB8CD" w:themeColor="accent2"/>
                <w:spacing w:val="10"/>
                <w:sz w:val="36"/>
                <w:szCs w:val="3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-192405</wp:posOffset>
                      </wp:positionV>
                      <wp:extent cx="1447800" cy="1637030"/>
                      <wp:effectExtent l="11430" t="7620" r="7620" b="1270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3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38A" w:rsidRDefault="00623A12" w:rsidP="00A5238A"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255395" cy="1591808"/>
                                        <wp:effectExtent l="19050" t="0" r="1905" b="0"/>
                                        <wp:docPr id="3" name="Picture 3" descr="C:\Users\YOUSEFBZ\Desktop\photo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YOUSEFBZ\Desktop\photo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5395" cy="1591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384.15pt;margin-top:-15.15pt;width:114pt;height:1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">
                      <v:textbox>
                        <w:txbxContent>
                          <w:p w:rsidR="00A5238A" w:rsidRDefault="00623A12" w:rsidP="00A5238A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255395" cy="1591808"/>
                                  <wp:effectExtent l="19050" t="0" r="1905" b="0"/>
                                  <wp:docPr id="3" name="Picture 3" descr="C:\Users\YOUSEFBZ\Desktop\phot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YOUSEFBZ\Desktop\phot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5" cy="159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38A" w:rsidRPr="000620EF">
              <w:rPr>
                <w:rFonts w:asciiTheme="minorHAnsi" w:eastAsiaTheme="minorHAnsi" w:hAnsiTheme="minorHAnsi"/>
                <w:color w:val="9FB8CD" w:themeColor="accent2"/>
                <w:spacing w:val="10"/>
                <w:sz w:val="36"/>
                <w:szCs w:val="36"/>
              </w:rPr>
              <w:sym w:font="Wingdings 3" w:char="F07D"/>
            </w:r>
            <w:r w:rsidR="00A5238A" w:rsidRPr="00406D68">
              <w:rPr>
                <w:rFonts w:asciiTheme="minorHAnsi" w:eastAsiaTheme="minorHAnsi" w:hAnsiTheme="minorHAnsi"/>
                <w:color w:val="628BAD" w:themeColor="accent2" w:themeShade="BF"/>
                <w:sz w:val="36"/>
                <w:szCs w:val="36"/>
              </w:rPr>
              <w:t xml:space="preserve"> ATHAR</w:t>
            </w:r>
          </w:p>
          <w:p w:rsidR="00A5238A" w:rsidRPr="000620EF" w:rsidRDefault="00A5238A" w:rsidP="00A5238A">
            <w:pPr>
              <w:pStyle w:val="AddressText"/>
              <w:spacing w:line="240" w:lineRule="auto"/>
              <w:jc w:val="center"/>
              <w:rPr>
                <w:rFonts w:asciiTheme="minorHAnsi" w:eastAsiaTheme="minorHAnsi" w:hAnsiTheme="minorHAnsi"/>
                <w:color w:val="9FB8CD" w:themeColor="accent2"/>
                <w:sz w:val="20"/>
              </w:rPr>
            </w:pPr>
          </w:p>
          <w:p w:rsidR="00A5238A" w:rsidRDefault="00042F5A" w:rsidP="00A5238A">
            <w:pPr>
              <w:pStyle w:val="AddressText"/>
              <w:spacing w:line="240" w:lineRule="auto"/>
              <w:jc w:val="left"/>
              <w:rPr>
                <w:rFonts w:asciiTheme="minorHAnsi" w:eastAsiaTheme="minorHAnsi" w:hAnsiTheme="minorHAnsi"/>
                <w:color w:val="9FB8CD" w:themeColor="accent2"/>
                <w:sz w:val="20"/>
              </w:rPr>
            </w:pPr>
            <w:hyperlink r:id="rId12" w:history="1">
              <w:r w:rsidRPr="006E2545">
                <w:rPr>
                  <w:rStyle w:val="Hyperlink"/>
                  <w:rFonts w:asciiTheme="minorHAnsi" w:eastAsiaTheme="minorHAnsi" w:hAnsiTheme="minorHAnsi"/>
                  <w:sz w:val="20"/>
                </w:rPr>
                <w:t>Athar.347354@2freemail.com</w:t>
              </w:r>
            </w:hyperlink>
          </w:p>
          <w:p w:rsidR="00042F5A" w:rsidRDefault="00042F5A" w:rsidP="00A5238A">
            <w:pPr>
              <w:pStyle w:val="AddressText"/>
              <w:spacing w:line="240" w:lineRule="auto"/>
              <w:jc w:val="left"/>
              <w:rPr>
                <w:rFonts w:asciiTheme="minorHAnsi" w:eastAsiaTheme="minorHAnsi" w:hAnsiTheme="minorHAnsi"/>
                <w:color w:val="9FB8CD" w:themeColor="accent2"/>
                <w:sz w:val="20"/>
              </w:rPr>
            </w:pPr>
          </w:p>
          <w:p w:rsidR="00042F5A" w:rsidRDefault="00042F5A" w:rsidP="00A5238A">
            <w:pPr>
              <w:pStyle w:val="AddressText"/>
              <w:spacing w:line="240" w:lineRule="auto"/>
              <w:jc w:val="left"/>
              <w:rPr>
                <w:rFonts w:asciiTheme="minorHAnsi" w:eastAsiaTheme="minorHAnsi" w:hAnsiTheme="minorHAnsi"/>
                <w:color w:val="9FB8CD" w:themeColor="accent2"/>
                <w:sz w:val="20"/>
              </w:rPr>
            </w:pPr>
          </w:p>
          <w:p w:rsidR="00042F5A" w:rsidRDefault="00042F5A" w:rsidP="00A5238A">
            <w:pPr>
              <w:pStyle w:val="AddressText"/>
              <w:spacing w:line="240" w:lineRule="auto"/>
              <w:jc w:val="left"/>
              <w:rPr>
                <w:rFonts w:asciiTheme="minorHAnsi" w:eastAsiaTheme="minorHAnsi" w:hAnsiTheme="minorHAnsi"/>
                <w:color w:val="9FB8CD" w:themeColor="accent2"/>
                <w:sz w:val="20"/>
              </w:rPr>
            </w:pPr>
          </w:p>
          <w:p w:rsidR="00042F5A" w:rsidRPr="000620EF" w:rsidRDefault="00042F5A" w:rsidP="00A5238A">
            <w:pPr>
              <w:pStyle w:val="AddressText"/>
              <w:spacing w:line="240" w:lineRule="auto"/>
              <w:jc w:val="left"/>
              <w:rPr>
                <w:rFonts w:asciiTheme="minorHAnsi" w:eastAsiaTheme="minorHAnsi" w:hAnsiTheme="minorHAnsi"/>
                <w:color w:val="9FB8CD" w:themeColor="accent2"/>
                <w:sz w:val="20"/>
              </w:rPr>
            </w:pPr>
            <w:bookmarkStart w:id="0" w:name="_GoBack"/>
            <w:bookmarkEnd w:id="0"/>
          </w:p>
        </w:tc>
      </w:tr>
      <w:tr w:rsidR="00AD4BC6" w:rsidRPr="000620EF" w:rsidTr="00BA3D30">
        <w:trPr>
          <w:trHeight w:val="251"/>
        </w:trPr>
        <w:tc>
          <w:tcPr>
            <w:tcW w:w="278" w:type="dxa"/>
            <w:shd w:val="clear" w:color="auto" w:fill="9FB8CD" w:themeFill="accent2"/>
          </w:tcPr>
          <w:p w:rsidR="00A5238A" w:rsidRPr="000620EF" w:rsidRDefault="00A5238A" w:rsidP="00A5238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109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5238A" w:rsidRPr="00406D68" w:rsidRDefault="00A5238A" w:rsidP="00A5238A">
            <w:pPr>
              <w:pStyle w:val="PersonalName"/>
              <w:tabs>
                <w:tab w:val="left" w:pos="469"/>
                <w:tab w:val="center" w:pos="4321"/>
              </w:tabs>
              <w:jc w:val="center"/>
              <w:rPr>
                <w:rFonts w:asciiTheme="minorHAnsi" w:eastAsiaTheme="minorHAnsi" w:hAnsiTheme="minorHAnsi"/>
                <w:color w:val="628BAD" w:themeColor="accent2" w:themeShade="BF"/>
                <w:spacing w:val="10"/>
                <w:sz w:val="34"/>
                <w:szCs w:val="34"/>
              </w:rPr>
            </w:pPr>
            <w:r>
              <w:rPr>
                <w:rFonts w:asciiTheme="minorHAnsi" w:eastAsiaTheme="minorHAnsi" w:hAnsiTheme="minorHAnsi"/>
                <w:color w:val="628BAD" w:themeColor="accent2" w:themeShade="BF"/>
                <w:spacing w:val="10"/>
                <w:sz w:val="34"/>
                <w:szCs w:val="34"/>
              </w:rPr>
              <w:t xml:space="preserve">Accountant </w:t>
            </w:r>
            <w:r w:rsidRPr="00406D68">
              <w:rPr>
                <w:rFonts w:asciiTheme="minorHAnsi" w:eastAsiaTheme="minorHAnsi" w:hAnsiTheme="minorHAnsi"/>
                <w:color w:val="628BAD" w:themeColor="accent2" w:themeShade="BF"/>
                <w:spacing w:val="10"/>
                <w:sz w:val="34"/>
                <w:szCs w:val="34"/>
              </w:rPr>
              <w:t>in</w:t>
            </w:r>
            <w:r>
              <w:rPr>
                <w:rFonts w:asciiTheme="minorHAnsi" w:eastAsiaTheme="minorHAnsi" w:hAnsiTheme="minorHAnsi"/>
                <w:color w:val="628BAD" w:themeColor="accent2" w:themeShade="BF"/>
                <w:spacing w:val="10"/>
                <w:sz w:val="34"/>
                <w:szCs w:val="34"/>
              </w:rPr>
              <w:t xml:space="preserve"> Business o</w:t>
            </w:r>
            <w:r w:rsidRPr="00406D68">
              <w:rPr>
                <w:rFonts w:asciiTheme="minorHAnsi" w:eastAsiaTheme="minorHAnsi" w:hAnsiTheme="minorHAnsi"/>
                <w:color w:val="628BAD" w:themeColor="accent2" w:themeShade="BF"/>
                <w:spacing w:val="10"/>
                <w:sz w:val="34"/>
                <w:szCs w:val="34"/>
              </w:rPr>
              <w:t>perations with over 5</w:t>
            </w:r>
            <w:r>
              <w:rPr>
                <w:rFonts w:asciiTheme="minorHAnsi" w:eastAsiaTheme="minorHAnsi" w:hAnsiTheme="minorHAnsi"/>
                <w:color w:val="628BAD" w:themeColor="accent2" w:themeShade="BF"/>
                <w:spacing w:val="10"/>
                <w:sz w:val="34"/>
                <w:szCs w:val="34"/>
              </w:rPr>
              <w:t xml:space="preserve"> years E</w:t>
            </w:r>
            <w:r w:rsidRPr="00406D68">
              <w:rPr>
                <w:rFonts w:asciiTheme="minorHAnsi" w:eastAsiaTheme="minorHAnsi" w:hAnsiTheme="minorHAnsi"/>
                <w:color w:val="628BAD" w:themeColor="accent2" w:themeShade="BF"/>
                <w:spacing w:val="10"/>
                <w:sz w:val="34"/>
                <w:szCs w:val="34"/>
              </w:rPr>
              <w:t>xperience</w:t>
            </w:r>
          </w:p>
        </w:tc>
      </w:tr>
    </w:tbl>
    <w:p w:rsidR="00672F76" w:rsidRPr="00DD5BE3" w:rsidRDefault="00711059" w:rsidP="00DD529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</w:p>
    <w:p w:rsidR="00672F76" w:rsidRPr="00DD5BE3" w:rsidRDefault="00672F76" w:rsidP="00DD529F">
      <w:pPr>
        <w:pStyle w:val="NoSpacing"/>
        <w:rPr>
          <w:rFonts w:asciiTheme="minorHAnsi" w:hAnsiTheme="minorHAnsi"/>
        </w:rPr>
      </w:pPr>
    </w:p>
    <w:tbl>
      <w:tblPr>
        <w:tblW w:w="564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0837"/>
      </w:tblGrid>
      <w:tr w:rsidR="00BF551B" w:rsidRPr="000620EF" w:rsidTr="000876BF">
        <w:trPr>
          <w:trHeight w:val="173"/>
          <w:jc w:val="center"/>
        </w:trPr>
        <w:tc>
          <w:tcPr>
            <w:tcW w:w="251" w:type="dxa"/>
            <w:shd w:val="clear" w:color="auto" w:fill="AAB0C7" w:themeFill="accent1" w:themeFillTint="99"/>
          </w:tcPr>
          <w:p w:rsidR="00672F76" w:rsidRPr="000620EF" w:rsidRDefault="00672F76" w:rsidP="00DD529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83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72F76" w:rsidRPr="00406D68" w:rsidRDefault="001343B0" w:rsidP="00DD529F">
            <w:pPr>
              <w:pStyle w:val="Section"/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</w:pPr>
            <w:r w:rsidRPr="00406D68"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  <w:t>Objectives</w:t>
            </w:r>
          </w:p>
          <w:p w:rsidR="000876BF" w:rsidRPr="000876BF" w:rsidRDefault="000876BF" w:rsidP="000876BF">
            <w:pPr>
              <w:spacing w:line="274" w:lineRule="auto"/>
              <w:ind w:right="840"/>
              <w:rPr>
                <w:rFonts w:eastAsia="Arial"/>
              </w:rPr>
            </w:pPr>
            <w:r w:rsidRPr="000876BF">
              <w:rPr>
                <w:rFonts w:eastAsia="Arial"/>
              </w:rPr>
              <w:t>Seeking a position as an Accountant where extensive experience will be further developed and utilized</w:t>
            </w:r>
            <w:r w:rsidR="00DB5AB7">
              <w:rPr>
                <w:rFonts w:eastAsia="Arial"/>
              </w:rPr>
              <w:t xml:space="preserve"> </w:t>
            </w:r>
            <w:r w:rsidR="00400E61">
              <w:rPr>
                <w:rFonts w:eastAsia="Arial"/>
              </w:rPr>
              <w:t xml:space="preserve">&amp; To </w:t>
            </w:r>
            <w:r w:rsidRPr="000876BF">
              <w:rPr>
                <w:rFonts w:eastAsia="Arial"/>
              </w:rPr>
              <w:t>prove my excellence in Office and Business Administration while utilizing my knowledge and experience to achieve an organizational and personal goal.</w:t>
            </w:r>
          </w:p>
          <w:p w:rsidR="00672F76" w:rsidRDefault="000620EF" w:rsidP="00DD529F">
            <w:pPr>
              <w:pStyle w:val="Section"/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</w:pPr>
            <w:r w:rsidRPr="00406D68"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  <w:t xml:space="preserve">Professional </w:t>
            </w:r>
            <w:r w:rsidR="001343B0" w:rsidRPr="00406D68"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  <w:t>Experience</w:t>
            </w:r>
            <w:r w:rsidRPr="00406D68"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  <w:t>:</w:t>
            </w:r>
          </w:p>
          <w:p w:rsidR="00D34CF9" w:rsidRDefault="00D34CF9" w:rsidP="00D34CF9">
            <w:pPr>
              <w:pStyle w:val="SubsectionDate"/>
              <w:rPr>
                <w:rFonts w:asciiTheme="minorHAnsi" w:eastAsiaTheme="minorHAnsi" w:hAnsiTheme="minorHAnsi"/>
                <w:b/>
                <w:color w:val="628BAD" w:themeColor="accent2" w:themeShade="BF"/>
                <w:sz w:val="22"/>
                <w:szCs w:val="22"/>
              </w:rPr>
            </w:pPr>
            <w:r w:rsidRPr="001D12C9">
              <w:rPr>
                <w:rFonts w:asciiTheme="minorHAnsi" w:eastAsiaTheme="minorHAnsi" w:hAnsiTheme="minorHAnsi"/>
                <w:b/>
                <w:color w:val="628BAD" w:themeColor="accent2" w:themeShade="BF"/>
                <w:sz w:val="22"/>
                <w:szCs w:val="22"/>
              </w:rPr>
              <w:t>YOUSEF MOHAMMED SHARIF AND SONS GENERAL TRADING LLC, DUBAI-UAE</w:t>
            </w:r>
          </w:p>
          <w:p w:rsidR="001D12C9" w:rsidRDefault="001D12C9" w:rsidP="001D12C9">
            <w:pPr>
              <w:pStyle w:val="SubsectionDate"/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4"/>
                <w:szCs w:val="24"/>
              </w:rPr>
            </w:pPr>
            <w:r>
              <w:rPr>
                <w:rStyle w:val="SubsectionChar"/>
                <w:rFonts w:asciiTheme="minorHAnsi" w:eastAsiaTheme="minorHAnsi" w:hAnsiTheme="minorHAnsi"/>
                <w:bCs/>
                <w:i/>
                <w:iCs/>
                <w:color w:val="628BAD" w:themeColor="accent2" w:themeShade="BF"/>
                <w:sz w:val="24"/>
                <w:szCs w:val="24"/>
              </w:rPr>
              <w:t xml:space="preserve">GENERAL ACCOUNTANT  , </w:t>
            </w:r>
            <w:r w:rsidR="00F30052"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4"/>
                <w:szCs w:val="24"/>
              </w:rPr>
              <w:t xml:space="preserve">March 2016 – </w:t>
            </w:r>
            <w:r w:rsidR="00760356"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4"/>
                <w:szCs w:val="24"/>
              </w:rPr>
              <w:t xml:space="preserve">November </w:t>
            </w:r>
            <w:r w:rsidR="00E04560"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4"/>
                <w:szCs w:val="24"/>
              </w:rPr>
              <w:t>2016</w:t>
            </w:r>
          </w:p>
          <w:p w:rsidR="00DC3E02" w:rsidRDefault="00DC3E02" w:rsidP="00D34CF9">
            <w:pPr>
              <w:pStyle w:val="SubsectionDate"/>
              <w:rPr>
                <w:rFonts w:asciiTheme="minorHAnsi" w:eastAsiaTheme="minorHAnsi" w:hAnsiTheme="minorHAnsi"/>
                <w:b/>
                <w:color w:val="628BAD" w:themeColor="accent2" w:themeShade="BF"/>
                <w:sz w:val="22"/>
                <w:szCs w:val="22"/>
              </w:rPr>
            </w:pPr>
          </w:p>
          <w:p w:rsidR="00135475" w:rsidRDefault="00D34CF9" w:rsidP="00D34CF9">
            <w:pPr>
              <w:pStyle w:val="SubsectionDate"/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0"/>
                <w:u w:val="single"/>
              </w:rPr>
            </w:pPr>
            <w:r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0"/>
                <w:u w:val="single"/>
              </w:rPr>
              <w:t>Job Descriptions:</w:t>
            </w:r>
          </w:p>
          <w:p w:rsidR="008776F0" w:rsidRDefault="008776F0" w:rsidP="008776F0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 w:rsidRPr="00563C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Maintaining day to day transactions &amp; bookkeeping.</w:t>
            </w:r>
          </w:p>
          <w:p w:rsidR="00D80846" w:rsidRPr="00563C93" w:rsidRDefault="00D80846" w:rsidP="008776F0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preparing Asset, </w:t>
            </w:r>
            <w:r w:rsidR="00241BEF">
              <w:rPr>
                <w:rFonts w:asciiTheme="majorBidi" w:hAnsiTheme="majorBidi" w:cstheme="majorBidi"/>
              </w:rPr>
              <w:t>Liability</w:t>
            </w:r>
            <w:r>
              <w:rPr>
                <w:rFonts w:asciiTheme="majorBidi" w:hAnsiTheme="majorBidi" w:cstheme="majorBidi"/>
              </w:rPr>
              <w:t xml:space="preserve"> and capital accounts entries by compiling and analyzing account information</w:t>
            </w:r>
          </w:p>
          <w:p w:rsidR="0051295B" w:rsidRPr="00563C93" w:rsidRDefault="008776F0" w:rsidP="0051295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 w:rsidRPr="00563C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Prepare invoices &amp; maintain due invoices record</w:t>
            </w:r>
            <w:r w:rsidR="000E5EA9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and Inventory Control</w:t>
            </w:r>
          </w:p>
          <w:p w:rsidR="0051295B" w:rsidRPr="00202EED" w:rsidRDefault="0051295B" w:rsidP="0051295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 w:rsidRPr="00563C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Prepare reconciliation of all accounts.</w:t>
            </w:r>
          </w:p>
          <w:p w:rsidR="00202EED" w:rsidRPr="00563C93" w:rsidRDefault="00202EED" w:rsidP="0051295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Computerized data entry using </w:t>
            </w:r>
            <w:r w:rsidRPr="00214083">
              <w:rPr>
                <w:rFonts w:asciiTheme="majorBidi" w:hAnsiTheme="majorBidi" w:cstheme="majorBidi"/>
                <w:b/>
              </w:rPr>
              <w:t>Tally ERP 9</w:t>
            </w:r>
            <w:r>
              <w:rPr>
                <w:rFonts w:asciiTheme="majorBidi" w:hAnsiTheme="majorBidi" w:cstheme="majorBidi"/>
              </w:rPr>
              <w:t>.</w:t>
            </w:r>
          </w:p>
          <w:p w:rsidR="0051295B" w:rsidRPr="003D49E8" w:rsidRDefault="0051295B" w:rsidP="0051295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 w:rsidRPr="00563C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Issuing cheques, recording of PDC cheques both payable/receivable</w:t>
            </w:r>
          </w:p>
          <w:p w:rsidR="003D49E8" w:rsidRPr="00563C93" w:rsidRDefault="003D49E8" w:rsidP="0051295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Record Accruals and Prepayments</w:t>
            </w:r>
          </w:p>
          <w:p w:rsidR="00D0581B" w:rsidRDefault="00D0581B" w:rsidP="00D0581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Handling daily banking transactions and payments.</w:t>
            </w:r>
          </w:p>
          <w:p w:rsidR="00D0581B" w:rsidRPr="00D0581B" w:rsidRDefault="00D0581B" w:rsidP="00D0581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Reports any complicated such as </w:t>
            </w:r>
            <w:r w:rsidR="00B31BE3">
              <w:rPr>
                <w:rFonts w:asciiTheme="majorBidi" w:hAnsiTheme="majorBidi" w:cstheme="majorBidi"/>
              </w:rPr>
              <w:t>Under</w:t>
            </w:r>
            <w:r>
              <w:rPr>
                <w:rFonts w:asciiTheme="majorBidi" w:hAnsiTheme="majorBidi" w:cstheme="majorBidi"/>
              </w:rPr>
              <w:t>/</w:t>
            </w:r>
            <w:r w:rsidR="00B31BE3">
              <w:rPr>
                <w:rFonts w:asciiTheme="majorBidi" w:hAnsiTheme="majorBidi" w:cstheme="majorBidi"/>
              </w:rPr>
              <w:t>Over</w:t>
            </w:r>
            <w:r>
              <w:rPr>
                <w:rFonts w:asciiTheme="majorBidi" w:hAnsiTheme="majorBidi" w:cstheme="majorBidi"/>
              </w:rPr>
              <w:t xml:space="preserve"> to concerned superior immediately</w:t>
            </w:r>
          </w:p>
          <w:p w:rsidR="0051295B" w:rsidRPr="00563C93" w:rsidRDefault="0051295B" w:rsidP="0051295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 w:rsidRPr="00563C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Reminding Credit recovery to Customers</w:t>
            </w:r>
          </w:p>
          <w:p w:rsidR="0051295B" w:rsidRPr="00563C93" w:rsidRDefault="0051295B" w:rsidP="0051295B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 w:rsidRPr="00563C9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Preparing Payroll vouchers.</w:t>
            </w:r>
          </w:p>
          <w:p w:rsidR="00FC6A34" w:rsidRPr="001D12C9" w:rsidRDefault="004631E0" w:rsidP="00DD529F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Perform other related Duties as needed</w:t>
            </w:r>
            <w:r w:rsidR="0051295B" w:rsidRPr="00563C93">
              <w:rPr>
                <w:rFonts w:asciiTheme="majorBidi" w:hAnsiTheme="majorBidi" w:cstheme="majorBidi"/>
                <w:color w:val="222222"/>
              </w:rPr>
              <w:t>.</w:t>
            </w:r>
          </w:p>
          <w:p w:rsidR="00F6290E" w:rsidRDefault="00190366" w:rsidP="00DD529F">
            <w:pPr>
              <w:pStyle w:val="SubsectionDate"/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0"/>
              </w:rPr>
            </w:pPr>
            <w:r w:rsidRPr="001D12C9">
              <w:rPr>
                <w:rFonts w:asciiTheme="minorHAnsi" w:eastAsiaTheme="minorHAnsi" w:hAnsiTheme="minorHAnsi"/>
                <w:b/>
                <w:color w:val="628BAD" w:themeColor="accent2" w:themeShade="BF"/>
                <w:sz w:val="22"/>
                <w:szCs w:val="22"/>
              </w:rPr>
              <w:t>ARSHAD GOLD</w:t>
            </w:r>
            <w:r w:rsidR="001D12C9">
              <w:rPr>
                <w:rFonts w:asciiTheme="minorHAnsi" w:eastAsiaTheme="minorHAnsi" w:hAnsiTheme="minorHAnsi"/>
                <w:b/>
                <w:color w:val="628BAD" w:themeColor="accent2" w:themeShade="BF"/>
                <w:sz w:val="20"/>
              </w:rPr>
              <w:t xml:space="preserve">- </w:t>
            </w:r>
            <w:r w:rsidR="001D12C9" w:rsidRPr="001D12C9">
              <w:rPr>
                <w:rFonts w:asciiTheme="minorHAnsi" w:eastAsiaTheme="minorHAnsi" w:hAnsiTheme="minorHAnsi"/>
                <w:b/>
                <w:color w:val="628BAD" w:themeColor="accent2" w:themeShade="BF"/>
                <w:sz w:val="22"/>
                <w:szCs w:val="22"/>
              </w:rPr>
              <w:t>India</w:t>
            </w:r>
          </w:p>
          <w:p w:rsidR="001D12C9" w:rsidRPr="00CE6B60" w:rsidRDefault="001D12C9" w:rsidP="001D12C9">
            <w:pPr>
              <w:pStyle w:val="SubsectionDate"/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4"/>
                <w:szCs w:val="24"/>
              </w:rPr>
            </w:pPr>
            <w:r>
              <w:rPr>
                <w:rStyle w:val="SubsectionChar"/>
                <w:rFonts w:asciiTheme="minorHAnsi" w:eastAsiaTheme="minorHAnsi" w:hAnsiTheme="minorHAnsi"/>
                <w:bCs/>
                <w:i/>
                <w:iCs/>
                <w:color w:val="628BAD" w:themeColor="accent2" w:themeShade="BF"/>
                <w:sz w:val="24"/>
                <w:szCs w:val="24"/>
              </w:rPr>
              <w:t xml:space="preserve">ACCOUNTANT , </w:t>
            </w:r>
            <w:r w:rsidRPr="00CE6B60"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4"/>
                <w:szCs w:val="24"/>
              </w:rPr>
              <w:t xml:space="preserve">January2011 – </w:t>
            </w:r>
            <w:r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4"/>
                <w:szCs w:val="24"/>
              </w:rPr>
              <w:t>January 2016</w:t>
            </w:r>
          </w:p>
          <w:p w:rsidR="001D12C9" w:rsidRPr="00CE6B60" w:rsidRDefault="001D12C9" w:rsidP="00DD529F">
            <w:pPr>
              <w:pStyle w:val="SubsectionDate"/>
              <w:rPr>
                <w:rFonts w:asciiTheme="minorHAnsi" w:eastAsiaTheme="minorHAnsi" w:hAnsiTheme="minorHAnsi"/>
                <w:b/>
                <w:color w:val="628BAD" w:themeColor="accent2" w:themeShade="BF"/>
                <w:sz w:val="20"/>
              </w:rPr>
            </w:pPr>
          </w:p>
          <w:p w:rsidR="00CC4148" w:rsidRDefault="00CC4148" w:rsidP="00DD529F">
            <w:pPr>
              <w:pStyle w:val="SubsectionDate"/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0"/>
                <w:u w:val="single"/>
              </w:rPr>
            </w:pPr>
            <w:r w:rsidRPr="000620EF">
              <w:rPr>
                <w:rFonts w:asciiTheme="minorHAnsi" w:eastAsiaTheme="minorHAnsi" w:hAnsiTheme="minorHAnsi"/>
                <w:b/>
                <w:bCs/>
                <w:color w:val="628BAD" w:themeColor="accent2" w:themeShade="BF"/>
                <w:sz w:val="20"/>
                <w:u w:val="single"/>
              </w:rPr>
              <w:t>Job Descriptions:</w:t>
            </w:r>
          </w:p>
          <w:p w:rsidR="00F272D9" w:rsidRDefault="00F272D9" w:rsidP="00D4638F">
            <w:pPr>
              <w:pStyle w:val="SubsectionText"/>
              <w:spacing w:line="240" w:lineRule="auto"/>
              <w:ind w:left="720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</w:p>
          <w:p w:rsidR="008776F0" w:rsidRPr="00F272D9" w:rsidRDefault="00F272D9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M</w:t>
            </w:r>
            <w:r w:rsidRPr="00F272D9">
              <w:rPr>
                <w:rFonts w:ascii="Times New Roman" w:hAnsi="Times New Roman"/>
                <w:shd w:val="clear" w:color="auto" w:fill="FFFFFF"/>
              </w:rPr>
              <w:t>anaging day-to-day Accounts activities accurately and on a timely basis.</w:t>
            </w:r>
          </w:p>
          <w:p w:rsidR="008776F0" w:rsidRDefault="00A11017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Computerized</w:t>
            </w:r>
            <w:r w:rsidR="008776F0" w:rsidRPr="00563C93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data entry using</w:t>
            </w:r>
            <w:r w:rsidR="00DB5AB7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</w:t>
            </w:r>
            <w:r w:rsidR="00202EED" w:rsidRPr="00202EED">
              <w:rPr>
                <w:rFonts w:asciiTheme="majorBidi" w:eastAsiaTheme="minorHAnsi" w:hAnsiTheme="majorBidi" w:cstheme="majorBidi"/>
                <w:b/>
                <w:color w:val="000000" w:themeColor="text1"/>
              </w:rPr>
              <w:t xml:space="preserve">Focus Software </w:t>
            </w:r>
            <w:r w:rsidR="002108EA" w:rsidRPr="00202EED">
              <w:rPr>
                <w:rFonts w:asciiTheme="majorBidi" w:eastAsiaTheme="minorHAnsi" w:hAnsiTheme="majorBidi" w:cstheme="majorBidi"/>
                <w:b/>
                <w:color w:val="000000" w:themeColor="text1"/>
              </w:rPr>
              <w:t xml:space="preserve"> and</w:t>
            </w:r>
            <w:r w:rsidR="008776F0" w:rsidRPr="00202EED">
              <w:rPr>
                <w:rFonts w:asciiTheme="majorBidi" w:eastAsiaTheme="minorHAnsi" w:hAnsiTheme="majorBidi" w:cstheme="majorBidi"/>
                <w:b/>
                <w:color w:val="000000" w:themeColor="text1"/>
              </w:rPr>
              <w:t xml:space="preserve"> Tally ERP 9</w:t>
            </w:r>
            <w:r w:rsidR="008776F0" w:rsidRPr="00563C93">
              <w:rPr>
                <w:rFonts w:asciiTheme="majorBidi" w:eastAsiaTheme="minorHAnsi" w:hAnsiTheme="majorBidi" w:cstheme="majorBidi"/>
                <w:color w:val="000000" w:themeColor="text1"/>
              </w:rPr>
              <w:t>.</w:t>
            </w:r>
          </w:p>
          <w:p w:rsidR="00D4638F" w:rsidRDefault="00D4638F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lastRenderedPageBreak/>
              <w:t>Preparing Asset, Liability and capital account entries by compiling and analyzing account information.</w:t>
            </w:r>
          </w:p>
          <w:p w:rsidR="008776F0" w:rsidRPr="001D12C9" w:rsidRDefault="000E7729" w:rsidP="001D12C9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</w:rPr>
              <w:t>Managed staff of 6 individuals performing various sales, customer service, inventory control, Accounting, Repair and housekeeping Functions.</w:t>
            </w:r>
          </w:p>
          <w:p w:rsidR="008776F0" w:rsidRPr="00563C93" w:rsidRDefault="00A11017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Summarizing</w:t>
            </w:r>
            <w:r w:rsidR="008776F0" w:rsidRPr="00563C93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current financial status by collecting information; preparing balance sheet, profit and loss statement.</w:t>
            </w:r>
          </w:p>
          <w:p w:rsidR="008776F0" w:rsidRPr="00563C93" w:rsidRDefault="008776F0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Substantiates financial transactions by auditing documents.</w:t>
            </w:r>
          </w:p>
          <w:p w:rsidR="008776F0" w:rsidRPr="00563C93" w:rsidRDefault="008776F0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Maintains accounting controls by preparing and recommending policies and procedures.</w:t>
            </w:r>
          </w:p>
          <w:p w:rsidR="008776F0" w:rsidRPr="00563C93" w:rsidRDefault="008776F0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Guides accounting clerical staff by coordinating activities and answering questions</w:t>
            </w:r>
          </w:p>
          <w:p w:rsidR="008776F0" w:rsidRDefault="008776F0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Reconciles financial discrepancies by collecting and analyzing account information.</w:t>
            </w:r>
          </w:p>
          <w:p w:rsidR="00131C08" w:rsidRPr="00B712C2" w:rsidRDefault="00131C08" w:rsidP="00131C08">
            <w:pPr>
              <w:pStyle w:val="SubsectionText"/>
              <w:numPr>
                <w:ilvl w:val="0"/>
                <w:numId w:val="27"/>
              </w:numPr>
              <w:spacing w:line="240" w:lineRule="auto"/>
              <w:jc w:val="both"/>
              <w:rPr>
                <w:rStyle w:val="SubsectionDateChar"/>
                <w:rFonts w:asciiTheme="majorBidi" w:eastAsiaTheme="minorHAnsi" w:hAnsiTheme="majorBidi" w:cstheme="majorBidi"/>
                <w:b w:val="0"/>
                <w:color w:val="000000" w:themeColor="text1"/>
                <w:sz w:val="20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Calculating Salary and overtime and updating new hires and termination in payroll system</w:t>
            </w:r>
            <w:r>
              <w:rPr>
                <w:rFonts w:asciiTheme="majorBidi" w:eastAsiaTheme="minorHAnsi" w:hAnsiTheme="majorBidi" w:cstheme="majorBidi"/>
                <w:color w:val="000000" w:themeColor="text1"/>
              </w:rPr>
              <w:t>.</w:t>
            </w:r>
          </w:p>
          <w:p w:rsidR="00131C08" w:rsidRPr="00131C08" w:rsidRDefault="00131C08" w:rsidP="00131C08">
            <w:pPr>
              <w:pStyle w:val="SubsectionText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>Preparing Annual financial statement</w:t>
            </w:r>
          </w:p>
          <w:p w:rsidR="008776F0" w:rsidRDefault="008776F0" w:rsidP="008776F0">
            <w:pPr>
              <w:pStyle w:val="SubsectionTex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563C93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Secures financial information by completing data base backups. </w:t>
            </w:r>
          </w:p>
          <w:p w:rsidR="005B57F7" w:rsidRDefault="005B57F7" w:rsidP="005B57F7">
            <w:pPr>
              <w:pStyle w:val="SubsectionText"/>
              <w:spacing w:line="240" w:lineRule="auto"/>
              <w:ind w:left="720"/>
              <w:jc w:val="both"/>
              <w:rPr>
                <w:rFonts w:asciiTheme="majorBidi" w:eastAsiaTheme="minorHAnsi" w:hAnsiTheme="majorBidi" w:cstheme="majorBidi"/>
                <w:color w:val="000000" w:themeColor="text1"/>
              </w:rPr>
            </w:pPr>
          </w:p>
          <w:p w:rsidR="005B57F7" w:rsidRDefault="005B57F7" w:rsidP="005B57F7">
            <w:pPr>
              <w:pStyle w:val="Section"/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</w:pPr>
            <w:r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  <w:t>Educational Qualificatio</w:t>
            </w:r>
            <w:r w:rsidRPr="00406D68"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 w:val="26"/>
                <w:szCs w:val="26"/>
                <w:u w:val="single"/>
              </w:rPr>
              <w:t>n:</w:t>
            </w:r>
          </w:p>
          <w:p w:rsidR="008E73F3" w:rsidRDefault="008E73F3" w:rsidP="008E73F3">
            <w:pPr>
              <w:pStyle w:val="Subsection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  <w:p w:rsidR="008E73F3" w:rsidRDefault="008E73F3" w:rsidP="008E73F3">
            <w:pPr>
              <w:pStyle w:val="Subsection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eastAsiaTheme="minorHAnsi" w:hAnsiTheme="minorHAnsi"/>
                <w:color w:val="000000" w:themeColor="text1"/>
                <w:sz w:val="20"/>
              </w:rPr>
              <w:t>MASTER OF BUSINESS ADMINISTRATION (MBA) FINANCE, 2015</w:t>
            </w:r>
          </w:p>
          <w:p w:rsidR="008E73F3" w:rsidRDefault="008E73F3" w:rsidP="008E73F3">
            <w:pPr>
              <w:pStyle w:val="Subsection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  <w:t xml:space="preserve">Anjuman Institute of Technology and Management affiliated to Visveswaraya Technological University Belagavi, India  </w:t>
            </w:r>
          </w:p>
          <w:p w:rsidR="008E73F3" w:rsidRDefault="008E73F3" w:rsidP="005B57F7">
            <w:pPr>
              <w:pStyle w:val="Subsection"/>
              <w:rPr>
                <w:rFonts w:ascii="Gill Sans MT" w:hAnsi="Gill Sans MT"/>
                <w:b w:val="0"/>
                <w:color w:val="000000"/>
                <w:sz w:val="20"/>
              </w:rPr>
            </w:pPr>
          </w:p>
          <w:p w:rsidR="005B57F7" w:rsidRDefault="005B57F7" w:rsidP="005B57F7">
            <w:pPr>
              <w:pStyle w:val="Subsection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406D68">
              <w:rPr>
                <w:rFonts w:asciiTheme="minorHAnsi" w:eastAsiaTheme="minorHAnsi" w:hAnsiTheme="minorHAnsi"/>
                <w:color w:val="000000" w:themeColor="text1"/>
                <w:sz w:val="20"/>
              </w:rPr>
              <w:t>BACHELOR OF BUSINESS ADMINISTRATION</w:t>
            </w:r>
            <w:r>
              <w:rPr>
                <w:rFonts w:asciiTheme="minorHAnsi" w:eastAsiaTheme="minorHAnsi" w:hAnsiTheme="minorHAnsi"/>
                <w:color w:val="000000" w:themeColor="text1"/>
                <w:sz w:val="20"/>
              </w:rPr>
              <w:t xml:space="preserve"> (BBA) </w:t>
            </w:r>
            <w:r w:rsidRPr="00406D68">
              <w:rPr>
                <w:rFonts w:asciiTheme="minorHAnsi" w:eastAsiaTheme="minorHAnsi" w:hAnsiTheme="minorHAnsi"/>
                <w:color w:val="000000" w:themeColor="text1"/>
                <w:sz w:val="20"/>
              </w:rPr>
              <w:t>FINANCE</w:t>
            </w:r>
            <w:r>
              <w:rPr>
                <w:rFonts w:asciiTheme="minorHAnsi" w:eastAsiaTheme="minorHAnsi" w:hAnsiTheme="minorHAnsi"/>
                <w:color w:val="000000" w:themeColor="text1"/>
                <w:sz w:val="20"/>
              </w:rPr>
              <w:t xml:space="preserve">, </w:t>
            </w:r>
            <w:r w:rsidRPr="00406D68">
              <w:rPr>
                <w:rFonts w:asciiTheme="minorHAnsi" w:eastAsiaTheme="minorHAnsi" w:hAnsiTheme="minorHAnsi"/>
                <w:color w:val="000000" w:themeColor="text1"/>
                <w:sz w:val="20"/>
              </w:rPr>
              <w:t>2013</w:t>
            </w:r>
          </w:p>
          <w:p w:rsidR="005B57F7" w:rsidRDefault="005B57F7" w:rsidP="005B57F7">
            <w:pPr>
              <w:pStyle w:val="Subsection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  <w:t>Anjuman Institute of Management and Computer Application affiliated to karnatak University Dharwad, India</w:t>
            </w:r>
          </w:p>
          <w:p w:rsidR="005B57F7" w:rsidRDefault="005B57F7" w:rsidP="005B57F7">
            <w:pPr>
              <w:pStyle w:val="Subsection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</w:p>
          <w:p w:rsidR="00A310FF" w:rsidRPr="000620EF" w:rsidRDefault="00406D68" w:rsidP="00DD529F">
            <w:pPr>
              <w:pStyle w:val="Section"/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Cs w:val="24"/>
                <w:u w:val="single"/>
              </w:rPr>
            </w:pPr>
            <w:r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Cs w:val="24"/>
                <w:u w:val="single"/>
              </w:rPr>
              <w:t xml:space="preserve">IT </w:t>
            </w:r>
            <w:r w:rsidR="001343B0" w:rsidRPr="000620EF"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Cs w:val="24"/>
                <w:u w:val="single"/>
              </w:rPr>
              <w:t>Skills</w:t>
            </w:r>
            <w:r w:rsidR="00A310FF" w:rsidRPr="000620EF">
              <w:rPr>
                <w:rFonts w:asciiTheme="minorHAnsi" w:eastAsiaTheme="minorHAnsi" w:hAnsiTheme="minorHAnsi"/>
                <w:i/>
                <w:iCs/>
                <w:color w:val="628BAD" w:themeColor="accent2" w:themeShade="BF"/>
                <w:szCs w:val="24"/>
                <w:u w:val="single"/>
              </w:rPr>
              <w:t>:</w:t>
            </w:r>
          </w:p>
          <w:p w:rsidR="00A310FF" w:rsidRPr="000620EF" w:rsidRDefault="007C6142" w:rsidP="00DD529F">
            <w:pPr>
              <w:pStyle w:val="Achievement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Good </w:t>
            </w:r>
            <w:r w:rsidR="00A8671D">
              <w:rPr>
                <w:rFonts w:asciiTheme="minorHAnsi" w:hAnsiTheme="minorHAnsi"/>
                <w:sz w:val="20"/>
                <w:szCs w:val="20"/>
              </w:rPr>
              <w:t>K</w:t>
            </w:r>
            <w:r w:rsidR="00DC7D0B">
              <w:rPr>
                <w:rFonts w:asciiTheme="minorHAnsi" w:hAnsiTheme="minorHAnsi"/>
                <w:sz w:val="20"/>
                <w:szCs w:val="20"/>
              </w:rPr>
              <w:t>nowledge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Experienced in</w:t>
            </w:r>
            <w:r w:rsidR="00DB5A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0FF" w:rsidRPr="000620EF">
              <w:rPr>
                <w:rFonts w:asciiTheme="minorHAnsi" w:hAnsiTheme="minorHAnsi"/>
                <w:sz w:val="20"/>
                <w:szCs w:val="20"/>
              </w:rPr>
              <w:t xml:space="preserve">MS Office </w:t>
            </w:r>
            <w:r w:rsidR="00FC6A34">
              <w:rPr>
                <w:rFonts w:asciiTheme="minorHAnsi" w:hAnsiTheme="minorHAnsi"/>
                <w:sz w:val="20"/>
                <w:szCs w:val="20"/>
              </w:rPr>
              <w:t xml:space="preserve">(Advanced Excel, MS Word, </w:t>
            </w:r>
            <w:r w:rsidR="00D90FDB">
              <w:rPr>
                <w:rFonts w:asciiTheme="minorHAnsi" w:hAnsiTheme="minorHAnsi"/>
                <w:sz w:val="20"/>
                <w:szCs w:val="20"/>
              </w:rPr>
              <w:t>Outlook, PowerPoint</w:t>
            </w:r>
            <w:r w:rsidR="00FC6A34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B68B4" w:rsidRDefault="007C6142" w:rsidP="00DD529F">
            <w:pPr>
              <w:pStyle w:val="Achievement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Good </w:t>
            </w:r>
            <w:r w:rsidR="00DC7D0B">
              <w:rPr>
                <w:rFonts w:asciiTheme="minorHAnsi" w:hAnsiTheme="minorHAnsi"/>
                <w:sz w:val="20"/>
                <w:szCs w:val="20"/>
              </w:rPr>
              <w:t>Knowledge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135941">
              <w:rPr>
                <w:rFonts w:asciiTheme="minorHAnsi" w:hAnsiTheme="minorHAnsi"/>
                <w:sz w:val="20"/>
                <w:szCs w:val="20"/>
              </w:rPr>
              <w:t xml:space="preserve">Experienced in </w:t>
            </w:r>
            <w:r w:rsidR="00A8671D">
              <w:rPr>
                <w:rFonts w:asciiTheme="minorHAnsi" w:hAnsiTheme="minorHAnsi"/>
                <w:sz w:val="20"/>
                <w:szCs w:val="20"/>
              </w:rPr>
              <w:t>Tally ERP 9</w:t>
            </w:r>
            <w:r w:rsidR="00F13644">
              <w:rPr>
                <w:rFonts w:asciiTheme="minorHAnsi" w:hAnsiTheme="minorHAnsi"/>
                <w:sz w:val="20"/>
                <w:szCs w:val="20"/>
              </w:rPr>
              <w:t xml:space="preserve"> Fluent User</w:t>
            </w:r>
            <w:r w:rsidR="00D90FDB">
              <w:rPr>
                <w:rFonts w:asciiTheme="minorHAnsi" w:hAnsiTheme="minorHAnsi"/>
                <w:sz w:val="20"/>
                <w:szCs w:val="20"/>
              </w:rPr>
              <w:t xml:space="preserve"> and Focus Software</w:t>
            </w:r>
          </w:p>
          <w:p w:rsidR="000F21CA" w:rsidRPr="000620EF" w:rsidRDefault="000F21CA" w:rsidP="00DD529F">
            <w:pPr>
              <w:pStyle w:val="Achievement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Considerable knowledge of Modern office Methods, practices, procedures and Equipments.</w:t>
            </w:r>
          </w:p>
          <w:p w:rsidR="0074582B" w:rsidRDefault="0074582B" w:rsidP="0044286A">
            <w:pPr>
              <w:pStyle w:val="ListBullet"/>
              <w:spacing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u w:val="single"/>
              </w:rPr>
            </w:pPr>
          </w:p>
          <w:p w:rsidR="00A310FF" w:rsidRPr="0044286A" w:rsidRDefault="00FF2C39" w:rsidP="0044286A">
            <w:pPr>
              <w:pStyle w:val="ListBullet"/>
              <w:spacing w:line="240" w:lineRule="auto"/>
              <w:rPr>
                <w:rFonts w:asciiTheme="minorHAnsi" w:eastAsiaTheme="minorHAnsi" w:hAnsiTheme="minorHAnsi"/>
                <w:b/>
                <w:bCs/>
                <w:i/>
                <w:color w:val="628BAD" w:themeColor="accent2" w:themeShade="BF"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color w:val="628BAD" w:themeColor="accent2" w:themeShade="BF"/>
                <w:sz w:val="24"/>
                <w:szCs w:val="24"/>
                <w:u w:val="single"/>
              </w:rPr>
              <w:t>P</w:t>
            </w:r>
            <w:r w:rsidRPr="0044286A">
              <w:rPr>
                <w:rFonts w:asciiTheme="minorHAnsi" w:eastAsiaTheme="minorHAnsi" w:hAnsiTheme="minorHAnsi"/>
                <w:b/>
                <w:bCs/>
                <w:i/>
                <w:color w:val="628BAD" w:themeColor="accent2" w:themeShade="BF"/>
                <w:sz w:val="24"/>
                <w:szCs w:val="24"/>
                <w:u w:val="single"/>
              </w:rPr>
              <w:t>rofessional Skills</w:t>
            </w:r>
            <w:r>
              <w:rPr>
                <w:rFonts w:asciiTheme="minorHAnsi" w:eastAsiaTheme="minorHAnsi" w:hAnsiTheme="minorHAnsi"/>
                <w:b/>
                <w:bCs/>
                <w:i/>
                <w:color w:val="628BAD" w:themeColor="accent2" w:themeShade="BF"/>
                <w:sz w:val="24"/>
                <w:szCs w:val="24"/>
                <w:u w:val="single"/>
              </w:rPr>
              <w:t>:</w:t>
            </w:r>
          </w:p>
          <w:p w:rsidR="00A310FF" w:rsidRPr="00804BA4" w:rsidRDefault="00033A34" w:rsidP="00DD5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37"/>
              <w:rPr>
                <w:rFonts w:asciiTheme="majorBidi" w:eastAsiaTheme="minorHAnsi" w:hAnsiTheme="majorBidi" w:cstheme="majorBidi"/>
                <w:color w:val="000000" w:themeColor="text1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</w:t>
            </w:r>
            <w:r w:rsidR="00A310FF" w:rsidRPr="00804BA4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Ability to inspire and </w:t>
            </w:r>
            <w:r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</w:t>
            </w:r>
            <w:r w:rsidR="00A310FF" w:rsidRPr="00804BA4">
              <w:rPr>
                <w:rFonts w:asciiTheme="majorBidi" w:eastAsiaTheme="minorHAnsi" w:hAnsiTheme="majorBidi" w:cstheme="majorBidi"/>
                <w:color w:val="000000" w:themeColor="text1"/>
              </w:rPr>
              <w:t>motivate others as well a</w:t>
            </w:r>
            <w:r w:rsidR="00DC7D0B" w:rsidRPr="00804BA4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s to own initiative to display </w:t>
            </w:r>
            <w:r w:rsidR="00A310FF" w:rsidRPr="00804BA4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persona</w:t>
            </w:r>
            <w:r w:rsidR="00DB5AB7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</w:t>
            </w:r>
            <w:r w:rsidR="00DB5AB7" w:rsidRPr="00804BA4">
              <w:rPr>
                <w:rFonts w:asciiTheme="majorBidi" w:eastAsiaTheme="minorHAnsi" w:hAnsiTheme="majorBidi" w:cstheme="majorBidi"/>
                <w:color w:val="000000" w:themeColor="text1"/>
              </w:rPr>
              <w:t>qualities</w:t>
            </w:r>
            <w:r w:rsidR="00A310FF" w:rsidRPr="00804BA4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such as reliability and efficiency.</w:t>
            </w:r>
          </w:p>
          <w:p w:rsidR="000F21CA" w:rsidRDefault="00033A34" w:rsidP="000F21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37"/>
              <w:rPr>
                <w:rFonts w:asciiTheme="majorBidi" w:eastAsiaTheme="minorHAnsi" w:hAnsiTheme="majorBidi" w:cstheme="majorBidi"/>
                <w:color w:val="000000" w:themeColor="text1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   </w:t>
            </w:r>
            <w:r w:rsidR="000F21CA" w:rsidRPr="00804BA4">
              <w:rPr>
                <w:rFonts w:asciiTheme="majorBidi" w:eastAsiaTheme="minorHAnsi" w:hAnsiTheme="majorBidi" w:cstheme="majorBidi"/>
                <w:color w:val="000000" w:themeColor="text1"/>
              </w:rPr>
              <w:t>Being accurate under pressure</w:t>
            </w:r>
          </w:p>
          <w:p w:rsidR="006C6EF1" w:rsidRPr="00804BA4" w:rsidRDefault="006C6EF1" w:rsidP="000F21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37"/>
              <w:rPr>
                <w:rFonts w:asciiTheme="majorBidi" w:eastAsiaTheme="minorHAnsi" w:hAnsiTheme="majorBidi" w:cstheme="majorBidi"/>
                <w:color w:val="000000" w:themeColor="text1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</w:t>
            </w:r>
            <w:r w:rsidR="00033A34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  </w:t>
            </w:r>
            <w:r>
              <w:rPr>
                <w:rFonts w:asciiTheme="majorBidi" w:eastAsiaTheme="minorHAnsi" w:hAnsiTheme="majorBidi" w:cstheme="majorBidi"/>
                <w:color w:val="000000" w:themeColor="text1"/>
              </w:rPr>
              <w:t>Time management</w:t>
            </w:r>
          </w:p>
          <w:p w:rsidR="00FB68B4" w:rsidRDefault="00FB68B4" w:rsidP="00DD529F">
            <w:pPr>
              <w:numPr>
                <w:ilvl w:val="0"/>
                <w:numId w:val="31"/>
              </w:numPr>
              <w:tabs>
                <w:tab w:val="clear" w:pos="360"/>
                <w:tab w:val="num" w:pos="735"/>
              </w:tabs>
              <w:spacing w:after="0" w:line="240" w:lineRule="auto"/>
              <w:ind w:left="877" w:firstLine="0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804BA4">
              <w:rPr>
                <w:rFonts w:asciiTheme="majorBidi" w:eastAsiaTheme="minorHAnsi" w:hAnsiTheme="majorBidi" w:cstheme="majorBidi"/>
                <w:color w:val="000000" w:themeColor="text1"/>
              </w:rPr>
              <w:t>Adapt quickly to changing environment.</w:t>
            </w:r>
          </w:p>
          <w:p w:rsidR="00033A34" w:rsidRDefault="00033A34" w:rsidP="00DD529F">
            <w:pPr>
              <w:numPr>
                <w:ilvl w:val="0"/>
                <w:numId w:val="31"/>
              </w:numPr>
              <w:tabs>
                <w:tab w:val="clear" w:pos="360"/>
                <w:tab w:val="num" w:pos="735"/>
              </w:tabs>
              <w:spacing w:after="0" w:line="240" w:lineRule="auto"/>
              <w:ind w:left="877" w:firstLine="0"/>
              <w:rPr>
                <w:rFonts w:asciiTheme="majorBidi" w:eastAsiaTheme="minorHAnsi" w:hAnsiTheme="majorBidi" w:cstheme="majorBidi"/>
                <w:color w:val="000000" w:themeColor="text1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</w:rPr>
              <w:t>Ability to work independently and with a team</w:t>
            </w:r>
          </w:p>
          <w:p w:rsidR="00FB68B4" w:rsidRPr="00804BA4" w:rsidRDefault="00FB68B4" w:rsidP="00DC7D0B">
            <w:pPr>
              <w:numPr>
                <w:ilvl w:val="0"/>
                <w:numId w:val="31"/>
              </w:numPr>
              <w:tabs>
                <w:tab w:val="clear" w:pos="360"/>
                <w:tab w:val="num" w:pos="735"/>
              </w:tabs>
              <w:spacing w:after="0" w:line="240" w:lineRule="auto"/>
              <w:ind w:left="877" w:firstLine="0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804BA4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Excellent communication </w:t>
            </w:r>
          </w:p>
          <w:p w:rsidR="00FB68B4" w:rsidRPr="00804BA4" w:rsidRDefault="00033A34" w:rsidP="00DD5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37"/>
              <w:rPr>
                <w:rFonts w:asciiTheme="majorBidi" w:eastAsiaTheme="minorHAnsi" w:hAnsiTheme="majorBidi" w:cstheme="majorBidi"/>
                <w:color w:val="000000" w:themeColor="text1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   </w:t>
            </w:r>
            <w:r w:rsidR="00FB68B4" w:rsidRPr="00804BA4">
              <w:rPr>
                <w:rFonts w:asciiTheme="majorBidi" w:eastAsiaTheme="minorHAnsi" w:hAnsiTheme="majorBidi" w:cstheme="majorBidi"/>
                <w:color w:val="000000" w:themeColor="text1"/>
              </w:rPr>
              <w:t>Leadership quality.</w:t>
            </w:r>
          </w:p>
          <w:p w:rsidR="00672F76" w:rsidRPr="00804BA4" w:rsidRDefault="00A310FF" w:rsidP="00DD529F">
            <w:pPr>
              <w:numPr>
                <w:ilvl w:val="0"/>
                <w:numId w:val="31"/>
              </w:numPr>
              <w:tabs>
                <w:tab w:val="clear" w:pos="360"/>
                <w:tab w:val="num" w:pos="735"/>
              </w:tabs>
              <w:spacing w:line="240" w:lineRule="auto"/>
              <w:ind w:left="877" w:firstLine="0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804BA4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Hard worker and </w:t>
            </w:r>
            <w:r w:rsidR="00462D8A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good </w:t>
            </w:r>
            <w:r w:rsidRPr="00804BA4">
              <w:rPr>
                <w:rFonts w:asciiTheme="majorBidi" w:eastAsiaTheme="minorHAnsi" w:hAnsiTheme="majorBidi" w:cstheme="majorBidi"/>
                <w:color w:val="000000" w:themeColor="text1"/>
              </w:rPr>
              <w:t>team player.</w:t>
            </w:r>
          </w:p>
          <w:p w:rsidR="00135475" w:rsidRDefault="00FF2C39" w:rsidP="00135475">
            <w:pPr>
              <w:spacing w:after="0" w:line="240" w:lineRule="auto"/>
              <w:rPr>
                <w:rFonts w:asciiTheme="minorHAnsi" w:eastAsiaTheme="minorHAnsi" w:hAnsiTheme="minorHAnsi" w:cs="Arial"/>
                <w:b/>
                <w:i/>
                <w:iCs/>
                <w:color w:val="628BAD" w:themeColor="accent2" w:themeShade="BF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i/>
                <w:iCs/>
                <w:color w:val="628BAD"/>
                <w:sz w:val="24"/>
                <w:szCs w:val="24"/>
                <w:u w:val="single"/>
              </w:rPr>
              <w:t>P</w:t>
            </w:r>
            <w:r w:rsidRPr="000620EF">
              <w:rPr>
                <w:rFonts w:cs="Arial"/>
                <w:b/>
                <w:i/>
                <w:iCs/>
                <w:color w:val="628BAD"/>
                <w:sz w:val="24"/>
                <w:szCs w:val="24"/>
                <w:u w:val="single"/>
              </w:rPr>
              <w:t>ersonal Details:</w:t>
            </w:r>
          </w:p>
          <w:p w:rsidR="00FF2C39" w:rsidRPr="000620EF" w:rsidRDefault="00FF2C39" w:rsidP="00135475">
            <w:pPr>
              <w:spacing w:after="0" w:line="240" w:lineRule="auto"/>
              <w:rPr>
                <w:rFonts w:asciiTheme="minorHAnsi" w:eastAsiaTheme="minorHAnsi" w:hAnsiTheme="minorHAnsi" w:cs="Arial"/>
                <w:b/>
                <w:i/>
                <w:iCs/>
                <w:color w:val="628BAD" w:themeColor="accent2" w:themeShade="BF"/>
                <w:sz w:val="24"/>
                <w:szCs w:val="24"/>
                <w:u w:val="single"/>
              </w:rPr>
            </w:pPr>
          </w:p>
          <w:p w:rsidR="00135475" w:rsidRPr="000620EF" w:rsidRDefault="00135475" w:rsidP="00135475">
            <w:pPr>
              <w:spacing w:after="0" w:line="240" w:lineRule="auto"/>
              <w:rPr>
                <w:rFonts w:cs="Arial"/>
              </w:rPr>
            </w:pPr>
            <w:r w:rsidRPr="000620EF">
              <w:rPr>
                <w:rFonts w:cs="Arial"/>
                <w:b/>
              </w:rPr>
              <w:t>Date of Birth:</w:t>
            </w:r>
            <w:r>
              <w:rPr>
                <w:rFonts w:asciiTheme="minorHAnsi" w:eastAsiaTheme="minorHAnsi" w:hAnsiTheme="minorHAnsi" w:cs="Arial"/>
                <w:color w:val="000000" w:themeColor="text1"/>
              </w:rPr>
              <w:tab/>
              <w:t>5</w:t>
            </w:r>
            <w:r w:rsidRPr="000620EF">
              <w:rPr>
                <w:rFonts w:asciiTheme="minorHAnsi" w:eastAsiaTheme="minorHAnsi" w:hAnsiTheme="minorHAnsi" w:cs="Arial"/>
                <w:color w:val="000000" w:themeColor="text1"/>
              </w:rPr>
              <w:t>/12/19</w:t>
            </w:r>
            <w:r>
              <w:rPr>
                <w:rFonts w:asciiTheme="minorHAnsi" w:eastAsiaTheme="minorHAnsi" w:hAnsiTheme="minorHAnsi" w:cs="Arial"/>
                <w:color w:val="000000" w:themeColor="text1"/>
              </w:rPr>
              <w:t>92</w:t>
            </w:r>
          </w:p>
          <w:p w:rsidR="00135475" w:rsidRDefault="00135475" w:rsidP="00135475">
            <w:pPr>
              <w:spacing w:after="0" w:line="240" w:lineRule="auto"/>
              <w:rPr>
                <w:rFonts w:cs="Arial"/>
              </w:rPr>
            </w:pPr>
            <w:r w:rsidRPr="000620EF">
              <w:rPr>
                <w:rFonts w:cs="Arial"/>
                <w:b/>
              </w:rPr>
              <w:t>Marital Status</w:t>
            </w:r>
            <w:r w:rsidRPr="000620EF">
              <w:rPr>
                <w:rFonts w:cs="Arial"/>
              </w:rPr>
              <w:t>:</w:t>
            </w:r>
            <w:r w:rsidRPr="000620EF">
              <w:rPr>
                <w:rFonts w:cs="Arial"/>
              </w:rPr>
              <w:tab/>
              <w:t>Single</w:t>
            </w:r>
          </w:p>
          <w:p w:rsidR="005B57F7" w:rsidRPr="00FF7C79" w:rsidRDefault="005B57F7" w:rsidP="00135475">
            <w:pPr>
              <w:spacing w:after="0" w:line="240" w:lineRule="auto"/>
              <w:rPr>
                <w:rFonts w:cs="Arial"/>
              </w:rPr>
            </w:pPr>
            <w:r w:rsidRPr="005B57F7">
              <w:rPr>
                <w:rFonts w:cs="Arial"/>
                <w:b/>
              </w:rPr>
              <w:t>Nationality:</w:t>
            </w:r>
            <w:r>
              <w:rPr>
                <w:rFonts w:cs="Arial"/>
                <w:b/>
              </w:rPr>
              <w:t xml:space="preserve"> </w:t>
            </w:r>
            <w:r w:rsidRPr="00FF7C79">
              <w:rPr>
                <w:rFonts w:cs="Arial"/>
              </w:rPr>
              <w:t>India</w:t>
            </w:r>
          </w:p>
          <w:p w:rsidR="00135475" w:rsidRPr="000620EF" w:rsidRDefault="00135475" w:rsidP="00135475">
            <w:pPr>
              <w:spacing w:after="0" w:line="240" w:lineRule="auto"/>
              <w:rPr>
                <w:rFonts w:cs="Arial"/>
                <w:b/>
              </w:rPr>
            </w:pPr>
            <w:r w:rsidRPr="000620EF">
              <w:rPr>
                <w:rFonts w:cs="Arial"/>
                <w:b/>
              </w:rPr>
              <w:t>Strengths:</w:t>
            </w:r>
            <w:r w:rsidRPr="000620EF">
              <w:rPr>
                <w:rFonts w:cs="Arial"/>
                <w:b/>
              </w:rPr>
              <w:tab/>
            </w:r>
          </w:p>
          <w:p w:rsidR="00135475" w:rsidRPr="00804BA4" w:rsidRDefault="00135475" w:rsidP="00135475">
            <w:pPr>
              <w:numPr>
                <w:ilvl w:val="0"/>
                <w:numId w:val="34"/>
              </w:numPr>
              <w:tabs>
                <w:tab w:val="clear" w:pos="2160"/>
                <w:tab w:val="num" w:pos="1800"/>
              </w:tabs>
              <w:spacing w:after="0" w:line="240" w:lineRule="auto"/>
              <w:ind w:left="1800"/>
              <w:rPr>
                <w:rFonts w:asciiTheme="majorBidi" w:hAnsiTheme="majorBidi" w:cstheme="majorBidi"/>
              </w:rPr>
            </w:pPr>
            <w:r w:rsidRPr="00804BA4">
              <w:rPr>
                <w:rFonts w:asciiTheme="majorBidi" w:hAnsiTheme="majorBidi" w:cstheme="majorBidi"/>
              </w:rPr>
              <w:t>Effective Communication skills</w:t>
            </w:r>
          </w:p>
          <w:p w:rsidR="00135475" w:rsidRPr="00804BA4" w:rsidRDefault="00135475" w:rsidP="00135475">
            <w:pPr>
              <w:numPr>
                <w:ilvl w:val="0"/>
                <w:numId w:val="34"/>
              </w:numPr>
              <w:tabs>
                <w:tab w:val="clear" w:pos="2160"/>
                <w:tab w:val="num" w:pos="1800"/>
              </w:tabs>
              <w:spacing w:after="0" w:line="240" w:lineRule="auto"/>
              <w:ind w:left="1800"/>
              <w:rPr>
                <w:rFonts w:asciiTheme="majorBidi" w:hAnsiTheme="majorBidi" w:cstheme="majorBidi"/>
              </w:rPr>
            </w:pPr>
            <w:r w:rsidRPr="00804BA4">
              <w:rPr>
                <w:rFonts w:asciiTheme="majorBidi" w:hAnsiTheme="majorBidi" w:cstheme="majorBidi"/>
              </w:rPr>
              <w:t>Ability to network and maintain strategic relationships</w:t>
            </w:r>
          </w:p>
          <w:p w:rsidR="00135475" w:rsidRPr="00804BA4" w:rsidRDefault="00135475" w:rsidP="00135475">
            <w:pPr>
              <w:numPr>
                <w:ilvl w:val="0"/>
                <w:numId w:val="34"/>
              </w:numPr>
              <w:tabs>
                <w:tab w:val="clear" w:pos="2160"/>
                <w:tab w:val="num" w:pos="1800"/>
              </w:tabs>
              <w:spacing w:after="0" w:line="240" w:lineRule="auto"/>
              <w:ind w:left="1800"/>
              <w:rPr>
                <w:rFonts w:asciiTheme="majorBidi" w:hAnsiTheme="majorBidi" w:cstheme="majorBidi"/>
              </w:rPr>
            </w:pPr>
            <w:r w:rsidRPr="00804BA4">
              <w:rPr>
                <w:rFonts w:asciiTheme="majorBidi" w:hAnsiTheme="majorBidi" w:cstheme="majorBidi"/>
              </w:rPr>
              <w:t>Highly Diligent and Committed</w:t>
            </w:r>
            <w:r w:rsidR="006C6EF1">
              <w:rPr>
                <w:rFonts w:asciiTheme="majorBidi" w:hAnsiTheme="majorBidi" w:cstheme="majorBidi"/>
              </w:rPr>
              <w:t>.</w:t>
            </w:r>
          </w:p>
          <w:p w:rsidR="00135475" w:rsidRPr="00745724" w:rsidRDefault="00135475" w:rsidP="00135475">
            <w:pPr>
              <w:spacing w:after="0" w:line="240" w:lineRule="auto"/>
              <w:ind w:left="1800"/>
              <w:rPr>
                <w:rFonts w:cs="Arial"/>
              </w:rPr>
            </w:pPr>
          </w:p>
          <w:p w:rsidR="00135475" w:rsidRDefault="00135475" w:rsidP="00135475">
            <w:pPr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0620EF">
              <w:rPr>
                <w:rFonts w:cs="Arial"/>
                <w:b/>
              </w:rPr>
              <w:t>Languages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Pr="00804BA4">
              <w:rPr>
                <w:rFonts w:asciiTheme="majorBidi" w:hAnsiTheme="majorBidi" w:cstheme="majorBidi"/>
              </w:rPr>
              <w:t>English, Arabic (Basics),&amp; Urdu</w:t>
            </w:r>
            <w:r w:rsidRPr="00804BA4">
              <w:rPr>
                <w:rFonts w:asciiTheme="majorBidi" w:eastAsiaTheme="minorHAnsi" w:hAnsiTheme="majorBidi" w:cstheme="majorBidi"/>
                <w:color w:val="000000" w:themeColor="text1"/>
              </w:rPr>
              <w:t>.</w:t>
            </w:r>
          </w:p>
          <w:p w:rsidR="00FB68B4" w:rsidRDefault="00B25D77" w:rsidP="005B57F7">
            <w:pPr>
              <w:spacing w:after="0" w:line="240" w:lineRule="auto"/>
              <w:rPr>
                <w:rFonts w:asciiTheme="minorHAnsi" w:eastAsiaTheme="minorHAnsi" w:hAnsiTheme="minorHAnsi" w:cstheme="majorBidi"/>
                <w:color w:val="000000" w:themeColor="text1"/>
              </w:rPr>
            </w:pPr>
            <w:r>
              <w:rPr>
                <w:rFonts w:asciiTheme="minorHAnsi" w:eastAsiaTheme="minorHAnsi" w:hAnsiTheme="minorHAnsi" w:cstheme="majorBidi"/>
                <w:b/>
                <w:color w:val="000000" w:themeColor="text1"/>
              </w:rPr>
              <w:t xml:space="preserve">UAE Driving License :  </w:t>
            </w:r>
            <w:r>
              <w:rPr>
                <w:rFonts w:asciiTheme="minorHAnsi" w:eastAsiaTheme="minorHAnsi" w:hAnsiTheme="minorHAnsi" w:cstheme="majorBidi"/>
                <w:color w:val="000000" w:themeColor="text1"/>
              </w:rPr>
              <w:t>In Progress</w:t>
            </w:r>
            <w:r w:rsidR="00AF0777">
              <w:rPr>
                <w:rFonts w:asciiTheme="minorHAnsi" w:eastAsiaTheme="minorHAnsi" w:hAnsiTheme="minorHAnsi" w:cstheme="majorBidi"/>
                <w:color w:val="000000" w:themeColor="text1"/>
              </w:rPr>
              <w:t xml:space="preserve"> </w:t>
            </w:r>
            <w:r w:rsidR="00B712C2">
              <w:rPr>
                <w:rFonts w:asciiTheme="minorHAnsi" w:eastAsiaTheme="minorHAnsi" w:hAnsiTheme="minorHAnsi" w:cstheme="majorBidi"/>
                <w:color w:val="000000" w:themeColor="text1"/>
              </w:rPr>
              <w:t>(Final Road Test)</w:t>
            </w:r>
          </w:p>
          <w:p w:rsidR="005B57F7" w:rsidRDefault="005B57F7" w:rsidP="005B57F7">
            <w:pPr>
              <w:spacing w:after="0" w:line="240" w:lineRule="auto"/>
              <w:rPr>
                <w:rFonts w:asciiTheme="minorHAnsi" w:eastAsiaTheme="minorHAnsi" w:hAnsiTheme="minorHAnsi" w:cstheme="majorBidi"/>
                <w:b/>
                <w:color w:val="000000" w:themeColor="text1"/>
              </w:rPr>
            </w:pPr>
          </w:p>
          <w:p w:rsidR="005B57F7" w:rsidRPr="005B57F7" w:rsidRDefault="005B57F7" w:rsidP="005B57F7">
            <w:pPr>
              <w:spacing w:after="0" w:line="240" w:lineRule="auto"/>
              <w:rPr>
                <w:rFonts w:asciiTheme="minorHAnsi" w:eastAsiaTheme="minorHAnsi" w:hAnsiTheme="minorHAnsi" w:cstheme="majorBidi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theme="majorBidi"/>
                <w:b/>
                <w:color w:val="000000" w:themeColor="text1"/>
              </w:rPr>
              <w:t xml:space="preserve"> Reference - Available on Request</w:t>
            </w:r>
          </w:p>
        </w:tc>
      </w:tr>
    </w:tbl>
    <w:p w:rsidR="0068705A" w:rsidRPr="00DD5BE3" w:rsidRDefault="0068705A" w:rsidP="000876BF">
      <w:pPr>
        <w:spacing w:line="240" w:lineRule="auto"/>
        <w:rPr>
          <w:rFonts w:asciiTheme="minorHAnsi" w:hAnsiTheme="minorHAnsi"/>
        </w:rPr>
      </w:pPr>
    </w:p>
    <w:sectPr w:rsidR="0068705A" w:rsidRPr="00DD5BE3" w:rsidSect="00DE25DE">
      <w:footerReference w:type="default" r:id="rId13"/>
      <w:headerReference w:type="first" r:id="rId14"/>
      <w:footerReference w:type="first" r:id="rId15"/>
      <w:pgSz w:w="12240" w:h="15840"/>
      <w:pgMar w:top="180" w:right="1440" w:bottom="540" w:left="135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14" w:rsidRDefault="001A6114">
      <w:pPr>
        <w:spacing w:after="0" w:line="240" w:lineRule="auto"/>
      </w:pPr>
      <w:r>
        <w:separator/>
      </w:r>
    </w:p>
  </w:endnote>
  <w:endnote w:type="continuationSeparator" w:id="0">
    <w:p w:rsidR="001A6114" w:rsidRDefault="001A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6" w:rsidRPr="00404AAE" w:rsidRDefault="00DD42D6" w:rsidP="002D0C56">
    <w:pPr>
      <w:pStyle w:val="FooterLeft"/>
    </w:pPr>
    <w:r>
      <w:t>P</w:t>
    </w:r>
    <w:r w:rsidR="002D0C56">
      <w:t xml:space="preserve">age </w:t>
    </w:r>
    <w:r w:rsidR="005463C4">
      <w:fldChar w:fldCharType="begin"/>
    </w:r>
    <w:r w:rsidR="00A0584E">
      <w:instrText xml:space="preserve"> PAGE  \* Arabic  \* MERGEFORMAT </w:instrText>
    </w:r>
    <w:r w:rsidR="005463C4">
      <w:fldChar w:fldCharType="separate"/>
    </w:r>
    <w:r w:rsidR="005B57F7">
      <w:rPr>
        <w:noProof/>
      </w:rPr>
      <w:t>3</w:t>
    </w:r>
    <w:r w:rsidR="005463C4">
      <w:rPr>
        <w:noProof/>
      </w:rPr>
      <w:fldChar w:fldCharType="end"/>
    </w:r>
    <w:r w:rsidR="002D0C56">
      <w:t>|  Email: atharjukaku92@gmail.com</w:t>
    </w:r>
  </w:p>
  <w:p w:rsidR="00672F76" w:rsidRDefault="00672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8A" w:rsidRPr="00404AAE" w:rsidRDefault="00A5238A" w:rsidP="00A5238A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5463C4">
      <w:fldChar w:fldCharType="begin"/>
    </w:r>
    <w:r w:rsidR="00A0584E">
      <w:instrText xml:space="preserve"> PAGE  \* Arabic  \* MERGEFORMAT </w:instrText>
    </w:r>
    <w:r w:rsidR="005463C4">
      <w:fldChar w:fldCharType="separate"/>
    </w:r>
    <w:r w:rsidR="00042F5A">
      <w:rPr>
        <w:noProof/>
      </w:rPr>
      <w:t>1</w:t>
    </w:r>
    <w:r w:rsidR="005463C4">
      <w:rPr>
        <w:noProof/>
      </w:rPr>
      <w:fldChar w:fldCharType="end"/>
    </w:r>
    <w:r>
      <w:t>|  Email: atharjukaku92@gmail.com</w:t>
    </w:r>
  </w:p>
  <w:p w:rsidR="00A5238A" w:rsidRDefault="00A52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14" w:rsidRDefault="001A6114">
      <w:pPr>
        <w:spacing w:after="0" w:line="240" w:lineRule="auto"/>
      </w:pPr>
      <w:r>
        <w:separator/>
      </w:r>
    </w:p>
  </w:footnote>
  <w:footnote w:type="continuationSeparator" w:id="0">
    <w:p w:rsidR="001A6114" w:rsidRDefault="001A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8A" w:rsidRDefault="003E501E" w:rsidP="00A5238A">
    <w:pPr>
      <w:pStyle w:val="HeaderLeft"/>
      <w:pBdr>
        <w:bottom w:val="dashed" w:sz="4" w:space="8" w:color="7F7F7F" w:themeColor="text1" w:themeTint="80"/>
      </w:pBdr>
      <w:jc w:val="right"/>
    </w:pPr>
    <w:r>
      <w:tab/>
    </w:r>
    <w:r w:rsidR="00DD5BE3">
      <w:tab/>
    </w:r>
    <w:r w:rsidR="00A5238A">
      <w:rPr>
        <w:color w:val="9FB8CD" w:themeColor="accent2"/>
      </w:rPr>
      <w:sym w:font="Wingdings 3" w:char="F07D"/>
    </w:r>
    <w:r w:rsidR="00A5238A">
      <w:t xml:space="preserve"> Resume: </w:t>
    </w:r>
    <w:r w:rsidR="00A5238A">
      <w:rPr>
        <w:lang w:val="en-IN"/>
      </w:rPr>
      <w:t>MOHAMMED ATHAR</w:t>
    </w:r>
  </w:p>
  <w:p w:rsidR="003E501E" w:rsidRDefault="003E501E" w:rsidP="00DD5BE3">
    <w:pPr>
      <w:pStyle w:val="Header"/>
      <w:tabs>
        <w:tab w:val="clear" w:pos="4320"/>
        <w:tab w:val="clear" w:pos="8640"/>
        <w:tab w:val="left" w:pos="569"/>
        <w:tab w:val="left" w:pos="1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AFB5"/>
      </v:shape>
    </w:pict>
  </w:numPicBullet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A98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9C615AB"/>
    <w:multiLevelType w:val="multilevel"/>
    <w:tmpl w:val="EBD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606E2"/>
    <w:multiLevelType w:val="hybridMultilevel"/>
    <w:tmpl w:val="775C9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250BF"/>
    <w:multiLevelType w:val="hybridMultilevel"/>
    <w:tmpl w:val="007CD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E2E2B"/>
    <w:multiLevelType w:val="multilevel"/>
    <w:tmpl w:val="E60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E0701"/>
    <w:multiLevelType w:val="multilevel"/>
    <w:tmpl w:val="B658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00619"/>
    <w:multiLevelType w:val="hybridMultilevel"/>
    <w:tmpl w:val="D584C35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4F6A23"/>
    <w:multiLevelType w:val="hybridMultilevel"/>
    <w:tmpl w:val="E1BE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C6A36"/>
    <w:multiLevelType w:val="hybridMultilevel"/>
    <w:tmpl w:val="EE48ECCA"/>
    <w:lvl w:ilvl="0" w:tplc="F56A9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524C"/>
    <w:multiLevelType w:val="hybridMultilevel"/>
    <w:tmpl w:val="549A1600"/>
    <w:lvl w:ilvl="0" w:tplc="F56A9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74BD6"/>
    <w:multiLevelType w:val="multilevel"/>
    <w:tmpl w:val="26B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D2FCD"/>
    <w:multiLevelType w:val="multilevel"/>
    <w:tmpl w:val="159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F47CD5"/>
    <w:multiLevelType w:val="hybridMultilevel"/>
    <w:tmpl w:val="B0CAC7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1C35289"/>
    <w:multiLevelType w:val="hybridMultilevel"/>
    <w:tmpl w:val="2F7637B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8013634"/>
    <w:multiLevelType w:val="hybridMultilevel"/>
    <w:tmpl w:val="DA64C40E"/>
    <w:lvl w:ilvl="0" w:tplc="04E88282">
      <w:start w:val="1"/>
      <w:numFmt w:val="bullet"/>
      <w:pStyle w:val="Achievemen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485BD9"/>
    <w:multiLevelType w:val="multilevel"/>
    <w:tmpl w:val="9FA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31462"/>
    <w:multiLevelType w:val="multilevel"/>
    <w:tmpl w:val="656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A55FA"/>
    <w:multiLevelType w:val="hybridMultilevel"/>
    <w:tmpl w:val="2482E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67172"/>
    <w:multiLevelType w:val="hybridMultilevel"/>
    <w:tmpl w:val="F95CD3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DCE0F8D"/>
    <w:multiLevelType w:val="hybridMultilevel"/>
    <w:tmpl w:val="B2EA55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6"/>
  </w:num>
  <w:num w:numId="27">
    <w:abstractNumId w:val="26"/>
  </w:num>
  <w:num w:numId="28">
    <w:abstractNumId w:val="15"/>
  </w:num>
  <w:num w:numId="29">
    <w:abstractNumId w:val="28"/>
  </w:num>
  <w:num w:numId="30">
    <w:abstractNumId w:val="23"/>
  </w:num>
  <w:num w:numId="31">
    <w:abstractNumId w:val="22"/>
  </w:num>
  <w:num w:numId="32">
    <w:abstractNumId w:val="11"/>
  </w:num>
  <w:num w:numId="33">
    <w:abstractNumId w:val="27"/>
  </w:num>
  <w:num w:numId="34">
    <w:abstractNumId w:val="21"/>
  </w:num>
  <w:num w:numId="35">
    <w:abstractNumId w:val="12"/>
  </w:num>
  <w:num w:numId="36">
    <w:abstractNumId w:val="20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7"/>
  </w:num>
  <w:num w:numId="40">
    <w:abstractNumId w:val="10"/>
  </w:num>
  <w:num w:numId="41">
    <w:abstractNumId w:val="14"/>
  </w:num>
  <w:num w:numId="42">
    <w:abstractNumId w:val="24"/>
  </w:num>
  <w:num w:numId="43">
    <w:abstractNumId w:val="13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013337"/>
    <w:rsid w:val="00013D42"/>
    <w:rsid w:val="0002095E"/>
    <w:rsid w:val="00033A34"/>
    <w:rsid w:val="000374C2"/>
    <w:rsid w:val="00037890"/>
    <w:rsid w:val="00042F5A"/>
    <w:rsid w:val="000460C7"/>
    <w:rsid w:val="000620EF"/>
    <w:rsid w:val="00062C9C"/>
    <w:rsid w:val="00067E06"/>
    <w:rsid w:val="00081D55"/>
    <w:rsid w:val="000876BF"/>
    <w:rsid w:val="000921EC"/>
    <w:rsid w:val="00092621"/>
    <w:rsid w:val="00095201"/>
    <w:rsid w:val="00096FD4"/>
    <w:rsid w:val="000B6BB9"/>
    <w:rsid w:val="000C0965"/>
    <w:rsid w:val="000E1182"/>
    <w:rsid w:val="000E5EA9"/>
    <w:rsid w:val="000E7729"/>
    <w:rsid w:val="000E798B"/>
    <w:rsid w:val="000F21CA"/>
    <w:rsid w:val="00113CC5"/>
    <w:rsid w:val="00124B4E"/>
    <w:rsid w:val="00131C08"/>
    <w:rsid w:val="001343B0"/>
    <w:rsid w:val="00135425"/>
    <w:rsid w:val="00135475"/>
    <w:rsid w:val="00135941"/>
    <w:rsid w:val="00147549"/>
    <w:rsid w:val="0015108E"/>
    <w:rsid w:val="001613C4"/>
    <w:rsid w:val="001620AC"/>
    <w:rsid w:val="00162352"/>
    <w:rsid w:val="00166901"/>
    <w:rsid w:val="00171427"/>
    <w:rsid w:val="001814DF"/>
    <w:rsid w:val="00190366"/>
    <w:rsid w:val="001A18FC"/>
    <w:rsid w:val="001A2273"/>
    <w:rsid w:val="001A6114"/>
    <w:rsid w:val="001B15BE"/>
    <w:rsid w:val="001B39A3"/>
    <w:rsid w:val="001C0CF8"/>
    <w:rsid w:val="001C1018"/>
    <w:rsid w:val="001C1085"/>
    <w:rsid w:val="001C10E6"/>
    <w:rsid w:val="001C2AA0"/>
    <w:rsid w:val="001D12C9"/>
    <w:rsid w:val="001D1966"/>
    <w:rsid w:val="001D6C6A"/>
    <w:rsid w:val="001F0D6B"/>
    <w:rsid w:val="001F0E44"/>
    <w:rsid w:val="001F36AB"/>
    <w:rsid w:val="001F4A27"/>
    <w:rsid w:val="002000AA"/>
    <w:rsid w:val="00200107"/>
    <w:rsid w:val="00201F8B"/>
    <w:rsid w:val="00202EED"/>
    <w:rsid w:val="002108EA"/>
    <w:rsid w:val="00214083"/>
    <w:rsid w:val="00216FE1"/>
    <w:rsid w:val="00220B62"/>
    <w:rsid w:val="00225944"/>
    <w:rsid w:val="0023310D"/>
    <w:rsid w:val="00233755"/>
    <w:rsid w:val="00237EB8"/>
    <w:rsid w:val="00241BEF"/>
    <w:rsid w:val="00242E0E"/>
    <w:rsid w:val="00254AF0"/>
    <w:rsid w:val="00261FDC"/>
    <w:rsid w:val="002726B1"/>
    <w:rsid w:val="00274F15"/>
    <w:rsid w:val="00280D4D"/>
    <w:rsid w:val="00290E27"/>
    <w:rsid w:val="002941FE"/>
    <w:rsid w:val="002B4E4D"/>
    <w:rsid w:val="002B5D83"/>
    <w:rsid w:val="002C780C"/>
    <w:rsid w:val="002D0C56"/>
    <w:rsid w:val="002E233F"/>
    <w:rsid w:val="002E5673"/>
    <w:rsid w:val="002F1D71"/>
    <w:rsid w:val="00303146"/>
    <w:rsid w:val="00317150"/>
    <w:rsid w:val="003234B0"/>
    <w:rsid w:val="00351CC9"/>
    <w:rsid w:val="00367C9E"/>
    <w:rsid w:val="00373284"/>
    <w:rsid w:val="00381640"/>
    <w:rsid w:val="0038201A"/>
    <w:rsid w:val="00386627"/>
    <w:rsid w:val="003A6305"/>
    <w:rsid w:val="003B61D3"/>
    <w:rsid w:val="003B7E8A"/>
    <w:rsid w:val="003C2FDD"/>
    <w:rsid w:val="003C3DBF"/>
    <w:rsid w:val="003D1B25"/>
    <w:rsid w:val="003D495E"/>
    <w:rsid w:val="003D49E8"/>
    <w:rsid w:val="003D7161"/>
    <w:rsid w:val="003E2B7C"/>
    <w:rsid w:val="003E501E"/>
    <w:rsid w:val="003F2BF4"/>
    <w:rsid w:val="003F373D"/>
    <w:rsid w:val="00400E61"/>
    <w:rsid w:val="00404AAE"/>
    <w:rsid w:val="00404C34"/>
    <w:rsid w:val="004056AC"/>
    <w:rsid w:val="00406D68"/>
    <w:rsid w:val="004137D2"/>
    <w:rsid w:val="004271B7"/>
    <w:rsid w:val="00427334"/>
    <w:rsid w:val="00440666"/>
    <w:rsid w:val="0044286A"/>
    <w:rsid w:val="00442DEB"/>
    <w:rsid w:val="00451E08"/>
    <w:rsid w:val="00462D8A"/>
    <w:rsid w:val="004631E0"/>
    <w:rsid w:val="0047701E"/>
    <w:rsid w:val="004940A6"/>
    <w:rsid w:val="004A08E0"/>
    <w:rsid w:val="004A1911"/>
    <w:rsid w:val="004A2F58"/>
    <w:rsid w:val="004A4E9A"/>
    <w:rsid w:val="004A73A4"/>
    <w:rsid w:val="004A7E52"/>
    <w:rsid w:val="004A7F9A"/>
    <w:rsid w:val="004B4624"/>
    <w:rsid w:val="004C26FF"/>
    <w:rsid w:val="004C5538"/>
    <w:rsid w:val="004D0049"/>
    <w:rsid w:val="004F0042"/>
    <w:rsid w:val="004F514F"/>
    <w:rsid w:val="00506F01"/>
    <w:rsid w:val="0051295B"/>
    <w:rsid w:val="005244FB"/>
    <w:rsid w:val="00531E0D"/>
    <w:rsid w:val="00540311"/>
    <w:rsid w:val="00544CE9"/>
    <w:rsid w:val="00544EF9"/>
    <w:rsid w:val="00545865"/>
    <w:rsid w:val="005463C4"/>
    <w:rsid w:val="00550C6C"/>
    <w:rsid w:val="00560F1F"/>
    <w:rsid w:val="00563C93"/>
    <w:rsid w:val="00564FDE"/>
    <w:rsid w:val="00575257"/>
    <w:rsid w:val="005A0C6E"/>
    <w:rsid w:val="005A5197"/>
    <w:rsid w:val="005A5799"/>
    <w:rsid w:val="005B57F7"/>
    <w:rsid w:val="005B6C31"/>
    <w:rsid w:val="005D0577"/>
    <w:rsid w:val="005D0EA1"/>
    <w:rsid w:val="005D6FD4"/>
    <w:rsid w:val="005E14FB"/>
    <w:rsid w:val="005E5332"/>
    <w:rsid w:val="00602E30"/>
    <w:rsid w:val="006123A3"/>
    <w:rsid w:val="00617636"/>
    <w:rsid w:val="006177F2"/>
    <w:rsid w:val="00623A12"/>
    <w:rsid w:val="00626C0D"/>
    <w:rsid w:val="00631C63"/>
    <w:rsid w:val="00645D73"/>
    <w:rsid w:val="006476F8"/>
    <w:rsid w:val="00651901"/>
    <w:rsid w:val="00652A0F"/>
    <w:rsid w:val="00666633"/>
    <w:rsid w:val="00672F76"/>
    <w:rsid w:val="00680469"/>
    <w:rsid w:val="00685914"/>
    <w:rsid w:val="0068705A"/>
    <w:rsid w:val="006A3191"/>
    <w:rsid w:val="006B0963"/>
    <w:rsid w:val="006B2B1E"/>
    <w:rsid w:val="006C6D0F"/>
    <w:rsid w:val="006C6EF1"/>
    <w:rsid w:val="006E4C67"/>
    <w:rsid w:val="00701515"/>
    <w:rsid w:val="007102FC"/>
    <w:rsid w:val="00710F8B"/>
    <w:rsid w:val="00711059"/>
    <w:rsid w:val="00722952"/>
    <w:rsid w:val="0072306B"/>
    <w:rsid w:val="00737D37"/>
    <w:rsid w:val="007436ED"/>
    <w:rsid w:val="00743AD8"/>
    <w:rsid w:val="00745724"/>
    <w:rsid w:val="0074582B"/>
    <w:rsid w:val="00747584"/>
    <w:rsid w:val="00760356"/>
    <w:rsid w:val="00783EFB"/>
    <w:rsid w:val="00785ED0"/>
    <w:rsid w:val="007907B4"/>
    <w:rsid w:val="007A5AD3"/>
    <w:rsid w:val="007B191B"/>
    <w:rsid w:val="007B5A6E"/>
    <w:rsid w:val="007C09E6"/>
    <w:rsid w:val="007C15A0"/>
    <w:rsid w:val="007C2BDE"/>
    <w:rsid w:val="007C2D99"/>
    <w:rsid w:val="007C35A3"/>
    <w:rsid w:val="007C6142"/>
    <w:rsid w:val="007C6E29"/>
    <w:rsid w:val="007D10E5"/>
    <w:rsid w:val="007D21CF"/>
    <w:rsid w:val="007D304E"/>
    <w:rsid w:val="007D3E5C"/>
    <w:rsid w:val="007D4C79"/>
    <w:rsid w:val="007D5C49"/>
    <w:rsid w:val="007D7D25"/>
    <w:rsid w:val="007E4D77"/>
    <w:rsid w:val="007F2BA5"/>
    <w:rsid w:val="007F62B9"/>
    <w:rsid w:val="008049BE"/>
    <w:rsid w:val="00804BA4"/>
    <w:rsid w:val="00805228"/>
    <w:rsid w:val="0083588D"/>
    <w:rsid w:val="00836138"/>
    <w:rsid w:val="00837EEC"/>
    <w:rsid w:val="0085703E"/>
    <w:rsid w:val="00866F17"/>
    <w:rsid w:val="00867488"/>
    <w:rsid w:val="008776F0"/>
    <w:rsid w:val="00885EE7"/>
    <w:rsid w:val="008867DD"/>
    <w:rsid w:val="00893344"/>
    <w:rsid w:val="00895452"/>
    <w:rsid w:val="008B1A24"/>
    <w:rsid w:val="008B2E15"/>
    <w:rsid w:val="008B2EBF"/>
    <w:rsid w:val="008B43B6"/>
    <w:rsid w:val="008C0ED2"/>
    <w:rsid w:val="008C2525"/>
    <w:rsid w:val="008E1DFF"/>
    <w:rsid w:val="008E73F3"/>
    <w:rsid w:val="00902B86"/>
    <w:rsid w:val="00904D67"/>
    <w:rsid w:val="00923AF0"/>
    <w:rsid w:val="0093094F"/>
    <w:rsid w:val="00931341"/>
    <w:rsid w:val="0093158E"/>
    <w:rsid w:val="00940851"/>
    <w:rsid w:val="00950253"/>
    <w:rsid w:val="00954D47"/>
    <w:rsid w:val="009A368F"/>
    <w:rsid w:val="009A4EA5"/>
    <w:rsid w:val="009A50F2"/>
    <w:rsid w:val="009A5201"/>
    <w:rsid w:val="009C0E2F"/>
    <w:rsid w:val="009C5231"/>
    <w:rsid w:val="009C7D2B"/>
    <w:rsid w:val="009E132C"/>
    <w:rsid w:val="009E2004"/>
    <w:rsid w:val="00A01B8F"/>
    <w:rsid w:val="00A05808"/>
    <w:rsid w:val="00A0584E"/>
    <w:rsid w:val="00A07D03"/>
    <w:rsid w:val="00A11017"/>
    <w:rsid w:val="00A30EF9"/>
    <w:rsid w:val="00A310FF"/>
    <w:rsid w:val="00A350EA"/>
    <w:rsid w:val="00A36AEF"/>
    <w:rsid w:val="00A40A0D"/>
    <w:rsid w:val="00A5238A"/>
    <w:rsid w:val="00A57C89"/>
    <w:rsid w:val="00A6355A"/>
    <w:rsid w:val="00A640BD"/>
    <w:rsid w:val="00A741CF"/>
    <w:rsid w:val="00A82350"/>
    <w:rsid w:val="00A850E0"/>
    <w:rsid w:val="00A8671D"/>
    <w:rsid w:val="00A91963"/>
    <w:rsid w:val="00A93403"/>
    <w:rsid w:val="00A94F79"/>
    <w:rsid w:val="00AA00EC"/>
    <w:rsid w:val="00AA1415"/>
    <w:rsid w:val="00AB117C"/>
    <w:rsid w:val="00AB2855"/>
    <w:rsid w:val="00AB4B2A"/>
    <w:rsid w:val="00AC1947"/>
    <w:rsid w:val="00AD19E7"/>
    <w:rsid w:val="00AD4BC6"/>
    <w:rsid w:val="00AD61C5"/>
    <w:rsid w:val="00AD62A1"/>
    <w:rsid w:val="00AF0777"/>
    <w:rsid w:val="00AF0FD6"/>
    <w:rsid w:val="00AF3643"/>
    <w:rsid w:val="00AF5A42"/>
    <w:rsid w:val="00AF614C"/>
    <w:rsid w:val="00B12198"/>
    <w:rsid w:val="00B25D77"/>
    <w:rsid w:val="00B31BE3"/>
    <w:rsid w:val="00B31F3D"/>
    <w:rsid w:val="00B40BE9"/>
    <w:rsid w:val="00B5651D"/>
    <w:rsid w:val="00B712C2"/>
    <w:rsid w:val="00BA2791"/>
    <w:rsid w:val="00BA2B81"/>
    <w:rsid w:val="00BA3D30"/>
    <w:rsid w:val="00BC02CA"/>
    <w:rsid w:val="00BC2EC7"/>
    <w:rsid w:val="00BC6282"/>
    <w:rsid w:val="00BD1BB1"/>
    <w:rsid w:val="00BE03CE"/>
    <w:rsid w:val="00BE554B"/>
    <w:rsid w:val="00BF40D6"/>
    <w:rsid w:val="00BF41CB"/>
    <w:rsid w:val="00BF551B"/>
    <w:rsid w:val="00C10AAB"/>
    <w:rsid w:val="00C126C0"/>
    <w:rsid w:val="00C15ABA"/>
    <w:rsid w:val="00C16F13"/>
    <w:rsid w:val="00C25D12"/>
    <w:rsid w:val="00C37310"/>
    <w:rsid w:val="00C406EB"/>
    <w:rsid w:val="00C40E73"/>
    <w:rsid w:val="00C429C5"/>
    <w:rsid w:val="00C52964"/>
    <w:rsid w:val="00C8070C"/>
    <w:rsid w:val="00CA0206"/>
    <w:rsid w:val="00CA2714"/>
    <w:rsid w:val="00CB049D"/>
    <w:rsid w:val="00CB275E"/>
    <w:rsid w:val="00CC22BB"/>
    <w:rsid w:val="00CC22FF"/>
    <w:rsid w:val="00CC4148"/>
    <w:rsid w:val="00CD09ED"/>
    <w:rsid w:val="00CD524B"/>
    <w:rsid w:val="00CE657F"/>
    <w:rsid w:val="00CE6B60"/>
    <w:rsid w:val="00CF203B"/>
    <w:rsid w:val="00CF41B5"/>
    <w:rsid w:val="00CF5C44"/>
    <w:rsid w:val="00CF7BFF"/>
    <w:rsid w:val="00D0581B"/>
    <w:rsid w:val="00D07235"/>
    <w:rsid w:val="00D17324"/>
    <w:rsid w:val="00D21C3C"/>
    <w:rsid w:val="00D2219E"/>
    <w:rsid w:val="00D24B5D"/>
    <w:rsid w:val="00D34CF9"/>
    <w:rsid w:val="00D367A8"/>
    <w:rsid w:val="00D42A4F"/>
    <w:rsid w:val="00D43371"/>
    <w:rsid w:val="00D4638F"/>
    <w:rsid w:val="00D56034"/>
    <w:rsid w:val="00D57CA0"/>
    <w:rsid w:val="00D62A2C"/>
    <w:rsid w:val="00D63943"/>
    <w:rsid w:val="00D66869"/>
    <w:rsid w:val="00D74D1C"/>
    <w:rsid w:val="00D803E1"/>
    <w:rsid w:val="00D80846"/>
    <w:rsid w:val="00D87FF4"/>
    <w:rsid w:val="00D90D79"/>
    <w:rsid w:val="00D90FDB"/>
    <w:rsid w:val="00D951A9"/>
    <w:rsid w:val="00D95B3E"/>
    <w:rsid w:val="00D96AEA"/>
    <w:rsid w:val="00DB2C33"/>
    <w:rsid w:val="00DB5AB7"/>
    <w:rsid w:val="00DC3E02"/>
    <w:rsid w:val="00DC7D0B"/>
    <w:rsid w:val="00DD03D2"/>
    <w:rsid w:val="00DD42D6"/>
    <w:rsid w:val="00DD529F"/>
    <w:rsid w:val="00DD5BE3"/>
    <w:rsid w:val="00DD75D3"/>
    <w:rsid w:val="00DE1A5A"/>
    <w:rsid w:val="00DE25DE"/>
    <w:rsid w:val="00DF5775"/>
    <w:rsid w:val="00E040AD"/>
    <w:rsid w:val="00E04560"/>
    <w:rsid w:val="00E05233"/>
    <w:rsid w:val="00E05D89"/>
    <w:rsid w:val="00E0659D"/>
    <w:rsid w:val="00E145CD"/>
    <w:rsid w:val="00E17EAB"/>
    <w:rsid w:val="00E24A35"/>
    <w:rsid w:val="00E26BA8"/>
    <w:rsid w:val="00E33074"/>
    <w:rsid w:val="00E430CD"/>
    <w:rsid w:val="00E45A02"/>
    <w:rsid w:val="00E85C77"/>
    <w:rsid w:val="00E912FC"/>
    <w:rsid w:val="00E93313"/>
    <w:rsid w:val="00EA1D6C"/>
    <w:rsid w:val="00EA4634"/>
    <w:rsid w:val="00EA743D"/>
    <w:rsid w:val="00EB34A5"/>
    <w:rsid w:val="00EB3DCB"/>
    <w:rsid w:val="00ED4D27"/>
    <w:rsid w:val="00EE3DE7"/>
    <w:rsid w:val="00EE53BF"/>
    <w:rsid w:val="00EF2536"/>
    <w:rsid w:val="00EF6FFE"/>
    <w:rsid w:val="00EF72AC"/>
    <w:rsid w:val="00F03ADB"/>
    <w:rsid w:val="00F11933"/>
    <w:rsid w:val="00F134E5"/>
    <w:rsid w:val="00F13644"/>
    <w:rsid w:val="00F16398"/>
    <w:rsid w:val="00F2090F"/>
    <w:rsid w:val="00F20E1E"/>
    <w:rsid w:val="00F21CB8"/>
    <w:rsid w:val="00F22245"/>
    <w:rsid w:val="00F2249C"/>
    <w:rsid w:val="00F268DE"/>
    <w:rsid w:val="00F272D9"/>
    <w:rsid w:val="00F30052"/>
    <w:rsid w:val="00F316E1"/>
    <w:rsid w:val="00F4383B"/>
    <w:rsid w:val="00F56067"/>
    <w:rsid w:val="00F6290E"/>
    <w:rsid w:val="00F646AB"/>
    <w:rsid w:val="00F7155C"/>
    <w:rsid w:val="00F7197E"/>
    <w:rsid w:val="00F76437"/>
    <w:rsid w:val="00FB3818"/>
    <w:rsid w:val="00FB68B4"/>
    <w:rsid w:val="00FB7A9B"/>
    <w:rsid w:val="00FC6A34"/>
    <w:rsid w:val="00FC7050"/>
    <w:rsid w:val="00FD6F35"/>
    <w:rsid w:val="00FE018D"/>
    <w:rsid w:val="00FE03D8"/>
    <w:rsid w:val="00FF2A66"/>
    <w:rsid w:val="00FF2C39"/>
    <w:rsid w:val="00FF4F47"/>
    <w:rsid w:val="00FF7832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Gill Sans MT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pPr>
      <w:spacing w:after="200" w:line="276" w:lineRule="auto"/>
    </w:pPr>
    <w:rPr>
      <w:rFonts w:cs="Times New Roman"/>
      <w:color w:val="00000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D61C5"/>
    <w:rPr>
      <w:color w:val="B292CA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="Gill Sans MT" w:hAnsi="Gill Sans MT"/>
      <w:b/>
      <w:color w:val="9FB8CD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BodyText">
    <w:name w:val="Body Text"/>
    <w:basedOn w:val="Normal"/>
    <w:link w:val="BodyTextChar"/>
    <w:rsid w:val="00A310FF"/>
    <w:pPr>
      <w:spacing w:after="220" w:line="220" w:lineRule="atLeast"/>
      <w:ind w:right="-360"/>
    </w:pPr>
    <w:rPr>
      <w:rFonts w:ascii="Times New Roman" w:eastAsia="Times New Roman" w:hAnsi="Times New Roman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A310FF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A310FF"/>
    <w:pPr>
      <w:numPr>
        <w:numId w:val="30"/>
      </w:numPr>
      <w:spacing w:after="60"/>
      <w:ind w:left="1160" w:right="245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A310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Gill Sans MT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pPr>
      <w:spacing w:after="200" w:line="276" w:lineRule="auto"/>
    </w:pPr>
    <w:rPr>
      <w:rFonts w:cs="Times New Roman"/>
      <w:color w:val="00000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D61C5"/>
    <w:rPr>
      <w:color w:val="B292CA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="Gill Sans MT" w:hAnsi="Gill Sans MT"/>
      <w:b/>
      <w:color w:val="9FB8CD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BodyText">
    <w:name w:val="Body Text"/>
    <w:basedOn w:val="Normal"/>
    <w:link w:val="BodyTextChar"/>
    <w:rsid w:val="00A310FF"/>
    <w:pPr>
      <w:spacing w:after="220" w:line="220" w:lineRule="atLeast"/>
      <w:ind w:right="-360"/>
    </w:pPr>
    <w:rPr>
      <w:rFonts w:ascii="Times New Roman" w:eastAsia="Times New Roman" w:hAnsi="Times New Roman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A310FF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A310FF"/>
    <w:pPr>
      <w:numPr>
        <w:numId w:val="30"/>
      </w:numPr>
      <w:spacing w:after="60"/>
      <w:ind w:left="1160" w:right="245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A310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har.347354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tabqamri\AppData\Roaming\Microsoft\Templates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CDE33-80C1-4BC3-950A-364AD32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2017-06-20T05:54:00Z</dcterms:created>
  <dcterms:modified xsi:type="dcterms:W3CDTF">2017-06-20T05:54:00Z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