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9A" w:rsidRPr="00FF0F85" w:rsidRDefault="00C1619A" w:rsidP="00E724F6">
      <w:pPr>
        <w:pStyle w:val="NoSpacing"/>
        <w:rPr>
          <w:rFonts w:ascii="Times New Roman" w:hAnsi="Times New Roman"/>
        </w:rPr>
      </w:pPr>
    </w:p>
    <w:p w:rsidR="00AD5EE4" w:rsidRPr="00FF0F85" w:rsidRDefault="00AD5EE4" w:rsidP="00E724F6">
      <w:pPr>
        <w:pStyle w:val="NoSpacing"/>
        <w:rPr>
          <w:rFonts w:ascii="Times New Roman" w:hAnsi="Times New Roman"/>
        </w:rPr>
      </w:pPr>
    </w:p>
    <w:tbl>
      <w:tblPr>
        <w:tblStyle w:val="TableGrid"/>
        <w:tblW w:w="9360" w:type="dxa"/>
        <w:tblInd w:w="-72" w:type="dxa"/>
        <w:tbl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single" w:sz="4" w:space="0" w:color="9FB8CD" w:themeColor="accent2"/>
          <w:insideV w:val="single" w:sz="4" w:space="0" w:color="9FB8CD" w:themeColor="accent2"/>
        </w:tblBorders>
        <w:tblLook w:val="04A0" w:firstRow="1" w:lastRow="0" w:firstColumn="1" w:lastColumn="0" w:noHBand="0" w:noVBand="1"/>
      </w:tblPr>
      <w:tblGrid>
        <w:gridCol w:w="9360"/>
      </w:tblGrid>
      <w:tr w:rsidR="000949F1" w:rsidTr="00533B87">
        <w:trPr>
          <w:trHeight w:val="2096"/>
        </w:trPr>
        <w:tc>
          <w:tcPr>
            <w:tcW w:w="9360" w:type="dxa"/>
          </w:tcPr>
          <w:p w:rsidR="000949F1" w:rsidRDefault="000949F1" w:rsidP="00E724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  <w:p w:rsidR="000949F1" w:rsidRDefault="00533B87" w:rsidP="00E724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4437380</wp:posOffset>
                  </wp:positionH>
                  <wp:positionV relativeFrom="paragraph">
                    <wp:posOffset>2540</wp:posOffset>
                  </wp:positionV>
                  <wp:extent cx="902970" cy="985520"/>
                  <wp:effectExtent l="19050" t="0" r="0" b="0"/>
                  <wp:wrapSquare wrapText="bothSides"/>
                  <wp:docPr id="6" name="Picture 0" descr="Anna_University,_Chenna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a_University,_Chennai_logo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3321" w:rsidRDefault="003A5505" w:rsidP="00E724F6">
            <w:pPr>
              <w:pStyle w:val="NoSpacing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A570B">
              <w:rPr>
                <w:rFonts w:ascii="Times New Roman" w:hAnsi="Times New Roman"/>
                <w:b/>
                <w:noProof/>
                <w:sz w:val="28"/>
                <w:szCs w:val="28"/>
              </w:rPr>
              <w:t>SHIBAS</w:t>
            </w:r>
          </w:p>
          <w:p w:rsidR="000949F1" w:rsidRDefault="001C3321" w:rsidP="00E724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C815E6">
                <w:rPr>
                  <w:rStyle w:val="Hyperlink"/>
                  <w:rFonts w:ascii="Times New Roman" w:hAnsi="Times New Roman"/>
                  <w:b/>
                  <w:noProof/>
                  <w:sz w:val="28"/>
                  <w:szCs w:val="28"/>
                </w:rPr>
                <w:t>SHIBAS.347455@2freemail.com</w:t>
              </w:r>
            </w:hyperlink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3A5505" w:rsidRPr="003A55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A5505" w:rsidRPr="003A5505" w:rsidRDefault="00533B87" w:rsidP="001C33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FB88FE6" wp14:editId="56753CE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-974725</wp:posOffset>
                  </wp:positionV>
                  <wp:extent cx="878840" cy="1057275"/>
                  <wp:effectExtent l="19050" t="0" r="0" b="0"/>
                  <wp:wrapSquare wrapText="bothSides"/>
                  <wp:docPr id="5" name="Picture 1" descr="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AD5EE4" w:rsidRPr="00FF0F85" w:rsidRDefault="00AD5EE4" w:rsidP="00E724F6">
      <w:pPr>
        <w:pStyle w:val="NoSpacing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75"/>
      </w:tblGrid>
      <w:tr w:rsidR="00AD5EE4" w:rsidRPr="00FF0F85" w:rsidTr="00E46924">
        <w:trPr>
          <w:jc w:val="center"/>
        </w:trPr>
        <w:tc>
          <w:tcPr>
            <w:tcW w:w="20" w:type="dxa"/>
            <w:shd w:val="clear" w:color="auto" w:fill="AAB0C7" w:themeFill="accent1" w:themeFillTint="99"/>
          </w:tcPr>
          <w:p w:rsidR="00AD5EE4" w:rsidRPr="00FF0F85" w:rsidRDefault="00AD5EE4" w:rsidP="00E72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D5EE4" w:rsidRPr="00FF0F85" w:rsidRDefault="00FD1F1C" w:rsidP="00E724F6">
            <w:pPr>
              <w:pStyle w:val="Section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Objectives</w:t>
            </w:r>
          </w:p>
          <w:p w:rsidR="00AD5EE4" w:rsidRPr="000E1671" w:rsidRDefault="00FC74B0" w:rsidP="00E724F6">
            <w:pPr>
              <w:pStyle w:val="SubsectionText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To</w:t>
            </w:r>
            <w:r w:rsidR="00F16CC2" w:rsidRPr="000E1671">
              <w:rPr>
                <w:rFonts w:ascii="Cambria" w:hAnsi="Cambria"/>
                <w:sz w:val="21"/>
                <w:szCs w:val="21"/>
              </w:rPr>
              <w:t xml:space="preserve"> procure a good career in the field of chem</w:t>
            </w:r>
            <w:r w:rsidR="005041EA" w:rsidRPr="000E1671">
              <w:rPr>
                <w:rFonts w:ascii="Cambria" w:hAnsi="Cambria"/>
                <w:sz w:val="21"/>
                <w:szCs w:val="21"/>
              </w:rPr>
              <w:t>ical engineering and to get hold</w:t>
            </w:r>
            <w:r w:rsidR="00F16CC2" w:rsidRPr="000E1671">
              <w:rPr>
                <w:rFonts w:ascii="Cambria" w:hAnsi="Cambria"/>
                <w:sz w:val="21"/>
                <w:szCs w:val="21"/>
              </w:rPr>
              <w:t xml:space="preserve"> of more kno</w:t>
            </w:r>
            <w:r w:rsidR="00104AC5" w:rsidRPr="000E1671">
              <w:rPr>
                <w:rFonts w:ascii="Cambria" w:hAnsi="Cambria"/>
                <w:sz w:val="21"/>
                <w:szCs w:val="21"/>
              </w:rPr>
              <w:t>wledge by learning new things,</w:t>
            </w:r>
            <w:r w:rsidR="00F16CC2" w:rsidRPr="000E1671">
              <w:rPr>
                <w:rFonts w:ascii="Cambria" w:hAnsi="Cambria"/>
                <w:sz w:val="21"/>
                <w:szCs w:val="21"/>
              </w:rPr>
              <w:t xml:space="preserve"> implement them properly and bring an efficacious contribution to the </w:t>
            </w:r>
            <w:r w:rsidR="00F16CC2" w:rsidRPr="000E1671">
              <w:rPr>
                <w:rFonts w:ascii="Cambria" w:hAnsi="Cambria"/>
                <w:noProof/>
                <w:sz w:val="21"/>
                <w:szCs w:val="21"/>
              </w:rPr>
              <w:t>organi</w:t>
            </w:r>
            <w:r w:rsidR="003A5505" w:rsidRPr="000E1671">
              <w:rPr>
                <w:rFonts w:ascii="Cambria" w:hAnsi="Cambria"/>
                <w:noProof/>
                <w:sz w:val="21"/>
                <w:szCs w:val="21"/>
              </w:rPr>
              <w:t>s</w:t>
            </w:r>
            <w:r w:rsidR="00F16CC2" w:rsidRPr="000E1671">
              <w:rPr>
                <w:rFonts w:ascii="Cambria" w:hAnsi="Cambria"/>
                <w:noProof/>
                <w:sz w:val="21"/>
                <w:szCs w:val="21"/>
              </w:rPr>
              <w:t>ation</w:t>
            </w:r>
            <w:r w:rsidR="00F16CC2" w:rsidRPr="000E1671">
              <w:rPr>
                <w:rFonts w:ascii="Cambria" w:hAnsi="Cambria"/>
                <w:sz w:val="21"/>
                <w:szCs w:val="21"/>
              </w:rPr>
              <w:t>.</w:t>
            </w:r>
          </w:p>
          <w:p w:rsidR="00B52482" w:rsidRPr="000E1671" w:rsidRDefault="00B52482" w:rsidP="00E724F6">
            <w:pPr>
              <w:pStyle w:val="SubsectionText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2482" w:rsidRDefault="00B52482" w:rsidP="00E724F6">
            <w:pPr>
              <w:pStyle w:val="SubsectionText"/>
              <w:spacing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5248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Organizational Experience</w:t>
            </w:r>
          </w:p>
          <w:p w:rsidR="00B52482" w:rsidRDefault="00B52482" w:rsidP="00E724F6">
            <w:pPr>
              <w:pStyle w:val="SubsectionText"/>
              <w:spacing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D04F02" w:rsidRDefault="00B52482" w:rsidP="00E724F6">
            <w:pPr>
              <w:pStyle w:val="SubsectionText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 xml:space="preserve">Worked </w:t>
            </w:r>
            <w:r w:rsidR="00A74437" w:rsidRPr="000E1671">
              <w:rPr>
                <w:rFonts w:ascii="Cambria" w:hAnsi="Cambria"/>
                <w:sz w:val="21"/>
                <w:szCs w:val="21"/>
              </w:rPr>
              <w:t xml:space="preserve">as a Junior Engineer in </w:t>
            </w:r>
            <w:r w:rsidR="00A74437" w:rsidRPr="000E1671">
              <w:rPr>
                <w:rFonts w:ascii="Cambria" w:hAnsi="Cambria"/>
                <w:b/>
                <w:sz w:val="21"/>
                <w:szCs w:val="21"/>
              </w:rPr>
              <w:t>SREE</w:t>
            </w:r>
            <w:r w:rsidR="00A74437" w:rsidRPr="000E1671">
              <w:rPr>
                <w:rFonts w:ascii="Cambria" w:hAnsi="Cambria"/>
                <w:sz w:val="21"/>
                <w:szCs w:val="21"/>
              </w:rPr>
              <w:t xml:space="preserve"> </w:t>
            </w:r>
            <w:r w:rsidR="00A74437" w:rsidRPr="000E1671">
              <w:rPr>
                <w:rFonts w:ascii="Cambria" w:hAnsi="Cambria"/>
                <w:b/>
                <w:sz w:val="21"/>
                <w:szCs w:val="21"/>
              </w:rPr>
              <w:t>RENGARAAJ POWER INDIA (P) LTD</w:t>
            </w:r>
            <w:r w:rsidR="00533B87" w:rsidRPr="000E1671">
              <w:rPr>
                <w:rFonts w:ascii="Cambria" w:hAnsi="Cambria"/>
                <w:b/>
                <w:sz w:val="21"/>
                <w:szCs w:val="21"/>
              </w:rPr>
              <w:t>.</w:t>
            </w:r>
            <w:r w:rsidR="00A74437" w:rsidRPr="000E1671">
              <w:rPr>
                <w:rFonts w:ascii="Cambria" w:hAnsi="Cambria"/>
                <w:sz w:val="21"/>
                <w:szCs w:val="21"/>
              </w:rPr>
              <w:t xml:space="preserve"> </w:t>
            </w:r>
            <w:r w:rsidR="0064641D" w:rsidRPr="000E1671">
              <w:rPr>
                <w:rFonts w:ascii="Cambria" w:hAnsi="Cambria"/>
                <w:sz w:val="21"/>
                <w:szCs w:val="21"/>
              </w:rPr>
              <w:t xml:space="preserve"> For a period of </w:t>
            </w:r>
          </w:p>
          <w:p w:rsidR="00B52482" w:rsidRPr="000E1671" w:rsidRDefault="0064641D" w:rsidP="00E724F6">
            <w:pPr>
              <w:pStyle w:val="SubsectionText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7 months ( 15/06/2016 to 20/01/2017 )</w:t>
            </w:r>
          </w:p>
          <w:p w:rsidR="00A74437" w:rsidRDefault="00A74437" w:rsidP="00E724F6">
            <w:pPr>
              <w:pStyle w:val="SubsectionText"/>
              <w:spacing w:line="240" w:lineRule="auto"/>
              <w:rPr>
                <w:rFonts w:ascii="Times New Roman" w:hAnsi="Times New Roman"/>
              </w:rPr>
            </w:pPr>
          </w:p>
          <w:p w:rsidR="00A74437" w:rsidRPr="003A5505" w:rsidRDefault="003A5505" w:rsidP="00E724F6">
            <w:pPr>
              <w:pStyle w:val="SubsectionText"/>
              <w:spacing w:line="240" w:lineRule="auto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A74437" w:rsidRPr="003A550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Responsibilities </w:t>
            </w:r>
          </w:p>
          <w:p w:rsidR="00A74437" w:rsidRPr="000E1671" w:rsidRDefault="00A74437" w:rsidP="00E724F6">
            <w:pPr>
              <w:pStyle w:val="SubsectionText"/>
              <w:spacing w:line="240" w:lineRule="auto"/>
              <w:rPr>
                <w:rFonts w:ascii="Cambria" w:hAnsi="Cambria"/>
                <w:b/>
                <w:sz w:val="21"/>
                <w:szCs w:val="21"/>
                <w:u w:val="single"/>
              </w:rPr>
            </w:pPr>
          </w:p>
          <w:p w:rsidR="00A74437" w:rsidRPr="000E1671" w:rsidRDefault="00A74437" w:rsidP="00A74437">
            <w:pPr>
              <w:pStyle w:val="SubsectionText"/>
              <w:numPr>
                <w:ilvl w:val="0"/>
                <w:numId w:val="47"/>
              </w:num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Operation and maintenance of WTP in 30 MW power plant.</w:t>
            </w:r>
          </w:p>
          <w:p w:rsidR="00A74437" w:rsidRPr="000E1671" w:rsidRDefault="00A74437" w:rsidP="00A74437">
            <w:pPr>
              <w:pStyle w:val="SubsectionText"/>
              <w:numPr>
                <w:ilvl w:val="0"/>
                <w:numId w:val="47"/>
              </w:num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Operation and maintenance of RO</w:t>
            </w:r>
          </w:p>
          <w:p w:rsidR="00A74437" w:rsidRPr="000E1671" w:rsidRDefault="00A74437" w:rsidP="00A74437">
            <w:pPr>
              <w:pStyle w:val="SubsectionText"/>
              <w:numPr>
                <w:ilvl w:val="0"/>
                <w:numId w:val="47"/>
              </w:num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Operation of cooling tower</w:t>
            </w:r>
          </w:p>
          <w:p w:rsidR="004933C9" w:rsidRPr="000E1671" w:rsidRDefault="00A74437" w:rsidP="0064641D">
            <w:pPr>
              <w:pStyle w:val="SubsectionText"/>
              <w:numPr>
                <w:ilvl w:val="0"/>
                <w:numId w:val="47"/>
              </w:num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Coal analysis – proximate analysis.</w:t>
            </w:r>
          </w:p>
          <w:p w:rsidR="0064641D" w:rsidRPr="0064641D" w:rsidRDefault="00533B87" w:rsidP="0064641D">
            <w:pPr>
              <w:pStyle w:val="SubsectionText"/>
              <w:numPr>
                <w:ilvl w:val="0"/>
                <w:numId w:val="47"/>
              </w:num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0E1671">
              <w:rPr>
                <w:rFonts w:ascii="Cambria" w:hAnsi="Cambria"/>
                <w:sz w:val="21"/>
                <w:szCs w:val="21"/>
              </w:rPr>
              <w:t>Demineralization of water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="0064641D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  <w:p w:rsidR="00AD5EE4" w:rsidRPr="00FF0F85" w:rsidRDefault="00FD1F1C" w:rsidP="00E724F6">
            <w:pPr>
              <w:pStyle w:val="Section"/>
              <w:spacing w:after="0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Education</w:t>
            </w:r>
            <w:r w:rsidR="0064641D">
              <w:rPr>
                <w:rFonts w:ascii="Times New Roman" w:hAnsi="Times New Roman"/>
                <w:color w:val="7030A0"/>
              </w:rPr>
              <w:t xml:space="preserve"> and Qualifications </w:t>
            </w:r>
          </w:p>
          <w:tbl>
            <w:tblPr>
              <w:tblpPr w:leftFromText="180" w:rightFromText="180" w:vertAnchor="text" w:horzAnchor="margin" w:tblpX="804" w:tblpY="152"/>
              <w:tblW w:w="969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2486"/>
              <w:gridCol w:w="2331"/>
              <w:gridCol w:w="1420"/>
              <w:gridCol w:w="1775"/>
            </w:tblGrid>
            <w:tr w:rsidR="00FC74B0" w:rsidRPr="00FF0F85" w:rsidTr="00AE7086">
              <w:trPr>
                <w:trHeight w:val="448"/>
              </w:trPr>
              <w:tc>
                <w:tcPr>
                  <w:tcW w:w="16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248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23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University/</w:t>
                  </w:r>
                </w:p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Board</w:t>
                  </w:r>
                </w:p>
              </w:tc>
              <w:tc>
                <w:tcPr>
                  <w:tcW w:w="1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Year of</w:t>
                  </w:r>
                </w:p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Passing</w:t>
                  </w:r>
                </w:p>
              </w:tc>
              <w:tc>
                <w:tcPr>
                  <w:tcW w:w="17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  <w:t>percentage</w:t>
                  </w:r>
                </w:p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FC74B0" w:rsidRPr="00FF0F85" w:rsidTr="00AE7086">
              <w:trPr>
                <w:trHeight w:val="975"/>
              </w:trPr>
              <w:tc>
                <w:tcPr>
                  <w:tcW w:w="16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53098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Bachelor of technology</w:t>
                  </w:r>
                </w:p>
                <w:p w:rsidR="00FC74B0" w:rsidRPr="00FF0F85" w:rsidRDefault="008A2783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(</w:t>
                  </w:r>
                  <w:r w:rsidR="0039030A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Chemical</w:t>
                  </w:r>
                  <w:r w:rsidR="008F77BB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FC74B0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 Engineering</w:t>
                  </w: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8F77BB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Erode Sengunthar</w:t>
                  </w:r>
                  <w:r w:rsidR="00FA389E" w:rsidRPr="000E1671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 xml:space="preserve"> Engineering College, Thudupathi</w:t>
                  </w:r>
                  <w:r w:rsidR="00FC74B0"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0E1671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Anna University</w:t>
                  </w:r>
                  <w:r w:rsidR="008F77BB" w:rsidRPr="000E1671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,</w:t>
                  </w:r>
                </w:p>
                <w:p w:rsidR="008F77BB" w:rsidRPr="00FF0F85" w:rsidRDefault="008F77BB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Chennai</w:t>
                  </w:r>
                  <w:r w:rsidR="007B522D" w:rsidRPr="000E1671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FC74B0" w:rsidRPr="00FF0F85" w:rsidRDefault="008F77BB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2016</w:t>
                  </w:r>
                </w:p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C82465" w:rsidP="00E724F6">
                  <w:pPr>
                    <w:pStyle w:val="Normal0"/>
                    <w:ind w:right="45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</w:t>
                  </w:r>
                  <w:r w:rsidR="00007E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6.8</w:t>
                  </w:r>
                </w:p>
                <w:p w:rsidR="00E50A96" w:rsidRPr="00FF0F85" w:rsidRDefault="00FC74B0" w:rsidP="005A6E5B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CGPA</w:t>
                  </w:r>
                </w:p>
                <w:p w:rsidR="00FC74B0" w:rsidRPr="00FF0F85" w:rsidRDefault="00FC74B0" w:rsidP="00E724F6">
                  <w:pPr>
                    <w:pStyle w:val="Normal0"/>
                    <w:ind w:right="45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C74B0" w:rsidRPr="00FF0F85" w:rsidTr="00AE7086">
              <w:trPr>
                <w:trHeight w:val="325"/>
              </w:trPr>
              <w:tc>
                <w:tcPr>
                  <w:tcW w:w="16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7B522D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H</w:t>
                  </w:r>
                  <w:r w:rsidR="00C175F4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igher </w:t>
                  </w: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S</w:t>
                  </w:r>
                  <w:r w:rsidR="00C175F4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econdary </w:t>
                  </w: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C</w:t>
                  </w:r>
                  <w:r w:rsidR="00C175F4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ertificate</w:t>
                  </w:r>
                </w:p>
              </w:tc>
              <w:tc>
                <w:tcPr>
                  <w:tcW w:w="248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007E77" w:rsidRPr="000E1671" w:rsidRDefault="00007E77" w:rsidP="00940909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 xml:space="preserve">Indian School, </w:t>
                  </w:r>
                </w:p>
                <w:p w:rsidR="00940909" w:rsidRPr="000E1671" w:rsidRDefault="00007E77" w:rsidP="00940909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Ras Al K</w:t>
                  </w:r>
                  <w:r w:rsidR="003A5505"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h</w:t>
                  </w: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aimah, UAE</w:t>
                  </w:r>
                </w:p>
              </w:tc>
              <w:tc>
                <w:tcPr>
                  <w:tcW w:w="23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007E77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CBSE</w:t>
                  </w:r>
                </w:p>
              </w:tc>
              <w:tc>
                <w:tcPr>
                  <w:tcW w:w="1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  <w:r w:rsidR="007B522D"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007E77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65</w:t>
                  </w:r>
                </w:p>
              </w:tc>
            </w:tr>
            <w:tr w:rsidR="00FC74B0" w:rsidRPr="00FF0F85" w:rsidTr="00AE7086">
              <w:trPr>
                <w:trHeight w:val="673"/>
              </w:trPr>
              <w:tc>
                <w:tcPr>
                  <w:tcW w:w="16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C175F4" w:rsidP="00E724F6">
                  <w:pPr>
                    <w:pStyle w:val="Normal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Secondary </w:t>
                  </w:r>
                  <w:r w:rsidR="00FC74B0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S</w:t>
                  </w: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chool </w:t>
                  </w:r>
                  <w:r w:rsidR="00FC74B0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L</w:t>
                  </w: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 xml:space="preserve">eaving </w:t>
                  </w:r>
                  <w:r w:rsidR="00FC74B0"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C</w:t>
                  </w:r>
                  <w:r w:rsidRPr="00FF0F85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0"/>
                    </w:rPr>
                    <w:t>ertificate</w:t>
                  </w:r>
                </w:p>
              </w:tc>
              <w:tc>
                <w:tcPr>
                  <w:tcW w:w="248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0E1671" w:rsidRDefault="00007E77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Ideal English School,</w:t>
                  </w:r>
                </w:p>
                <w:p w:rsidR="00007E77" w:rsidRPr="000E1671" w:rsidRDefault="00007E77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</w:rPr>
                  </w:pP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Ras Al K</w:t>
                  </w:r>
                  <w:r w:rsidR="003A5505"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h</w:t>
                  </w:r>
                  <w:r w:rsidRPr="000E1671">
                    <w:rPr>
                      <w:rFonts w:ascii="Times New Roman" w:hAnsi="Times New Roman"/>
                      <w:bCs/>
                      <w:sz w:val="21"/>
                      <w:szCs w:val="21"/>
                      <w:lang w:val="en-IN"/>
                    </w:rPr>
                    <w:t>aimah, UAE</w:t>
                  </w:r>
                </w:p>
              </w:tc>
              <w:tc>
                <w:tcPr>
                  <w:tcW w:w="23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007E77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CBSE</w:t>
                  </w:r>
                </w:p>
              </w:tc>
              <w:tc>
                <w:tcPr>
                  <w:tcW w:w="1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FC74B0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  <w:r w:rsidR="007B522D" w:rsidRPr="00FF0F8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C74B0" w:rsidRPr="00FF0F85" w:rsidRDefault="00007E77" w:rsidP="00E724F6">
                  <w:pPr>
                    <w:pStyle w:val="Normal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78</w:t>
                  </w:r>
                </w:p>
              </w:tc>
            </w:tr>
          </w:tbl>
          <w:p w:rsidR="003A5505" w:rsidRDefault="003A5505" w:rsidP="00E724F6">
            <w:pPr>
              <w:pStyle w:val="Section"/>
              <w:spacing w:after="0"/>
              <w:rPr>
                <w:rFonts w:ascii="Times New Roman" w:hAnsi="Times New Roman"/>
                <w:color w:val="7030A0"/>
              </w:rPr>
            </w:pPr>
          </w:p>
          <w:p w:rsidR="00AD5EE4" w:rsidRPr="00FF0F85" w:rsidRDefault="00FC74B0" w:rsidP="00E724F6">
            <w:pPr>
              <w:pStyle w:val="Section"/>
              <w:spacing w:after="0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Area</w:t>
            </w:r>
            <w:r w:rsidR="00AE7086" w:rsidRPr="00FF0F85">
              <w:rPr>
                <w:rFonts w:ascii="Times New Roman" w:hAnsi="Times New Roman"/>
                <w:color w:val="7030A0"/>
              </w:rPr>
              <w:t>s</w:t>
            </w:r>
            <w:r w:rsidRPr="00FF0F85">
              <w:rPr>
                <w:rFonts w:ascii="Times New Roman" w:hAnsi="Times New Roman"/>
                <w:color w:val="7030A0"/>
              </w:rPr>
              <w:t xml:space="preserve"> of Expertise</w:t>
            </w:r>
          </w:p>
          <w:p w:rsidR="00E44D17" w:rsidRPr="00FF0F85" w:rsidRDefault="00F16CC2" w:rsidP="00E724F6">
            <w:pPr>
              <w:numPr>
                <w:ilvl w:val="0"/>
                <w:numId w:val="31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Chemi</w:t>
            </w:r>
            <w:r w:rsidR="00D579B8">
              <w:rPr>
                <w:rFonts w:ascii="Times New Roman" w:hAnsi="Times New Roman"/>
                <w:color w:val="auto"/>
                <w:lang w:eastAsia="en-US"/>
              </w:rPr>
              <w:t>cal Process Plant Safety</w:t>
            </w:r>
          </w:p>
          <w:p w:rsidR="00D579B8" w:rsidRPr="0064641D" w:rsidRDefault="00D579B8" w:rsidP="00D579B8">
            <w:pPr>
              <w:numPr>
                <w:ilvl w:val="0"/>
                <w:numId w:val="31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Chemical Process Industries</w:t>
            </w:r>
            <w:r w:rsidR="00007E77">
              <w:rPr>
                <w:rFonts w:ascii="Times New Roman" w:hAnsi="Times New Roman"/>
                <w:color w:val="auto"/>
                <w:lang w:eastAsia="en-US"/>
              </w:rPr>
              <w:t xml:space="preserve"> and calculations.</w:t>
            </w:r>
          </w:p>
          <w:p w:rsidR="0064641D" w:rsidRPr="00D579B8" w:rsidRDefault="0064641D" w:rsidP="00D579B8">
            <w:pPr>
              <w:numPr>
                <w:ilvl w:val="0"/>
                <w:numId w:val="31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Process Engineer</w:t>
            </w:r>
          </w:p>
          <w:p w:rsidR="003A5505" w:rsidRDefault="003A5505" w:rsidP="00E724F6">
            <w:pPr>
              <w:pStyle w:val="Section"/>
              <w:rPr>
                <w:rFonts w:ascii="Times New Roman" w:hAnsi="Times New Roman"/>
                <w:color w:val="7030A0"/>
              </w:rPr>
            </w:pPr>
          </w:p>
          <w:p w:rsidR="00AD5EE4" w:rsidRPr="00FF0F85" w:rsidRDefault="00FC74B0" w:rsidP="00E724F6">
            <w:pPr>
              <w:pStyle w:val="Section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Technical Proficiency</w:t>
            </w:r>
          </w:p>
          <w:p w:rsidR="00FC74B0" w:rsidRPr="00FF0F85" w:rsidRDefault="00AE7086" w:rsidP="00767AE1">
            <w:pPr>
              <w:numPr>
                <w:ilvl w:val="0"/>
                <w:numId w:val="33"/>
              </w:numPr>
              <w:spacing w:after="0" w:line="240" w:lineRule="auto"/>
              <w:ind w:right="357"/>
              <w:rPr>
                <w:rFonts w:ascii="Times New Roman" w:hAnsi="Times New Roman"/>
                <w:bCs/>
              </w:rPr>
            </w:pPr>
            <w:r w:rsidRPr="003A5505">
              <w:rPr>
                <w:rFonts w:ascii="Times New Roman" w:hAnsi="Times New Roman"/>
                <w:bCs/>
                <w:noProof/>
              </w:rPr>
              <w:t>Language</w:t>
            </w:r>
            <w:r w:rsidR="00A032F1" w:rsidRPr="003A5505">
              <w:rPr>
                <w:rFonts w:ascii="Times New Roman" w:hAnsi="Times New Roman"/>
                <w:bCs/>
                <w:noProof/>
              </w:rPr>
              <w:t>s</w:t>
            </w:r>
            <w:r w:rsidR="00007E77" w:rsidRPr="003A5505">
              <w:rPr>
                <w:rFonts w:ascii="Times New Roman" w:hAnsi="Times New Roman"/>
                <w:bCs/>
                <w:noProof/>
              </w:rPr>
              <w:t>:</w:t>
            </w:r>
            <w:r w:rsidR="00007E77">
              <w:rPr>
                <w:rFonts w:ascii="Times New Roman" w:hAnsi="Times New Roman"/>
                <w:bCs/>
              </w:rPr>
              <w:t xml:space="preserve"> C program</w:t>
            </w:r>
          </w:p>
          <w:p w:rsidR="00FC74B0" w:rsidRPr="00D579B8" w:rsidRDefault="00F16CC2" w:rsidP="00767AE1">
            <w:pPr>
              <w:numPr>
                <w:ilvl w:val="0"/>
                <w:numId w:val="33"/>
              </w:numPr>
              <w:spacing w:after="0" w:line="240" w:lineRule="auto"/>
              <w:ind w:right="357"/>
              <w:rPr>
                <w:rFonts w:ascii="Times New Roman" w:hAnsi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Basic Computer Applications</w:t>
            </w:r>
            <w:r w:rsidR="00232EC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(Microsoft office word, Microsoft office excel, Microsoft office power point</w:t>
            </w:r>
            <w:r w:rsidR="00232EC9">
              <w:rPr>
                <w:rFonts w:ascii="Times New Roman" w:hAnsi="Times New Roman"/>
                <w:bCs/>
              </w:rPr>
              <w:t>)</w:t>
            </w:r>
          </w:p>
          <w:p w:rsidR="00D579B8" w:rsidRPr="00D579B8" w:rsidRDefault="00D579B8" w:rsidP="00767AE1">
            <w:pPr>
              <w:numPr>
                <w:ilvl w:val="0"/>
                <w:numId w:val="33"/>
              </w:numPr>
              <w:spacing w:after="0" w:line="240" w:lineRule="auto"/>
              <w:ind w:right="357"/>
              <w:rPr>
                <w:rFonts w:ascii="Times New Roman" w:hAnsi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Photoshop</w:t>
            </w:r>
            <w:r w:rsidR="00232EC9">
              <w:rPr>
                <w:rFonts w:ascii="Times New Roman" w:hAnsi="Times New Roman"/>
                <w:bCs/>
              </w:rPr>
              <w:t>.</w:t>
            </w:r>
          </w:p>
          <w:p w:rsidR="0064641D" w:rsidRDefault="0064641D" w:rsidP="00D579B8">
            <w:pPr>
              <w:pStyle w:val="Section"/>
              <w:rPr>
                <w:rFonts w:ascii="Times New Roman" w:hAnsi="Times New Roman"/>
                <w:color w:val="7030A0"/>
              </w:rPr>
            </w:pPr>
          </w:p>
          <w:p w:rsidR="0064641D" w:rsidRDefault="0064641D" w:rsidP="00D579B8">
            <w:pPr>
              <w:pStyle w:val="Section"/>
              <w:rPr>
                <w:rFonts w:ascii="Times New Roman" w:hAnsi="Times New Roman"/>
                <w:color w:val="7030A0"/>
              </w:rPr>
            </w:pPr>
          </w:p>
          <w:p w:rsidR="0064641D" w:rsidRDefault="0064641D" w:rsidP="00D579B8">
            <w:pPr>
              <w:pStyle w:val="Section"/>
              <w:rPr>
                <w:rFonts w:ascii="Times New Roman" w:hAnsi="Times New Roman"/>
                <w:color w:val="7030A0"/>
              </w:rPr>
            </w:pPr>
          </w:p>
          <w:p w:rsidR="00007E77" w:rsidRDefault="00007E77" w:rsidP="00D579B8">
            <w:pPr>
              <w:pStyle w:val="Section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 xml:space="preserve">Projects </w:t>
            </w:r>
          </w:p>
          <w:p w:rsidR="00107592" w:rsidRPr="00107592" w:rsidRDefault="00107592" w:rsidP="00007E77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A5505">
              <w:rPr>
                <w:noProof/>
                <w:sz w:val="20"/>
                <w:szCs w:val="20"/>
              </w:rPr>
              <w:lastRenderedPageBreak/>
              <w:t>Title</w:t>
            </w:r>
            <w:r w:rsidR="00007E77" w:rsidRPr="003A5505">
              <w:rPr>
                <w:noProof/>
                <w:sz w:val="22"/>
                <w:szCs w:val="22"/>
              </w:rPr>
              <w:t>:</w:t>
            </w:r>
            <w:r w:rsidR="00007E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Preparation of High Stability and Efficient Dye-Sensitized Solar Cell based  on Cu-Tio</w:t>
            </w:r>
            <w:r w:rsidRPr="00107592">
              <w:rPr>
                <w:b/>
                <w:sz w:val="22"/>
                <w:szCs w:val="22"/>
                <w:vertAlign w:val="subscript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7E77" w:rsidRPr="00107592" w:rsidRDefault="00007E77" w:rsidP="00107592">
            <w:pPr>
              <w:ind w:left="360"/>
              <w:rPr>
                <w:rFonts w:ascii="Times New Roman" w:hAnsi="Times New Roman"/>
              </w:rPr>
            </w:pPr>
            <w:r w:rsidRPr="00107592">
              <w:rPr>
                <w:b/>
                <w:sz w:val="22"/>
                <w:szCs w:val="22"/>
              </w:rPr>
              <w:t xml:space="preserve">          </w:t>
            </w:r>
            <w:r w:rsidR="00107592">
              <w:rPr>
                <w:b/>
                <w:sz w:val="22"/>
                <w:szCs w:val="22"/>
              </w:rPr>
              <w:t xml:space="preserve">      </w:t>
            </w:r>
            <w:r w:rsidR="00107592">
              <w:rPr>
                <w:sz w:val="18"/>
                <w:szCs w:val="18"/>
              </w:rPr>
              <w:t xml:space="preserve"> </w:t>
            </w:r>
            <w:r w:rsidR="00107592" w:rsidRPr="00107592">
              <w:rPr>
                <w:rFonts w:ascii="Times New Roman" w:hAnsi="Times New Roman"/>
              </w:rPr>
              <w:t xml:space="preserve">Pure Titanium dioxide and Copper </w:t>
            </w:r>
            <w:r w:rsidR="00107592" w:rsidRPr="006A570B">
              <w:rPr>
                <w:rFonts w:ascii="Times New Roman" w:hAnsi="Times New Roman"/>
                <w:noProof/>
              </w:rPr>
              <w:t>dopped</w:t>
            </w:r>
            <w:r w:rsidR="00107592" w:rsidRPr="00107592">
              <w:rPr>
                <w:rFonts w:ascii="Times New Roman" w:hAnsi="Times New Roman"/>
              </w:rPr>
              <w:t xml:space="preserve"> Titanium dioxide are </w:t>
            </w:r>
            <w:r w:rsidR="003A5505" w:rsidRPr="00107592">
              <w:rPr>
                <w:rFonts w:ascii="Times New Roman" w:hAnsi="Times New Roman"/>
              </w:rPr>
              <w:t>separately</w:t>
            </w:r>
            <w:r w:rsidR="00107592" w:rsidRPr="00107592">
              <w:rPr>
                <w:rFonts w:ascii="Times New Roman" w:hAnsi="Times New Roman"/>
              </w:rPr>
              <w:t xml:space="preserve"> coated in a Fluorine Tin oxide (FTO) glass, which is then dipped in Pomegranate Dye. </w:t>
            </w:r>
            <w:r w:rsidR="003A5505">
              <w:rPr>
                <w:rFonts w:ascii="Times New Roman" w:hAnsi="Times New Roman"/>
                <w:noProof/>
              </w:rPr>
              <w:t>The e</w:t>
            </w:r>
            <w:r w:rsidR="003A5505" w:rsidRPr="003A5505">
              <w:rPr>
                <w:rFonts w:ascii="Times New Roman" w:hAnsi="Times New Roman"/>
                <w:noProof/>
              </w:rPr>
              <w:t>fficiency</w:t>
            </w:r>
            <w:r w:rsidR="00107592" w:rsidRPr="00107592">
              <w:rPr>
                <w:rFonts w:ascii="Times New Roman" w:hAnsi="Times New Roman"/>
              </w:rPr>
              <w:t xml:space="preserve"> of both cells </w:t>
            </w:r>
            <w:r w:rsidR="003A5505">
              <w:rPr>
                <w:rFonts w:ascii="Times New Roman" w:hAnsi="Times New Roman"/>
                <w:noProof/>
              </w:rPr>
              <w:t>is</w:t>
            </w:r>
            <w:r w:rsidR="00107592" w:rsidRPr="00107592">
              <w:rPr>
                <w:rFonts w:ascii="Times New Roman" w:hAnsi="Times New Roman"/>
              </w:rPr>
              <w:t xml:space="preserve"> tested using Solar light. Cell which is coated with pure Tio</w:t>
            </w:r>
            <w:r w:rsidR="00107592" w:rsidRPr="00107592">
              <w:rPr>
                <w:rFonts w:ascii="Times New Roman" w:hAnsi="Times New Roman"/>
                <w:vertAlign w:val="subscript"/>
              </w:rPr>
              <w:t>2</w:t>
            </w:r>
            <w:r w:rsidR="00107592" w:rsidRPr="00107592">
              <w:rPr>
                <w:rFonts w:ascii="Times New Roman" w:hAnsi="Times New Roman"/>
              </w:rPr>
              <w:t xml:space="preserve"> shows good efficiency at pH 3.5 </w:t>
            </w:r>
            <w:r w:rsidR="00107592" w:rsidRPr="001075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7E77" w:rsidRPr="00007E77" w:rsidRDefault="00107592" w:rsidP="00007E77">
            <w:pPr>
              <w:pStyle w:val="ListParagraph"/>
              <w:numPr>
                <w:ilvl w:val="0"/>
                <w:numId w:val="46"/>
              </w:numPr>
            </w:pPr>
            <w:r w:rsidRPr="003A5505">
              <w:rPr>
                <w:noProof/>
                <w:sz w:val="20"/>
                <w:szCs w:val="20"/>
              </w:rPr>
              <w:t>Title</w:t>
            </w:r>
            <w:r w:rsidRPr="003A5505">
              <w:rPr>
                <w:b/>
                <w:noProof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Production of Ethylene glycol </w:t>
            </w:r>
            <w:r w:rsidR="0064641D">
              <w:rPr>
                <w:b/>
                <w:sz w:val="22"/>
                <w:szCs w:val="22"/>
              </w:rPr>
              <w:t>five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5505">
              <w:rPr>
                <w:b/>
                <w:noProof/>
                <w:sz w:val="22"/>
                <w:szCs w:val="22"/>
              </w:rPr>
              <w:t>ton</w:t>
            </w:r>
            <w:r w:rsidR="003A5505">
              <w:rPr>
                <w:b/>
                <w:noProof/>
                <w:sz w:val="22"/>
                <w:szCs w:val="22"/>
              </w:rPr>
              <w:t>ne</w:t>
            </w:r>
            <w:r w:rsidRPr="003A5505">
              <w:rPr>
                <w:b/>
                <w:noProof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 day.</w:t>
            </w:r>
          </w:p>
          <w:p w:rsidR="00007E77" w:rsidRPr="00107592" w:rsidRDefault="00107592" w:rsidP="00007E77">
            <w:pPr>
              <w:ind w:left="720"/>
              <w:rPr>
                <w:rFonts w:ascii="Times New Roman" w:hAnsi="Times New Roman"/>
              </w:rPr>
            </w:pPr>
            <w:r>
              <w:t xml:space="preserve">           </w:t>
            </w:r>
            <w:r>
              <w:rPr>
                <w:rFonts w:ascii="Times New Roman" w:hAnsi="Times New Roman"/>
              </w:rPr>
              <w:t xml:space="preserve">IUPAC </w:t>
            </w:r>
            <w:r w:rsidR="0064641D">
              <w:rPr>
                <w:rFonts w:ascii="Times New Roman" w:hAnsi="Times New Roman"/>
              </w:rPr>
              <w:t>name:</w:t>
            </w:r>
            <w:r>
              <w:rPr>
                <w:rFonts w:ascii="Times New Roman" w:hAnsi="Times New Roman"/>
                <w:b/>
              </w:rPr>
              <w:t xml:space="preserve"> Ethane-1</w:t>
            </w:r>
            <w:r w:rsidR="0064641D">
              <w:rPr>
                <w:rFonts w:ascii="Times New Roman" w:hAnsi="Times New Roman"/>
                <w:b/>
              </w:rPr>
              <w:t>, 2</w:t>
            </w:r>
            <w:r>
              <w:rPr>
                <w:rFonts w:ascii="Times New Roman" w:hAnsi="Times New Roman"/>
                <w:b/>
              </w:rPr>
              <w:t xml:space="preserve">-diol. </w:t>
            </w:r>
            <w:r>
              <w:rPr>
                <w:rFonts w:ascii="Times New Roman" w:hAnsi="Times New Roman"/>
              </w:rPr>
              <w:t xml:space="preserve">A detailed study on the Production of Ethylene glycol with </w:t>
            </w:r>
            <w:r w:rsidRPr="003A5505">
              <w:rPr>
                <w:rFonts w:ascii="Times New Roman" w:hAnsi="Times New Roman"/>
                <w:noProof/>
              </w:rPr>
              <w:t>its</w:t>
            </w:r>
            <w:r>
              <w:rPr>
                <w:rFonts w:ascii="Times New Roman" w:hAnsi="Times New Roman"/>
              </w:rPr>
              <w:t xml:space="preserve"> Material balance, Energy balance and the Design of </w:t>
            </w:r>
            <w:r w:rsidRPr="003A5505">
              <w:rPr>
                <w:rFonts w:ascii="Times New Roman" w:hAnsi="Times New Roman"/>
                <w:noProof/>
              </w:rPr>
              <w:t>equipment</w:t>
            </w:r>
            <w:r>
              <w:rPr>
                <w:rFonts w:ascii="Times New Roman" w:hAnsi="Times New Roman"/>
              </w:rPr>
              <w:t xml:space="preserve"> (reactors, Evaporators, Distillation columns) involved in the process.</w:t>
            </w:r>
          </w:p>
          <w:p w:rsidR="00935F72" w:rsidRPr="00D579B8" w:rsidRDefault="004943B1" w:rsidP="00D579B8">
            <w:pPr>
              <w:pStyle w:val="Section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Paper</w:t>
            </w:r>
            <w:r w:rsidR="00A40209" w:rsidRPr="00FF0F85">
              <w:rPr>
                <w:rFonts w:ascii="Times New Roman" w:hAnsi="Times New Roman"/>
                <w:color w:val="7030A0"/>
              </w:rPr>
              <w:t xml:space="preserve"> </w:t>
            </w:r>
            <w:r w:rsidR="00007E77">
              <w:rPr>
                <w:rFonts w:ascii="Times New Roman" w:hAnsi="Times New Roman"/>
                <w:color w:val="7030A0"/>
              </w:rPr>
              <w:t>Presented</w:t>
            </w:r>
          </w:p>
          <w:p w:rsidR="00AD5EE4" w:rsidRPr="00FF0F85" w:rsidRDefault="004943B1" w:rsidP="00E724F6">
            <w:pPr>
              <w:pStyle w:val="ListParagraph"/>
              <w:numPr>
                <w:ilvl w:val="0"/>
                <w:numId w:val="36"/>
              </w:numPr>
              <w:tabs>
                <w:tab w:val="left" w:pos="692"/>
              </w:tabs>
              <w:contextualSpacing/>
              <w:jc w:val="both"/>
              <w:rPr>
                <w:sz w:val="20"/>
                <w:szCs w:val="20"/>
              </w:rPr>
            </w:pPr>
            <w:r w:rsidRPr="00FF0F85">
              <w:rPr>
                <w:sz w:val="20"/>
                <w:szCs w:val="20"/>
              </w:rPr>
              <w:t xml:space="preserve">Presented a </w:t>
            </w:r>
            <w:r w:rsidRPr="00FF0F85">
              <w:rPr>
                <w:b/>
                <w:sz w:val="20"/>
                <w:szCs w:val="20"/>
              </w:rPr>
              <w:t>Paper</w:t>
            </w:r>
            <w:r w:rsidRPr="00FF0F85">
              <w:rPr>
                <w:sz w:val="20"/>
                <w:szCs w:val="20"/>
              </w:rPr>
              <w:t xml:space="preserve"> on</w:t>
            </w:r>
            <w:r w:rsidR="0039030A">
              <w:rPr>
                <w:sz w:val="20"/>
                <w:szCs w:val="20"/>
              </w:rPr>
              <w:t xml:space="preserve"> </w:t>
            </w:r>
            <w:r w:rsidR="00D579B8">
              <w:rPr>
                <w:b/>
                <w:sz w:val="20"/>
                <w:szCs w:val="20"/>
              </w:rPr>
              <w:t xml:space="preserve">Renewable Energy Source at </w:t>
            </w:r>
            <w:r w:rsidR="00D579B8" w:rsidRPr="00D579B8">
              <w:rPr>
                <w:sz w:val="20"/>
                <w:szCs w:val="20"/>
              </w:rPr>
              <w:t xml:space="preserve">Erode </w:t>
            </w:r>
            <w:proofErr w:type="spellStart"/>
            <w:r w:rsidR="00D579B8" w:rsidRPr="00D579B8">
              <w:rPr>
                <w:sz w:val="20"/>
                <w:szCs w:val="20"/>
              </w:rPr>
              <w:t>Sengunthar</w:t>
            </w:r>
            <w:proofErr w:type="spellEnd"/>
            <w:r w:rsidR="00D579B8" w:rsidRPr="00D579B8">
              <w:rPr>
                <w:sz w:val="20"/>
                <w:szCs w:val="20"/>
              </w:rPr>
              <w:t xml:space="preserve"> Engineering College</w:t>
            </w:r>
            <w:r w:rsidR="008A5330">
              <w:rPr>
                <w:sz w:val="20"/>
                <w:szCs w:val="20"/>
              </w:rPr>
              <w:t>.</w:t>
            </w:r>
          </w:p>
          <w:p w:rsidR="00935F72" w:rsidRPr="006B3782" w:rsidRDefault="00935F72" w:rsidP="00E724F6">
            <w:pPr>
              <w:pStyle w:val="ListParagraph"/>
              <w:numPr>
                <w:ilvl w:val="0"/>
                <w:numId w:val="36"/>
              </w:numPr>
              <w:tabs>
                <w:tab w:val="left" w:pos="692"/>
              </w:tabs>
              <w:contextualSpacing/>
              <w:jc w:val="both"/>
            </w:pPr>
            <w:r w:rsidRPr="00FF0F85">
              <w:rPr>
                <w:sz w:val="20"/>
                <w:szCs w:val="20"/>
              </w:rPr>
              <w:t xml:space="preserve">Presented a </w:t>
            </w:r>
            <w:r w:rsidR="004C28C1">
              <w:rPr>
                <w:b/>
                <w:bCs/>
                <w:sz w:val="20"/>
                <w:szCs w:val="20"/>
              </w:rPr>
              <w:t xml:space="preserve">Paper </w:t>
            </w:r>
            <w:r w:rsidR="004C28C1">
              <w:rPr>
                <w:bCs/>
                <w:sz w:val="20"/>
                <w:szCs w:val="20"/>
              </w:rPr>
              <w:t xml:space="preserve">on </w:t>
            </w:r>
            <w:r w:rsidR="00007E77">
              <w:rPr>
                <w:b/>
                <w:bCs/>
                <w:sz w:val="20"/>
                <w:szCs w:val="20"/>
              </w:rPr>
              <w:t xml:space="preserve">Computational </w:t>
            </w:r>
            <w:r w:rsidR="00007E77" w:rsidRPr="003A5505">
              <w:rPr>
                <w:b/>
                <w:bCs/>
                <w:noProof/>
                <w:sz w:val="20"/>
                <w:szCs w:val="20"/>
              </w:rPr>
              <w:t>chemistry</w:t>
            </w:r>
            <w:r w:rsidR="004C28C1" w:rsidRPr="003A5505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007E77" w:rsidRPr="003A5505">
              <w:rPr>
                <w:bCs/>
                <w:noProof/>
                <w:sz w:val="20"/>
                <w:szCs w:val="20"/>
              </w:rPr>
              <w:t>organi</w:t>
            </w:r>
            <w:r w:rsidR="003A5505">
              <w:rPr>
                <w:bCs/>
                <w:noProof/>
                <w:sz w:val="20"/>
                <w:szCs w:val="20"/>
              </w:rPr>
              <w:t>s</w:t>
            </w:r>
            <w:r w:rsidR="00007E77" w:rsidRPr="003A5505">
              <w:rPr>
                <w:bCs/>
                <w:noProof/>
                <w:sz w:val="20"/>
                <w:szCs w:val="20"/>
              </w:rPr>
              <w:t>ed</w:t>
            </w:r>
            <w:r w:rsidR="00007E77">
              <w:rPr>
                <w:bCs/>
                <w:sz w:val="20"/>
                <w:szCs w:val="20"/>
              </w:rPr>
              <w:t xml:space="preserve"> by</w:t>
            </w:r>
            <w:r w:rsidR="003A5505">
              <w:rPr>
                <w:bCs/>
                <w:sz w:val="20"/>
                <w:szCs w:val="20"/>
              </w:rPr>
              <w:t xml:space="preserve"> the</w:t>
            </w:r>
            <w:r w:rsidR="00007E77">
              <w:rPr>
                <w:bCs/>
                <w:sz w:val="20"/>
                <w:szCs w:val="20"/>
              </w:rPr>
              <w:t xml:space="preserve"> </w:t>
            </w:r>
            <w:r w:rsidR="00007E77" w:rsidRPr="003A5505">
              <w:rPr>
                <w:bCs/>
                <w:noProof/>
                <w:sz w:val="20"/>
                <w:szCs w:val="20"/>
              </w:rPr>
              <w:t>department</w:t>
            </w:r>
            <w:r w:rsidR="00007E77">
              <w:rPr>
                <w:bCs/>
                <w:sz w:val="20"/>
                <w:szCs w:val="20"/>
              </w:rPr>
              <w:t xml:space="preserve"> of chemical engineering</w:t>
            </w:r>
            <w:r w:rsidR="004C28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4C28C1">
              <w:rPr>
                <w:bCs/>
                <w:sz w:val="20"/>
                <w:szCs w:val="20"/>
              </w:rPr>
              <w:t>Kongu</w:t>
            </w:r>
            <w:proofErr w:type="spellEnd"/>
            <w:r w:rsidR="004C28C1">
              <w:rPr>
                <w:bCs/>
                <w:sz w:val="20"/>
                <w:szCs w:val="20"/>
              </w:rPr>
              <w:t xml:space="preserve"> Engineering </w:t>
            </w:r>
            <w:r w:rsidR="0039030A">
              <w:rPr>
                <w:bCs/>
                <w:sz w:val="20"/>
                <w:szCs w:val="20"/>
              </w:rPr>
              <w:t>College</w:t>
            </w:r>
            <w:r w:rsidRPr="00FF0F85">
              <w:rPr>
                <w:sz w:val="20"/>
                <w:szCs w:val="20"/>
              </w:rPr>
              <w:t>.</w:t>
            </w:r>
          </w:p>
          <w:p w:rsidR="006B3782" w:rsidRPr="006A570B" w:rsidRDefault="00ED6CCC" w:rsidP="00E724F6">
            <w:pPr>
              <w:pStyle w:val="ListParagraph"/>
              <w:numPr>
                <w:ilvl w:val="0"/>
                <w:numId w:val="36"/>
              </w:numPr>
              <w:tabs>
                <w:tab w:val="left" w:pos="692"/>
              </w:tabs>
              <w:contextualSpacing/>
              <w:jc w:val="both"/>
            </w:pPr>
            <w:r>
              <w:rPr>
                <w:sz w:val="20"/>
                <w:szCs w:val="20"/>
              </w:rPr>
              <w:t xml:space="preserve">Attended a </w:t>
            </w:r>
            <w:r w:rsidR="006B3782">
              <w:rPr>
                <w:sz w:val="20"/>
                <w:szCs w:val="20"/>
              </w:rPr>
              <w:t xml:space="preserve">workshop of </w:t>
            </w:r>
            <w:r w:rsidR="006B3782" w:rsidRPr="006B3782">
              <w:rPr>
                <w:b/>
                <w:sz w:val="20"/>
                <w:szCs w:val="20"/>
              </w:rPr>
              <w:t>ASPEN PLUS</w:t>
            </w:r>
            <w:r w:rsidR="006B3782">
              <w:rPr>
                <w:sz w:val="20"/>
                <w:szCs w:val="20"/>
              </w:rPr>
              <w:t xml:space="preserve"> conducted by National Institute Of </w:t>
            </w:r>
            <w:r w:rsidR="006B3782" w:rsidRPr="006A570B">
              <w:rPr>
                <w:noProof/>
                <w:sz w:val="20"/>
                <w:szCs w:val="20"/>
              </w:rPr>
              <w:t>Technology(NIT),Calicut</w:t>
            </w:r>
          </w:p>
          <w:p w:rsidR="006A570B" w:rsidRPr="006B3782" w:rsidRDefault="006A570B" w:rsidP="006A570B">
            <w:pPr>
              <w:pStyle w:val="Section"/>
              <w:spacing w:after="0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Extracurricular Activities &amp; Achievements</w:t>
            </w:r>
          </w:p>
          <w:p w:rsidR="006A570B" w:rsidRPr="00D579B8" w:rsidRDefault="006A570B" w:rsidP="006A570B">
            <w:pPr>
              <w:pStyle w:val="SubsectionTex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N"/>
              </w:rPr>
              <w:t xml:space="preserve">Active member </w:t>
            </w:r>
            <w:r w:rsidR="000E1671">
              <w:rPr>
                <w:rFonts w:ascii="Times New Roman" w:hAnsi="Times New Roman"/>
                <w:lang w:val="en-IN"/>
              </w:rPr>
              <w:t>of Rotary</w:t>
            </w:r>
            <w:r>
              <w:rPr>
                <w:rFonts w:ascii="Times New Roman" w:hAnsi="Times New Roman"/>
                <w:b/>
                <w:lang w:val="en-IN"/>
              </w:rPr>
              <w:t>, Red Ribbon Club</w:t>
            </w:r>
            <w:r>
              <w:rPr>
                <w:rFonts w:ascii="Times New Roman" w:hAnsi="Times New Roman"/>
                <w:lang w:val="en-IN"/>
              </w:rPr>
              <w:t xml:space="preserve"> (2014-2016)</w:t>
            </w:r>
            <w:r w:rsidRPr="00D579B8">
              <w:rPr>
                <w:rFonts w:ascii="Times New Roman" w:hAnsi="Times New Roman"/>
                <w:lang w:val="en-IN"/>
              </w:rPr>
              <w:t>.</w:t>
            </w:r>
          </w:p>
          <w:p w:rsidR="006A570B" w:rsidRPr="003675F8" w:rsidRDefault="006A570B" w:rsidP="006A570B">
            <w:pPr>
              <w:pStyle w:val="SubsectionTex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Participated and received prizes for various events in </w:t>
            </w:r>
            <w:r>
              <w:rPr>
                <w:rFonts w:ascii="Times New Roman" w:hAnsi="Times New Roman"/>
                <w:b/>
              </w:rPr>
              <w:t>athletics.</w:t>
            </w:r>
          </w:p>
          <w:p w:rsidR="006A570B" w:rsidRPr="00FF0F85" w:rsidRDefault="006A570B" w:rsidP="006A570B">
            <w:pPr>
              <w:pStyle w:val="Section"/>
              <w:tabs>
                <w:tab w:val="left" w:pos="2673"/>
              </w:tabs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In plant Training &amp; Internship</w:t>
            </w:r>
          </w:p>
          <w:p w:rsidR="006A570B" w:rsidRPr="003E0BC1" w:rsidRDefault="006A570B" w:rsidP="006A570B">
            <w:pPr>
              <w:pStyle w:val="SubsectionTex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1. Company Name:-</w:t>
            </w:r>
            <w:r w:rsidRPr="00007E77">
              <w:rPr>
                <w:rFonts w:ascii="Times New Roman" w:hAnsi="Times New Roman"/>
                <w:b/>
                <w:sz w:val="22"/>
                <w:szCs w:val="22"/>
              </w:rPr>
              <w:t>Travancore cochin chemicals</w:t>
            </w:r>
            <w:r>
              <w:rPr>
                <w:rFonts w:ascii="Times New Roman" w:hAnsi="Times New Roman"/>
              </w:rPr>
              <w:t>.</w:t>
            </w:r>
          </w:p>
          <w:p w:rsidR="006A570B" w:rsidRDefault="006A570B" w:rsidP="006A570B">
            <w:pPr>
              <w:pStyle w:val="SubsectionTex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253163">
              <w:rPr>
                <w:rFonts w:ascii="Times New Roman" w:hAnsi="Times New Roman"/>
              </w:rPr>
              <w:t>Project Title: - Manufacturing</w:t>
            </w:r>
            <w:r>
              <w:rPr>
                <w:rFonts w:ascii="Times New Roman" w:hAnsi="Times New Roman"/>
              </w:rPr>
              <w:t xml:space="preserve"> of caustic soda.</w:t>
            </w:r>
          </w:p>
          <w:p w:rsidR="006A570B" w:rsidRPr="005F78A1" w:rsidRDefault="006A570B" w:rsidP="006A570B">
            <w:pPr>
              <w:pStyle w:val="SubsectionTex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6A570B" w:rsidRPr="00FF0F85" w:rsidRDefault="006A570B" w:rsidP="006A570B">
            <w:pPr>
              <w:pStyle w:val="Section"/>
              <w:rPr>
                <w:rFonts w:ascii="Times New Roman" w:hAnsi="Times New Roman"/>
                <w:color w:val="7030A0"/>
              </w:rPr>
            </w:pPr>
            <w:r w:rsidRPr="003675F8">
              <w:rPr>
                <w:rFonts w:ascii="Times New Roman" w:hAnsi="Times New Roman"/>
                <w:color w:val="7030A0"/>
              </w:rPr>
              <w:t>Interest</w:t>
            </w:r>
            <w:r w:rsidRPr="00FF0F85">
              <w:rPr>
                <w:rFonts w:ascii="Times New Roman" w:hAnsi="Times New Roman"/>
                <w:color w:val="7030A0"/>
              </w:rPr>
              <w:t xml:space="preserve"> and Hobbies</w:t>
            </w:r>
          </w:p>
          <w:p w:rsidR="006A570B" w:rsidRDefault="006A570B" w:rsidP="006A570B">
            <w:pPr>
              <w:numPr>
                <w:ilvl w:val="0"/>
                <w:numId w:val="42"/>
              </w:numPr>
              <w:tabs>
                <w:tab w:val="left" w:pos="180"/>
              </w:tabs>
              <w:spacing w:after="0" w:line="240" w:lineRule="auto"/>
              <w:ind w:righ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speaker.</w:t>
            </w:r>
          </w:p>
          <w:p w:rsidR="006A570B" w:rsidRPr="000D0799" w:rsidRDefault="006A570B" w:rsidP="006A570B">
            <w:pPr>
              <w:numPr>
                <w:ilvl w:val="0"/>
                <w:numId w:val="42"/>
              </w:numPr>
              <w:tabs>
                <w:tab w:val="left" w:pos="180"/>
              </w:tabs>
              <w:spacing w:after="0" w:line="240" w:lineRule="auto"/>
              <w:ind w:righ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Work.</w:t>
            </w:r>
          </w:p>
          <w:p w:rsidR="006A570B" w:rsidRDefault="006A570B" w:rsidP="006A570B">
            <w:pPr>
              <w:numPr>
                <w:ilvl w:val="0"/>
                <w:numId w:val="42"/>
              </w:numPr>
              <w:tabs>
                <w:tab w:val="left" w:pos="180"/>
              </w:tabs>
              <w:spacing w:after="0" w:line="240" w:lineRule="auto"/>
              <w:ind w:righ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Football and Basket ball</w:t>
            </w:r>
          </w:p>
          <w:p w:rsidR="006A570B" w:rsidRDefault="006A570B" w:rsidP="006A570B">
            <w:pPr>
              <w:tabs>
                <w:tab w:val="left" w:pos="180"/>
              </w:tabs>
              <w:spacing w:after="0" w:line="240" w:lineRule="auto"/>
              <w:ind w:left="720" w:right="360"/>
              <w:jc w:val="both"/>
              <w:rPr>
                <w:rFonts w:ascii="Times New Roman" w:hAnsi="Times New Roman"/>
              </w:rPr>
            </w:pPr>
          </w:p>
          <w:p w:rsidR="006A570B" w:rsidRDefault="006A570B" w:rsidP="006A570B">
            <w:pPr>
              <w:pStyle w:val="Section"/>
              <w:tabs>
                <w:tab w:val="left" w:pos="1803"/>
              </w:tabs>
              <w:rPr>
                <w:rFonts w:ascii="Times New Roman" w:hAnsi="Times New Roman"/>
                <w:color w:val="9525AB"/>
              </w:rPr>
            </w:pPr>
            <w:r w:rsidRPr="008A5330">
              <w:rPr>
                <w:rFonts w:ascii="Times New Roman" w:hAnsi="Times New Roman"/>
              </w:rPr>
              <w:t xml:space="preserve"> </w:t>
            </w:r>
            <w:r w:rsidRPr="008A5330">
              <w:rPr>
                <w:rFonts w:ascii="Times New Roman" w:hAnsi="Times New Roman"/>
                <w:color w:val="9525AB"/>
              </w:rPr>
              <w:t>Strength</w:t>
            </w:r>
            <w:r>
              <w:rPr>
                <w:rFonts w:ascii="Times New Roman" w:hAnsi="Times New Roman"/>
                <w:color w:val="9525AB"/>
              </w:rPr>
              <w:tab/>
            </w:r>
          </w:p>
          <w:p w:rsidR="006A570B" w:rsidRPr="004362DA" w:rsidRDefault="006A570B" w:rsidP="006A570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4362DA">
              <w:rPr>
                <w:sz w:val="20"/>
                <w:szCs w:val="20"/>
              </w:rPr>
              <w:t>Optimistic.</w:t>
            </w:r>
          </w:p>
          <w:p w:rsidR="006A570B" w:rsidRPr="004362DA" w:rsidRDefault="006A570B" w:rsidP="006A570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4362DA">
              <w:rPr>
                <w:sz w:val="20"/>
                <w:szCs w:val="20"/>
              </w:rPr>
              <w:t>Lateral thinking and leadership.</w:t>
            </w:r>
          </w:p>
          <w:p w:rsidR="006A570B" w:rsidRDefault="006A570B" w:rsidP="006A570B">
            <w:pPr>
              <w:pStyle w:val="ListParagraph"/>
              <w:numPr>
                <w:ilvl w:val="0"/>
                <w:numId w:val="45"/>
              </w:numPr>
            </w:pPr>
            <w:r w:rsidRPr="004362DA">
              <w:rPr>
                <w:sz w:val="20"/>
                <w:szCs w:val="20"/>
              </w:rPr>
              <w:t>Systematic</w:t>
            </w:r>
            <w:r>
              <w:t>.</w:t>
            </w:r>
          </w:p>
          <w:p w:rsidR="006A570B" w:rsidRPr="008A5330" w:rsidRDefault="006A570B" w:rsidP="006A570B">
            <w:pPr>
              <w:pStyle w:val="ListParagraph"/>
            </w:pPr>
          </w:p>
          <w:p w:rsidR="006A570B" w:rsidRPr="00FF0F85" w:rsidRDefault="006A570B" w:rsidP="006A570B">
            <w:pPr>
              <w:pStyle w:val="Section"/>
              <w:rPr>
                <w:rFonts w:ascii="Times New Roman" w:hAnsi="Times New Roman"/>
                <w:color w:val="7030A0"/>
              </w:rPr>
            </w:pPr>
            <w:r w:rsidRPr="00FF0F85">
              <w:rPr>
                <w:rFonts w:ascii="Times New Roman" w:hAnsi="Times New Roman"/>
                <w:color w:val="7030A0"/>
              </w:rPr>
              <w:t>Personal Detail</w:t>
            </w:r>
          </w:p>
          <w:p w:rsidR="006A570B" w:rsidRPr="004362DA" w:rsidRDefault="006A570B" w:rsidP="006A570B">
            <w:pPr>
              <w:spacing w:after="0" w:line="240" w:lineRule="auto"/>
              <w:ind w:right="360" w:firstLine="720"/>
              <w:jc w:val="both"/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</w:pPr>
            <w:r w:rsidRPr="004362DA">
              <w:rPr>
                <w:rFonts w:ascii="Times New Roman" w:hAnsi="Times New Roman"/>
                <w:sz w:val="21"/>
                <w:szCs w:val="21"/>
              </w:rPr>
              <w:t xml:space="preserve">Date of Birth        </w:t>
            </w:r>
            <w:r w:rsidRPr="004362DA">
              <w:rPr>
                <w:rFonts w:ascii="Times New Roman" w:hAnsi="Times New Roman"/>
                <w:sz w:val="21"/>
                <w:szCs w:val="21"/>
              </w:rPr>
              <w:tab/>
              <w:t xml:space="preserve">    : 05-May-1993</w:t>
            </w:r>
          </w:p>
          <w:p w:rsidR="00E46924" w:rsidRPr="004362DA" w:rsidRDefault="00E46924" w:rsidP="006A570B">
            <w:pPr>
              <w:spacing w:after="0" w:line="240" w:lineRule="auto"/>
              <w:ind w:right="360" w:firstLine="7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62DA">
              <w:rPr>
                <w:rFonts w:ascii="Times New Roman" w:hAnsi="Times New Roman"/>
                <w:sz w:val="21"/>
                <w:szCs w:val="21"/>
              </w:rPr>
              <w:t>Visa st</w:t>
            </w:r>
            <w:r w:rsidR="004362DA">
              <w:rPr>
                <w:rFonts w:ascii="Times New Roman" w:hAnsi="Times New Roman"/>
                <w:sz w:val="21"/>
                <w:szCs w:val="21"/>
              </w:rPr>
              <w:t xml:space="preserve">atus                           </w:t>
            </w:r>
            <w:r w:rsidRPr="004362DA">
              <w:rPr>
                <w:rFonts w:ascii="Times New Roman" w:hAnsi="Times New Roman"/>
                <w:sz w:val="21"/>
                <w:szCs w:val="21"/>
              </w:rPr>
              <w:t xml:space="preserve"> : Visit visa ( expiry date : May 25 2017 )</w:t>
            </w:r>
          </w:p>
          <w:p w:rsidR="006A570B" w:rsidRPr="004362DA" w:rsidRDefault="006A570B" w:rsidP="006A570B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5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62DA">
              <w:rPr>
                <w:rFonts w:ascii="Times New Roman" w:hAnsi="Times New Roman"/>
                <w:sz w:val="21"/>
                <w:szCs w:val="21"/>
              </w:rPr>
              <w:t xml:space="preserve">Languages Known  </w:t>
            </w:r>
            <w:r w:rsidRPr="004362DA">
              <w:rPr>
                <w:rFonts w:ascii="Times New Roman" w:hAnsi="Times New Roman"/>
                <w:sz w:val="21"/>
                <w:szCs w:val="21"/>
              </w:rPr>
              <w:tab/>
              <w:t xml:space="preserve">    : English, Hindi, Malayalam, T</w:t>
            </w:r>
            <w:r w:rsidR="00E46924" w:rsidRPr="004362DA">
              <w:rPr>
                <w:rFonts w:ascii="Times New Roman" w:hAnsi="Times New Roman"/>
                <w:sz w:val="21"/>
                <w:szCs w:val="21"/>
              </w:rPr>
              <w:t xml:space="preserve">amil and Arabic </w:t>
            </w:r>
          </w:p>
          <w:p w:rsidR="006A570B" w:rsidRPr="004362DA" w:rsidRDefault="006A570B" w:rsidP="006A570B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5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62DA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</w:t>
            </w:r>
          </w:p>
          <w:p w:rsidR="006A570B" w:rsidRPr="004362DA" w:rsidRDefault="006A570B" w:rsidP="006A570B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5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A570B" w:rsidRDefault="006A570B" w:rsidP="006A570B">
            <w:pPr>
              <w:pStyle w:val="SubsectionText"/>
              <w:spacing w:line="240" w:lineRule="auto"/>
              <w:rPr>
                <w:rFonts w:ascii="Times New Roman" w:hAnsi="Times New Roman"/>
                <w:b/>
                <w:color w:val="22048E"/>
              </w:rPr>
            </w:pPr>
            <w:r w:rsidRPr="003675F8">
              <w:rPr>
                <w:rFonts w:ascii="Times New Roman" w:hAnsi="Times New Roman"/>
                <w:b/>
                <w:color w:val="22048E"/>
              </w:rPr>
              <w:t>DECLARATION</w:t>
            </w:r>
          </w:p>
          <w:p w:rsidR="006A570B" w:rsidRDefault="006A570B" w:rsidP="006A570B">
            <w:pPr>
              <w:pStyle w:val="SubsectionText"/>
              <w:spacing w:line="240" w:lineRule="auto"/>
              <w:rPr>
                <w:rFonts w:ascii="Times New Roman" w:hAnsi="Times New Roman"/>
                <w:b/>
                <w:color w:val="22048E"/>
              </w:rPr>
            </w:pPr>
          </w:p>
          <w:p w:rsidR="006A570B" w:rsidRPr="003675F8" w:rsidRDefault="006A570B" w:rsidP="006A570B">
            <w:pPr>
              <w:pStyle w:val="SubsectionText"/>
              <w:spacing w:line="240" w:lineRule="auto"/>
              <w:rPr>
                <w:rFonts w:ascii="Times New Roman" w:hAnsi="Times New Roman"/>
                <w:color w:val="auto"/>
              </w:rPr>
            </w:pPr>
            <w:r w:rsidRPr="003E0BC1">
              <w:rPr>
                <w:rFonts w:ascii="Times New Roman" w:hAnsi="Times New Roman"/>
                <w:b/>
                <w:color w:val="auto"/>
              </w:rPr>
              <w:t xml:space="preserve">         </w:t>
            </w:r>
            <w:r>
              <w:rPr>
                <w:rFonts w:ascii="Times New Roman" w:hAnsi="Times New Roman"/>
                <w:color w:val="auto"/>
              </w:rPr>
              <w:t xml:space="preserve"> I </w:t>
            </w:r>
            <w:r w:rsidRPr="003E0BC1">
              <w:rPr>
                <w:rFonts w:ascii="Times New Roman" w:hAnsi="Times New Roman"/>
                <w:color w:val="auto"/>
              </w:rPr>
              <w:t>hereby declared that the above details are true to my knowledge</w:t>
            </w:r>
            <w:r w:rsidRPr="003675F8">
              <w:rPr>
                <w:rFonts w:ascii="Times New Roman" w:hAnsi="Times New Roman"/>
                <w:color w:val="auto"/>
              </w:rPr>
              <w:t>.</w:t>
            </w:r>
          </w:p>
          <w:p w:rsidR="006A570B" w:rsidRPr="0064641D" w:rsidRDefault="0064641D" w:rsidP="006A570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41D">
              <w:rPr>
                <w:rFonts w:ascii="Times New Roman" w:hAnsi="Times New Roman"/>
                <w:b/>
                <w:sz w:val="24"/>
                <w:szCs w:val="24"/>
              </w:rPr>
              <w:t xml:space="preserve">Place : </w:t>
            </w:r>
            <w:bookmarkStart w:id="0" w:name="_GoBack"/>
            <w:bookmarkEnd w:id="0"/>
          </w:p>
          <w:p w:rsidR="006A570B" w:rsidRPr="00FF0F85" w:rsidRDefault="006A570B" w:rsidP="006A570B">
            <w:pPr>
              <w:pStyle w:val="ListParagraph"/>
              <w:tabs>
                <w:tab w:val="left" w:pos="692"/>
              </w:tabs>
              <w:contextualSpacing/>
              <w:jc w:val="both"/>
            </w:pPr>
          </w:p>
        </w:tc>
      </w:tr>
    </w:tbl>
    <w:p w:rsidR="00E724F6" w:rsidRPr="00FF0F85" w:rsidRDefault="00E724F6" w:rsidP="006A570B">
      <w:pPr>
        <w:spacing w:line="240" w:lineRule="auto"/>
        <w:rPr>
          <w:rFonts w:ascii="Times New Roman" w:hAnsi="Times New Roman"/>
        </w:rPr>
      </w:pPr>
    </w:p>
    <w:sectPr w:rsidR="00E724F6" w:rsidRPr="00FF0F85" w:rsidSect="003B064C">
      <w:headerReference w:type="even" r:id="rId13"/>
      <w:headerReference w:type="default" r:id="rId14"/>
      <w:footerReference w:type="even" r:id="rId15"/>
      <w:footerReference w:type="default" r:id="rId16"/>
      <w:pgSz w:w="11907" w:h="16839" w:code="9"/>
      <w:pgMar w:top="360" w:right="1440" w:bottom="63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62" w:rsidRDefault="00695262">
      <w:pPr>
        <w:spacing w:after="0" w:line="240" w:lineRule="auto"/>
      </w:pPr>
      <w:r>
        <w:separator/>
      </w:r>
    </w:p>
  </w:endnote>
  <w:endnote w:type="continuationSeparator" w:id="0">
    <w:p w:rsidR="00695262" w:rsidRDefault="0069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38" w:rsidRDefault="005B4638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 w:rsidR="00581A3B">
      <w:fldChar w:fldCharType="begin"/>
    </w:r>
    <w:r w:rsidR="00F52CAD">
      <w:instrText xml:space="preserve"> PAGE  \* Arabic  \* MERGEFORMAT </w:instrText>
    </w:r>
    <w:r w:rsidR="00581A3B">
      <w:fldChar w:fldCharType="separate"/>
    </w:r>
    <w:r w:rsidR="001C3321">
      <w:rPr>
        <w:noProof/>
      </w:rPr>
      <w:t>2</w:t>
    </w:r>
    <w:r w:rsidR="00581A3B">
      <w:rPr>
        <w:noProof/>
      </w:rPr>
      <w:fldChar w:fldCharType="end"/>
    </w:r>
    <w:r>
      <w:t xml:space="preserve"> | </w:t>
    </w:r>
    <w:sdt>
      <w:sdtPr>
        <w:id w:val="197938272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38" w:rsidRDefault="005B4638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581A3B">
      <w:fldChar w:fldCharType="begin"/>
    </w:r>
    <w:r w:rsidR="00F52CAD">
      <w:instrText xml:space="preserve"> PAGE  \* Arabic  \* MERGEFORMAT </w:instrText>
    </w:r>
    <w:r w:rsidR="00581A3B">
      <w:fldChar w:fldCharType="separate"/>
    </w:r>
    <w:r w:rsidR="001C3321">
      <w:rPr>
        <w:noProof/>
      </w:rPr>
      <w:t>3</w:t>
    </w:r>
    <w:r w:rsidR="00581A3B">
      <w:rPr>
        <w:noProof/>
      </w:rPr>
      <w:fldChar w:fldCharType="end"/>
    </w:r>
    <w:r>
      <w:t xml:space="preserve"> | </w:t>
    </w:r>
    <w:sdt>
      <w:sdtPr>
        <w:id w:val="197938273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62" w:rsidRDefault="00695262">
      <w:pPr>
        <w:spacing w:after="0" w:line="240" w:lineRule="auto"/>
      </w:pPr>
      <w:r>
        <w:separator/>
      </w:r>
    </w:p>
  </w:footnote>
  <w:footnote w:type="continuationSeparator" w:id="0">
    <w:p w:rsidR="00695262" w:rsidRDefault="0069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38" w:rsidRDefault="005B4638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97938270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C3321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8271"/>
      <w:temporary/>
      <w:showingPlcHdr/>
    </w:sdtPr>
    <w:sdtEndPr/>
    <w:sdtContent>
      <w:p w:rsidR="00E46924" w:rsidRDefault="00E46924">
        <w:pPr>
          <w:pStyle w:val="Header"/>
        </w:pPr>
        <w:r>
          <w:t>[Type text]</w:t>
        </w:r>
      </w:p>
    </w:sdtContent>
  </w:sdt>
  <w:p w:rsidR="005B4638" w:rsidRDefault="005B4638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AD67714"/>
    <w:multiLevelType w:val="hybridMultilevel"/>
    <w:tmpl w:val="778E18C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5349D"/>
    <w:multiLevelType w:val="hybridMultilevel"/>
    <w:tmpl w:val="C21C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3ED0"/>
    <w:multiLevelType w:val="hybridMultilevel"/>
    <w:tmpl w:val="78D0434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1CDF5376"/>
    <w:multiLevelType w:val="hybridMultilevel"/>
    <w:tmpl w:val="C3C860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370E1"/>
    <w:multiLevelType w:val="hybridMultilevel"/>
    <w:tmpl w:val="866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63AC"/>
    <w:multiLevelType w:val="hybridMultilevel"/>
    <w:tmpl w:val="D0BA1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072E0"/>
    <w:multiLevelType w:val="hybridMultilevel"/>
    <w:tmpl w:val="986AC6D6"/>
    <w:lvl w:ilvl="0" w:tplc="2C94AAB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4F6509E"/>
    <w:multiLevelType w:val="hybridMultilevel"/>
    <w:tmpl w:val="7EEEF28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D822C3A"/>
    <w:multiLevelType w:val="hybridMultilevel"/>
    <w:tmpl w:val="4A5AB55E"/>
    <w:lvl w:ilvl="0" w:tplc="80D29E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628E7"/>
    <w:multiLevelType w:val="hybridMultilevel"/>
    <w:tmpl w:val="B448D812"/>
    <w:lvl w:ilvl="0" w:tplc="BCC8F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E6030"/>
    <w:multiLevelType w:val="hybridMultilevel"/>
    <w:tmpl w:val="CA5C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8167E"/>
    <w:multiLevelType w:val="hybridMultilevel"/>
    <w:tmpl w:val="FF8077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30488"/>
    <w:multiLevelType w:val="hybridMultilevel"/>
    <w:tmpl w:val="EF289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1"/>
  </w:num>
  <w:num w:numId="32">
    <w:abstractNumId w:val="21"/>
  </w:num>
  <w:num w:numId="33">
    <w:abstractNumId w:val="13"/>
  </w:num>
  <w:num w:numId="34">
    <w:abstractNumId w:val="16"/>
  </w:num>
  <w:num w:numId="35">
    <w:abstractNumId w:val="13"/>
  </w:num>
  <w:num w:numId="36">
    <w:abstractNumId w:val="18"/>
  </w:num>
  <w:num w:numId="37">
    <w:abstractNumId w:val="12"/>
  </w:num>
  <w:num w:numId="38">
    <w:abstractNumId w:val="17"/>
  </w:num>
  <w:num w:numId="39">
    <w:abstractNumId w:val="12"/>
  </w:num>
  <w:num w:numId="40">
    <w:abstractNumId w:val="22"/>
  </w:num>
  <w:num w:numId="41">
    <w:abstractNumId w:val="10"/>
  </w:num>
  <w:num w:numId="42">
    <w:abstractNumId w:val="11"/>
  </w:num>
  <w:num w:numId="43">
    <w:abstractNumId w:val="10"/>
  </w:num>
  <w:num w:numId="44">
    <w:abstractNumId w:val="19"/>
  </w:num>
  <w:num w:numId="45">
    <w:abstractNumId w:val="15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KzMDMyNTUyNjExszBX0lEKTi0uzszPAykwrgUAa+uu+iwAAAA="/>
  </w:docVars>
  <w:rsids>
    <w:rsidRoot w:val="00FC74B0"/>
    <w:rsid w:val="00007E77"/>
    <w:rsid w:val="000234A9"/>
    <w:rsid w:val="00023C99"/>
    <w:rsid w:val="00073BB1"/>
    <w:rsid w:val="000949F1"/>
    <w:rsid w:val="000D0799"/>
    <w:rsid w:val="000E1671"/>
    <w:rsid w:val="000F1747"/>
    <w:rsid w:val="00104AC5"/>
    <w:rsid w:val="00107592"/>
    <w:rsid w:val="001120B3"/>
    <w:rsid w:val="0012585A"/>
    <w:rsid w:val="001417FD"/>
    <w:rsid w:val="00161FEF"/>
    <w:rsid w:val="00183997"/>
    <w:rsid w:val="00191E28"/>
    <w:rsid w:val="001A4D2A"/>
    <w:rsid w:val="001A583F"/>
    <w:rsid w:val="001B4115"/>
    <w:rsid w:val="001C3321"/>
    <w:rsid w:val="001C5F8A"/>
    <w:rsid w:val="001F0116"/>
    <w:rsid w:val="00232EC9"/>
    <w:rsid w:val="00253163"/>
    <w:rsid w:val="002556B7"/>
    <w:rsid w:val="00283C44"/>
    <w:rsid w:val="00291932"/>
    <w:rsid w:val="00295E47"/>
    <w:rsid w:val="002A4CE7"/>
    <w:rsid w:val="002B02F6"/>
    <w:rsid w:val="002C368F"/>
    <w:rsid w:val="002D0815"/>
    <w:rsid w:val="002E298B"/>
    <w:rsid w:val="002F0F57"/>
    <w:rsid w:val="00300383"/>
    <w:rsid w:val="00312109"/>
    <w:rsid w:val="003160BF"/>
    <w:rsid w:val="0032272A"/>
    <w:rsid w:val="0033450C"/>
    <w:rsid w:val="003455B7"/>
    <w:rsid w:val="00354983"/>
    <w:rsid w:val="0036048C"/>
    <w:rsid w:val="003675F8"/>
    <w:rsid w:val="003878D6"/>
    <w:rsid w:val="0039030A"/>
    <w:rsid w:val="003A5505"/>
    <w:rsid w:val="003B064C"/>
    <w:rsid w:val="003B60E9"/>
    <w:rsid w:val="003C37F0"/>
    <w:rsid w:val="003D326E"/>
    <w:rsid w:val="003E0BC1"/>
    <w:rsid w:val="003E7E2A"/>
    <w:rsid w:val="00400ACD"/>
    <w:rsid w:val="00402081"/>
    <w:rsid w:val="00406DF7"/>
    <w:rsid w:val="004362DA"/>
    <w:rsid w:val="0044705E"/>
    <w:rsid w:val="00464CD0"/>
    <w:rsid w:val="00471647"/>
    <w:rsid w:val="00483D29"/>
    <w:rsid w:val="00487FB6"/>
    <w:rsid w:val="004933C9"/>
    <w:rsid w:val="004943B1"/>
    <w:rsid w:val="004B1AD2"/>
    <w:rsid w:val="004C28C1"/>
    <w:rsid w:val="004D0B6C"/>
    <w:rsid w:val="004E2FF2"/>
    <w:rsid w:val="004F14ED"/>
    <w:rsid w:val="004F3FB8"/>
    <w:rsid w:val="005041EA"/>
    <w:rsid w:val="005279B6"/>
    <w:rsid w:val="00530980"/>
    <w:rsid w:val="00533B87"/>
    <w:rsid w:val="00551ECE"/>
    <w:rsid w:val="00563A13"/>
    <w:rsid w:val="00581A3B"/>
    <w:rsid w:val="005820F5"/>
    <w:rsid w:val="005873E4"/>
    <w:rsid w:val="00594ED8"/>
    <w:rsid w:val="005A6E5B"/>
    <w:rsid w:val="005B4638"/>
    <w:rsid w:val="005C4940"/>
    <w:rsid w:val="005D4493"/>
    <w:rsid w:val="005E5B5F"/>
    <w:rsid w:val="005F1B8B"/>
    <w:rsid w:val="005F6899"/>
    <w:rsid w:val="005F78A1"/>
    <w:rsid w:val="00602099"/>
    <w:rsid w:val="00604DAA"/>
    <w:rsid w:val="0062641C"/>
    <w:rsid w:val="0063098B"/>
    <w:rsid w:val="0064641D"/>
    <w:rsid w:val="00662E08"/>
    <w:rsid w:val="00677591"/>
    <w:rsid w:val="00681C7E"/>
    <w:rsid w:val="00695262"/>
    <w:rsid w:val="006A1363"/>
    <w:rsid w:val="006A570B"/>
    <w:rsid w:val="006B3782"/>
    <w:rsid w:val="006B6FB8"/>
    <w:rsid w:val="006D714F"/>
    <w:rsid w:val="006F0CCB"/>
    <w:rsid w:val="006F6822"/>
    <w:rsid w:val="007054DC"/>
    <w:rsid w:val="00720644"/>
    <w:rsid w:val="0073509F"/>
    <w:rsid w:val="00742744"/>
    <w:rsid w:val="00744D45"/>
    <w:rsid w:val="00767AE1"/>
    <w:rsid w:val="00787E08"/>
    <w:rsid w:val="007978BF"/>
    <w:rsid w:val="007B522D"/>
    <w:rsid w:val="007D24A9"/>
    <w:rsid w:val="0080427C"/>
    <w:rsid w:val="00811656"/>
    <w:rsid w:val="008213FF"/>
    <w:rsid w:val="00853055"/>
    <w:rsid w:val="00867469"/>
    <w:rsid w:val="008806DF"/>
    <w:rsid w:val="008814E2"/>
    <w:rsid w:val="008A2783"/>
    <w:rsid w:val="008A5330"/>
    <w:rsid w:val="008A7653"/>
    <w:rsid w:val="008C4351"/>
    <w:rsid w:val="008D134D"/>
    <w:rsid w:val="008D5CFE"/>
    <w:rsid w:val="008E4D59"/>
    <w:rsid w:val="008F77BB"/>
    <w:rsid w:val="00916378"/>
    <w:rsid w:val="00932B8A"/>
    <w:rsid w:val="00935F72"/>
    <w:rsid w:val="00940511"/>
    <w:rsid w:val="00940909"/>
    <w:rsid w:val="00943FB4"/>
    <w:rsid w:val="00967339"/>
    <w:rsid w:val="009A3AB9"/>
    <w:rsid w:val="009B4108"/>
    <w:rsid w:val="009B6B6B"/>
    <w:rsid w:val="009F76E8"/>
    <w:rsid w:val="00A032F1"/>
    <w:rsid w:val="00A15103"/>
    <w:rsid w:val="00A2242B"/>
    <w:rsid w:val="00A26BFC"/>
    <w:rsid w:val="00A40209"/>
    <w:rsid w:val="00A57E89"/>
    <w:rsid w:val="00A71D36"/>
    <w:rsid w:val="00A74437"/>
    <w:rsid w:val="00A77744"/>
    <w:rsid w:val="00A819CC"/>
    <w:rsid w:val="00AB770C"/>
    <w:rsid w:val="00AC7D84"/>
    <w:rsid w:val="00AD1693"/>
    <w:rsid w:val="00AD5EE4"/>
    <w:rsid w:val="00AE1B1B"/>
    <w:rsid w:val="00AE7086"/>
    <w:rsid w:val="00AF17DC"/>
    <w:rsid w:val="00AF4615"/>
    <w:rsid w:val="00AF5AD3"/>
    <w:rsid w:val="00B02994"/>
    <w:rsid w:val="00B04272"/>
    <w:rsid w:val="00B33779"/>
    <w:rsid w:val="00B33F30"/>
    <w:rsid w:val="00B505BE"/>
    <w:rsid w:val="00B52482"/>
    <w:rsid w:val="00BA42E4"/>
    <w:rsid w:val="00BC369C"/>
    <w:rsid w:val="00BF5074"/>
    <w:rsid w:val="00C1619A"/>
    <w:rsid w:val="00C175F4"/>
    <w:rsid w:val="00C34C0D"/>
    <w:rsid w:val="00C43058"/>
    <w:rsid w:val="00C45C63"/>
    <w:rsid w:val="00C461A6"/>
    <w:rsid w:val="00C55BD5"/>
    <w:rsid w:val="00C641E4"/>
    <w:rsid w:val="00C8130E"/>
    <w:rsid w:val="00C813DE"/>
    <w:rsid w:val="00C82465"/>
    <w:rsid w:val="00CA2CB0"/>
    <w:rsid w:val="00CB29E7"/>
    <w:rsid w:val="00CC47C0"/>
    <w:rsid w:val="00CD328C"/>
    <w:rsid w:val="00CE1B29"/>
    <w:rsid w:val="00CE79C7"/>
    <w:rsid w:val="00CE7D08"/>
    <w:rsid w:val="00CF4BAB"/>
    <w:rsid w:val="00D01295"/>
    <w:rsid w:val="00D04F02"/>
    <w:rsid w:val="00D2524B"/>
    <w:rsid w:val="00D412F4"/>
    <w:rsid w:val="00D579B8"/>
    <w:rsid w:val="00D66468"/>
    <w:rsid w:val="00D808DD"/>
    <w:rsid w:val="00DA016A"/>
    <w:rsid w:val="00DB6EBE"/>
    <w:rsid w:val="00DD1DB0"/>
    <w:rsid w:val="00DD77C5"/>
    <w:rsid w:val="00DE01A8"/>
    <w:rsid w:val="00DE392B"/>
    <w:rsid w:val="00DE481D"/>
    <w:rsid w:val="00DE5F63"/>
    <w:rsid w:val="00E15906"/>
    <w:rsid w:val="00E30F1B"/>
    <w:rsid w:val="00E44D17"/>
    <w:rsid w:val="00E46924"/>
    <w:rsid w:val="00E50A96"/>
    <w:rsid w:val="00E724F6"/>
    <w:rsid w:val="00E74BFD"/>
    <w:rsid w:val="00E81889"/>
    <w:rsid w:val="00E87621"/>
    <w:rsid w:val="00E9047B"/>
    <w:rsid w:val="00EB6AF0"/>
    <w:rsid w:val="00EC0AA7"/>
    <w:rsid w:val="00ED6CCC"/>
    <w:rsid w:val="00F10337"/>
    <w:rsid w:val="00F105B2"/>
    <w:rsid w:val="00F16CC2"/>
    <w:rsid w:val="00F26906"/>
    <w:rsid w:val="00F36F01"/>
    <w:rsid w:val="00F52CAD"/>
    <w:rsid w:val="00F5402E"/>
    <w:rsid w:val="00F55ACF"/>
    <w:rsid w:val="00F659B7"/>
    <w:rsid w:val="00F73896"/>
    <w:rsid w:val="00FA389E"/>
    <w:rsid w:val="00FA569C"/>
    <w:rsid w:val="00FA615D"/>
    <w:rsid w:val="00FA6CF8"/>
    <w:rsid w:val="00FC29E3"/>
    <w:rsid w:val="00FC74B0"/>
    <w:rsid w:val="00FD1F1C"/>
    <w:rsid w:val="00FF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08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E7D08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D08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D0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D0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D0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D08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D08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D08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D08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CE7D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08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E7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08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08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E7D08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E7D08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E7D08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CE7D08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CE7D08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D08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E7D08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CE7D08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CE7D08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E7D08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E7D08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CE7D08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E7D0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E7D08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D08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D08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D08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D08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D08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D08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D08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E7D08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E7D08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D08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E7D08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CE7D08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CE7D08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CE7D08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CE7D08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CE7D08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E7D08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E7D0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CE7D08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E7D08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7D08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E7D08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E7D08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E7D08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CE7D08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E7D08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CE7D08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CE7D0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E7D08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CE7D0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E7D08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CE7D0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CE7D0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CE7D08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CE7D0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CE7D0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CE7D0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CE7D08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Normal0">
    <w:name w:val="[Normal]"/>
    <w:rsid w:val="00FC74B0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943B1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BAS.347455@2free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B3768BC-0300-477B-996F-749401A1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209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784812338</cp:lastModifiedBy>
  <cp:revision>30</cp:revision>
  <cp:lastPrinted>2014-06-08T05:34:00Z</cp:lastPrinted>
  <dcterms:created xsi:type="dcterms:W3CDTF">2016-02-15T17:10:00Z</dcterms:created>
  <dcterms:modified xsi:type="dcterms:W3CDTF">2017-10-16T09:21:00Z</dcterms:modified>
</cp:coreProperties>
</file>