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FE72A6" w:rsidRPr="00FA3224">
        <w:trPr>
          <w:jc w:val="center"/>
        </w:trPr>
        <w:tc>
          <w:tcPr>
            <w:tcW w:w="9576" w:type="dxa"/>
          </w:tcPr>
          <w:p w:rsidR="00FE72A6" w:rsidRPr="00FA3224" w:rsidRDefault="00FA3224" w:rsidP="00FA3224">
            <w:pPr>
              <w:pStyle w:val="HeaderFirstPage"/>
              <w:pBdr>
                <w:bottom w:val="none" w:sz="0" w:space="0" w:color="auto"/>
              </w:pBdr>
              <w:jc w:val="center"/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FA3224">
              <w:rPr>
                <w:b/>
                <w:bCs/>
                <w:color w:val="000000" w:themeColor="text1"/>
                <w:sz w:val="52"/>
                <w:szCs w:val="52"/>
              </w:rPr>
              <w:t xml:space="preserve">Curriculum Vitae </w:t>
            </w:r>
          </w:p>
        </w:tc>
      </w:tr>
    </w:tbl>
    <w:sdt>
      <w:sdtPr>
        <w:alias w:val="Resume Name"/>
        <w:tag w:val="Resume Name"/>
        <w:id w:val="703981219"/>
        <w:placeholder>
          <w:docPart w:val="5A8850EEB49D49208C1090836E512E79"/>
        </w:placeholder>
        <w:docPartList>
          <w:docPartGallery w:val="Quick Parts"/>
          <w:docPartCategory w:val=" Resume Name"/>
        </w:docPartList>
      </w:sdtPr>
      <w:sdtEndPr/>
      <w:sdtContent>
        <w:p w:rsidR="00FE72A6" w:rsidRPr="00FA3224" w:rsidRDefault="00FE72A6">
          <w:pPr>
            <w:pStyle w:val="NoSpacing"/>
          </w:pPr>
        </w:p>
        <w:tbl>
          <w:tblPr>
            <w:tblStyle w:val="TableGrid"/>
            <w:tblW w:w="4992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4"/>
            <w:gridCol w:w="9348"/>
          </w:tblGrid>
          <w:tr w:rsidR="00FE72A6" w:rsidRPr="00FA3224" w:rsidTr="00FA3224">
            <w:trPr>
              <w:trHeight w:val="1632"/>
              <w:jc w:val="center"/>
            </w:trPr>
            <w:tc>
              <w:tcPr>
                <w:tcW w:w="364" w:type="dxa"/>
                <w:shd w:val="clear" w:color="auto" w:fill="9FB8CD" w:themeFill="accent2"/>
              </w:tcPr>
              <w:p w:rsidR="00FE72A6" w:rsidRPr="00FA3224" w:rsidRDefault="00FE72A6"/>
            </w:tc>
            <w:tc>
              <w:tcPr>
                <w:tcW w:w="9349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FE72A6" w:rsidRPr="00FA3224" w:rsidRDefault="00FA3224">
                <w:pPr>
                  <w:pStyle w:val="PersonalName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spacing w:val="10"/>
                  </w:rPr>
                  <w:t xml:space="preserve">Rawan </w:t>
                </w:r>
              </w:p>
              <w:bookmarkStart w:id="0" w:name="_GoBack"/>
              <w:p w:rsidR="00FE72A6" w:rsidRPr="00590B77" w:rsidRDefault="00590B77" w:rsidP="00FA3224">
                <w:pPr>
                  <w:pStyle w:val="AddressText"/>
                  <w:rPr>
                    <w:color w:val="FF0000"/>
                  </w:rPr>
                </w:pPr>
                <w:r w:rsidRPr="00590B77">
                  <w:rPr>
                    <w:color w:val="FF0000"/>
                  </w:rPr>
                  <w:fldChar w:fldCharType="begin"/>
                </w:r>
                <w:r w:rsidRPr="00590B77">
                  <w:rPr>
                    <w:color w:val="FF0000"/>
                  </w:rPr>
                  <w:instrText xml:space="preserve"> HYPERLINK "mailto:Rawan.351648@2freemail.com" </w:instrText>
                </w:r>
                <w:r w:rsidRPr="00590B77">
                  <w:rPr>
                    <w:color w:val="FF0000"/>
                  </w:rPr>
                  <w:fldChar w:fldCharType="separate"/>
                </w:r>
                <w:r w:rsidRPr="00590B77">
                  <w:rPr>
                    <w:rStyle w:val="Hyperlink"/>
                    <w:color w:val="FF0000"/>
                  </w:rPr>
                  <w:t>Rawan.351648@2freemail.com</w:t>
                </w:r>
                <w:r w:rsidRPr="00590B77">
                  <w:rPr>
                    <w:color w:val="FF0000"/>
                  </w:rPr>
                  <w:fldChar w:fldCharType="end"/>
                </w:r>
                <w:r w:rsidRPr="00590B77">
                  <w:rPr>
                    <w:color w:val="FF0000"/>
                  </w:rPr>
                  <w:t xml:space="preserve"> </w:t>
                </w:r>
                <w:bookmarkEnd w:id="0"/>
                <w:r w:rsidRPr="00590B77">
                  <w:rPr>
                    <w:color w:val="FF0000"/>
                  </w:rPr>
                  <w:tab/>
                </w:r>
              </w:p>
            </w:tc>
          </w:tr>
          <w:tr w:rsidR="00FA3224" w:rsidRPr="00FA3224" w:rsidTr="00FA3224">
            <w:trPr>
              <w:trHeight w:val="14"/>
              <w:jc w:val="center"/>
            </w:trPr>
            <w:tc>
              <w:tcPr>
                <w:tcW w:w="364" w:type="dxa"/>
                <w:shd w:val="clear" w:color="auto" w:fill="9FB8CD" w:themeFill="accent2"/>
              </w:tcPr>
              <w:p w:rsidR="00FA3224" w:rsidRPr="00FA3224" w:rsidRDefault="00FA3224"/>
            </w:tc>
            <w:tc>
              <w:tcPr>
                <w:tcW w:w="9349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FA3224" w:rsidRDefault="00FA3224">
                <w:pPr>
                  <w:pStyle w:val="PersonalName"/>
                  <w:rPr>
                    <w:color w:val="000000" w:themeColor="text1"/>
                    <w:spacing w:val="10"/>
                  </w:rPr>
                </w:pPr>
              </w:p>
            </w:tc>
          </w:tr>
        </w:tbl>
        <w:p w:rsidR="00FE72A6" w:rsidRPr="00FA3224" w:rsidRDefault="00DF333C"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FE72A6" w:rsidRPr="00FA3224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FE72A6" w:rsidRPr="00FA3224" w:rsidRDefault="00FE72A6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FE72A6" w:rsidRPr="00111668" w:rsidRDefault="00111668">
            <w:pPr>
              <w:pStyle w:val="Section"/>
              <w:rPr>
                <w:color w:val="000000" w:themeColor="text1"/>
                <w:sz w:val="28"/>
                <w:szCs w:val="28"/>
              </w:rPr>
            </w:pPr>
            <w:r w:rsidRPr="00111668">
              <w:rPr>
                <w:color w:val="000000" w:themeColor="text1"/>
                <w:sz w:val="28"/>
                <w:szCs w:val="28"/>
              </w:rPr>
              <w:t>Objectives</w:t>
            </w:r>
          </w:p>
          <w:p w:rsidR="00FA3224" w:rsidRPr="00111668" w:rsidRDefault="00FA3224" w:rsidP="00FA322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11668">
              <w:rPr>
                <w:sz w:val="24"/>
                <w:szCs w:val="24"/>
              </w:rPr>
              <w:t>Iam</w:t>
            </w:r>
            <w:proofErr w:type="spellEnd"/>
            <w:r w:rsidRPr="00111668">
              <w:rPr>
                <w:sz w:val="24"/>
                <w:szCs w:val="24"/>
              </w:rPr>
              <w:t xml:space="preserve"> seeking</w:t>
            </w:r>
            <w:proofErr w:type="gramEnd"/>
            <w:r w:rsidRPr="00111668">
              <w:rPr>
                <w:sz w:val="24"/>
                <w:szCs w:val="24"/>
              </w:rPr>
              <w:t xml:space="preserve"> a job where I can use my skills and education to serve the company </w:t>
            </w:r>
            <w:proofErr w:type="spellStart"/>
            <w:r w:rsidRPr="00111668">
              <w:rPr>
                <w:sz w:val="24"/>
                <w:szCs w:val="24"/>
              </w:rPr>
              <w:t>Iam</w:t>
            </w:r>
            <w:proofErr w:type="spellEnd"/>
            <w:r w:rsidRPr="00111668">
              <w:rPr>
                <w:sz w:val="24"/>
                <w:szCs w:val="24"/>
              </w:rPr>
              <w:t xml:space="preserve"> working in and give the best service and knowledge to the people who need them.</w:t>
            </w:r>
          </w:p>
          <w:p w:rsidR="00FE72A6" w:rsidRPr="00FA3224" w:rsidRDefault="00FE72A6" w:rsidP="00FA3224">
            <w:pPr>
              <w:pStyle w:val="SubsectionText"/>
            </w:pPr>
          </w:p>
          <w:p w:rsidR="00FE72A6" w:rsidRPr="00111668" w:rsidRDefault="00111668">
            <w:pPr>
              <w:pStyle w:val="Section"/>
              <w:rPr>
                <w:color w:val="000000" w:themeColor="text1"/>
                <w:sz w:val="28"/>
                <w:szCs w:val="28"/>
              </w:rPr>
            </w:pPr>
            <w:r w:rsidRPr="00111668">
              <w:rPr>
                <w:color w:val="000000" w:themeColor="text1"/>
                <w:sz w:val="28"/>
                <w:szCs w:val="28"/>
              </w:rPr>
              <w:t>Education</w:t>
            </w:r>
            <w:r w:rsidR="00FA3224" w:rsidRPr="00111668">
              <w:rPr>
                <w:color w:val="000000" w:themeColor="text1"/>
                <w:sz w:val="28"/>
                <w:szCs w:val="28"/>
              </w:rPr>
              <w:t xml:space="preserve"> and Qualifications </w:t>
            </w:r>
          </w:p>
          <w:p w:rsidR="00FE72A6" w:rsidRDefault="00FA3224" w:rsidP="00FA3224">
            <w:pPr>
              <w:pStyle w:val="Subsection"/>
              <w:rPr>
                <w:rStyle w:val="SubsectionDateChar"/>
                <w:bCs/>
                <w:color w:val="000000" w:themeColor="text1"/>
                <w:sz w:val="24"/>
                <w:szCs w:val="24"/>
              </w:rPr>
            </w:pPr>
            <w:r w:rsidRPr="00111668">
              <w:rPr>
                <w:b w:val="0"/>
                <w:bCs/>
                <w:color w:val="000000" w:themeColor="text1"/>
                <w:sz w:val="24"/>
                <w:szCs w:val="24"/>
              </w:rPr>
              <w:t>Bachelor of Pharmacy from Ajman University, U.A.E.</w:t>
            </w:r>
            <w:r w:rsidR="00111668" w:rsidRPr="00111668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11668" w:rsidRPr="00111668">
              <w:rPr>
                <w:rStyle w:val="SubsectionDateChar"/>
                <w:bCs/>
                <w:color w:val="000000" w:themeColor="text1"/>
                <w:sz w:val="24"/>
                <w:szCs w:val="24"/>
              </w:rPr>
              <w:t>(</w:t>
            </w:r>
            <w:r w:rsidRPr="00111668">
              <w:rPr>
                <w:b w:val="0"/>
                <w:bCs/>
                <w:color w:val="000000" w:themeColor="text1"/>
                <w:sz w:val="24"/>
                <w:szCs w:val="24"/>
              </w:rPr>
              <w:t>2013</w:t>
            </w:r>
            <w:r w:rsidR="00111668" w:rsidRPr="00111668">
              <w:rPr>
                <w:rStyle w:val="SubsectionDateChar"/>
                <w:bCs/>
                <w:color w:val="000000" w:themeColor="text1"/>
                <w:sz w:val="24"/>
                <w:szCs w:val="24"/>
              </w:rPr>
              <w:t>)</w:t>
            </w:r>
          </w:p>
          <w:p w:rsidR="00111668" w:rsidRPr="00111668" w:rsidRDefault="00111668" w:rsidP="00FA3224">
            <w:pPr>
              <w:pStyle w:val="Subsection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FE72A6" w:rsidRPr="00111668" w:rsidRDefault="00FA3224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111668">
              <w:rPr>
                <w:bCs/>
                <w:sz w:val="24"/>
                <w:szCs w:val="24"/>
              </w:rPr>
              <w:t xml:space="preserve">American Diploma from </w:t>
            </w:r>
            <w:proofErr w:type="spellStart"/>
            <w:r w:rsidRPr="00111668">
              <w:rPr>
                <w:bCs/>
                <w:sz w:val="24"/>
                <w:szCs w:val="24"/>
              </w:rPr>
              <w:t>Dawha</w:t>
            </w:r>
            <w:proofErr w:type="spellEnd"/>
            <w:r w:rsidRPr="00111668">
              <w:rPr>
                <w:bCs/>
                <w:sz w:val="24"/>
                <w:szCs w:val="24"/>
              </w:rPr>
              <w:t xml:space="preserve"> School </w:t>
            </w:r>
            <w:proofErr w:type="spellStart"/>
            <w:r w:rsidRPr="00111668">
              <w:rPr>
                <w:bCs/>
                <w:sz w:val="24"/>
                <w:szCs w:val="24"/>
              </w:rPr>
              <w:t>Sharjah</w:t>
            </w:r>
            <w:proofErr w:type="spellEnd"/>
            <w:r w:rsidRPr="00111668">
              <w:rPr>
                <w:bCs/>
                <w:sz w:val="24"/>
                <w:szCs w:val="24"/>
              </w:rPr>
              <w:t>, U.A.E. (2009)</w:t>
            </w:r>
          </w:p>
          <w:p w:rsidR="00FA3224" w:rsidRPr="00111668" w:rsidRDefault="00FA3224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</w:p>
          <w:p w:rsidR="00FA3224" w:rsidRPr="00111668" w:rsidRDefault="00FA3224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111668">
              <w:rPr>
                <w:bCs/>
                <w:sz w:val="24"/>
                <w:szCs w:val="24"/>
              </w:rPr>
              <w:t>MOH eligibility Certificate (NOV. 2016)</w:t>
            </w:r>
          </w:p>
          <w:p w:rsidR="00FA3224" w:rsidRPr="00FA3224" w:rsidRDefault="00FA3224">
            <w:pPr>
              <w:pStyle w:val="ListBullet"/>
              <w:numPr>
                <w:ilvl w:val="0"/>
                <w:numId w:val="0"/>
              </w:numPr>
            </w:pPr>
          </w:p>
          <w:p w:rsidR="00FE72A6" w:rsidRPr="00111668" w:rsidRDefault="00111668">
            <w:pPr>
              <w:pStyle w:val="Section"/>
              <w:rPr>
                <w:color w:val="000000" w:themeColor="text1"/>
                <w:sz w:val="28"/>
                <w:szCs w:val="28"/>
              </w:rPr>
            </w:pPr>
            <w:r w:rsidRPr="00111668">
              <w:rPr>
                <w:color w:val="000000" w:themeColor="text1"/>
                <w:sz w:val="28"/>
                <w:szCs w:val="28"/>
              </w:rPr>
              <w:t>Experience</w:t>
            </w:r>
          </w:p>
          <w:p w:rsidR="00FE72A6" w:rsidRPr="00111668" w:rsidRDefault="00111668" w:rsidP="00FA3224">
            <w:pPr>
              <w:pStyle w:val="SubsectionDate"/>
              <w:rPr>
                <w:color w:val="000000" w:themeColor="text1"/>
                <w:sz w:val="24"/>
                <w:szCs w:val="24"/>
              </w:rPr>
            </w:pPr>
            <w:r>
              <w:rPr>
                <w:rStyle w:val="SubsectionChar"/>
                <w:b w:val="0"/>
                <w:color w:val="000000" w:themeColor="text1"/>
                <w:sz w:val="24"/>
                <w:szCs w:val="24"/>
              </w:rPr>
              <w:t>-</w:t>
            </w:r>
            <w:r w:rsidR="00FA3224" w:rsidRPr="00111668">
              <w:rPr>
                <w:rStyle w:val="SubsectionChar"/>
                <w:b w:val="0"/>
                <w:color w:val="000000" w:themeColor="text1"/>
                <w:sz w:val="24"/>
                <w:szCs w:val="24"/>
              </w:rPr>
              <w:t xml:space="preserve">Trainee Pharmacist </w:t>
            </w:r>
            <w:r w:rsidRPr="00111668">
              <w:rPr>
                <w:color w:val="000000" w:themeColor="text1"/>
                <w:sz w:val="24"/>
                <w:szCs w:val="24"/>
              </w:rPr>
              <w:t xml:space="preserve"> (</w:t>
            </w:r>
            <w:r w:rsidR="00FA3224" w:rsidRPr="00111668">
              <w:rPr>
                <w:color w:val="000000" w:themeColor="text1"/>
                <w:sz w:val="24"/>
                <w:szCs w:val="24"/>
              </w:rPr>
              <w:t>2013</w:t>
            </w:r>
            <w:r w:rsidRPr="00111668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FA3224" w:rsidRPr="00111668">
              <w:rPr>
                <w:color w:val="000000" w:themeColor="text1"/>
                <w:sz w:val="24"/>
                <w:szCs w:val="24"/>
              </w:rPr>
              <w:t>2016</w:t>
            </w:r>
            <w:r w:rsidRPr="00111668">
              <w:rPr>
                <w:color w:val="000000" w:themeColor="text1"/>
                <w:sz w:val="24"/>
                <w:szCs w:val="24"/>
              </w:rPr>
              <w:t>)</w:t>
            </w:r>
          </w:p>
          <w:p w:rsidR="00FE72A6" w:rsidRPr="00111668" w:rsidRDefault="00FA3224" w:rsidP="00FA3224">
            <w:pPr>
              <w:pStyle w:val="SubsectionDate"/>
              <w:rPr>
                <w:color w:val="000000" w:themeColor="text1"/>
                <w:sz w:val="24"/>
                <w:szCs w:val="24"/>
              </w:rPr>
            </w:pPr>
            <w:r w:rsidRPr="00111668">
              <w:rPr>
                <w:color w:val="000000" w:themeColor="text1"/>
                <w:sz w:val="24"/>
                <w:szCs w:val="24"/>
              </w:rPr>
              <w:t xml:space="preserve">AL </w:t>
            </w:r>
            <w:proofErr w:type="spellStart"/>
            <w:r w:rsidRPr="00111668">
              <w:rPr>
                <w:color w:val="000000" w:themeColor="text1"/>
                <w:sz w:val="24"/>
                <w:szCs w:val="24"/>
              </w:rPr>
              <w:t>Ansar</w:t>
            </w:r>
            <w:proofErr w:type="spellEnd"/>
            <w:r w:rsidRPr="0011166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11668">
              <w:rPr>
                <w:color w:val="000000" w:themeColor="text1"/>
                <w:sz w:val="24"/>
                <w:szCs w:val="24"/>
              </w:rPr>
              <w:t xml:space="preserve">Pharmacy </w:t>
            </w:r>
            <w:r w:rsidR="00111668" w:rsidRPr="0011166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Pr="00111668">
              <w:rPr>
                <w:color w:val="000000" w:themeColor="text1"/>
                <w:sz w:val="24"/>
                <w:szCs w:val="24"/>
              </w:rPr>
              <w:t>Ajman , U.A.E.</w:t>
            </w:r>
            <w:r w:rsidR="00111668" w:rsidRPr="00111668">
              <w:rPr>
                <w:color w:val="000000" w:themeColor="text1"/>
                <w:sz w:val="24"/>
                <w:szCs w:val="24"/>
              </w:rPr>
              <w:t>)</w:t>
            </w:r>
          </w:p>
          <w:p w:rsidR="00FE72A6" w:rsidRDefault="00FA3224" w:rsidP="00FA3224">
            <w:pPr>
              <w:pStyle w:val="SubsectionText"/>
              <w:rPr>
                <w:sz w:val="24"/>
                <w:szCs w:val="24"/>
              </w:rPr>
            </w:pPr>
            <w:r w:rsidRPr="00111668">
              <w:rPr>
                <w:sz w:val="24"/>
                <w:szCs w:val="24"/>
              </w:rPr>
              <w:t xml:space="preserve">I was trained under the supervision of good pharmacist and from them I learned how to be responsible about dispensing </w:t>
            </w:r>
            <w:proofErr w:type="gramStart"/>
            <w:r w:rsidRPr="00111668">
              <w:rPr>
                <w:sz w:val="24"/>
                <w:szCs w:val="24"/>
              </w:rPr>
              <w:t>drugs ,</w:t>
            </w:r>
            <w:proofErr w:type="gramEnd"/>
            <w:r w:rsidRPr="00111668">
              <w:rPr>
                <w:sz w:val="24"/>
                <w:szCs w:val="24"/>
              </w:rPr>
              <w:t xml:space="preserve"> advising patients and other pharmacy related responsibilities . </w:t>
            </w:r>
          </w:p>
          <w:p w:rsidR="00111668" w:rsidRDefault="00111668" w:rsidP="00FA3224">
            <w:pPr>
              <w:pStyle w:val="SubsectionText"/>
              <w:rPr>
                <w:sz w:val="24"/>
                <w:szCs w:val="24"/>
              </w:rPr>
            </w:pPr>
          </w:p>
          <w:p w:rsidR="00111668" w:rsidRDefault="00111668" w:rsidP="00FA3224">
            <w:pPr>
              <w:pStyle w:val="SubsectionText"/>
              <w:rPr>
                <w:sz w:val="24"/>
                <w:szCs w:val="24"/>
              </w:rPr>
            </w:pPr>
          </w:p>
          <w:p w:rsidR="00111668" w:rsidRPr="00111668" w:rsidRDefault="00111668" w:rsidP="00FA3224">
            <w:pPr>
              <w:pStyle w:val="SubsectionText"/>
              <w:rPr>
                <w:sz w:val="24"/>
                <w:szCs w:val="24"/>
              </w:rPr>
            </w:pPr>
          </w:p>
          <w:p w:rsidR="00FA3224" w:rsidRPr="00111668" w:rsidRDefault="00FA3224" w:rsidP="00FA3224">
            <w:pPr>
              <w:pStyle w:val="SubsectionText"/>
              <w:rPr>
                <w:sz w:val="24"/>
                <w:szCs w:val="24"/>
              </w:rPr>
            </w:pPr>
          </w:p>
          <w:p w:rsidR="00FA3224" w:rsidRPr="00111668" w:rsidRDefault="00111668" w:rsidP="00FA3224">
            <w:pPr>
              <w:pStyle w:val="Subsectio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FA3224" w:rsidRPr="00111668">
              <w:rPr>
                <w:sz w:val="24"/>
                <w:szCs w:val="24"/>
              </w:rPr>
              <w:t>Hospital Training (2012,2013) ; as a university</w:t>
            </w:r>
            <w:r w:rsidRPr="00111668">
              <w:rPr>
                <w:sz w:val="24"/>
                <w:szCs w:val="24"/>
              </w:rPr>
              <w:t>'s</w:t>
            </w:r>
            <w:r w:rsidR="00FA3224" w:rsidRPr="00111668">
              <w:rPr>
                <w:sz w:val="24"/>
                <w:szCs w:val="24"/>
              </w:rPr>
              <w:t xml:space="preserve"> </w:t>
            </w:r>
            <w:r w:rsidRPr="00111668">
              <w:rPr>
                <w:sz w:val="24"/>
                <w:szCs w:val="24"/>
              </w:rPr>
              <w:t xml:space="preserve">requirement </w:t>
            </w:r>
          </w:p>
          <w:p w:rsidR="00111668" w:rsidRPr="00111668" w:rsidRDefault="00111668" w:rsidP="00FA3224">
            <w:pPr>
              <w:pStyle w:val="SubsectionText"/>
              <w:rPr>
                <w:sz w:val="24"/>
                <w:szCs w:val="24"/>
              </w:rPr>
            </w:pPr>
          </w:p>
          <w:p w:rsidR="00111668" w:rsidRPr="00111668" w:rsidRDefault="00111668" w:rsidP="00FA3224">
            <w:pPr>
              <w:pStyle w:val="SubsectionText"/>
              <w:rPr>
                <w:sz w:val="24"/>
                <w:szCs w:val="24"/>
              </w:rPr>
            </w:pPr>
            <w:r w:rsidRPr="00111668">
              <w:rPr>
                <w:sz w:val="24"/>
                <w:szCs w:val="24"/>
              </w:rPr>
              <w:t xml:space="preserve">I gained an experience in dispensing and checking medicine, patients information and </w:t>
            </w:r>
            <w:proofErr w:type="gramStart"/>
            <w:r w:rsidRPr="00111668">
              <w:rPr>
                <w:sz w:val="24"/>
                <w:szCs w:val="24"/>
              </w:rPr>
              <w:t>files .</w:t>
            </w:r>
            <w:proofErr w:type="gramEnd"/>
          </w:p>
          <w:p w:rsidR="00111668" w:rsidRPr="00111668" w:rsidRDefault="00111668" w:rsidP="00FA3224">
            <w:pPr>
              <w:pStyle w:val="SubsectionText"/>
              <w:rPr>
                <w:sz w:val="24"/>
                <w:szCs w:val="24"/>
              </w:rPr>
            </w:pPr>
          </w:p>
          <w:p w:rsidR="00111668" w:rsidRPr="00111668" w:rsidRDefault="00111668" w:rsidP="00FA3224">
            <w:pPr>
              <w:pStyle w:val="Subsectio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11668">
              <w:rPr>
                <w:sz w:val="24"/>
                <w:szCs w:val="24"/>
              </w:rPr>
              <w:t xml:space="preserve">Community Pharmacy training 1,2 (2010,2012) : University's requirement </w:t>
            </w:r>
          </w:p>
          <w:p w:rsidR="00111668" w:rsidRPr="00111668" w:rsidRDefault="00111668" w:rsidP="00FA3224">
            <w:pPr>
              <w:pStyle w:val="SubsectionText"/>
              <w:rPr>
                <w:sz w:val="24"/>
                <w:szCs w:val="24"/>
              </w:rPr>
            </w:pPr>
          </w:p>
          <w:p w:rsidR="00111668" w:rsidRPr="00FA3224" w:rsidRDefault="00111668" w:rsidP="00FA3224">
            <w:pPr>
              <w:pStyle w:val="SubsectionText"/>
            </w:pPr>
          </w:p>
          <w:p w:rsidR="00FE72A6" w:rsidRPr="00111668" w:rsidRDefault="00FE72A6">
            <w:pPr>
              <w:rPr>
                <w:sz w:val="28"/>
                <w:szCs w:val="28"/>
              </w:rPr>
            </w:pPr>
          </w:p>
          <w:p w:rsidR="00FE72A6" w:rsidRPr="00111668" w:rsidRDefault="00111668">
            <w:pPr>
              <w:pStyle w:val="Section"/>
              <w:rPr>
                <w:color w:val="000000" w:themeColor="text1"/>
                <w:sz w:val="28"/>
                <w:szCs w:val="28"/>
              </w:rPr>
            </w:pPr>
            <w:r w:rsidRPr="00111668">
              <w:rPr>
                <w:color w:val="000000" w:themeColor="text1"/>
                <w:sz w:val="28"/>
                <w:szCs w:val="28"/>
              </w:rPr>
              <w:t>Skills</w:t>
            </w:r>
          </w:p>
          <w:p w:rsidR="00111668" w:rsidRPr="00111668" w:rsidRDefault="00111668" w:rsidP="00111668">
            <w:pPr>
              <w:pStyle w:val="ListBulle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1668">
              <w:rPr>
                <w:sz w:val="24"/>
                <w:szCs w:val="24"/>
              </w:rPr>
              <w:t xml:space="preserve">computer skills: Literate user on the internet and able to use all main Microsoft office products: Word, Excel, PowerPoint, </w:t>
            </w:r>
          </w:p>
          <w:p w:rsidR="00111668" w:rsidRPr="00111668" w:rsidRDefault="00111668" w:rsidP="00111668">
            <w:pPr>
              <w:pStyle w:val="ListBulle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1668">
              <w:rPr>
                <w:sz w:val="24"/>
                <w:szCs w:val="24"/>
              </w:rPr>
              <w:t xml:space="preserve">Excellent Communication Skills </w:t>
            </w:r>
          </w:p>
          <w:p w:rsidR="00111668" w:rsidRPr="00111668" w:rsidRDefault="00111668" w:rsidP="00111668">
            <w:pPr>
              <w:pStyle w:val="ListBulle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1668">
              <w:rPr>
                <w:sz w:val="24"/>
                <w:szCs w:val="24"/>
              </w:rPr>
              <w:t xml:space="preserve">Organizational and planning skills </w:t>
            </w:r>
          </w:p>
          <w:p w:rsidR="00111668" w:rsidRPr="00111668" w:rsidRDefault="00111668" w:rsidP="00111668">
            <w:pPr>
              <w:pStyle w:val="ListBulle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1668">
              <w:rPr>
                <w:sz w:val="24"/>
                <w:szCs w:val="24"/>
              </w:rPr>
              <w:t>Ability to work independently or as part of a team</w:t>
            </w:r>
          </w:p>
          <w:p w:rsidR="00111668" w:rsidRPr="00111668" w:rsidRDefault="00111668" w:rsidP="00111668">
            <w:pPr>
              <w:pStyle w:val="ListBulle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1668">
              <w:rPr>
                <w:sz w:val="24"/>
                <w:szCs w:val="24"/>
              </w:rPr>
              <w:t>Enthusiastic; quick to learn with good interpersonal and organizational skills.</w:t>
            </w:r>
          </w:p>
          <w:p w:rsidR="00111668" w:rsidRPr="00111668" w:rsidRDefault="00111668" w:rsidP="00111668">
            <w:pPr>
              <w:pStyle w:val="ListBulle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1668">
              <w:rPr>
                <w:sz w:val="24"/>
                <w:szCs w:val="24"/>
              </w:rPr>
              <w:t>Arabic: Mother tongue</w:t>
            </w:r>
          </w:p>
          <w:p w:rsidR="00111668" w:rsidRPr="00111668" w:rsidRDefault="00111668" w:rsidP="00111668">
            <w:pPr>
              <w:pStyle w:val="ListBulle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1668">
              <w:rPr>
                <w:sz w:val="24"/>
                <w:szCs w:val="24"/>
              </w:rPr>
              <w:t>English: Excellent reading and writing</w:t>
            </w:r>
          </w:p>
          <w:p w:rsidR="00FE72A6" w:rsidRPr="00FA3224" w:rsidRDefault="00FE72A6" w:rsidP="00111668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72A6" w:rsidRPr="00FA3224" w:rsidTr="00111668">
        <w:trPr>
          <w:trHeight w:val="350"/>
          <w:jc w:val="center"/>
        </w:trPr>
        <w:tc>
          <w:tcPr>
            <w:tcW w:w="9576" w:type="dxa"/>
          </w:tcPr>
          <w:p w:rsidR="00FE72A6" w:rsidRPr="00FA3224" w:rsidRDefault="00FE72A6"/>
        </w:tc>
      </w:tr>
    </w:tbl>
    <w:p w:rsidR="00FE72A6" w:rsidRPr="00FA3224" w:rsidRDefault="00FE72A6"/>
    <w:sectPr w:rsidR="00FE72A6" w:rsidRPr="00FA3224" w:rsidSect="00FE72A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3C" w:rsidRDefault="00DF333C">
      <w:pPr>
        <w:spacing w:after="0" w:line="240" w:lineRule="auto"/>
      </w:pPr>
      <w:r>
        <w:separator/>
      </w:r>
    </w:p>
  </w:endnote>
  <w:endnote w:type="continuationSeparator" w:id="0">
    <w:p w:rsidR="00DF333C" w:rsidRDefault="00DF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A6" w:rsidRDefault="00111668" w:rsidP="00111668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 w:rsidR="00DF333C">
      <w:fldChar w:fldCharType="begin"/>
    </w:r>
    <w:r w:rsidR="00DF333C">
      <w:instrText xml:space="preserve"> PAGE  \* Arabic  \* MERGEFORMAT </w:instrText>
    </w:r>
    <w:r w:rsidR="00DF333C">
      <w:fldChar w:fldCharType="separate"/>
    </w:r>
    <w:r w:rsidR="00590B77">
      <w:rPr>
        <w:noProof/>
      </w:rPr>
      <w:t>2</w:t>
    </w:r>
    <w:r w:rsidR="00DF333C">
      <w:rPr>
        <w:noProof/>
      </w:rPr>
      <w:fldChar w:fldCharType="end"/>
    </w:r>
    <w:r>
      <w:t xml:space="preserve"> | </w:t>
    </w:r>
  </w:p>
  <w:p w:rsidR="00FE72A6" w:rsidRDefault="00FE7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A6" w:rsidRDefault="00111668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DF333C">
      <w:fldChar w:fldCharType="begin"/>
    </w:r>
    <w:r w:rsidR="00DF333C">
      <w:instrText xml:space="preserve"> PAGE  \* Arabic  \* MERGEFORMAT </w:instrText>
    </w:r>
    <w:r w:rsidR="00DF333C">
      <w:fldChar w:fldCharType="separate"/>
    </w:r>
    <w:r>
      <w:rPr>
        <w:noProof/>
      </w:rPr>
      <w:t>3</w:t>
    </w:r>
    <w:r w:rsidR="00DF333C">
      <w:rPr>
        <w:noProof/>
      </w:rPr>
      <w:fldChar w:fldCharType="end"/>
    </w:r>
    <w:r>
      <w:t xml:space="preserve"> | </w:t>
    </w:r>
    <w:sdt>
      <w:sdtPr>
        <w:id w:val="121446365"/>
        <w:placeholder>
          <w:docPart w:val="4AB89A0F1D9942F9B76AA053901FFC03"/>
        </w:placeholder>
        <w:temporary/>
        <w:showingPlcHdr/>
        <w:text/>
      </w:sdtPr>
      <w:sdtEndPr/>
      <w:sdtContent>
        <w:r>
          <w:t>[Type your e-mail address]</w:t>
        </w:r>
      </w:sdtContent>
    </w:sdt>
  </w:p>
  <w:p w:rsidR="00FE72A6" w:rsidRDefault="00FE7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3C" w:rsidRDefault="00DF333C">
      <w:pPr>
        <w:spacing w:after="0" w:line="240" w:lineRule="auto"/>
      </w:pPr>
      <w:r>
        <w:separator/>
      </w:r>
    </w:p>
  </w:footnote>
  <w:footnote w:type="continuationSeparator" w:id="0">
    <w:p w:rsidR="00DF333C" w:rsidRDefault="00DF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A6" w:rsidRDefault="00111668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39B8906A75D24E29ABBAFCB39E3AF67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A3224">
          <w:t>User</w:t>
        </w:r>
      </w:sdtContent>
    </w:sdt>
  </w:p>
  <w:p w:rsidR="00FE72A6" w:rsidRDefault="00FE7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A6" w:rsidRDefault="00111668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5E301C4E54A946DF8AAC0D6B7A3F40E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A3224">
          <w:t>User</w:t>
        </w:r>
      </w:sdtContent>
    </w:sdt>
  </w:p>
  <w:p w:rsidR="00FE72A6" w:rsidRDefault="00FE7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111668"/>
    <w:rsid w:val="00111668"/>
    <w:rsid w:val="00590B77"/>
    <w:rsid w:val="00DF333C"/>
    <w:rsid w:val="00FA3224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A6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FE72A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2A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2A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2A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2A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2A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2A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2A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2A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E7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FE72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72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A6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72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A6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A6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FE72A6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FE72A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FE72A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FE72A6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FE72A6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2A6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FE72A6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FE72A6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FE72A6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FE72A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FE72A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FE72A6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FE72A6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E72A6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2A6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2A6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2A6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2A6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2A6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2A6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2A6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FE72A6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FE72A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2A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FE72A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FE72A6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FE72A6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FE72A6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FE72A6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FE72A6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FE72A6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FE72A6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FE72A6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FE72A6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FE72A6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FE72A6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FE72A6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FE72A6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FE72A6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FE72A6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FE72A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72A6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72A6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E72A6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E72A6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FE72A6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FE72A6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FE72A6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FE72A6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FE72A6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FE72A6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FE72A6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FE72A6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FE72A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FE72A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FE72A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FE72A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FE72A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FE72A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FE72A6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FE72A6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8850EEB49D49208C1090836E51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67AD-5FE2-406A-9D82-00E5823FE159}"/>
      </w:docPartPr>
      <w:docPartBody>
        <w:p w:rsidR="000C5008" w:rsidRDefault="00281A7A">
          <w:pPr>
            <w:pStyle w:val="5A8850EEB49D49208C1090836E512E79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9B8906A75D24E29ABBAFCB39E3A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3F75-8E8A-4209-8E22-0615B5EF8E51}"/>
      </w:docPartPr>
      <w:docPartBody>
        <w:p w:rsidR="000C5008" w:rsidRDefault="00281A7A">
          <w:pPr>
            <w:pStyle w:val="39B8906A75D24E29ABBAFCB39E3AF67D"/>
          </w:pPr>
          <w:r>
            <w:t>[Type the author name]</w:t>
          </w:r>
        </w:p>
      </w:docPartBody>
    </w:docPart>
    <w:docPart>
      <w:docPartPr>
        <w:name w:val="5E301C4E54A946DF8AAC0D6B7A3F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FB97-4781-443C-836D-D95596151D7A}"/>
      </w:docPartPr>
      <w:docPartBody>
        <w:p w:rsidR="000C5008" w:rsidRDefault="00281A7A">
          <w:pPr>
            <w:pStyle w:val="5E301C4E54A946DF8AAC0D6B7A3F40E3"/>
          </w:pPr>
          <w:r>
            <w:t>[Type the author name]</w:t>
          </w:r>
        </w:p>
      </w:docPartBody>
    </w:docPart>
    <w:docPart>
      <w:docPartPr>
        <w:name w:val="4AB89A0F1D9942F9B76AA053901F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DF500-4DAD-4B4A-B908-520461F31536}"/>
      </w:docPartPr>
      <w:docPartBody>
        <w:p w:rsidR="000C5008" w:rsidRDefault="00281A7A">
          <w:pPr>
            <w:pStyle w:val="4AB89A0F1D9942F9B76AA053901FFC03"/>
          </w:pPr>
          <w:r>
            <w:t>[Type your 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5008"/>
    <w:rsid w:val="000C5008"/>
    <w:rsid w:val="0028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5A8850EEB49D49208C1090836E512E79">
    <w:name w:val="5A8850EEB49D49208C1090836E512E79"/>
  </w:style>
  <w:style w:type="paragraph" w:customStyle="1" w:styleId="E96037BBE7F7409EB975EF989D0A29C2">
    <w:name w:val="E96037BBE7F7409EB975EF989D0A29C2"/>
  </w:style>
  <w:style w:type="paragraph" w:customStyle="1" w:styleId="1F7C9B68242A4795A01564B5DC2DA3CC">
    <w:name w:val="1F7C9B68242A4795A01564B5DC2DA3CC"/>
  </w:style>
  <w:style w:type="paragraph" w:customStyle="1" w:styleId="8CFF958A6DA0446EB5B610C5F9C0BB85">
    <w:name w:val="8CFF958A6DA0446EB5B610C5F9C0BB85"/>
  </w:style>
  <w:style w:type="paragraph" w:customStyle="1" w:styleId="3B3DD6AC3DBF448799DC64E6EF0A5611">
    <w:name w:val="3B3DD6AC3DBF448799DC64E6EF0A5611"/>
  </w:style>
  <w:style w:type="paragraph" w:customStyle="1" w:styleId="05C0BD440CA24A1F81EE8FC0541B3936">
    <w:name w:val="05C0BD440CA24A1F81EE8FC0541B3936"/>
  </w:style>
  <w:style w:type="paragraph" w:customStyle="1" w:styleId="D04FB475613B466EB3C204B99407FB43">
    <w:name w:val="D04FB475613B466EB3C204B99407FB43"/>
  </w:style>
  <w:style w:type="paragraph" w:customStyle="1" w:styleId="325E4D1206BC4DC29984D8EB6634D6E8">
    <w:name w:val="325E4D1206BC4DC29984D8EB6634D6E8"/>
  </w:style>
  <w:style w:type="paragraph" w:customStyle="1" w:styleId="39B8906A75D24E29ABBAFCB39E3AF67D">
    <w:name w:val="39B8906A75D24E29ABBAFCB39E3AF67D"/>
  </w:style>
  <w:style w:type="paragraph" w:customStyle="1" w:styleId="5E301C4E54A946DF8AAC0D6B7A3F40E3">
    <w:name w:val="5E301C4E54A946DF8AAC0D6B7A3F40E3"/>
  </w:style>
  <w:style w:type="paragraph" w:customStyle="1" w:styleId="EB8610F8EA904C459FF5393D787B7F6D">
    <w:name w:val="EB8610F8EA904C459FF5393D787B7F6D"/>
  </w:style>
  <w:style w:type="paragraph" w:customStyle="1" w:styleId="4AB89A0F1D9942F9B76AA053901FFC03">
    <w:name w:val="4AB89A0F1D9942F9B76AA053901FFC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3</cp:revision>
  <dcterms:created xsi:type="dcterms:W3CDTF">2016-12-02T17:15:00Z</dcterms:created>
  <dcterms:modified xsi:type="dcterms:W3CDTF">2017-06-15T12:14:00Z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