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8" w:rsidRDefault="00385308" w:rsidP="00C22D0D">
      <w:pPr>
        <w:spacing w:line="240" w:lineRule="auto"/>
        <w:rPr>
          <w:rStyle w:val="Hyperlink"/>
          <w:rFonts w:ascii="Calibri" w:eastAsia="Calibri" w:hAnsi="Calibri" w:cs="Calibri"/>
        </w:rPr>
      </w:pPr>
      <w:hyperlink r:id="rId8" w:history="1">
        <w:r w:rsidRPr="008F72A6">
          <w:rPr>
            <w:rStyle w:val="Hyperlink"/>
            <w:rFonts w:ascii="Calibri" w:eastAsia="Calibri" w:hAnsi="Calibri" w:cs="Calibri"/>
          </w:rPr>
          <w:t>Khateeb.353697@2freemail.com</w:t>
        </w:r>
      </w:hyperlink>
      <w:r>
        <w:rPr>
          <w:rStyle w:val="Hyperlink"/>
          <w:rFonts w:ascii="Calibri" w:eastAsia="Calibri" w:hAnsi="Calibri" w:cs="Calibri"/>
        </w:rPr>
        <w:t xml:space="preserve"> </w:t>
      </w:r>
    </w:p>
    <w:p w:rsidR="00587F6F" w:rsidRDefault="0071636B" w:rsidP="00C22D0D">
      <w:pPr>
        <w:spacing w:line="240" w:lineRule="auto"/>
        <w:rPr>
          <w:rStyle w:val="Hyperlink"/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DC12947" wp14:editId="365958BE">
            <wp:extent cx="5584190" cy="165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6B" w:rsidRDefault="0071636B" w:rsidP="00587F6F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</w:p>
    <w:p w:rsidR="00587F6F" w:rsidRDefault="00587F6F" w:rsidP="00587F6F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 w:rsidRPr="007D0868">
        <w:rPr>
          <w:rFonts w:ascii="Calibri" w:eastAsia="Calibri" w:hAnsi="Calibri" w:cs="Calibri"/>
          <w:color w:val="3D85C6"/>
          <w:sz w:val="24"/>
          <w:szCs w:val="24"/>
        </w:rPr>
        <w:t>Personal Info.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</w:p>
    <w:p w:rsidR="00587F6F" w:rsidRPr="00807631" w:rsidRDefault="00587F6F" w:rsidP="00587F6F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3274"/>
        <w:gridCol w:w="5097"/>
      </w:tblGrid>
      <w:tr w:rsidR="00587F6F" w:rsidRPr="004759AE" w:rsidTr="0071636B">
        <w:trPr>
          <w:trHeight w:val="351"/>
        </w:trPr>
        <w:tc>
          <w:tcPr>
            <w:tcW w:w="3274" w:type="dxa"/>
            <w:shd w:val="clear" w:color="auto" w:fill="auto"/>
          </w:tcPr>
          <w:p w:rsidR="00587F6F" w:rsidRPr="00587F6F" w:rsidRDefault="00587F6F" w:rsidP="00587F6F">
            <w:pPr>
              <w:spacing w:line="240" w:lineRule="auto"/>
              <w:rPr>
                <w:rFonts w:ascii="Calibri" w:eastAsia="Calibri" w:hAnsi="Calibri" w:cs="Calibri"/>
                <w:color w:val="3D85C6"/>
              </w:rPr>
            </w:pPr>
            <w:r w:rsidRPr="00587F6F">
              <w:rPr>
                <w:rFonts w:ascii="Calibri" w:eastAsia="Calibri" w:hAnsi="Calibri" w:cs="Calibri"/>
                <w:color w:val="3D85C6"/>
              </w:rPr>
              <w:t>Date and Place of Birth</w:t>
            </w:r>
          </w:p>
        </w:tc>
        <w:tc>
          <w:tcPr>
            <w:tcW w:w="5097" w:type="dxa"/>
            <w:tcBorders>
              <w:left w:val="nil"/>
            </w:tcBorders>
            <w:shd w:val="clear" w:color="auto" w:fill="auto"/>
          </w:tcPr>
          <w:p w:rsidR="00587F6F" w:rsidRPr="00587F6F" w:rsidRDefault="00587F6F" w:rsidP="00587F6F">
            <w:pPr>
              <w:spacing w:line="240" w:lineRule="auto"/>
              <w:rPr>
                <w:rFonts w:ascii="Calibri" w:eastAsia="Calibri" w:hAnsi="Calibri" w:cs="Calibri"/>
                <w:color w:val="444444"/>
              </w:rPr>
            </w:pPr>
            <w:r w:rsidRPr="00587F6F">
              <w:rPr>
                <w:rFonts w:ascii="Calibri" w:eastAsia="Calibri" w:hAnsi="Calibri" w:cs="Calibri"/>
                <w:color w:val="444444"/>
              </w:rPr>
              <w:t>11</w:t>
            </w:r>
            <w:r w:rsidRPr="00587F6F">
              <w:rPr>
                <w:rFonts w:ascii="Calibri" w:eastAsia="Calibri" w:hAnsi="Calibri" w:cs="Calibri"/>
                <w:color w:val="444444"/>
                <w:vertAlign w:val="superscript"/>
              </w:rPr>
              <w:t>th</w:t>
            </w:r>
            <w:r w:rsidRPr="00587F6F">
              <w:rPr>
                <w:rFonts w:ascii="Calibri" w:eastAsia="Calibri" w:hAnsi="Calibri" w:cs="Calibri"/>
                <w:color w:val="444444"/>
              </w:rPr>
              <w:t xml:space="preserve"> of May 1992 - Riyadh, KSA</w:t>
            </w:r>
            <w:r w:rsidR="0071636B">
              <w:rPr>
                <w:rFonts w:ascii="Calibri" w:eastAsia="Calibri" w:hAnsi="Calibri" w:cs="Calibri"/>
                <w:color w:val="444444"/>
              </w:rPr>
              <w:t>.</w:t>
            </w:r>
          </w:p>
        </w:tc>
      </w:tr>
      <w:tr w:rsidR="00587F6F" w:rsidRPr="004759AE" w:rsidTr="0071636B">
        <w:trPr>
          <w:trHeight w:val="360"/>
        </w:trPr>
        <w:tc>
          <w:tcPr>
            <w:tcW w:w="3274" w:type="dxa"/>
            <w:shd w:val="clear" w:color="auto" w:fill="auto"/>
          </w:tcPr>
          <w:p w:rsidR="0071636B" w:rsidRPr="00587F6F" w:rsidRDefault="00587F6F" w:rsidP="0071636B">
            <w:pPr>
              <w:spacing w:line="240" w:lineRule="auto"/>
              <w:rPr>
                <w:rFonts w:ascii="Calibri" w:eastAsia="Calibri" w:hAnsi="Calibri" w:cs="Calibri"/>
                <w:color w:val="3D85C6"/>
              </w:rPr>
            </w:pPr>
            <w:r w:rsidRPr="00587F6F">
              <w:rPr>
                <w:rFonts w:ascii="Calibri" w:eastAsia="Calibri" w:hAnsi="Calibri" w:cs="Calibri"/>
                <w:color w:val="3D85C6"/>
              </w:rPr>
              <w:t>Nationality</w:t>
            </w:r>
          </w:p>
        </w:tc>
        <w:tc>
          <w:tcPr>
            <w:tcW w:w="5097" w:type="dxa"/>
            <w:tcBorders>
              <w:left w:val="nil"/>
            </w:tcBorders>
            <w:shd w:val="clear" w:color="auto" w:fill="auto"/>
          </w:tcPr>
          <w:p w:rsidR="0071636B" w:rsidRPr="00587F6F" w:rsidRDefault="00587F6F" w:rsidP="0071636B">
            <w:pPr>
              <w:spacing w:line="240" w:lineRule="auto"/>
              <w:rPr>
                <w:rFonts w:ascii="Calibri" w:eastAsia="Calibri" w:hAnsi="Calibri" w:cs="Calibri"/>
                <w:color w:val="444444"/>
              </w:rPr>
            </w:pPr>
            <w:r w:rsidRPr="00587F6F">
              <w:rPr>
                <w:rFonts w:ascii="Calibri" w:eastAsia="Calibri" w:hAnsi="Calibri" w:cs="Calibri"/>
                <w:color w:val="444444"/>
              </w:rPr>
              <w:t>Sudanese</w:t>
            </w:r>
            <w:r w:rsidR="0071636B">
              <w:rPr>
                <w:rFonts w:ascii="Calibri" w:eastAsia="Calibri" w:hAnsi="Calibri" w:cs="Calibri"/>
                <w:color w:val="444444"/>
              </w:rPr>
              <w:t>.</w:t>
            </w:r>
          </w:p>
        </w:tc>
      </w:tr>
      <w:tr w:rsidR="0071636B" w:rsidRPr="004759AE" w:rsidTr="0071636B">
        <w:tc>
          <w:tcPr>
            <w:tcW w:w="3274" w:type="dxa"/>
            <w:shd w:val="clear" w:color="auto" w:fill="auto"/>
          </w:tcPr>
          <w:p w:rsidR="0071636B" w:rsidRPr="00587F6F" w:rsidRDefault="0071636B" w:rsidP="00587F6F">
            <w:pPr>
              <w:spacing w:line="240" w:lineRule="auto"/>
              <w:rPr>
                <w:rFonts w:ascii="Calibri" w:eastAsia="Calibri" w:hAnsi="Calibri" w:cs="Calibri"/>
                <w:color w:val="3D85C6"/>
              </w:rPr>
            </w:pPr>
            <w:r>
              <w:rPr>
                <w:rFonts w:ascii="Calibri" w:eastAsia="Calibri" w:hAnsi="Calibri" w:cs="Calibri"/>
                <w:color w:val="3D85C6"/>
              </w:rPr>
              <w:t>Languages</w:t>
            </w:r>
          </w:p>
        </w:tc>
        <w:tc>
          <w:tcPr>
            <w:tcW w:w="5097" w:type="dxa"/>
            <w:tcBorders>
              <w:left w:val="nil"/>
            </w:tcBorders>
            <w:shd w:val="clear" w:color="auto" w:fill="auto"/>
          </w:tcPr>
          <w:p w:rsidR="0071636B" w:rsidRPr="00587F6F" w:rsidRDefault="0071636B" w:rsidP="0071636B">
            <w:pPr>
              <w:spacing w:line="240" w:lineRule="auto"/>
              <w:rPr>
                <w:rFonts w:ascii="Calibri" w:eastAsia="Calibri" w:hAnsi="Calibri" w:cs="Calibri"/>
                <w:color w:val="444444"/>
              </w:rPr>
            </w:pPr>
            <w:r>
              <w:rPr>
                <w:rFonts w:ascii="Calibri" w:eastAsia="Calibri" w:hAnsi="Calibri" w:cs="Calibri"/>
                <w:color w:val="444444"/>
              </w:rPr>
              <w:t>Arabic (Native) -  English (Advanced).</w:t>
            </w:r>
          </w:p>
        </w:tc>
      </w:tr>
    </w:tbl>
    <w:p w:rsidR="008736F1" w:rsidRDefault="002452B8" w:rsidP="005A2AE2">
      <w:pPr>
        <w:spacing w:after="240"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noProof/>
        </w:rPr>
        <w:drawing>
          <wp:inline distT="0" distB="0" distL="0" distR="0">
            <wp:extent cx="5584190" cy="1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F1" w:rsidRPr="00587F6F" w:rsidRDefault="00110A2E" w:rsidP="00E6037B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b/>
          <w:bCs/>
          <w:color w:val="666666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Profile</w:t>
      </w:r>
      <w:r w:rsidR="008736F1">
        <w:rPr>
          <w:rFonts w:ascii="Calibri" w:eastAsia="Calibri" w:hAnsi="Calibri" w:cs="Calibri"/>
          <w:color w:val="3D85C6"/>
          <w:sz w:val="24"/>
          <w:szCs w:val="24"/>
        </w:rPr>
        <w:tab/>
      </w:r>
      <w:r w:rsidR="008736F1" w:rsidRPr="00587F6F">
        <w:rPr>
          <w:rFonts w:ascii="Calibri" w:eastAsia="Calibri" w:hAnsi="Calibri" w:cs="Calibri"/>
          <w:b/>
          <w:bCs/>
          <w:color w:val="666666"/>
        </w:rPr>
        <w:t xml:space="preserve">Dedicated </w:t>
      </w:r>
      <w:r w:rsidR="00C351D8">
        <w:rPr>
          <w:rFonts w:ascii="Calibri" w:eastAsia="Calibri" w:hAnsi="Calibri" w:cs="Calibri"/>
          <w:b/>
          <w:bCs/>
          <w:color w:val="666666"/>
        </w:rPr>
        <w:t xml:space="preserve">as an </w:t>
      </w:r>
      <w:r w:rsidR="008736F1" w:rsidRPr="00587F6F">
        <w:rPr>
          <w:rFonts w:ascii="Calibri" w:eastAsia="Calibri" w:hAnsi="Calibri" w:cs="Calibri"/>
          <w:b/>
          <w:bCs/>
          <w:color w:val="666666"/>
        </w:rPr>
        <w:t>IT</w:t>
      </w:r>
      <w:r w:rsidR="00C351D8">
        <w:rPr>
          <w:rFonts w:ascii="Calibri" w:eastAsia="Calibri" w:hAnsi="Calibri" w:cs="Calibri"/>
          <w:b/>
          <w:bCs/>
          <w:color w:val="666666"/>
        </w:rPr>
        <w:t xml:space="preserve"> Technical</w:t>
      </w:r>
      <w:r w:rsidR="008736F1" w:rsidRPr="00587F6F">
        <w:rPr>
          <w:rFonts w:ascii="Calibri" w:eastAsia="Calibri" w:hAnsi="Calibri" w:cs="Calibri"/>
          <w:b/>
          <w:bCs/>
          <w:color w:val="666666"/>
        </w:rPr>
        <w:t xml:space="preserve"> </w:t>
      </w:r>
      <w:r w:rsidR="00C351D8">
        <w:rPr>
          <w:rFonts w:ascii="Calibri" w:eastAsia="Calibri" w:hAnsi="Calibri" w:cs="Calibri"/>
          <w:b/>
          <w:bCs/>
          <w:color w:val="666666"/>
        </w:rPr>
        <w:t xml:space="preserve">Support </w:t>
      </w:r>
      <w:r w:rsidR="008736F1" w:rsidRPr="00587F6F">
        <w:rPr>
          <w:rFonts w:ascii="Calibri" w:eastAsia="Calibri" w:hAnsi="Calibri" w:cs="Calibri"/>
          <w:b/>
          <w:bCs/>
          <w:color w:val="666666"/>
        </w:rPr>
        <w:t xml:space="preserve">&amp; ERP </w:t>
      </w:r>
      <w:r w:rsidR="00C351D8">
        <w:rPr>
          <w:rFonts w:ascii="Calibri" w:eastAsia="Calibri" w:hAnsi="Calibri" w:cs="Calibri"/>
          <w:b/>
          <w:bCs/>
          <w:color w:val="666666"/>
        </w:rPr>
        <w:t>Developer</w:t>
      </w:r>
      <w:r w:rsidR="00647E10" w:rsidRPr="00587F6F">
        <w:rPr>
          <w:rFonts w:ascii="Calibri" w:eastAsia="Calibri" w:hAnsi="Calibri" w:cs="Calibri"/>
          <w:b/>
          <w:bCs/>
          <w:color w:val="666666"/>
        </w:rPr>
        <w:t>.</w:t>
      </w:r>
      <w:r w:rsidR="008736F1" w:rsidRPr="00587F6F">
        <w:rPr>
          <w:rFonts w:ascii="Calibri" w:eastAsia="Calibri" w:hAnsi="Calibri" w:cs="Calibri"/>
          <w:b/>
          <w:bCs/>
          <w:color w:val="666666"/>
        </w:rPr>
        <w:t xml:space="preserve"> </w:t>
      </w:r>
      <w:r w:rsidR="00647E10" w:rsidRPr="00587F6F">
        <w:rPr>
          <w:rFonts w:ascii="Calibri" w:eastAsia="Calibri" w:hAnsi="Calibri" w:cs="Calibri"/>
          <w:b/>
          <w:bCs/>
          <w:color w:val="666666"/>
        </w:rPr>
        <w:t xml:space="preserve">Well-versed in analyzing, </w:t>
      </w:r>
      <w:r w:rsidR="008736F1" w:rsidRPr="00587F6F">
        <w:rPr>
          <w:rFonts w:ascii="Calibri" w:eastAsia="Calibri" w:hAnsi="Calibri" w:cs="Calibri"/>
          <w:b/>
          <w:bCs/>
          <w:color w:val="666666"/>
        </w:rPr>
        <w:t>mitigating risk and finding cost-effective solutions. Excels at boosting performance and productivity by establishing realistic goals and enforcing deadlines.</w:t>
      </w:r>
    </w:p>
    <w:p w:rsidR="008736F1" w:rsidRDefault="002452B8" w:rsidP="00E6037B">
      <w:pPr>
        <w:tabs>
          <w:tab w:val="left" w:pos="1620"/>
        </w:tabs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 w:rsidRPr="008736F1">
        <w:rPr>
          <w:rFonts w:ascii="Calibri" w:eastAsia="Calibri" w:hAnsi="Calibri" w:cs="Calibri"/>
          <w:noProof/>
          <w:color w:val="666666"/>
          <w:sz w:val="24"/>
          <w:szCs w:val="24"/>
        </w:rPr>
        <w:drawing>
          <wp:inline distT="0" distB="0" distL="0" distR="0">
            <wp:extent cx="5584190" cy="16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7A">
        <w:rPr>
          <w:rFonts w:ascii="Calibri" w:eastAsia="Calibri" w:hAnsi="Calibri" w:cs="Calibri"/>
          <w:color w:val="666666"/>
          <w:sz w:val="24"/>
          <w:szCs w:val="24"/>
        </w:rPr>
        <w:br/>
      </w:r>
    </w:p>
    <w:p w:rsidR="008736F1" w:rsidRDefault="00110A2E" w:rsidP="005A2095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Education</w:t>
      </w:r>
      <w:r w:rsidR="008736F1">
        <w:rPr>
          <w:rFonts w:ascii="Calibri" w:eastAsia="Calibri" w:hAnsi="Calibri" w:cs="Calibri"/>
          <w:color w:val="3D85C6"/>
          <w:sz w:val="24"/>
          <w:szCs w:val="24"/>
        </w:rPr>
        <w:tab/>
      </w:r>
      <w:r w:rsidR="008736F1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Bachelor of </w:t>
      </w:r>
      <w:r w:rsidR="00F06D94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Computer &amp; </w:t>
      </w:r>
      <w:r w:rsidR="00C933E9">
        <w:rPr>
          <w:rFonts w:ascii="Calibri" w:eastAsia="Calibri" w:hAnsi="Calibri" w:cs="Calibri"/>
          <w:b/>
          <w:bCs/>
          <w:color w:val="444444"/>
          <w:sz w:val="24"/>
          <w:szCs w:val="24"/>
        </w:rPr>
        <w:t>Information Systems</w:t>
      </w:r>
    </w:p>
    <w:p w:rsidR="008736F1" w:rsidRPr="00F312AB" w:rsidRDefault="008736F1" w:rsidP="008736F1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5A2095" w:rsidRPr="00F312AB">
        <w:rPr>
          <w:rFonts w:ascii="Calibri" w:eastAsia="Calibri" w:hAnsi="Calibri" w:cs="Calibri"/>
          <w:color w:val="666666"/>
        </w:rPr>
        <w:t>Sudan University of science and Technology,</w:t>
      </w:r>
      <w:r w:rsidRPr="00F312AB">
        <w:rPr>
          <w:rFonts w:ascii="Calibri" w:eastAsia="Calibri" w:hAnsi="Calibri" w:cs="Calibri"/>
          <w:color w:val="666666"/>
        </w:rPr>
        <w:t xml:space="preserve"> </w:t>
      </w:r>
      <w:r w:rsidR="00647E10" w:rsidRPr="00F312AB">
        <w:rPr>
          <w:rFonts w:ascii="Calibri" w:eastAsia="Calibri" w:hAnsi="Calibri" w:cs="Calibri"/>
          <w:color w:val="666666"/>
        </w:rPr>
        <w:t>Khartoum, Sudan</w:t>
      </w:r>
    </w:p>
    <w:p w:rsidR="008736F1" w:rsidRPr="00F312AB" w:rsidRDefault="005A2095" w:rsidP="008736F1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</w:rPr>
      </w:pPr>
      <w:r w:rsidRPr="00F312AB">
        <w:rPr>
          <w:rFonts w:ascii="Calibri" w:eastAsia="Calibri" w:hAnsi="Calibri" w:cs="Calibri"/>
          <w:color w:val="666666"/>
        </w:rPr>
        <w:tab/>
        <w:t xml:space="preserve">Graduated </w:t>
      </w:r>
      <w:r w:rsidR="00647E10" w:rsidRPr="00F312AB">
        <w:rPr>
          <w:rFonts w:ascii="Calibri" w:eastAsia="Calibri" w:hAnsi="Calibri" w:cs="Calibri"/>
          <w:color w:val="666666"/>
        </w:rPr>
        <w:t xml:space="preserve">March </w:t>
      </w:r>
      <w:r w:rsidRPr="00F312AB">
        <w:rPr>
          <w:rFonts w:ascii="Calibri" w:eastAsia="Calibri" w:hAnsi="Calibri" w:cs="Calibri"/>
          <w:color w:val="666666"/>
        </w:rPr>
        <w:t>2015</w:t>
      </w:r>
      <w:r w:rsidR="00661D16" w:rsidRPr="00F312AB">
        <w:rPr>
          <w:rFonts w:ascii="Calibri" w:eastAsia="Calibri" w:hAnsi="Calibri" w:cs="Calibri"/>
          <w:color w:val="666666"/>
        </w:rPr>
        <w:t xml:space="preserve"> </w:t>
      </w:r>
      <w:r w:rsidR="00647E10" w:rsidRPr="00F312AB">
        <w:rPr>
          <w:rFonts w:ascii="Calibri" w:eastAsia="Calibri" w:hAnsi="Calibri" w:cs="Calibri"/>
          <w:color w:val="666666"/>
        </w:rPr>
        <w:t>with an honor degree.</w:t>
      </w:r>
    </w:p>
    <w:p w:rsidR="008736F1" w:rsidRDefault="002452B8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84190" cy="16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8F" w:rsidRDefault="00110A2E" w:rsidP="0049418F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Skills</w:t>
      </w:r>
      <w:r w:rsidR="008736F1">
        <w:rPr>
          <w:rFonts w:ascii="Calibri" w:eastAsia="Calibri" w:hAnsi="Calibri" w:cs="Calibri"/>
          <w:color w:val="3D85C6"/>
          <w:sz w:val="24"/>
          <w:szCs w:val="24"/>
        </w:rPr>
        <w:tab/>
      </w:r>
    </w:p>
    <w:p w:rsidR="0049418F" w:rsidRPr="00D70061" w:rsidRDefault="0049418F" w:rsidP="0049418F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694" w:type="dxa"/>
        <w:tblLook w:val="04A0" w:firstRow="1" w:lastRow="0" w:firstColumn="1" w:lastColumn="0" w:noHBand="0" w:noVBand="1"/>
      </w:tblPr>
      <w:tblGrid>
        <w:gridCol w:w="3744"/>
        <w:gridCol w:w="4950"/>
      </w:tblGrid>
      <w:tr w:rsidR="0049418F" w:rsidRPr="00E57EA2" w:rsidTr="00F312AB">
        <w:trPr>
          <w:trHeight w:val="224"/>
        </w:trPr>
        <w:tc>
          <w:tcPr>
            <w:tcW w:w="3744" w:type="dxa"/>
            <w:shd w:val="clear" w:color="auto" w:fill="auto"/>
          </w:tcPr>
          <w:p w:rsidR="0049418F" w:rsidRPr="00587F6F" w:rsidRDefault="0049418F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3D85C6"/>
                <w:sz w:val="28"/>
                <w:szCs w:val="28"/>
              </w:rPr>
            </w:pPr>
            <w:r w:rsidRPr="00587F6F">
              <w:rPr>
                <w:rFonts w:ascii="Calibri" w:eastAsia="Calibri" w:hAnsi="Calibri" w:cs="Calibri"/>
                <w:color w:val="3D85C6"/>
                <w:sz w:val="28"/>
                <w:szCs w:val="28"/>
              </w:rPr>
              <w:t>Soft Skills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</w:tcPr>
          <w:p w:rsidR="0049418F" w:rsidRPr="00587F6F" w:rsidRDefault="0049418F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  <w:sz w:val="28"/>
                <w:szCs w:val="28"/>
              </w:rPr>
            </w:pPr>
            <w:r w:rsidRPr="00587F6F">
              <w:rPr>
                <w:rFonts w:ascii="Calibri" w:eastAsia="Calibri" w:hAnsi="Calibri" w:cs="Calibri"/>
                <w:color w:val="3D85C6"/>
                <w:sz w:val="28"/>
                <w:szCs w:val="28"/>
              </w:rPr>
              <w:t>IT Skills</w:t>
            </w:r>
          </w:p>
        </w:tc>
      </w:tr>
      <w:tr w:rsidR="0049418F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9418F" w:rsidRPr="007D0868" w:rsidRDefault="0049418F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Strong Communication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9418F" w:rsidRPr="00F06D94" w:rsidRDefault="0049418F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3D85C6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Web Programming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</w:p>
        </w:tc>
      </w:tr>
      <w:tr w:rsidR="0049418F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9418F" w:rsidRPr="007D0868" w:rsidRDefault="0049418F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9418F" w:rsidRPr="00F312AB" w:rsidRDefault="00C22D0D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>
              <w:rPr>
                <w:rFonts w:ascii="Calibri" w:eastAsia="Calibri" w:hAnsi="Calibri" w:cs="Calibri"/>
                <w:color w:val="3D85C6"/>
              </w:rPr>
              <w:t>HTML5, CSS3, Java Script</w:t>
            </w:r>
            <w:r w:rsidR="002413C7" w:rsidRPr="00F312AB">
              <w:rPr>
                <w:rFonts w:ascii="Calibri" w:eastAsia="Calibri" w:hAnsi="Calibri" w:cs="Calibri"/>
                <w:color w:val="3D85C6"/>
              </w:rPr>
              <w:t>, XML</w:t>
            </w:r>
            <w:r w:rsidR="00F06D94">
              <w:rPr>
                <w:rFonts w:ascii="Calibri" w:eastAsia="Calibri" w:hAnsi="Calibri" w:cs="Calibri"/>
                <w:color w:val="3D85C6"/>
              </w:rPr>
              <w:t>, ASP.NET</w:t>
            </w:r>
          </w:p>
        </w:tc>
      </w:tr>
      <w:tr w:rsidR="0049418F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9418F" w:rsidRPr="007D0868" w:rsidRDefault="00C5728D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Team Work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9418F" w:rsidRPr="007D0868" w:rsidRDefault="0049418F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3D85C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Application Programming (OOP)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</w:p>
        </w:tc>
      </w:tr>
      <w:tr w:rsidR="0049418F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9418F" w:rsidRPr="007D0868" w:rsidRDefault="0049418F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9418F" w:rsidRPr="00F312AB" w:rsidRDefault="00257192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>
              <w:rPr>
                <w:rFonts w:ascii="Calibri" w:eastAsia="Calibri" w:hAnsi="Calibri" w:cs="Calibri"/>
                <w:color w:val="3D85C6"/>
              </w:rPr>
              <w:t>Java</w:t>
            </w:r>
            <w:r w:rsidR="002413C7" w:rsidRPr="00F312AB">
              <w:rPr>
                <w:rFonts w:ascii="Calibri" w:eastAsia="Calibri" w:hAnsi="Calibri" w:cs="Calibri"/>
                <w:color w:val="3D85C6"/>
              </w:rPr>
              <w:t>,</w:t>
            </w:r>
            <w:r w:rsidR="00D56AEA">
              <w:rPr>
                <w:rFonts w:ascii="Calibri" w:eastAsia="Calibri" w:hAnsi="Calibri" w:cs="Calibri"/>
                <w:color w:val="3D85C6"/>
              </w:rPr>
              <w:t xml:space="preserve"> JavaScript, C#</w:t>
            </w:r>
            <w:r w:rsidR="00B906F2" w:rsidRPr="00F312AB">
              <w:rPr>
                <w:rFonts w:ascii="Calibri" w:eastAsia="Calibri" w:hAnsi="Calibri" w:cs="Calibri"/>
                <w:color w:val="3D85C6"/>
              </w:rPr>
              <w:t xml:space="preserve"> .NET, </w:t>
            </w:r>
            <w:r w:rsidR="00D56AEA">
              <w:rPr>
                <w:rFonts w:ascii="Calibri" w:eastAsia="Calibri" w:hAnsi="Calibri" w:cs="Calibri"/>
                <w:color w:val="3D85C6"/>
              </w:rPr>
              <w:t>C, Python.</w:t>
            </w:r>
          </w:p>
        </w:tc>
      </w:tr>
      <w:tr w:rsidR="004B42E9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C5728D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W</w:t>
            </w:r>
            <w:r w:rsidR="004B42E9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ork under pressure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Microsoft Office</w:t>
            </w:r>
            <w:r w:rsidRPr="007D0868">
              <w:rPr>
                <w:rFonts w:ascii="Calibri" w:eastAsia="Calibri" w:hAnsi="Calibri" w:cs="Calibri"/>
                <w:color w:val="3D85C6"/>
                <w:sz w:val="24"/>
                <w:szCs w:val="24"/>
              </w:rPr>
              <w:t xml:space="preserve"> </w:t>
            </w: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365 Application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  <w:r w:rsidRPr="007D0868">
              <w:rPr>
                <w:rFonts w:ascii="Calibri" w:eastAsia="Calibri" w:hAnsi="Calibri" w:cs="Calibri"/>
                <w:color w:val="3D85C6"/>
                <w:sz w:val="24"/>
                <w:szCs w:val="24"/>
              </w:rPr>
              <w:t xml:space="preserve"> </w:t>
            </w:r>
          </w:p>
        </w:tc>
      </w:tr>
      <w:tr w:rsidR="004B42E9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2413C7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 w:rsidRPr="00F312AB">
              <w:rPr>
                <w:rFonts w:ascii="Calibri" w:eastAsia="Calibri" w:hAnsi="Calibri" w:cs="Calibri"/>
                <w:color w:val="3D85C6"/>
              </w:rPr>
              <w:t>PowerPoint, Visio, Word, Excel, Access</w:t>
            </w:r>
          </w:p>
        </w:tc>
      </w:tr>
      <w:tr w:rsidR="004B42E9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Creativity and problem-solving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Microsoft</w:t>
            </w:r>
            <w:r w:rsidRPr="007D0868">
              <w:rPr>
                <w:rFonts w:ascii="Calibri" w:eastAsia="Calibri" w:hAnsi="Calibri" w:cs="Calibri"/>
                <w:color w:val="3D85C6"/>
                <w:sz w:val="24"/>
                <w:szCs w:val="24"/>
              </w:rPr>
              <w:t xml:space="preserve"> </w:t>
            </w: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OS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</w:p>
        </w:tc>
      </w:tr>
      <w:tr w:rsidR="004B42E9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 w:rsidRPr="00F312AB">
              <w:rPr>
                <w:rFonts w:ascii="Calibri" w:eastAsia="Calibri" w:hAnsi="Calibri" w:cs="Calibri"/>
                <w:color w:val="3D85C6"/>
              </w:rPr>
              <w:t>Windows (XP,7,8,8.1,10</w:t>
            </w:r>
            <w:r w:rsidR="002413C7" w:rsidRPr="00F312AB">
              <w:rPr>
                <w:rFonts w:ascii="Calibri" w:eastAsia="Calibri" w:hAnsi="Calibri" w:cs="Calibri"/>
                <w:color w:val="3D85C6"/>
              </w:rPr>
              <w:t>),</w:t>
            </w:r>
            <w:r w:rsidR="00953B5E">
              <w:rPr>
                <w:rFonts w:ascii="Calibri" w:eastAsia="Calibri" w:hAnsi="Calibri" w:cs="Calibri"/>
                <w:color w:val="3D85C6"/>
              </w:rPr>
              <w:t xml:space="preserve"> Windows Server 2012 (Active Directory, Networking).</w:t>
            </w:r>
          </w:p>
        </w:tc>
      </w:tr>
      <w:tr w:rsidR="004B42E9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Time management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Linux OS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</w:p>
        </w:tc>
      </w:tr>
      <w:tr w:rsidR="004B42E9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2413C7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666666"/>
              </w:rPr>
            </w:pPr>
            <w:r w:rsidRPr="00F312AB">
              <w:rPr>
                <w:rFonts w:ascii="Calibri" w:eastAsia="Calibri" w:hAnsi="Calibri" w:cs="Calibri"/>
                <w:color w:val="3D85C6"/>
              </w:rPr>
              <w:t>Ubuntu,</w:t>
            </w:r>
            <w:r w:rsidR="004B42E9" w:rsidRPr="00F312AB">
              <w:rPr>
                <w:rFonts w:ascii="Calibri" w:eastAsia="Calibri" w:hAnsi="Calibri" w:cs="Calibri"/>
                <w:color w:val="3D85C6"/>
              </w:rPr>
              <w:t xml:space="preserve"> Red-hat</w:t>
            </w:r>
            <w:r w:rsidR="004B42E9" w:rsidRPr="00F312AB">
              <w:rPr>
                <w:rFonts w:ascii="Calibri" w:eastAsia="Calibri" w:hAnsi="Calibri" w:cs="Calibri"/>
                <w:color w:val="666666"/>
              </w:rPr>
              <w:t xml:space="preserve"> </w:t>
            </w:r>
          </w:p>
        </w:tc>
      </w:tr>
      <w:tr w:rsidR="004B42E9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Flexibility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ERP Applications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</w:p>
        </w:tc>
      </w:tr>
      <w:tr w:rsidR="004B42E9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 w:rsidRPr="00F312AB">
              <w:rPr>
                <w:rFonts w:ascii="Calibri" w:eastAsia="Calibri" w:hAnsi="Calibri" w:cs="Calibri"/>
                <w:color w:val="3D85C6"/>
              </w:rPr>
              <w:t>OpenERP (7,8,9 - Odoo</w:t>
            </w:r>
            <w:r w:rsidR="002413C7" w:rsidRPr="00F312AB">
              <w:rPr>
                <w:rFonts w:ascii="Calibri" w:eastAsia="Calibri" w:hAnsi="Calibri" w:cs="Calibri"/>
                <w:color w:val="3D85C6"/>
              </w:rPr>
              <w:t>),</w:t>
            </w:r>
            <w:r w:rsidRPr="00F312AB">
              <w:rPr>
                <w:rFonts w:ascii="Calibri" w:eastAsia="Calibri" w:hAnsi="Calibri" w:cs="Calibri"/>
                <w:color w:val="3D85C6"/>
              </w:rPr>
              <w:t xml:space="preserve"> SAP Business One</w:t>
            </w:r>
            <w:r w:rsidR="00C22D0D">
              <w:rPr>
                <w:rFonts w:ascii="Calibri" w:eastAsia="Calibri" w:hAnsi="Calibri" w:cs="Calibri"/>
                <w:color w:val="3D85C6"/>
              </w:rPr>
              <w:t>.</w:t>
            </w:r>
          </w:p>
        </w:tc>
      </w:tr>
      <w:tr w:rsidR="004B42E9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3773B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Full</w:t>
            </w:r>
            <w:r w:rsidR="00FF0370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commitment to work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666666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Database Application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</w:p>
        </w:tc>
      </w:tr>
      <w:tr w:rsidR="004B42E9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2413C7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 w:rsidRPr="00F312AB">
              <w:rPr>
                <w:rFonts w:ascii="Calibri" w:eastAsia="Calibri" w:hAnsi="Calibri" w:cs="Calibri"/>
                <w:color w:val="3D85C6"/>
              </w:rPr>
              <w:t>MySQL,</w:t>
            </w:r>
            <w:r w:rsidR="004B42E9" w:rsidRPr="00F312AB">
              <w:rPr>
                <w:rFonts w:ascii="Calibri" w:eastAsia="Calibri" w:hAnsi="Calibri" w:cs="Calibri"/>
                <w:color w:val="3D85C6"/>
              </w:rPr>
              <w:t xml:space="preserve"> Oracle Database </w:t>
            </w:r>
            <w:r w:rsidR="00E6037B" w:rsidRPr="00F312AB">
              <w:rPr>
                <w:rFonts w:ascii="Calibri" w:eastAsia="Calibri" w:hAnsi="Calibri" w:cs="Calibri"/>
                <w:color w:val="3D85C6"/>
              </w:rPr>
              <w:t>(10,</w:t>
            </w:r>
            <w:r w:rsidR="004B42E9" w:rsidRPr="00F312AB">
              <w:rPr>
                <w:rFonts w:ascii="Calibri" w:eastAsia="Calibri" w:hAnsi="Calibri" w:cs="Calibri"/>
                <w:color w:val="3D85C6"/>
              </w:rPr>
              <w:t>11g</w:t>
            </w:r>
            <w:r w:rsidRPr="00F312AB">
              <w:rPr>
                <w:rFonts w:ascii="Calibri" w:eastAsia="Calibri" w:hAnsi="Calibri" w:cs="Calibri"/>
                <w:color w:val="3D85C6"/>
              </w:rPr>
              <w:t>),</w:t>
            </w:r>
            <w:r w:rsidR="004B42E9" w:rsidRPr="00F312AB">
              <w:rPr>
                <w:rFonts w:ascii="Calibri" w:eastAsia="Calibri" w:hAnsi="Calibri" w:cs="Calibri"/>
                <w:color w:val="3D85C6"/>
              </w:rPr>
              <w:t xml:space="preserve"> </w:t>
            </w:r>
            <w:r w:rsidR="00F06D94" w:rsidRPr="00F312AB">
              <w:rPr>
                <w:rFonts w:ascii="Calibri" w:eastAsia="Calibri" w:hAnsi="Calibri" w:cs="Calibri"/>
                <w:color w:val="3D85C6"/>
              </w:rPr>
              <w:t>PostgreSQL,</w:t>
            </w:r>
            <w:r w:rsidR="00F06D94">
              <w:rPr>
                <w:rFonts w:ascii="Calibri" w:eastAsia="Calibri" w:hAnsi="Calibri" w:cs="Calibri"/>
                <w:color w:val="3D85C6"/>
              </w:rPr>
              <w:t xml:space="preserve"> Microsoft SQL.</w:t>
            </w:r>
          </w:p>
        </w:tc>
      </w:tr>
      <w:tr w:rsidR="00E57EA2" w:rsidRPr="00E57EA2" w:rsidTr="00F06D94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C5728D" w:rsidP="00F06D94">
            <w:pPr>
              <w:spacing w:line="240" w:lineRule="auto"/>
              <w:ind w:left="-18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Meeting deadlines</w:t>
            </w: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7D0868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Other Application</w:t>
            </w:r>
            <w:r w:rsidR="00C5728D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s</w:t>
            </w:r>
            <w:r w:rsidR="00F06D94" w:rsidRPr="007D0868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:</w:t>
            </w:r>
          </w:p>
        </w:tc>
      </w:tr>
      <w:tr w:rsidR="00E57EA2" w:rsidRPr="00E57EA2" w:rsidTr="00F312AB">
        <w:tc>
          <w:tcPr>
            <w:tcW w:w="3744" w:type="dxa"/>
            <w:tcBorders>
              <w:right w:val="single" w:sz="4" w:space="0" w:color="D0CECE"/>
            </w:tcBorders>
            <w:shd w:val="clear" w:color="auto" w:fill="auto"/>
          </w:tcPr>
          <w:p w:rsidR="004B42E9" w:rsidRPr="007D0868" w:rsidRDefault="004B42E9" w:rsidP="00E57EA2">
            <w:pPr>
              <w:spacing w:line="240" w:lineRule="auto"/>
              <w:ind w:left="-18"/>
              <w:jc w:val="center"/>
              <w:rPr>
                <w:rFonts w:ascii="Calibri" w:eastAsia="Calibri" w:hAnsi="Calibri" w:cs="Calibri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D0CECE"/>
            </w:tcBorders>
            <w:shd w:val="clear" w:color="auto" w:fill="auto"/>
          </w:tcPr>
          <w:p w:rsidR="004B42E9" w:rsidRPr="00F312AB" w:rsidRDefault="004B42E9" w:rsidP="00F06D94">
            <w:pPr>
              <w:spacing w:line="240" w:lineRule="auto"/>
              <w:ind w:left="-54"/>
              <w:rPr>
                <w:rFonts w:ascii="Calibri" w:eastAsia="Calibri" w:hAnsi="Calibri" w:cs="Calibri"/>
                <w:color w:val="3D85C6"/>
              </w:rPr>
            </w:pPr>
            <w:r w:rsidRPr="00F312AB">
              <w:rPr>
                <w:rFonts w:ascii="Calibri" w:eastAsia="Calibri" w:hAnsi="Calibri" w:cs="Calibri"/>
                <w:color w:val="3D85C6"/>
              </w:rPr>
              <w:t xml:space="preserve">Cisco </w:t>
            </w:r>
            <w:r w:rsidR="002413C7" w:rsidRPr="00F312AB">
              <w:rPr>
                <w:rFonts w:ascii="Calibri" w:eastAsia="Calibri" w:hAnsi="Calibri" w:cs="Calibri"/>
                <w:color w:val="3D85C6"/>
              </w:rPr>
              <w:t>Jabber,</w:t>
            </w:r>
            <w:r w:rsidRPr="00F312AB">
              <w:rPr>
                <w:rFonts w:ascii="Calibri" w:eastAsia="Calibri" w:hAnsi="Calibri" w:cs="Calibri"/>
                <w:color w:val="3D85C6"/>
              </w:rPr>
              <w:t xml:space="preserve"> </w:t>
            </w:r>
            <w:r w:rsidR="002413C7" w:rsidRPr="00F312AB">
              <w:rPr>
                <w:rFonts w:ascii="Calibri" w:eastAsia="Calibri" w:hAnsi="Calibri" w:cs="Calibri"/>
                <w:color w:val="3D85C6"/>
              </w:rPr>
              <w:t>TeamViewer,</w:t>
            </w:r>
            <w:r w:rsidRPr="00F312AB">
              <w:rPr>
                <w:rFonts w:ascii="Calibri" w:eastAsia="Calibri" w:hAnsi="Calibri" w:cs="Calibri"/>
                <w:color w:val="3D85C6"/>
              </w:rPr>
              <w:t xml:space="preserve"> Windows RD</w:t>
            </w:r>
          </w:p>
        </w:tc>
      </w:tr>
    </w:tbl>
    <w:p w:rsidR="00587F6F" w:rsidRPr="007D0868" w:rsidRDefault="002452B8" w:rsidP="007D0868">
      <w:pPr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noProof/>
        </w:rPr>
        <w:drawing>
          <wp:inline distT="0" distB="0" distL="0" distR="0">
            <wp:extent cx="5584190" cy="16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18F">
        <w:rPr>
          <w:rFonts w:ascii="Calibri" w:eastAsia="Calibri" w:hAnsi="Calibri" w:cs="Calibri"/>
          <w:color w:val="3D85C6"/>
          <w:sz w:val="24"/>
          <w:szCs w:val="24"/>
        </w:rPr>
        <w:br/>
      </w:r>
      <w:r w:rsidR="0049418F">
        <w:rPr>
          <w:rFonts w:ascii="Calibri" w:eastAsia="Calibri" w:hAnsi="Calibri" w:cs="Calibri"/>
          <w:color w:val="3D85C6"/>
          <w:sz w:val="24"/>
          <w:szCs w:val="24"/>
        </w:rPr>
        <w:br/>
      </w:r>
      <w:r w:rsidR="00A00BDC" w:rsidRPr="00A00BDC">
        <w:rPr>
          <w:rFonts w:ascii="Calibri" w:eastAsia="Calibri" w:hAnsi="Calibri" w:cs="Calibri"/>
          <w:color w:val="3D85C6"/>
          <w:sz w:val="24"/>
          <w:szCs w:val="24"/>
        </w:rPr>
        <w:t>Certification</w:t>
      </w:r>
      <w:r w:rsidR="00A00BDC">
        <w:rPr>
          <w:rFonts w:ascii="Calibri" w:eastAsia="Calibri" w:hAnsi="Calibri" w:cs="Calibri"/>
          <w:color w:val="3D85C6"/>
          <w:sz w:val="24"/>
          <w:szCs w:val="24"/>
        </w:rPr>
        <w:t>s</w:t>
      </w:r>
      <w:r w:rsidR="00A00BDC">
        <w:rPr>
          <w:rFonts w:ascii="Calibri" w:eastAsia="Calibri" w:hAnsi="Calibri" w:cs="Calibri"/>
          <w:color w:val="3D85C6"/>
          <w:sz w:val="24"/>
          <w:szCs w:val="24"/>
        </w:rPr>
        <w:tab/>
      </w:r>
      <w:r w:rsidR="00A00BDC">
        <w:rPr>
          <w:rFonts w:ascii="Calibri" w:eastAsia="Calibri" w:hAnsi="Calibri" w:cs="Calibri"/>
          <w:color w:val="3D85C6"/>
          <w:sz w:val="24"/>
          <w:szCs w:val="24"/>
        </w:rPr>
        <w:tab/>
      </w:r>
      <w:r w:rsidR="00587F6F" w:rsidRPr="00587F6F">
        <w:rPr>
          <w:rFonts w:ascii="Calibri" w:eastAsia="Calibri" w:hAnsi="Calibri" w:cs="Calibri"/>
          <w:color w:val="444444"/>
          <w:sz w:val="24"/>
          <w:szCs w:val="24"/>
        </w:rPr>
        <w:t>Bachelor Degree in Computer &amp; Information System (March 2015).</w:t>
      </w:r>
    </w:p>
    <w:p w:rsidR="00F06D94" w:rsidRPr="00587F6F" w:rsidRDefault="00A00BDC" w:rsidP="00587F6F">
      <w:pPr>
        <w:ind w:left="1440" w:firstLine="720"/>
        <w:rPr>
          <w:rFonts w:ascii="Calibri" w:eastAsia="Calibri" w:hAnsi="Calibri" w:cs="Calibri"/>
          <w:color w:val="444444"/>
          <w:sz w:val="24"/>
          <w:szCs w:val="24"/>
        </w:rPr>
      </w:pPr>
      <w:r w:rsidRPr="00587F6F">
        <w:rPr>
          <w:rFonts w:ascii="Calibri" w:eastAsia="Calibri" w:hAnsi="Calibri" w:cs="Calibri"/>
          <w:color w:val="444444"/>
          <w:sz w:val="24"/>
          <w:szCs w:val="24"/>
        </w:rPr>
        <w:t xml:space="preserve">ITIL ® </w:t>
      </w:r>
      <w:r w:rsidR="00587F6F" w:rsidRPr="00587F6F">
        <w:rPr>
          <w:rFonts w:ascii="Calibri" w:eastAsia="Calibri" w:hAnsi="Calibri" w:cs="Calibri"/>
          <w:color w:val="444444"/>
          <w:sz w:val="24"/>
          <w:szCs w:val="24"/>
        </w:rPr>
        <w:t>Foundation (</w:t>
      </w:r>
      <w:r w:rsidR="00F06D94" w:rsidRPr="00587F6F">
        <w:rPr>
          <w:rFonts w:ascii="Calibri" w:eastAsia="Calibri" w:hAnsi="Calibri" w:cs="Calibri"/>
          <w:color w:val="444444"/>
          <w:sz w:val="24"/>
          <w:szCs w:val="24"/>
        </w:rPr>
        <w:t xml:space="preserve">June </w:t>
      </w:r>
      <w:r w:rsidR="00587F6F" w:rsidRPr="00587F6F">
        <w:rPr>
          <w:rFonts w:ascii="Calibri" w:eastAsia="Calibri" w:hAnsi="Calibri" w:cs="Calibri"/>
          <w:color w:val="444444"/>
          <w:sz w:val="24"/>
          <w:szCs w:val="24"/>
        </w:rPr>
        <w:t>2016).</w:t>
      </w:r>
    </w:p>
    <w:p w:rsidR="0071636B" w:rsidRPr="0071636B" w:rsidRDefault="002452B8" w:rsidP="0071636B">
      <w:pPr>
        <w:spacing w:after="2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84190" cy="16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6F" w:rsidRDefault="00587F6F" w:rsidP="0071636B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Courses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color w:val="3D85C6"/>
          <w:sz w:val="24"/>
          <w:szCs w:val="24"/>
        </w:rPr>
        <w:tab/>
        <w:t xml:space="preserve"> </w:t>
      </w:r>
      <w:r w:rsidRPr="00C351D8">
        <w:rPr>
          <w:rFonts w:ascii="Calibri" w:eastAsia="Calibri" w:hAnsi="Calibri" w:cs="Calibri"/>
          <w:color w:val="444444"/>
        </w:rPr>
        <w:t>OpenERP Odoo Basic Technical (May 2015).</w:t>
      </w:r>
    </w:p>
    <w:p w:rsidR="00587F6F" w:rsidRDefault="00587F6F" w:rsidP="00162210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noProof/>
        </w:rPr>
        <w:drawing>
          <wp:inline distT="0" distB="0" distL="0" distR="0" wp14:anchorId="478B703C" wp14:editId="4B5D8071">
            <wp:extent cx="5584190" cy="16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6F" w:rsidRDefault="00587F6F" w:rsidP="00162210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</w:p>
    <w:p w:rsidR="003371EE" w:rsidRDefault="00110A2E" w:rsidP="009B2ADD">
      <w:pPr>
        <w:tabs>
          <w:tab w:val="left" w:pos="1440"/>
        </w:tabs>
        <w:spacing w:line="240" w:lineRule="auto"/>
        <w:ind w:left="1440" w:hanging="144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lastRenderedPageBreak/>
        <w:t>Experience</w:t>
      </w:r>
      <w:r w:rsidR="00CA7BE0">
        <w:rPr>
          <w:rFonts w:ascii="Calibri" w:eastAsia="Calibri" w:hAnsi="Calibri" w:cs="Calibri"/>
          <w:color w:val="3D85C6"/>
          <w:sz w:val="24"/>
          <w:szCs w:val="24"/>
        </w:rPr>
        <w:tab/>
      </w:r>
      <w:r w:rsidR="00CA7BE0" w:rsidRP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Technical Support, Website </w:t>
      </w:r>
      <w:r w:rsidR="001123C2">
        <w:rPr>
          <w:rFonts w:ascii="Calibri" w:eastAsia="Calibri" w:hAnsi="Calibri" w:cs="Calibri"/>
          <w:b/>
          <w:bCs/>
          <w:color w:val="444444"/>
          <w:sz w:val="24"/>
          <w:szCs w:val="24"/>
        </w:rPr>
        <w:t>Admin</w:t>
      </w:r>
      <w:r w:rsidR="00CA7BE0" w:rsidRP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>, Hayder A. Ali Architects Co.</w:t>
      </w:r>
      <w:r w:rsidR="009B2ADD">
        <w:rPr>
          <w:rFonts w:ascii="Calibri" w:eastAsia="Calibri" w:hAnsi="Calibri" w:cs="Calibri"/>
          <w:b/>
          <w:bCs/>
          <w:color w:val="444444"/>
          <w:sz w:val="24"/>
          <w:szCs w:val="24"/>
        </w:rPr>
        <w:t>,</w:t>
      </w:r>
      <w:r w:rsidR="00CA7BE0" w:rsidRP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</w:t>
      </w:r>
      <w:r w:rsid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</w:t>
      </w:r>
      <w:r w:rsidR="00CA7BE0" w:rsidRP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Khartoum- </w:t>
      </w:r>
      <w:r w:rsidR="00587F6F" w:rsidRP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>Sudan</w:t>
      </w:r>
      <w:r w:rsidR="00587F6F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(</w:t>
      </w:r>
      <w:r w:rsidR="00011E0B">
        <w:rPr>
          <w:rFonts w:ascii="Calibri" w:eastAsia="Calibri" w:hAnsi="Calibri" w:cs="Calibri"/>
          <w:b/>
          <w:bCs/>
          <w:color w:val="444444"/>
          <w:sz w:val="24"/>
          <w:szCs w:val="24"/>
        </w:rPr>
        <w:t>April</w:t>
      </w:r>
      <w:r w:rsidR="00CA7BE0" w:rsidRP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2016 – </w:t>
      </w:r>
      <w:r w:rsidR="001123C2">
        <w:rPr>
          <w:rFonts w:ascii="Calibri" w:eastAsia="Calibri" w:hAnsi="Calibri" w:cs="Calibri"/>
          <w:b/>
          <w:bCs/>
          <w:color w:val="444444"/>
          <w:sz w:val="24"/>
          <w:szCs w:val="24"/>
        </w:rPr>
        <w:t>February 2017</w:t>
      </w:r>
      <w:r w:rsidR="00CA7BE0" w:rsidRPr="00CA7BE0">
        <w:rPr>
          <w:rFonts w:ascii="Calibri" w:eastAsia="Calibri" w:hAnsi="Calibri" w:cs="Calibri"/>
          <w:b/>
          <w:bCs/>
          <w:color w:val="444444"/>
          <w:sz w:val="24"/>
          <w:szCs w:val="24"/>
        </w:rPr>
        <w:t>)</w:t>
      </w:r>
      <w:r w:rsidR="003371EE">
        <w:rPr>
          <w:rFonts w:ascii="Calibri" w:eastAsia="Calibri" w:hAnsi="Calibri" w:cs="Calibri"/>
          <w:b/>
          <w:bCs/>
          <w:color w:val="444444"/>
          <w:sz w:val="24"/>
          <w:szCs w:val="24"/>
        </w:rPr>
        <w:t>.</w:t>
      </w:r>
      <w:r w:rsidR="001123C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(Outsourced)</w:t>
      </w:r>
    </w:p>
    <w:p w:rsidR="009B2ADD" w:rsidRDefault="009B2ADD" w:rsidP="009B2ADD">
      <w:pPr>
        <w:tabs>
          <w:tab w:val="left" w:pos="1440"/>
        </w:tabs>
        <w:spacing w:line="240" w:lineRule="auto"/>
        <w:ind w:left="1440" w:hanging="144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</w:p>
    <w:p w:rsidR="009B2ADD" w:rsidRDefault="009B2ADD" w:rsidP="009B2ADD">
      <w:pPr>
        <w:numPr>
          <w:ilvl w:val="0"/>
          <w:numId w:val="9"/>
        </w:numPr>
        <w:tabs>
          <w:tab w:val="left" w:pos="1440"/>
          <w:tab w:val="left" w:pos="2160"/>
          <w:tab w:val="left" w:pos="2340"/>
        </w:tabs>
        <w:spacing w:line="240" w:lineRule="auto"/>
        <w:ind w:hanging="18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</w:rPr>
        <w:t>Technical Support and Hardware Maintenances, for all Company Utilities.</w:t>
      </w:r>
    </w:p>
    <w:p w:rsidR="009B2ADD" w:rsidRPr="009B2ADD" w:rsidRDefault="009B2ADD" w:rsidP="009B2ADD">
      <w:pPr>
        <w:numPr>
          <w:ilvl w:val="0"/>
          <w:numId w:val="9"/>
        </w:numPr>
        <w:tabs>
          <w:tab w:val="left" w:pos="1440"/>
          <w:tab w:val="left" w:pos="2160"/>
          <w:tab w:val="left" w:pos="2340"/>
        </w:tabs>
        <w:spacing w:line="240" w:lineRule="auto"/>
        <w:ind w:hanging="18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</w:rPr>
        <w:t>Network Troubleshooting and Mail Server Configuration in company.</w:t>
      </w:r>
    </w:p>
    <w:p w:rsidR="00CA7BE0" w:rsidRPr="009B2ADD" w:rsidRDefault="009B2ADD" w:rsidP="009B2ADD">
      <w:pPr>
        <w:numPr>
          <w:ilvl w:val="0"/>
          <w:numId w:val="9"/>
        </w:numPr>
        <w:tabs>
          <w:tab w:val="left" w:pos="1440"/>
          <w:tab w:val="left" w:pos="2160"/>
          <w:tab w:val="left" w:pos="2340"/>
        </w:tabs>
        <w:spacing w:line="240" w:lineRule="auto"/>
        <w:ind w:hanging="18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</w:rPr>
        <w:t>Website Administration and Control.</w:t>
      </w:r>
    </w:p>
    <w:p w:rsidR="00CA7BE0" w:rsidRDefault="00CA7BE0" w:rsidP="00D741D1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</w:p>
    <w:p w:rsidR="008736F1" w:rsidRDefault="00151D7E" w:rsidP="00CA7BE0">
      <w:pPr>
        <w:spacing w:line="240" w:lineRule="auto"/>
        <w:ind w:left="1440"/>
        <w:rPr>
          <w:rFonts w:ascii="Calibri" w:eastAsia="Calibri" w:hAnsi="Calibri" w:cs="Calibri"/>
          <w:color w:val="3D85C6"/>
          <w:sz w:val="24"/>
          <w:szCs w:val="24"/>
        </w:rPr>
      </w:pPr>
      <w:r w:rsidRPr="00151D7E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ERP </w:t>
      </w:r>
      <w:r w:rsidR="00141BC5" w:rsidRPr="00151D7E">
        <w:rPr>
          <w:rFonts w:ascii="Calibri" w:eastAsia="Calibri" w:hAnsi="Calibri" w:cs="Calibri"/>
          <w:b/>
          <w:bCs/>
          <w:color w:val="444444"/>
          <w:sz w:val="24"/>
          <w:szCs w:val="24"/>
        </w:rPr>
        <w:t>Specialist</w:t>
      </w:r>
      <w:r w:rsidR="00141BC5">
        <w:rPr>
          <w:rFonts w:ascii="Calibri" w:eastAsia="Calibri" w:hAnsi="Calibri" w:cs="Calibri"/>
          <w:b/>
          <w:bCs/>
          <w:color w:val="444444"/>
          <w:sz w:val="24"/>
          <w:szCs w:val="24"/>
        </w:rPr>
        <w:t>,</w:t>
      </w:r>
      <w:r w:rsidR="001F074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Technical Support</w:t>
      </w:r>
      <w:r w:rsidR="001F0740" w:rsidRPr="00E6037B">
        <w:rPr>
          <w:rFonts w:ascii="Calibri" w:eastAsia="Calibri" w:hAnsi="Calibri" w:cs="Calibri"/>
          <w:b/>
          <w:bCs/>
          <w:color w:val="444444"/>
          <w:sz w:val="24"/>
          <w:szCs w:val="24"/>
        </w:rPr>
        <w:t>, Vision</w:t>
      </w:r>
      <w:r w:rsidR="005A2095" w:rsidRPr="005A2095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Valley </w:t>
      </w:r>
      <w:r w:rsidR="000C757B" w:rsidRPr="005A2095">
        <w:rPr>
          <w:rFonts w:ascii="Calibri" w:eastAsia="Calibri" w:hAnsi="Calibri" w:cs="Calibri"/>
          <w:b/>
          <w:bCs/>
          <w:color w:val="444444"/>
          <w:sz w:val="24"/>
          <w:szCs w:val="24"/>
        </w:rPr>
        <w:t>Co.</w:t>
      </w:r>
      <w:r w:rsidR="000C757B">
        <w:rPr>
          <w:rFonts w:ascii="Calibri" w:eastAsia="Calibri" w:hAnsi="Calibri" w:cs="Calibri"/>
          <w:b/>
          <w:bCs/>
          <w:color w:val="444444"/>
          <w:sz w:val="24"/>
          <w:szCs w:val="24"/>
        </w:rPr>
        <w:t>,</w:t>
      </w:r>
      <w:r w:rsidRPr="00E6037B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Pr="002B3ACF">
        <w:rPr>
          <w:rFonts w:ascii="Calibri" w:eastAsia="Calibri" w:hAnsi="Calibri" w:cs="Calibri"/>
          <w:b/>
          <w:bCs/>
          <w:color w:val="444444"/>
          <w:sz w:val="24"/>
          <w:szCs w:val="24"/>
        </w:rPr>
        <w:t>Khartoum, Sudan</w:t>
      </w:r>
      <w:r w:rsidR="003B048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="004366C2" w:rsidRPr="004366C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(Jan 2014 – </w:t>
      </w:r>
      <w:r w:rsidR="00E6037B">
        <w:rPr>
          <w:rFonts w:ascii="Calibri" w:eastAsia="Calibri" w:hAnsi="Calibri" w:cs="Calibri"/>
          <w:b/>
          <w:bCs/>
          <w:color w:val="444444"/>
          <w:sz w:val="24"/>
          <w:szCs w:val="24"/>
        </w:rPr>
        <w:t>Mar</w:t>
      </w:r>
      <w:r w:rsidR="004366C2" w:rsidRPr="004366C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2016)</w:t>
      </w:r>
      <w:r w:rsidR="004366C2" w:rsidRPr="00E6037B">
        <w:rPr>
          <w:rFonts w:ascii="Calibri" w:eastAsia="Calibri" w:hAnsi="Calibri" w:cs="Calibri"/>
          <w:b/>
          <w:bCs/>
          <w:color w:val="444444"/>
          <w:sz w:val="24"/>
          <w:szCs w:val="24"/>
        </w:rPr>
        <w:t>.</w:t>
      </w:r>
      <w:r w:rsidR="002B3ACF">
        <w:rPr>
          <w:rFonts w:ascii="Calibri" w:eastAsia="Calibri" w:hAnsi="Calibri" w:cs="Calibri"/>
          <w:color w:val="3D85C6"/>
          <w:sz w:val="24"/>
          <w:szCs w:val="24"/>
        </w:rPr>
        <w:br/>
      </w:r>
    </w:p>
    <w:p w:rsidR="005A2095" w:rsidRPr="00F312AB" w:rsidRDefault="005A2095" w:rsidP="005A20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SAP Technical Support (SAP Business One).</w:t>
      </w:r>
    </w:p>
    <w:p w:rsidR="005A2095" w:rsidRPr="00F312AB" w:rsidRDefault="005A2095" w:rsidP="005A20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SAP Service Desk Support (SAP Business One).</w:t>
      </w:r>
    </w:p>
    <w:p w:rsidR="005A2095" w:rsidRPr="00F312AB" w:rsidRDefault="005A2095" w:rsidP="00593BC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SAP Technica</w:t>
      </w:r>
      <w:r w:rsidR="00593BCD" w:rsidRPr="00F312AB">
        <w:rPr>
          <w:rFonts w:ascii="Calibri" w:eastAsia="Calibri" w:hAnsi="Calibri" w:cs="Calibri"/>
          <w:color w:val="444444"/>
        </w:rPr>
        <w:t>l Devel</w:t>
      </w:r>
      <w:r w:rsidR="00624A01" w:rsidRPr="00F312AB">
        <w:rPr>
          <w:rFonts w:ascii="Calibri" w:eastAsia="Calibri" w:hAnsi="Calibri" w:cs="Calibri"/>
          <w:color w:val="444444"/>
        </w:rPr>
        <w:t>opment on Work Flows, Custom Modu</w:t>
      </w:r>
      <w:r w:rsidR="00593BCD" w:rsidRPr="00F312AB">
        <w:rPr>
          <w:rFonts w:ascii="Calibri" w:eastAsia="Calibri" w:hAnsi="Calibri" w:cs="Calibri"/>
          <w:color w:val="444444"/>
        </w:rPr>
        <w:t>l</w:t>
      </w:r>
      <w:r w:rsidR="00624A01" w:rsidRPr="00F312AB">
        <w:rPr>
          <w:rFonts w:ascii="Calibri" w:eastAsia="Calibri" w:hAnsi="Calibri" w:cs="Calibri"/>
          <w:color w:val="444444"/>
        </w:rPr>
        <w:t>e</w:t>
      </w:r>
      <w:r w:rsidR="00593BCD" w:rsidRPr="00F312AB">
        <w:rPr>
          <w:rFonts w:ascii="Calibri" w:eastAsia="Calibri" w:hAnsi="Calibri" w:cs="Calibri"/>
          <w:color w:val="444444"/>
        </w:rPr>
        <w:t>s (SAP Business One)</w:t>
      </w:r>
      <w:r w:rsidRPr="00F312AB">
        <w:rPr>
          <w:rFonts w:ascii="Calibri" w:eastAsia="Calibri" w:hAnsi="Calibri" w:cs="Calibri"/>
          <w:color w:val="444444"/>
        </w:rPr>
        <w:t>.</w:t>
      </w:r>
    </w:p>
    <w:p w:rsidR="005A2095" w:rsidRPr="00F312AB" w:rsidRDefault="005A2095" w:rsidP="005A20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Odoo (OpenERP) System Analysis &amp; Design.</w:t>
      </w:r>
    </w:p>
    <w:p w:rsidR="005A2095" w:rsidRPr="00F312AB" w:rsidRDefault="005A2095" w:rsidP="005A20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Odoo (OpenERP) System Development</w:t>
      </w:r>
      <w:r w:rsidR="00FC6305" w:rsidRPr="00F312AB">
        <w:rPr>
          <w:rFonts w:ascii="Calibri" w:eastAsia="Calibri" w:hAnsi="Calibri" w:cs="Calibri"/>
          <w:color w:val="444444"/>
        </w:rPr>
        <w:t xml:space="preserve"> (Technical &amp; Functional)</w:t>
      </w:r>
      <w:r w:rsidRPr="00F312AB">
        <w:rPr>
          <w:rFonts w:ascii="Calibri" w:eastAsia="Calibri" w:hAnsi="Calibri" w:cs="Calibri"/>
          <w:color w:val="444444"/>
        </w:rPr>
        <w:t>.</w:t>
      </w:r>
    </w:p>
    <w:p w:rsidR="005A2095" w:rsidRPr="00F312AB" w:rsidRDefault="005A2095" w:rsidP="005A20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Odoo (OpenERP) System Implementation.</w:t>
      </w:r>
    </w:p>
    <w:p w:rsidR="008736F1" w:rsidRPr="00F312AB" w:rsidRDefault="005A2095" w:rsidP="002B3AC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 xml:space="preserve">Help Desk Management (Technical Support). </w:t>
      </w:r>
    </w:p>
    <w:p w:rsidR="000726C2" w:rsidRPr="00F312AB" w:rsidRDefault="004366C2" w:rsidP="00141BC5">
      <w:pPr>
        <w:spacing w:after="240" w:line="240" w:lineRule="auto"/>
        <w:ind w:left="2070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 xml:space="preserve">*Worked as a trainee until </w:t>
      </w:r>
      <w:r w:rsidR="00E6037B" w:rsidRPr="00F312AB">
        <w:rPr>
          <w:rFonts w:ascii="Calibri" w:eastAsia="Calibri" w:hAnsi="Calibri" w:cs="Calibri"/>
          <w:color w:val="444444"/>
        </w:rPr>
        <w:t>Mar</w:t>
      </w:r>
      <w:r w:rsidRPr="00F312AB">
        <w:rPr>
          <w:rFonts w:ascii="Calibri" w:eastAsia="Calibri" w:hAnsi="Calibri" w:cs="Calibri"/>
          <w:color w:val="444444"/>
        </w:rPr>
        <w:t xml:space="preserve"> 2015 then employed </w:t>
      </w:r>
      <w:r w:rsidR="00151D7E" w:rsidRPr="00F312AB">
        <w:rPr>
          <w:rFonts w:ascii="Calibri" w:eastAsia="Calibri" w:hAnsi="Calibri" w:cs="Calibri"/>
          <w:color w:val="444444"/>
        </w:rPr>
        <w:t>as ERP Specialist</w:t>
      </w:r>
      <w:r w:rsidR="00E6037B" w:rsidRPr="00F312AB">
        <w:rPr>
          <w:rFonts w:ascii="Calibri" w:eastAsia="Calibri" w:hAnsi="Calibri" w:cs="Calibri"/>
          <w:color w:val="444444"/>
        </w:rPr>
        <w:t xml:space="preserve"> </w:t>
      </w:r>
      <w:r w:rsidR="00141BC5" w:rsidRPr="00F312AB">
        <w:rPr>
          <w:rFonts w:ascii="Calibri" w:eastAsia="Calibri" w:hAnsi="Calibri" w:cs="Calibri"/>
          <w:color w:val="444444"/>
        </w:rPr>
        <w:t>in</w:t>
      </w:r>
      <w:r w:rsidR="00E6037B" w:rsidRPr="00F312AB">
        <w:rPr>
          <w:rFonts w:ascii="Calibri" w:eastAsia="Calibri" w:hAnsi="Calibri" w:cs="Calibri"/>
          <w:color w:val="444444"/>
        </w:rPr>
        <w:t xml:space="preserve"> Mar</w:t>
      </w:r>
      <w:r w:rsidRPr="00F312AB">
        <w:rPr>
          <w:rFonts w:ascii="Calibri" w:eastAsia="Calibri" w:hAnsi="Calibri" w:cs="Calibri"/>
          <w:color w:val="444444"/>
        </w:rPr>
        <w:t xml:space="preserve"> 2015</w:t>
      </w:r>
      <w:r w:rsidR="002B3ACF" w:rsidRPr="00F312AB">
        <w:rPr>
          <w:rFonts w:ascii="Calibri" w:eastAsia="Calibri" w:hAnsi="Calibri" w:cs="Calibri"/>
          <w:color w:val="444444"/>
        </w:rPr>
        <w:t xml:space="preserve"> after </w:t>
      </w:r>
      <w:r w:rsidR="00472DE8" w:rsidRPr="00F312AB">
        <w:rPr>
          <w:rFonts w:ascii="Calibri" w:eastAsia="Calibri" w:hAnsi="Calibri" w:cs="Calibri"/>
          <w:color w:val="444444"/>
        </w:rPr>
        <w:t>graduation</w:t>
      </w:r>
      <w:r w:rsidRPr="00F312AB">
        <w:rPr>
          <w:rFonts w:ascii="Calibri" w:eastAsia="Calibri" w:hAnsi="Calibri" w:cs="Calibri"/>
          <w:color w:val="444444"/>
        </w:rPr>
        <w:t>.</w:t>
      </w:r>
    </w:p>
    <w:p w:rsidR="0025180A" w:rsidRPr="00AB0818" w:rsidRDefault="0025180A" w:rsidP="00AB0818">
      <w:pPr>
        <w:spacing w:line="240" w:lineRule="auto"/>
        <w:ind w:left="144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Call Center Agent, IT Technical Support,</w:t>
      </w:r>
      <w:r w:rsidR="0021660C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IT Trainee,</w:t>
      </w:r>
      <w:r w:rsidR="003B048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Canar</w:t>
      </w:r>
      <w:r w:rsidR="000726C2" w:rsidRPr="008736F1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="002B3ACF" w:rsidRPr="008736F1">
        <w:rPr>
          <w:rFonts w:ascii="Calibri" w:eastAsia="Calibri" w:hAnsi="Calibri" w:cs="Calibri"/>
          <w:b/>
          <w:bCs/>
          <w:color w:val="444444"/>
          <w:sz w:val="24"/>
          <w:szCs w:val="24"/>
        </w:rPr>
        <w:t>Telecommunication</w:t>
      </w:r>
      <w:r w:rsidR="003B048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</w:t>
      </w:r>
      <w:r w:rsidR="007664BC">
        <w:rPr>
          <w:rFonts w:ascii="Calibri" w:eastAsia="Calibri" w:hAnsi="Calibri" w:cs="Calibri"/>
          <w:b/>
          <w:bCs/>
          <w:color w:val="444444"/>
          <w:sz w:val="24"/>
          <w:szCs w:val="24"/>
        </w:rPr>
        <w:t>Co.,</w:t>
      </w:r>
      <w:r w:rsidR="003B0482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   </w:t>
      </w:r>
      <w:r w:rsidR="002B3ACF">
        <w:rPr>
          <w:rFonts w:ascii="Calibri" w:eastAsia="Calibri" w:hAnsi="Calibri" w:cs="Calibri"/>
          <w:b/>
          <w:bCs/>
          <w:color w:val="444444"/>
          <w:sz w:val="24"/>
          <w:szCs w:val="24"/>
        </w:rPr>
        <w:t>Khartoum, Sudan</w:t>
      </w:r>
      <w:r w:rsidR="002B3ACF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="002B3ACF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(Feb 2012 – Mar </w:t>
      </w:r>
      <w:r w:rsidR="000726C2">
        <w:rPr>
          <w:rFonts w:ascii="Calibri" w:eastAsia="Calibri" w:hAnsi="Calibri" w:cs="Calibri"/>
          <w:b/>
          <w:bCs/>
          <w:color w:val="444444"/>
          <w:sz w:val="24"/>
          <w:szCs w:val="24"/>
        </w:rPr>
        <w:t>201</w:t>
      </w:r>
      <w:r w:rsidR="006D2900">
        <w:rPr>
          <w:rFonts w:ascii="Calibri" w:eastAsia="Calibri" w:hAnsi="Calibri" w:cs="Calibri"/>
          <w:b/>
          <w:bCs/>
          <w:color w:val="444444"/>
          <w:sz w:val="24"/>
          <w:szCs w:val="24"/>
        </w:rPr>
        <w:t>2</w:t>
      </w:r>
      <w:r w:rsidR="000726C2">
        <w:rPr>
          <w:rFonts w:ascii="Calibri" w:eastAsia="Calibri" w:hAnsi="Calibri" w:cs="Calibri"/>
          <w:b/>
          <w:bCs/>
          <w:color w:val="444444"/>
          <w:sz w:val="24"/>
          <w:szCs w:val="24"/>
        </w:rPr>
        <w:t>).</w:t>
      </w:r>
    </w:p>
    <w:p w:rsidR="0025180A" w:rsidRDefault="0025180A" w:rsidP="000726C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 xml:space="preserve">Call Center Technical Support </w:t>
      </w:r>
      <w:r w:rsidR="00AB0818">
        <w:rPr>
          <w:rFonts w:ascii="Calibri" w:eastAsia="Calibri" w:hAnsi="Calibri" w:cs="Calibri"/>
          <w:color w:val="444444"/>
        </w:rPr>
        <w:t xml:space="preserve">agent </w:t>
      </w:r>
      <w:r>
        <w:rPr>
          <w:rFonts w:ascii="Calibri" w:eastAsia="Calibri" w:hAnsi="Calibri" w:cs="Calibri"/>
          <w:color w:val="444444"/>
        </w:rPr>
        <w:t xml:space="preserve">for Both </w:t>
      </w:r>
      <w:r w:rsidR="001D7AD7">
        <w:rPr>
          <w:rFonts w:ascii="Calibri" w:eastAsia="Calibri" w:hAnsi="Calibri" w:cs="Calibri"/>
          <w:color w:val="444444"/>
        </w:rPr>
        <w:t>customers</w:t>
      </w:r>
      <w:r>
        <w:rPr>
          <w:rFonts w:ascii="Calibri" w:eastAsia="Calibri" w:hAnsi="Calibri" w:cs="Calibri"/>
          <w:color w:val="444444"/>
        </w:rPr>
        <w:t xml:space="preserve"> and Company.</w:t>
      </w:r>
    </w:p>
    <w:p w:rsidR="000726C2" w:rsidRDefault="000726C2" w:rsidP="000726C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Help Desk &amp; Service Desk Support.</w:t>
      </w:r>
    </w:p>
    <w:p w:rsidR="000726C2" w:rsidRPr="00F312AB" w:rsidRDefault="000726C2" w:rsidP="000726C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IVR System Configuration.</w:t>
      </w:r>
    </w:p>
    <w:p w:rsidR="002B3ACF" w:rsidRPr="00F312AB" w:rsidRDefault="000726C2" w:rsidP="00E6037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444444"/>
        </w:rPr>
      </w:pPr>
      <w:r w:rsidRPr="00F312AB">
        <w:rPr>
          <w:rFonts w:ascii="Calibri" w:eastAsia="Calibri" w:hAnsi="Calibri" w:cs="Calibri"/>
          <w:color w:val="444444"/>
        </w:rPr>
        <w:t>IT System administration (Windows Server 2008).</w:t>
      </w:r>
    </w:p>
    <w:p w:rsidR="003B0482" w:rsidRDefault="002452B8" w:rsidP="00A00BDC">
      <w:pPr>
        <w:spacing w:line="36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noProof/>
        </w:rPr>
        <w:drawing>
          <wp:inline distT="0" distB="0" distL="0" distR="0">
            <wp:extent cx="5584190" cy="16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7B">
        <w:rPr>
          <w:rFonts w:ascii="Calibri" w:eastAsia="Calibri" w:hAnsi="Calibri" w:cs="Calibri"/>
          <w:color w:val="444444"/>
          <w:sz w:val="24"/>
          <w:szCs w:val="24"/>
        </w:rPr>
        <w:br/>
      </w:r>
      <w:r w:rsidR="003B0482" w:rsidRPr="00A13E9F">
        <w:rPr>
          <w:rFonts w:ascii="Calibri" w:eastAsia="Calibri" w:hAnsi="Calibri" w:cs="Calibri"/>
          <w:color w:val="3D85C6"/>
          <w:sz w:val="24"/>
          <w:szCs w:val="24"/>
        </w:rPr>
        <w:t>Projects</w:t>
      </w:r>
    </w:p>
    <w:p w:rsidR="00A46973" w:rsidRDefault="00971280" w:rsidP="007664BC">
      <w:pPr>
        <w:numPr>
          <w:ilvl w:val="0"/>
          <w:numId w:val="7"/>
        </w:numPr>
        <w:spacing w:line="360" w:lineRule="auto"/>
        <w:ind w:left="81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 w:rsidRPr="00971280">
        <w:rPr>
          <w:rFonts w:ascii="Calibri" w:eastAsia="Calibri" w:hAnsi="Calibri" w:cs="Calibri"/>
          <w:b/>
          <w:bCs/>
          <w:color w:val="444444"/>
          <w:sz w:val="24"/>
          <w:szCs w:val="24"/>
        </w:rPr>
        <w:t>Ram Energy Project (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Client </w:t>
      </w:r>
      <w:r w:rsidR="007664BC">
        <w:rPr>
          <w:rFonts w:ascii="Calibri" w:eastAsia="Calibri" w:hAnsi="Calibri" w:cs="Calibri"/>
          <w:b/>
          <w:bCs/>
          <w:color w:val="444444"/>
          <w:sz w:val="24"/>
          <w:szCs w:val="24"/>
        </w:rPr>
        <w:t>of</w:t>
      </w:r>
      <w:r w:rsidR="00A46973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Vision Valley Co.)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r w:rsidRPr="003371EE">
        <w:rPr>
          <w:rFonts w:ascii="Calibri" w:eastAsia="Calibri" w:hAnsi="Calibri" w:cs="Calibri"/>
          <w:color w:val="2E74B5" w:themeColor="accent5" w:themeShade="BF"/>
          <w:sz w:val="24"/>
          <w:szCs w:val="24"/>
        </w:rPr>
        <w:t>1</w:t>
      </w:r>
      <w:r w:rsidRPr="00A46973">
        <w:rPr>
          <w:rFonts w:ascii="Calibri" w:eastAsia="Calibri" w:hAnsi="Calibri" w:cs="Calibri"/>
          <w:color w:val="444444"/>
        </w:rPr>
        <w:t xml:space="preserve">- </w:t>
      </w:r>
      <w:r w:rsidR="00A46973">
        <w:rPr>
          <w:rFonts w:ascii="Calibri" w:eastAsia="Calibri" w:hAnsi="Calibri" w:cs="Calibri"/>
          <w:color w:val="444444"/>
        </w:rPr>
        <w:t>R</w:t>
      </w:r>
      <w:r w:rsidRPr="00A46973">
        <w:rPr>
          <w:rFonts w:ascii="Calibri" w:eastAsia="Calibri" w:hAnsi="Calibri" w:cs="Calibri"/>
          <w:color w:val="444444"/>
        </w:rPr>
        <w:t xml:space="preserve">esponsible of </w:t>
      </w:r>
      <w:r w:rsidR="00A46973">
        <w:rPr>
          <w:rFonts w:ascii="Calibri" w:eastAsia="Calibri" w:hAnsi="Calibri" w:cs="Calibri"/>
          <w:color w:val="444444"/>
        </w:rPr>
        <w:t>d</w:t>
      </w:r>
      <w:r w:rsidRPr="00A46973">
        <w:rPr>
          <w:rFonts w:ascii="Calibri" w:eastAsia="Calibri" w:hAnsi="Calibri" w:cs="Calibri"/>
          <w:color w:val="444444"/>
        </w:rPr>
        <w:t>elivering</w:t>
      </w:r>
      <w:r w:rsidR="00A46973">
        <w:rPr>
          <w:rFonts w:ascii="Calibri" w:eastAsia="Calibri" w:hAnsi="Calibri" w:cs="Calibri"/>
          <w:color w:val="444444"/>
        </w:rPr>
        <w:t xml:space="preserve"> r</w:t>
      </w:r>
      <w:r w:rsidRPr="00A46973">
        <w:rPr>
          <w:rFonts w:ascii="Calibri" w:eastAsia="Calibri" w:hAnsi="Calibri" w:cs="Calibri"/>
          <w:color w:val="444444"/>
        </w:rPr>
        <w:t xml:space="preserve">equirements </w:t>
      </w:r>
      <w:r w:rsidR="00A46973">
        <w:rPr>
          <w:rFonts w:ascii="Calibri" w:eastAsia="Calibri" w:hAnsi="Calibri" w:cs="Calibri"/>
          <w:color w:val="444444"/>
        </w:rPr>
        <w:t>and cu</w:t>
      </w:r>
      <w:r w:rsidRPr="00A46973">
        <w:rPr>
          <w:rFonts w:ascii="Calibri" w:eastAsia="Calibri" w:hAnsi="Calibri" w:cs="Calibri"/>
          <w:color w:val="444444"/>
        </w:rPr>
        <w:t xml:space="preserve">stomized reports </w:t>
      </w:r>
      <w:r w:rsidR="00A46973">
        <w:rPr>
          <w:rFonts w:ascii="Calibri" w:eastAsia="Calibri" w:hAnsi="Calibri" w:cs="Calibri"/>
          <w:color w:val="444444"/>
        </w:rPr>
        <w:t>t</w:t>
      </w:r>
      <w:r w:rsidRPr="00A46973">
        <w:rPr>
          <w:rFonts w:ascii="Calibri" w:eastAsia="Calibri" w:hAnsi="Calibri" w:cs="Calibri"/>
          <w:color w:val="444444"/>
        </w:rPr>
        <w:t xml:space="preserve">o the </w:t>
      </w:r>
      <w:r w:rsidR="00A46973">
        <w:rPr>
          <w:rFonts w:ascii="Calibri" w:eastAsia="Calibri" w:hAnsi="Calibri" w:cs="Calibri"/>
          <w:color w:val="444444"/>
        </w:rPr>
        <w:t>c</w:t>
      </w:r>
      <w:r w:rsidRPr="00A46973">
        <w:rPr>
          <w:rFonts w:ascii="Calibri" w:eastAsia="Calibri" w:hAnsi="Calibri" w:cs="Calibri"/>
          <w:color w:val="444444"/>
        </w:rPr>
        <w:t>lient</w:t>
      </w:r>
      <w:r w:rsidRPr="00A46973">
        <w:rPr>
          <w:rFonts w:ascii="Calibri" w:eastAsia="Calibri" w:hAnsi="Calibri" w:cs="Calibri"/>
          <w:color w:val="444444"/>
        </w:rPr>
        <w:br/>
      </w:r>
      <w:r w:rsidRPr="003371EE">
        <w:rPr>
          <w:rFonts w:ascii="Calibri" w:eastAsia="Calibri" w:hAnsi="Calibri" w:cs="Calibri"/>
          <w:color w:val="2E74B5" w:themeColor="accent5" w:themeShade="BF"/>
        </w:rPr>
        <w:t>2</w:t>
      </w:r>
      <w:r w:rsidRPr="00A46973">
        <w:rPr>
          <w:rFonts w:ascii="Calibri" w:eastAsia="Calibri" w:hAnsi="Calibri" w:cs="Calibri"/>
          <w:color w:val="444444"/>
        </w:rPr>
        <w:t xml:space="preserve">- </w:t>
      </w:r>
      <w:r w:rsidR="00A46973">
        <w:rPr>
          <w:rFonts w:ascii="Calibri" w:eastAsia="Calibri" w:hAnsi="Calibri" w:cs="Calibri"/>
          <w:color w:val="444444"/>
        </w:rPr>
        <w:t>Initiating and Developing</w:t>
      </w:r>
      <w:r w:rsidRPr="00A46973">
        <w:rPr>
          <w:rFonts w:ascii="Calibri" w:eastAsia="Calibri" w:hAnsi="Calibri" w:cs="Calibri"/>
          <w:color w:val="444444"/>
        </w:rPr>
        <w:t xml:space="preserve"> Training and HR modules </w:t>
      </w:r>
      <w:r w:rsidR="00A46973">
        <w:rPr>
          <w:rFonts w:ascii="Calibri" w:eastAsia="Calibri" w:hAnsi="Calibri" w:cs="Calibri"/>
          <w:color w:val="444444"/>
        </w:rPr>
        <w:t>to the client.</w:t>
      </w:r>
      <w:r w:rsidRPr="00A46973">
        <w:rPr>
          <w:rFonts w:ascii="Calibri" w:eastAsia="Calibri" w:hAnsi="Calibri" w:cs="Calibri"/>
          <w:color w:val="444444"/>
        </w:rPr>
        <w:br/>
      </w:r>
      <w:r w:rsidRPr="003371EE">
        <w:rPr>
          <w:rFonts w:ascii="Calibri" w:eastAsia="Calibri" w:hAnsi="Calibri" w:cs="Calibri"/>
          <w:color w:val="2E74B5" w:themeColor="accent5" w:themeShade="BF"/>
        </w:rPr>
        <w:t>3</w:t>
      </w:r>
      <w:r w:rsidRPr="00A46973">
        <w:rPr>
          <w:rFonts w:ascii="Calibri" w:eastAsia="Calibri" w:hAnsi="Calibri" w:cs="Calibri"/>
          <w:color w:val="444444"/>
        </w:rPr>
        <w:t xml:space="preserve">- </w:t>
      </w:r>
      <w:r w:rsidR="00A46973">
        <w:rPr>
          <w:rFonts w:ascii="Calibri" w:eastAsia="Calibri" w:hAnsi="Calibri" w:cs="Calibri"/>
          <w:color w:val="444444"/>
        </w:rPr>
        <w:t>M</w:t>
      </w:r>
      <w:r w:rsidRPr="00A46973">
        <w:rPr>
          <w:rFonts w:ascii="Calibri" w:eastAsia="Calibri" w:hAnsi="Calibri" w:cs="Calibri"/>
          <w:color w:val="444444"/>
        </w:rPr>
        <w:t>odifying</w:t>
      </w:r>
      <w:r w:rsidR="00A46973">
        <w:rPr>
          <w:rFonts w:ascii="Calibri" w:eastAsia="Calibri" w:hAnsi="Calibri" w:cs="Calibri"/>
          <w:color w:val="444444"/>
        </w:rPr>
        <w:t xml:space="preserve"> and customizing</w:t>
      </w:r>
      <w:r w:rsidR="00A13E9F">
        <w:rPr>
          <w:rFonts w:ascii="Calibri" w:eastAsia="Calibri" w:hAnsi="Calibri" w:cs="Calibri"/>
          <w:color w:val="444444"/>
        </w:rPr>
        <w:t xml:space="preserve"> OpenERP "Odoo</w:t>
      </w:r>
      <w:r w:rsidR="00A46973">
        <w:rPr>
          <w:rFonts w:ascii="Calibri" w:eastAsia="Calibri" w:hAnsi="Calibri" w:cs="Calibri"/>
          <w:color w:val="444444"/>
        </w:rPr>
        <w:t>" ERP System</w:t>
      </w:r>
      <w:r w:rsidRPr="00A46973">
        <w:rPr>
          <w:rFonts w:ascii="Calibri" w:eastAsia="Calibri" w:hAnsi="Calibri" w:cs="Calibri"/>
          <w:color w:val="444444"/>
        </w:rPr>
        <w:t xml:space="preserve"> for the Company</w:t>
      </w:r>
      <w:r w:rsidR="00A46973">
        <w:rPr>
          <w:rFonts w:ascii="Calibri" w:eastAsia="Calibri" w:hAnsi="Calibri" w:cs="Calibri"/>
          <w:color w:val="444444"/>
        </w:rPr>
        <w:t>.</w:t>
      </w:r>
      <w:r w:rsidR="00A46973">
        <w:rPr>
          <w:rFonts w:ascii="Calibri" w:eastAsia="Calibri" w:hAnsi="Calibri" w:cs="Calibri"/>
          <w:color w:val="444444"/>
        </w:rPr>
        <w:br/>
      </w:r>
      <w:r w:rsidR="00A46973" w:rsidRPr="003371EE">
        <w:rPr>
          <w:rFonts w:ascii="Calibri" w:eastAsia="Calibri" w:hAnsi="Calibri" w:cs="Calibri"/>
          <w:color w:val="2E74B5" w:themeColor="accent5" w:themeShade="BF"/>
        </w:rPr>
        <w:t>4</w:t>
      </w:r>
      <w:r w:rsidR="00A46973" w:rsidRPr="00A46973">
        <w:rPr>
          <w:rFonts w:ascii="Calibri" w:eastAsia="Calibri" w:hAnsi="Calibri" w:cs="Calibri"/>
          <w:color w:val="444444"/>
        </w:rPr>
        <w:t>- Issue Tracking and handling of the Current modified ERP system.</w:t>
      </w:r>
      <w:r w:rsidR="00A46973" w:rsidRPr="00A46973">
        <w:rPr>
          <w:rFonts w:ascii="Calibri" w:eastAsia="Calibri" w:hAnsi="Calibri" w:cs="Calibri"/>
          <w:color w:val="444444"/>
        </w:rPr>
        <w:br/>
      </w:r>
      <w:r w:rsidR="00A46973" w:rsidRPr="003371EE">
        <w:rPr>
          <w:rFonts w:ascii="Calibri" w:eastAsia="Calibri" w:hAnsi="Calibri" w:cs="Calibri"/>
          <w:color w:val="2E74B5" w:themeColor="accent5" w:themeShade="BF"/>
        </w:rPr>
        <w:t>5</w:t>
      </w:r>
      <w:r w:rsidR="00A46973" w:rsidRPr="00A46973">
        <w:rPr>
          <w:rFonts w:ascii="Calibri" w:eastAsia="Calibri" w:hAnsi="Calibri" w:cs="Calibri"/>
          <w:color w:val="444444"/>
        </w:rPr>
        <w:t>- Technical and Functional Support for ERP System to the Company.</w:t>
      </w:r>
    </w:p>
    <w:p w:rsidR="00CA3BEA" w:rsidRPr="0071636B" w:rsidRDefault="00A46973" w:rsidP="0071636B">
      <w:pPr>
        <w:numPr>
          <w:ilvl w:val="0"/>
          <w:numId w:val="7"/>
        </w:numPr>
        <w:spacing w:line="360" w:lineRule="auto"/>
        <w:ind w:left="810"/>
        <w:rPr>
          <w:rFonts w:ascii="Calibri" w:eastAsia="Calibri" w:hAnsi="Calibri" w:cs="Calibri"/>
          <w:color w:val="444444"/>
        </w:rPr>
      </w:pPr>
      <w:r w:rsidRPr="00A46973">
        <w:rPr>
          <w:rFonts w:ascii="Calibri" w:eastAsia="Calibri" w:hAnsi="Calibri" w:cs="Calibri"/>
          <w:b/>
          <w:bCs/>
          <w:color w:val="444444"/>
          <w:sz w:val="24"/>
          <w:szCs w:val="24"/>
        </w:rPr>
        <w:t>SAP System Implementation for Vision Valley Co.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(Vision Valley Co.):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br/>
      </w:r>
      <w:r w:rsidRPr="003371EE">
        <w:rPr>
          <w:rFonts w:ascii="Calibri" w:eastAsia="Calibri" w:hAnsi="Calibri" w:cs="Calibri"/>
          <w:color w:val="2E74B5" w:themeColor="accent5" w:themeShade="BF"/>
        </w:rPr>
        <w:t>1</w:t>
      </w:r>
      <w:r>
        <w:rPr>
          <w:rFonts w:ascii="Calibri" w:eastAsia="Calibri" w:hAnsi="Calibri" w:cs="Calibri"/>
          <w:color w:val="444444"/>
        </w:rPr>
        <w:t xml:space="preserve">- </w:t>
      </w:r>
      <w:r w:rsidRPr="00A46973">
        <w:rPr>
          <w:rFonts w:ascii="Calibri" w:eastAsia="Calibri" w:hAnsi="Calibri" w:cs="Calibri"/>
          <w:color w:val="444444"/>
        </w:rPr>
        <w:t>Service Desk &amp; system Impl</w:t>
      </w:r>
      <w:r>
        <w:rPr>
          <w:rFonts w:ascii="Calibri" w:eastAsia="Calibri" w:hAnsi="Calibri" w:cs="Calibri"/>
          <w:color w:val="444444"/>
        </w:rPr>
        <w:t>ementation for SAP Business One.</w:t>
      </w:r>
      <w:r>
        <w:rPr>
          <w:rFonts w:ascii="Calibri" w:eastAsia="Calibri" w:hAnsi="Calibri" w:cs="Calibri"/>
          <w:color w:val="444444"/>
        </w:rPr>
        <w:br/>
      </w:r>
      <w:r w:rsidRPr="003371EE">
        <w:rPr>
          <w:rFonts w:ascii="Calibri" w:eastAsia="Calibri" w:hAnsi="Calibri" w:cs="Calibri"/>
          <w:color w:val="2E74B5" w:themeColor="accent5" w:themeShade="BF"/>
        </w:rPr>
        <w:t>2</w:t>
      </w:r>
      <w:r>
        <w:rPr>
          <w:rFonts w:ascii="Calibri" w:eastAsia="Calibri" w:hAnsi="Calibri" w:cs="Calibri"/>
          <w:color w:val="444444"/>
        </w:rPr>
        <w:t xml:space="preserve">- </w:t>
      </w:r>
      <w:r w:rsidRPr="00A46973">
        <w:rPr>
          <w:rFonts w:ascii="Calibri" w:eastAsia="Calibri" w:hAnsi="Calibri" w:cs="Calibri"/>
          <w:color w:val="444444"/>
        </w:rPr>
        <w:t xml:space="preserve">Maintenance and Troubleshooting </w:t>
      </w:r>
      <w:r>
        <w:rPr>
          <w:rFonts w:ascii="Calibri" w:eastAsia="Calibri" w:hAnsi="Calibri" w:cs="Calibri"/>
          <w:color w:val="444444"/>
        </w:rPr>
        <w:t>for the SAP</w:t>
      </w:r>
      <w:r w:rsidR="00A13E9F">
        <w:rPr>
          <w:rFonts w:ascii="Calibri" w:eastAsia="Calibri" w:hAnsi="Calibri" w:cs="Calibri"/>
          <w:color w:val="444444"/>
        </w:rPr>
        <w:t xml:space="preserve"> Business One System for</w:t>
      </w:r>
      <w:r>
        <w:rPr>
          <w:rFonts w:ascii="Calibri" w:eastAsia="Calibri" w:hAnsi="Calibri" w:cs="Calibri"/>
          <w:color w:val="444444"/>
        </w:rPr>
        <w:t xml:space="preserve"> the company.</w:t>
      </w:r>
      <w:r>
        <w:rPr>
          <w:rFonts w:ascii="Calibri" w:eastAsia="Calibri" w:hAnsi="Calibri" w:cs="Calibri"/>
          <w:color w:val="444444"/>
        </w:rPr>
        <w:br/>
      </w:r>
      <w:r w:rsidRPr="003371EE">
        <w:rPr>
          <w:rFonts w:ascii="Calibri" w:eastAsia="Calibri" w:hAnsi="Calibri" w:cs="Calibri"/>
          <w:color w:val="2E74B5" w:themeColor="accent5" w:themeShade="BF"/>
        </w:rPr>
        <w:t>3</w:t>
      </w:r>
      <w:r>
        <w:rPr>
          <w:rFonts w:ascii="Calibri" w:eastAsia="Calibri" w:hAnsi="Calibri" w:cs="Calibri"/>
          <w:color w:val="444444"/>
        </w:rPr>
        <w:t xml:space="preserve">- </w:t>
      </w:r>
      <w:r w:rsidRPr="00A46973">
        <w:rPr>
          <w:rFonts w:ascii="Calibri" w:eastAsia="Calibri" w:hAnsi="Calibri" w:cs="Calibri"/>
          <w:color w:val="444444"/>
        </w:rPr>
        <w:t>Local Server Administration for SAP</w:t>
      </w:r>
      <w:r>
        <w:rPr>
          <w:rFonts w:ascii="Calibri" w:eastAsia="Calibri" w:hAnsi="Calibri" w:cs="Calibri"/>
          <w:color w:val="444444"/>
        </w:rPr>
        <w:t xml:space="preserve"> Business One.</w:t>
      </w:r>
      <w:r w:rsidR="00A13E9F">
        <w:rPr>
          <w:rFonts w:ascii="Calibri" w:eastAsia="Calibri" w:hAnsi="Calibri" w:cs="Calibri"/>
          <w:color w:val="444444"/>
        </w:rPr>
        <w:br/>
      </w:r>
      <w:r w:rsidR="00A13E9F" w:rsidRPr="003371EE">
        <w:rPr>
          <w:rFonts w:ascii="Calibri" w:eastAsia="Calibri" w:hAnsi="Calibri" w:cs="Calibri"/>
          <w:color w:val="2E74B5" w:themeColor="accent5" w:themeShade="BF"/>
        </w:rPr>
        <w:t>4</w:t>
      </w:r>
      <w:r w:rsidR="00A13E9F">
        <w:rPr>
          <w:rFonts w:ascii="Calibri" w:eastAsia="Calibri" w:hAnsi="Calibri" w:cs="Calibri"/>
          <w:color w:val="444444"/>
        </w:rPr>
        <w:t>- License and Authorization Management of SAP Business One.</w:t>
      </w:r>
      <w:r>
        <w:rPr>
          <w:rFonts w:ascii="Calibri" w:eastAsia="Calibri" w:hAnsi="Calibri" w:cs="Calibri"/>
          <w:color w:val="444444"/>
        </w:rPr>
        <w:br/>
      </w:r>
      <w:r w:rsidRPr="003371EE">
        <w:rPr>
          <w:rFonts w:ascii="Calibri" w:eastAsia="Calibri" w:hAnsi="Calibri" w:cs="Calibri"/>
          <w:color w:val="2E74B5" w:themeColor="accent5" w:themeShade="BF"/>
        </w:rPr>
        <w:t>4</w:t>
      </w:r>
      <w:r>
        <w:rPr>
          <w:rFonts w:ascii="Calibri" w:eastAsia="Calibri" w:hAnsi="Calibri" w:cs="Calibri"/>
          <w:color w:val="444444"/>
        </w:rPr>
        <w:t xml:space="preserve">- </w:t>
      </w:r>
      <w:r w:rsidR="00A13E9F">
        <w:rPr>
          <w:rFonts w:ascii="Calibri" w:eastAsia="Calibri" w:hAnsi="Calibri" w:cs="Calibri"/>
          <w:color w:val="444444"/>
        </w:rPr>
        <w:t>Development of the</w:t>
      </w:r>
      <w:r w:rsidRPr="00A46973">
        <w:rPr>
          <w:rFonts w:ascii="Calibri" w:eastAsia="Calibri" w:hAnsi="Calibri" w:cs="Calibri"/>
          <w:color w:val="444444"/>
        </w:rPr>
        <w:t xml:space="preserve"> SAP business One SDK integration with Visual Studio to create modules and workflows</w:t>
      </w:r>
      <w:r>
        <w:rPr>
          <w:rFonts w:ascii="Calibri" w:eastAsia="Calibri" w:hAnsi="Calibri" w:cs="Calibri"/>
          <w:color w:val="444444"/>
        </w:rPr>
        <w:t xml:space="preserve"> for the company.</w:t>
      </w:r>
      <w:r w:rsidRPr="00A46973">
        <w:rPr>
          <w:rFonts w:ascii="Calibri" w:eastAsia="Calibri" w:hAnsi="Calibri" w:cs="Calibri"/>
          <w:color w:val="444444"/>
        </w:rPr>
        <w:t xml:space="preserve">  </w:t>
      </w:r>
    </w:p>
    <w:p w:rsidR="007D0868" w:rsidRDefault="002452B8" w:rsidP="007D0868">
      <w:pPr>
        <w:tabs>
          <w:tab w:val="left" w:pos="990"/>
        </w:tabs>
        <w:spacing w:line="36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84190" cy="16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68">
        <w:rPr>
          <w:rFonts w:ascii="Calibri" w:eastAsia="Calibri" w:hAnsi="Calibri" w:cs="Calibri"/>
          <w:color w:val="3D85C6"/>
          <w:sz w:val="24"/>
          <w:szCs w:val="24"/>
        </w:rPr>
        <w:t>Hobbies</w:t>
      </w:r>
    </w:p>
    <w:p w:rsidR="00526C25" w:rsidRPr="00526C25" w:rsidRDefault="007D0868" w:rsidP="00526C25">
      <w:pPr>
        <w:pStyle w:val="ListParagraph"/>
        <w:numPr>
          <w:ilvl w:val="1"/>
          <w:numId w:val="11"/>
        </w:numPr>
        <w:tabs>
          <w:tab w:val="left" w:pos="990"/>
        </w:tabs>
        <w:spacing w:line="360" w:lineRule="auto"/>
        <w:ind w:left="810"/>
        <w:rPr>
          <w:rFonts w:ascii="Calibri" w:eastAsia="Calibri" w:hAnsi="Calibri" w:cs="Calibri"/>
          <w:color w:val="3D85C6"/>
        </w:rPr>
      </w:pPr>
      <w:r w:rsidRPr="007D0868">
        <w:rPr>
          <w:rFonts w:ascii="Calibri" w:eastAsia="Calibri" w:hAnsi="Calibri" w:cs="Calibri"/>
          <w:color w:val="666666"/>
        </w:rPr>
        <w:t>Electronic Devices Tinkering.</w:t>
      </w:r>
    </w:p>
    <w:p w:rsidR="007D0868" w:rsidRDefault="007D0868" w:rsidP="007D0868">
      <w:pPr>
        <w:pStyle w:val="ListParagraph"/>
        <w:numPr>
          <w:ilvl w:val="1"/>
          <w:numId w:val="11"/>
        </w:numPr>
        <w:tabs>
          <w:tab w:val="left" w:pos="990"/>
        </w:tabs>
        <w:spacing w:line="360" w:lineRule="auto"/>
        <w:ind w:left="810"/>
        <w:rPr>
          <w:rFonts w:ascii="Calibri" w:eastAsia="Calibri" w:hAnsi="Calibri" w:cs="Calibri"/>
          <w:color w:val="666666"/>
        </w:rPr>
      </w:pPr>
      <w:r w:rsidRPr="007D0868">
        <w:rPr>
          <w:rFonts w:ascii="Calibri" w:eastAsia="Calibri" w:hAnsi="Calibri" w:cs="Calibri"/>
          <w:color w:val="666666"/>
        </w:rPr>
        <w:t>Game Developing.</w:t>
      </w:r>
    </w:p>
    <w:p w:rsidR="00526C25" w:rsidRPr="007D0868" w:rsidRDefault="00526C25" w:rsidP="007D0868">
      <w:pPr>
        <w:pStyle w:val="ListParagraph"/>
        <w:numPr>
          <w:ilvl w:val="1"/>
          <w:numId w:val="11"/>
        </w:numPr>
        <w:tabs>
          <w:tab w:val="left" w:pos="990"/>
        </w:tabs>
        <w:spacing w:line="360" w:lineRule="auto"/>
        <w:ind w:left="810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color w:val="666666"/>
        </w:rPr>
        <w:t>Desert Camping.</w:t>
      </w:r>
    </w:p>
    <w:p w:rsidR="007D0868" w:rsidRDefault="007D0868" w:rsidP="00110A2E">
      <w:pPr>
        <w:tabs>
          <w:tab w:val="left" w:pos="990"/>
        </w:tabs>
        <w:spacing w:line="36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noProof/>
        </w:rPr>
        <w:drawing>
          <wp:inline distT="0" distB="0" distL="0" distR="0" wp14:anchorId="5096DB02" wp14:editId="465CC8AC">
            <wp:extent cx="5584190" cy="165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C2" w:rsidRPr="001123C2" w:rsidRDefault="001123C2" w:rsidP="001123C2">
      <w:pPr>
        <w:tabs>
          <w:tab w:val="left" w:pos="990"/>
        </w:tabs>
        <w:spacing w:line="360" w:lineRule="auto"/>
        <w:rPr>
          <w:rFonts w:ascii="Calibri" w:eastAsia="Calibri" w:hAnsi="Calibri" w:cs="Calibri"/>
          <w:color w:val="444444"/>
        </w:rPr>
      </w:pPr>
      <w:bookmarkStart w:id="0" w:name="_GoBack"/>
      <w:bookmarkEnd w:id="0"/>
    </w:p>
    <w:sectPr w:rsidR="001123C2" w:rsidRPr="001123C2" w:rsidSect="008D40E8">
      <w:footerReference w:type="default" r:id="rId10"/>
      <w:pgSz w:w="12240" w:h="15840"/>
      <w:pgMar w:top="63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72" w:rsidRDefault="005A2572" w:rsidP="00882009">
      <w:pPr>
        <w:spacing w:line="240" w:lineRule="auto"/>
      </w:pPr>
      <w:r>
        <w:separator/>
      </w:r>
    </w:p>
  </w:endnote>
  <w:endnote w:type="continuationSeparator" w:id="0">
    <w:p w:rsidR="005A2572" w:rsidRDefault="005A2572" w:rsidP="00882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F8" w:rsidRDefault="00D678F8" w:rsidP="00F312AB">
    <w:pPr>
      <w:pStyle w:val="Footer"/>
      <w:rPr>
        <w:sz w:val="14"/>
        <w:szCs w:val="14"/>
      </w:rPr>
    </w:pPr>
  </w:p>
  <w:p w:rsidR="00D678F8" w:rsidRPr="00D678F8" w:rsidRDefault="00D678F8" w:rsidP="00D678F8">
    <w:pPr>
      <w:pStyle w:val="Footer"/>
      <w:jc w:val="center"/>
      <w:rPr>
        <w:sz w:val="14"/>
        <w:szCs w:val="14"/>
      </w:rPr>
    </w:pPr>
    <w:r w:rsidRPr="00D678F8">
      <w:rPr>
        <w:sz w:val="14"/>
        <w:szCs w:val="14"/>
      </w:rPr>
      <w:t xml:space="preserve">Page </w:t>
    </w:r>
    <w:r w:rsidRPr="00D678F8">
      <w:rPr>
        <w:b/>
        <w:bCs/>
        <w:sz w:val="16"/>
        <w:szCs w:val="16"/>
      </w:rPr>
      <w:fldChar w:fldCharType="begin"/>
    </w:r>
    <w:r w:rsidRPr="00D678F8">
      <w:rPr>
        <w:b/>
        <w:bCs/>
        <w:sz w:val="14"/>
        <w:szCs w:val="14"/>
      </w:rPr>
      <w:instrText xml:space="preserve"> PAGE </w:instrText>
    </w:r>
    <w:r w:rsidRPr="00D678F8">
      <w:rPr>
        <w:b/>
        <w:bCs/>
        <w:sz w:val="16"/>
        <w:szCs w:val="16"/>
      </w:rPr>
      <w:fldChar w:fldCharType="separate"/>
    </w:r>
    <w:r w:rsidR="00385308">
      <w:rPr>
        <w:b/>
        <w:bCs/>
        <w:noProof/>
        <w:sz w:val="14"/>
        <w:szCs w:val="14"/>
      </w:rPr>
      <w:t>2</w:t>
    </w:r>
    <w:r w:rsidRPr="00D678F8">
      <w:rPr>
        <w:b/>
        <w:bCs/>
        <w:sz w:val="16"/>
        <w:szCs w:val="16"/>
      </w:rPr>
      <w:fldChar w:fldCharType="end"/>
    </w:r>
    <w:r w:rsidRPr="00D678F8">
      <w:rPr>
        <w:sz w:val="14"/>
        <w:szCs w:val="14"/>
      </w:rPr>
      <w:t xml:space="preserve"> of </w:t>
    </w:r>
    <w:r w:rsidRPr="00D678F8">
      <w:rPr>
        <w:b/>
        <w:bCs/>
        <w:sz w:val="16"/>
        <w:szCs w:val="16"/>
      </w:rPr>
      <w:fldChar w:fldCharType="begin"/>
    </w:r>
    <w:r w:rsidRPr="00D678F8">
      <w:rPr>
        <w:b/>
        <w:bCs/>
        <w:sz w:val="14"/>
        <w:szCs w:val="14"/>
      </w:rPr>
      <w:instrText xml:space="preserve"> NUMPAGES  </w:instrText>
    </w:r>
    <w:r w:rsidRPr="00D678F8">
      <w:rPr>
        <w:b/>
        <w:bCs/>
        <w:sz w:val="16"/>
        <w:szCs w:val="16"/>
      </w:rPr>
      <w:fldChar w:fldCharType="separate"/>
    </w:r>
    <w:r w:rsidR="00385308">
      <w:rPr>
        <w:b/>
        <w:bCs/>
        <w:noProof/>
        <w:sz w:val="14"/>
        <w:szCs w:val="14"/>
      </w:rPr>
      <w:t>3</w:t>
    </w:r>
    <w:r w:rsidRPr="00D678F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72" w:rsidRDefault="005A2572" w:rsidP="00882009">
      <w:pPr>
        <w:spacing w:line="240" w:lineRule="auto"/>
      </w:pPr>
      <w:r>
        <w:separator/>
      </w:r>
    </w:p>
  </w:footnote>
  <w:footnote w:type="continuationSeparator" w:id="0">
    <w:p w:rsidR="005A2572" w:rsidRDefault="005A2572" w:rsidP="00882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112"/>
    <w:multiLevelType w:val="hybridMultilevel"/>
    <w:tmpl w:val="F6F25874"/>
    <w:lvl w:ilvl="0" w:tplc="B4245A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B9BD5" w:themeColor="accent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183FA9"/>
    <w:multiLevelType w:val="hybridMultilevel"/>
    <w:tmpl w:val="E6A4B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CF10B7"/>
    <w:multiLevelType w:val="hybridMultilevel"/>
    <w:tmpl w:val="C0668E46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02A11F0"/>
    <w:multiLevelType w:val="hybridMultilevel"/>
    <w:tmpl w:val="45949EA0"/>
    <w:lvl w:ilvl="0" w:tplc="BE3C833E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  <w:color w:val="5B9BD5" w:themeColor="accent5"/>
      </w:rPr>
    </w:lvl>
    <w:lvl w:ilvl="1" w:tplc="E34ED506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  <w:color w:val="5B9BD5" w:themeColor="accent5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C01666F"/>
    <w:multiLevelType w:val="hybridMultilevel"/>
    <w:tmpl w:val="3ED85230"/>
    <w:lvl w:ilvl="0" w:tplc="9212325C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5B9BD5" w:themeColor="accent5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4C9776C0"/>
    <w:multiLevelType w:val="hybridMultilevel"/>
    <w:tmpl w:val="23EEC5B4"/>
    <w:lvl w:ilvl="0" w:tplc="3C40B43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CAC24DF"/>
    <w:multiLevelType w:val="hybridMultilevel"/>
    <w:tmpl w:val="5CDA7144"/>
    <w:lvl w:ilvl="0" w:tplc="BE3C83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 w:themeColor="accent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653734"/>
    <w:multiLevelType w:val="hybridMultilevel"/>
    <w:tmpl w:val="1AD0FE5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56B05D32"/>
    <w:multiLevelType w:val="hybridMultilevel"/>
    <w:tmpl w:val="1EC6D7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778C16F9"/>
    <w:multiLevelType w:val="hybridMultilevel"/>
    <w:tmpl w:val="A38CE314"/>
    <w:lvl w:ilvl="0" w:tplc="2CD6619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5B9BD5" w:themeColor="accent5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78A80AB7"/>
    <w:multiLevelType w:val="hybridMultilevel"/>
    <w:tmpl w:val="A42244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E0B"/>
    <w:rsid w:val="0006237A"/>
    <w:rsid w:val="000726C2"/>
    <w:rsid w:val="0008717F"/>
    <w:rsid w:val="00094874"/>
    <w:rsid w:val="000C757B"/>
    <w:rsid w:val="0010150F"/>
    <w:rsid w:val="00110A2E"/>
    <w:rsid w:val="0011165D"/>
    <w:rsid w:val="001123C2"/>
    <w:rsid w:val="00141BC5"/>
    <w:rsid w:val="00151D7E"/>
    <w:rsid w:val="00162210"/>
    <w:rsid w:val="00195855"/>
    <w:rsid w:val="001D7AD7"/>
    <w:rsid w:val="001F0740"/>
    <w:rsid w:val="0021660C"/>
    <w:rsid w:val="002413C7"/>
    <w:rsid w:val="002452B8"/>
    <w:rsid w:val="00250411"/>
    <w:rsid w:val="0025180A"/>
    <w:rsid w:val="0025597D"/>
    <w:rsid w:val="00257192"/>
    <w:rsid w:val="00264030"/>
    <w:rsid w:val="002B3ACF"/>
    <w:rsid w:val="002E14CC"/>
    <w:rsid w:val="002E6647"/>
    <w:rsid w:val="002F2A13"/>
    <w:rsid w:val="00313C33"/>
    <w:rsid w:val="003371EE"/>
    <w:rsid w:val="003773B9"/>
    <w:rsid w:val="00383CBE"/>
    <w:rsid w:val="00385308"/>
    <w:rsid w:val="003B0482"/>
    <w:rsid w:val="003B4CEF"/>
    <w:rsid w:val="003E1858"/>
    <w:rsid w:val="003E606E"/>
    <w:rsid w:val="003F1619"/>
    <w:rsid w:val="00414000"/>
    <w:rsid w:val="004319EC"/>
    <w:rsid w:val="004366C2"/>
    <w:rsid w:val="00472DE8"/>
    <w:rsid w:val="004759AE"/>
    <w:rsid w:val="00475F5C"/>
    <w:rsid w:val="0049418F"/>
    <w:rsid w:val="004A400E"/>
    <w:rsid w:val="004B42E9"/>
    <w:rsid w:val="004B53FC"/>
    <w:rsid w:val="00526C25"/>
    <w:rsid w:val="00587F6F"/>
    <w:rsid w:val="00591610"/>
    <w:rsid w:val="00593BCD"/>
    <w:rsid w:val="005A0E32"/>
    <w:rsid w:val="005A2095"/>
    <w:rsid w:val="005A2572"/>
    <w:rsid w:val="005A2AE2"/>
    <w:rsid w:val="0060588F"/>
    <w:rsid w:val="006157C4"/>
    <w:rsid w:val="00624A01"/>
    <w:rsid w:val="00647E10"/>
    <w:rsid w:val="00656357"/>
    <w:rsid w:val="00660B56"/>
    <w:rsid w:val="00661D16"/>
    <w:rsid w:val="006715A5"/>
    <w:rsid w:val="006A711F"/>
    <w:rsid w:val="006D1911"/>
    <w:rsid w:val="006D2900"/>
    <w:rsid w:val="0071636B"/>
    <w:rsid w:val="007664BC"/>
    <w:rsid w:val="007D0868"/>
    <w:rsid w:val="007D503D"/>
    <w:rsid w:val="00807631"/>
    <w:rsid w:val="008147F0"/>
    <w:rsid w:val="0087336F"/>
    <w:rsid w:val="008736F1"/>
    <w:rsid w:val="00875652"/>
    <w:rsid w:val="00882009"/>
    <w:rsid w:val="008D40E8"/>
    <w:rsid w:val="00946771"/>
    <w:rsid w:val="00953B5E"/>
    <w:rsid w:val="00971280"/>
    <w:rsid w:val="009B2ADD"/>
    <w:rsid w:val="00A00BDC"/>
    <w:rsid w:val="00A13E9F"/>
    <w:rsid w:val="00A14546"/>
    <w:rsid w:val="00A46973"/>
    <w:rsid w:val="00A470F7"/>
    <w:rsid w:val="00A515C8"/>
    <w:rsid w:val="00A77B3E"/>
    <w:rsid w:val="00A93A11"/>
    <w:rsid w:val="00AB0818"/>
    <w:rsid w:val="00AF336F"/>
    <w:rsid w:val="00AF735B"/>
    <w:rsid w:val="00B16822"/>
    <w:rsid w:val="00B738EE"/>
    <w:rsid w:val="00B81688"/>
    <w:rsid w:val="00B906F2"/>
    <w:rsid w:val="00B9221A"/>
    <w:rsid w:val="00BB554D"/>
    <w:rsid w:val="00BC1F46"/>
    <w:rsid w:val="00BF17B2"/>
    <w:rsid w:val="00BF3FC0"/>
    <w:rsid w:val="00C1738B"/>
    <w:rsid w:val="00C22D0D"/>
    <w:rsid w:val="00C351D8"/>
    <w:rsid w:val="00C53148"/>
    <w:rsid w:val="00C5728D"/>
    <w:rsid w:val="00C933E9"/>
    <w:rsid w:val="00CA3BEA"/>
    <w:rsid w:val="00CA4244"/>
    <w:rsid w:val="00CA7BE0"/>
    <w:rsid w:val="00CD324E"/>
    <w:rsid w:val="00CE1AB1"/>
    <w:rsid w:val="00D56AEA"/>
    <w:rsid w:val="00D678F8"/>
    <w:rsid w:val="00D70061"/>
    <w:rsid w:val="00D741D1"/>
    <w:rsid w:val="00DE154B"/>
    <w:rsid w:val="00DE435C"/>
    <w:rsid w:val="00E57EA2"/>
    <w:rsid w:val="00E6037B"/>
    <w:rsid w:val="00E76193"/>
    <w:rsid w:val="00E77D5E"/>
    <w:rsid w:val="00EB1032"/>
    <w:rsid w:val="00EF5CE6"/>
    <w:rsid w:val="00F06D94"/>
    <w:rsid w:val="00F312AB"/>
    <w:rsid w:val="00F8040C"/>
    <w:rsid w:val="00FC6305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200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0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2009"/>
    <w:rPr>
      <w:rFonts w:ascii="Arial" w:eastAsia="Arial" w:hAnsi="Arial" w:cs="Arial"/>
      <w:color w:val="000000"/>
      <w:sz w:val="22"/>
      <w:szCs w:val="22"/>
    </w:rPr>
  </w:style>
  <w:style w:type="table" w:customStyle="1" w:styleId="PlainTable4">
    <w:name w:val="Plain Table 4"/>
    <w:basedOn w:val="TableNormal"/>
    <w:uiPriority w:val="44"/>
    <w:rsid w:val="004941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49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076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23C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123C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0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200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0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2009"/>
    <w:rPr>
      <w:rFonts w:ascii="Arial" w:eastAsia="Arial" w:hAnsi="Arial" w:cs="Arial"/>
      <w:color w:val="000000"/>
      <w:sz w:val="22"/>
      <w:szCs w:val="22"/>
    </w:rPr>
  </w:style>
  <w:style w:type="table" w:customStyle="1" w:styleId="PlainTable4">
    <w:name w:val="Plain Table 4"/>
    <w:basedOn w:val="TableNormal"/>
    <w:uiPriority w:val="44"/>
    <w:rsid w:val="004941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49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076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23C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123C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0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teeb.35369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Alkhateeb Alfadil</vt:lpstr>
    </vt:vector>
  </TitlesOfParts>
  <Manager/>
  <Company/>
  <LinksUpToDate>false</LinksUpToDate>
  <CharactersWithSpaces>3627</CharactersWithSpaces>
  <SharedDoc>false</SharedDoc>
  <HyperlinkBase/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mailto:alkhateeb.alfadil@gmail.com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Alkhateeb Alfadil</dc:title>
  <dc:subject/>
  <dc:creator/>
  <cp:keywords/>
  <dc:description/>
  <cp:lastModifiedBy/>
  <cp:revision>1</cp:revision>
  <cp:lastPrinted>2009-04-22T19:24:00Z</cp:lastPrinted>
  <dcterms:created xsi:type="dcterms:W3CDTF">2016-12-16T13:46:00Z</dcterms:created>
  <dcterms:modified xsi:type="dcterms:W3CDTF">2017-06-28T13:39:00Z</dcterms:modified>
  <cp:category/>
</cp:coreProperties>
</file>