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A8" w:rsidRPr="008074A6" w:rsidRDefault="008074A6">
      <w:pPr>
        <w:pStyle w:val="NoSpacing"/>
        <w:rPr>
          <w:b/>
          <w:sz w:val="40"/>
          <w:szCs w:val="40"/>
        </w:rPr>
      </w:pPr>
      <w:r w:rsidRPr="008074A6">
        <w:rPr>
          <w:b/>
          <w:sz w:val="40"/>
          <w:szCs w:val="40"/>
        </w:rPr>
        <w:t>KHALID</w:t>
      </w:r>
    </w:p>
    <w:p w:rsidR="00A82CA8" w:rsidRPr="008074A6" w:rsidRDefault="00A82CA8">
      <w:pPr>
        <w:pStyle w:val="NoSpacing"/>
        <w:rPr>
          <w:b/>
          <w:sz w:val="40"/>
          <w:szCs w:val="40"/>
        </w:rPr>
      </w:pPr>
    </w:p>
    <w:p w:rsidR="008074A6" w:rsidRPr="008074A6" w:rsidRDefault="008074A6" w:rsidP="008074A6">
      <w:pPr>
        <w:pStyle w:val="NoSpacing"/>
        <w:rPr>
          <w:b/>
          <w:color w:val="FF0000"/>
          <w:sz w:val="40"/>
          <w:szCs w:val="40"/>
        </w:rPr>
      </w:pPr>
      <w:hyperlink r:id="rId11" w:history="1">
        <w:r w:rsidRPr="008074A6">
          <w:rPr>
            <w:rStyle w:val="Hyperlink"/>
            <w:b/>
            <w:color w:val="FF0000"/>
            <w:sz w:val="40"/>
            <w:szCs w:val="40"/>
          </w:rPr>
          <w:t>KHALID.357015@2freemail.com</w:t>
        </w:r>
      </w:hyperlink>
      <w:r w:rsidRPr="008074A6">
        <w:rPr>
          <w:b/>
          <w:color w:val="FF0000"/>
          <w:sz w:val="40"/>
          <w:szCs w:val="40"/>
        </w:rPr>
        <w:t xml:space="preserve"> </w:t>
      </w:r>
    </w:p>
    <w:p w:rsidR="008074A6" w:rsidRDefault="008074A6">
      <w:pPr>
        <w:pStyle w:val="NoSpacing"/>
      </w:pPr>
    </w:p>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9363"/>
      </w:tblGrid>
      <w:tr w:rsidR="00A82CA8">
        <w:trPr>
          <w:jc w:val="center"/>
        </w:trPr>
        <w:tc>
          <w:tcPr>
            <w:tcW w:w="365" w:type="dxa"/>
            <w:shd w:val="clear" w:color="auto" w:fill="AAB0C7" w:themeFill="accent1" w:themeFillTint="99"/>
          </w:tcPr>
          <w:p w:rsidR="00A82CA8" w:rsidRDefault="00A82CA8">
            <w:pPr>
              <w:spacing w:after="0" w:line="240" w:lineRule="auto"/>
            </w:pPr>
          </w:p>
        </w:tc>
        <w:tc>
          <w:tcPr>
            <w:tcW w:w="0" w:type="auto"/>
            <w:tcMar>
              <w:top w:w="360" w:type="dxa"/>
              <w:left w:w="360" w:type="dxa"/>
              <w:bottom w:w="360" w:type="dxa"/>
              <w:right w:w="360" w:type="dxa"/>
            </w:tcMar>
          </w:tcPr>
          <w:p w:rsidR="00A82CA8" w:rsidRPr="00A7566E" w:rsidRDefault="00BE7E06">
            <w:pPr>
              <w:pStyle w:val="Section"/>
              <w:rPr>
                <w:color w:val="93B9C2" w:themeColor="background2" w:themeShade="BF"/>
              </w:rPr>
            </w:pPr>
            <w:r w:rsidRPr="00A7566E">
              <w:rPr>
                <w:color w:val="93B9C2" w:themeColor="background2" w:themeShade="BF"/>
              </w:rPr>
              <w:t>Objectives</w:t>
            </w:r>
          </w:p>
          <w:p w:rsidR="00A745D0" w:rsidRPr="005B10F5" w:rsidRDefault="00A7566E" w:rsidP="00A745D0">
            <w:pPr>
              <w:spacing w:line="240" w:lineRule="auto"/>
              <w:rPr>
                <w:rFonts w:ascii="Century" w:hAnsi="Century"/>
                <w:i/>
                <w:noProof/>
                <w:color w:val="93B9C2" w:themeColor="background2" w:themeShade="BF"/>
                <w:sz w:val="18"/>
                <w:lang w:eastAsia="en-US" w:bidi="he-IL"/>
              </w:rPr>
            </w:pPr>
            <w:r>
              <w:rPr>
                <w:rFonts w:ascii="Arial" w:hAnsi="Arial" w:cs="Arial"/>
                <w:i/>
                <w:noProof/>
                <w:color w:val="333333"/>
                <w:sz w:val="19"/>
                <w:szCs w:val="19"/>
                <w:lang w:eastAsia="en-US"/>
              </w:rPr>
              <mc:AlternateContent>
                <mc:Choice Requires="wps">
                  <w:drawing>
                    <wp:anchor distT="4294967295" distB="4294967295" distL="114300" distR="114300" simplePos="0" relativeHeight="251659264" behindDoc="0" locked="0" layoutInCell="1" allowOverlap="1" wp14:anchorId="65220030" wp14:editId="646E1624">
                      <wp:simplePos x="0" y="0"/>
                      <wp:positionH relativeFrom="column">
                        <wp:posOffset>-8890</wp:posOffset>
                      </wp:positionH>
                      <wp:positionV relativeFrom="paragraph">
                        <wp:posOffset>462915</wp:posOffset>
                      </wp:positionV>
                      <wp:extent cx="57181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3683BD"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36.45pt" to="449.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" strokecolor="#727ca3 [3204]">
                      <o:lock v:ext="edit" shapetype="f"/>
                    </v:line>
                  </w:pict>
                </mc:Fallback>
              </mc:AlternateContent>
            </w:r>
            <w:r w:rsidR="00A745D0" w:rsidRPr="00A745D0">
              <w:rPr>
                <w:rFonts w:ascii="Century" w:hAnsi="Century"/>
                <w:i/>
                <w:noProof/>
                <w:sz w:val="18"/>
                <w:lang w:eastAsia="en-US" w:bidi="he-IL"/>
              </w:rPr>
              <w:t xml:space="preserve">To work in learning and challenging environment, utilizing my skills, knowledge and experience to be the best of my abilities and contribute positively to growth of the organization as well as growth of </w:t>
            </w:r>
            <w:r w:rsidR="00A745D0" w:rsidRPr="00D05826">
              <w:rPr>
                <w:rFonts w:ascii="Century" w:hAnsi="Century"/>
                <w:i/>
                <w:noProof/>
                <w:sz w:val="18"/>
                <w:lang w:eastAsia="en-US" w:bidi="he-IL"/>
              </w:rPr>
              <w:t>mine.</w:t>
            </w:r>
          </w:p>
          <w:p w:rsidR="0068529D" w:rsidRPr="005B10F5" w:rsidRDefault="00BE5043" w:rsidP="00A7566E">
            <w:pPr>
              <w:spacing w:line="240" w:lineRule="auto"/>
              <w:rPr>
                <w:rFonts w:ascii="Arial" w:hAnsi="Arial" w:cs="Arial"/>
                <w:b/>
                <w:i/>
                <w:color w:val="93B9C2" w:themeColor="background2" w:themeShade="BF"/>
                <w:sz w:val="19"/>
                <w:szCs w:val="19"/>
                <w:shd w:val="clear" w:color="auto" w:fill="FFFFFF"/>
              </w:rPr>
            </w:pPr>
            <w:r w:rsidRPr="005B10F5">
              <w:rPr>
                <w:b/>
                <w:color w:val="93B9C2" w:themeColor="background2" w:themeShade="BF"/>
                <w:sz w:val="28"/>
                <w:szCs w:val="22"/>
              </w:rPr>
              <w:t>Experience</w:t>
            </w:r>
          </w:p>
          <w:p w:rsidR="0068529D" w:rsidRPr="00A7566E" w:rsidRDefault="0068529D" w:rsidP="00BE5043">
            <w:pPr>
              <w:pStyle w:val="Section"/>
              <w:rPr>
                <w:rStyle w:val="SubsectionDateChar"/>
                <w:color w:val="93B9C2" w:themeColor="background2" w:themeShade="BF"/>
              </w:rPr>
            </w:pPr>
            <w:r w:rsidRPr="00A7566E">
              <w:rPr>
                <w:rStyle w:val="SubsectionDateChar"/>
                <w:b/>
                <w:bCs/>
                <w:color w:val="93B9C2" w:themeColor="background2" w:themeShade="BF"/>
              </w:rPr>
              <w:t>Network Support Engineer</w:t>
            </w:r>
            <w:r w:rsidRPr="00A7566E">
              <w:rPr>
                <w:rStyle w:val="SubsectionDateChar"/>
                <w:color w:val="93B9C2" w:themeColor="background2" w:themeShade="BF"/>
              </w:rPr>
              <w:t xml:space="preserve"> (Jan/2016 – </w:t>
            </w:r>
            <w:r w:rsidR="00A5198D" w:rsidRPr="00A7566E">
              <w:rPr>
                <w:rStyle w:val="SubsectionDateChar"/>
                <w:color w:val="93B9C2" w:themeColor="background2" w:themeShade="BF"/>
              </w:rPr>
              <w:t>Dec/2016</w:t>
            </w:r>
            <w:r w:rsidR="00132454" w:rsidRPr="00A7566E">
              <w:rPr>
                <w:rStyle w:val="SubsectionDateChar"/>
                <w:color w:val="93B9C2" w:themeColor="background2" w:themeShade="BF"/>
              </w:rPr>
              <w:t xml:space="preserve">) </w:t>
            </w:r>
          </w:p>
          <w:p w:rsidR="00A7566E" w:rsidRDefault="0068529D" w:rsidP="0068529D">
            <w:pPr>
              <w:pStyle w:val="SubsectionText"/>
              <w:rPr>
                <w:rStyle w:val="SubsectionDateChar"/>
                <w:color w:val="93B9C2" w:themeColor="background2" w:themeShade="BF"/>
              </w:rPr>
            </w:pPr>
            <w:r w:rsidRPr="00A7566E">
              <w:rPr>
                <w:rStyle w:val="SubsectionDateChar"/>
                <w:color w:val="93B9C2" w:themeColor="background2" w:themeShade="BF"/>
              </w:rPr>
              <w:t>TNA (Technology Net Alliance ) , Islamabad (Location: TNA Blue Area Islamabad Pakistan)</w:t>
            </w:r>
          </w:p>
          <w:p w:rsidR="0068529D" w:rsidRDefault="00BE5043" w:rsidP="0068529D">
            <w:pPr>
              <w:pStyle w:val="SubsectionText"/>
            </w:pPr>
            <w:r>
              <w:br/>
            </w:r>
            <w:r w:rsidR="0068529D">
              <w:t>Job responsibilities comprise of</w:t>
            </w:r>
          </w:p>
          <w:p w:rsidR="0068529D" w:rsidRDefault="00590579" w:rsidP="0068529D">
            <w:pPr>
              <w:pStyle w:val="SubsectionText"/>
            </w:pPr>
            <w:r>
              <w:t>•</w:t>
            </w:r>
            <w:r>
              <w:tab/>
              <w:t xml:space="preserve">Provide Network </w:t>
            </w:r>
            <w:proofErr w:type="gramStart"/>
            <w:r>
              <w:t xml:space="preserve">Support </w:t>
            </w:r>
            <w:r w:rsidR="0068529D">
              <w:t>.</w:t>
            </w:r>
            <w:proofErr w:type="gramEnd"/>
          </w:p>
          <w:p w:rsidR="0068529D" w:rsidRDefault="0068529D" w:rsidP="0068529D">
            <w:pPr>
              <w:pStyle w:val="SubsectionText"/>
            </w:pPr>
            <w:r>
              <w:t>•</w:t>
            </w:r>
            <w:r>
              <w:tab/>
            </w:r>
            <w:r w:rsidR="00C64E35">
              <w:t>Installation, C</w:t>
            </w:r>
            <w:r>
              <w:t xml:space="preserve">onfiguration and Troubleshooting of </w:t>
            </w:r>
            <w:r w:rsidR="00C64E35">
              <w:t>MS Window 7, Packet Tracer, GNS 3 etc.</w:t>
            </w:r>
          </w:p>
          <w:p w:rsidR="00C64E35" w:rsidRDefault="00C64E35" w:rsidP="00C64E35">
            <w:pPr>
              <w:pStyle w:val="SubsectionText"/>
            </w:pPr>
            <w:r>
              <w:t>•</w:t>
            </w:r>
            <w:r>
              <w:tab/>
              <w:t xml:space="preserve">Basic </w:t>
            </w:r>
            <w:proofErr w:type="gramStart"/>
            <w:r>
              <w:t>Troubleshooting  of</w:t>
            </w:r>
            <w:proofErr w:type="gramEnd"/>
            <w:r>
              <w:t xml:space="preserve"> IT Hardware including Printer,</w:t>
            </w:r>
            <w:r w:rsidR="0047530B">
              <w:t xml:space="preserve"> Desktop computers  and Laptops</w:t>
            </w:r>
            <w:r>
              <w:t>.</w:t>
            </w:r>
          </w:p>
          <w:p w:rsidR="0068529D" w:rsidRDefault="0047530B" w:rsidP="0068529D">
            <w:pPr>
              <w:pStyle w:val="SubsectionText"/>
            </w:pPr>
            <w:r>
              <w:t>•</w:t>
            </w:r>
            <w:r>
              <w:tab/>
              <w:t>Basic Troubleshooting and configuration of the Cisco switches and routers.</w:t>
            </w:r>
          </w:p>
          <w:p w:rsidR="0047530B" w:rsidRDefault="0047530B" w:rsidP="0068529D">
            <w:pPr>
              <w:pStyle w:val="SubsectionText"/>
            </w:pPr>
            <w:r>
              <w:t>•</w:t>
            </w:r>
            <w:r>
              <w:tab/>
              <w:t>Basic Troubleshooting of all network related issue on LAN.</w:t>
            </w:r>
          </w:p>
          <w:p w:rsidR="000E7589" w:rsidRDefault="0047530B" w:rsidP="000E7589">
            <w:pPr>
              <w:pStyle w:val="SubsectionText"/>
            </w:pPr>
            <w:r>
              <w:t>•</w:t>
            </w:r>
            <w:r>
              <w:tab/>
              <w:t xml:space="preserve">Network </w:t>
            </w:r>
            <w:proofErr w:type="gramStart"/>
            <w:r>
              <w:t>cabling .</w:t>
            </w:r>
            <w:proofErr w:type="gramEnd"/>
          </w:p>
          <w:p w:rsidR="00A7566E" w:rsidRDefault="00A7566E" w:rsidP="000E7589">
            <w:pPr>
              <w:pStyle w:val="SubsectionText"/>
            </w:pPr>
          </w:p>
          <w:p w:rsidR="000E7589" w:rsidRPr="005B10F5" w:rsidRDefault="00BE5043" w:rsidP="000E7589">
            <w:pPr>
              <w:pStyle w:val="SubsectionText"/>
              <w:rPr>
                <w:rStyle w:val="SubsectionDateChar"/>
                <w:color w:val="93B9C2" w:themeColor="background2" w:themeShade="BF"/>
              </w:rPr>
            </w:pPr>
            <w:proofErr w:type="spellStart"/>
            <w:r w:rsidRPr="005B10F5">
              <w:rPr>
                <w:rStyle w:val="SubsectionDateChar"/>
                <w:bCs/>
                <w:color w:val="93B9C2" w:themeColor="background2" w:themeShade="BF"/>
              </w:rPr>
              <w:t>TaO</w:t>
            </w:r>
            <w:proofErr w:type="spellEnd"/>
            <w:r w:rsidRPr="005B10F5">
              <w:rPr>
                <w:rStyle w:val="SubsectionDateChar"/>
                <w:bCs/>
                <w:color w:val="93B9C2" w:themeColor="background2" w:themeShade="BF"/>
              </w:rPr>
              <w:t xml:space="preserve"> Network Support Engineer</w:t>
            </w:r>
            <w:r w:rsidR="00572471" w:rsidRPr="005B10F5">
              <w:rPr>
                <w:rStyle w:val="SubsectionDateChar"/>
                <w:color w:val="93B9C2" w:themeColor="background2" w:themeShade="BF"/>
              </w:rPr>
              <w:t xml:space="preserve"> (Sep/2014 – Dec/2015</w:t>
            </w:r>
            <w:r w:rsidRPr="005B10F5">
              <w:rPr>
                <w:rStyle w:val="SubsectionDateChar"/>
                <w:color w:val="93B9C2" w:themeColor="background2" w:themeShade="BF"/>
              </w:rPr>
              <w:t>)</w:t>
            </w:r>
          </w:p>
          <w:p w:rsidR="00BE5043" w:rsidRDefault="007D72E6" w:rsidP="000E7589">
            <w:pPr>
              <w:pStyle w:val="SubsectionText"/>
              <w:rPr>
                <w:rStyle w:val="SubsectionDateChar"/>
                <w:color w:val="8A8A9D" w:themeColor="text2" w:themeTint="99"/>
              </w:rPr>
            </w:pPr>
            <w:r w:rsidRPr="005B10F5">
              <w:rPr>
                <w:rStyle w:val="SubsectionDateChar"/>
                <w:color w:val="93B9C2" w:themeColor="background2" w:themeShade="BF"/>
              </w:rPr>
              <w:t>Emigrates</w:t>
            </w:r>
            <w:r w:rsidR="000E7589" w:rsidRPr="005B10F5">
              <w:rPr>
                <w:rStyle w:val="SubsectionDateChar"/>
                <w:color w:val="93B9C2" w:themeColor="background2" w:themeShade="BF"/>
              </w:rPr>
              <w:t xml:space="preserve"> Isl</w:t>
            </w:r>
            <w:r w:rsidR="00A7566E" w:rsidRPr="005B10F5">
              <w:rPr>
                <w:rStyle w:val="SubsectionDateChar"/>
                <w:color w:val="93B9C2" w:themeColor="background2" w:themeShade="BF"/>
              </w:rPr>
              <w:t>a</w:t>
            </w:r>
            <w:r w:rsidR="000E7589" w:rsidRPr="005B10F5">
              <w:rPr>
                <w:rStyle w:val="SubsectionDateChar"/>
                <w:color w:val="93B9C2" w:themeColor="background2" w:themeShade="BF"/>
              </w:rPr>
              <w:t>mabad</w:t>
            </w:r>
            <w:r w:rsidR="00BE5043" w:rsidRPr="005B10F5">
              <w:rPr>
                <w:rStyle w:val="SubsectionDateChar"/>
                <w:color w:val="93B9C2" w:themeColor="background2" w:themeShade="BF"/>
              </w:rPr>
              <w:t>(Assignment Location: IT Department, PTC Jhelum Factory, Jhelum, Pakistan)</w:t>
            </w:r>
          </w:p>
          <w:p w:rsidR="00A7566E" w:rsidRPr="000E7589" w:rsidRDefault="00A7566E" w:rsidP="000E7589">
            <w:pPr>
              <w:pStyle w:val="SubsectionText"/>
              <w:rPr>
                <w:color w:val="AAB0C7" w:themeColor="accent1" w:themeTint="99"/>
              </w:rPr>
            </w:pPr>
          </w:p>
          <w:p w:rsidR="00BE5043" w:rsidRDefault="00BE5043" w:rsidP="00BE5043">
            <w:pPr>
              <w:pStyle w:val="SubsectionText"/>
            </w:pPr>
            <w:r>
              <w:t>Job responsibilities comprise of</w:t>
            </w:r>
          </w:p>
          <w:p w:rsidR="00BE5043" w:rsidRDefault="00BE5043" w:rsidP="00BE5043">
            <w:pPr>
              <w:pStyle w:val="SubsectionText"/>
            </w:pPr>
            <w:r>
              <w:t>•</w:t>
            </w:r>
            <w:r>
              <w:tab/>
              <w:t xml:space="preserve">Provide Network Support for </w:t>
            </w:r>
            <w:proofErr w:type="spellStart"/>
            <w:r>
              <w:t>TaO</w:t>
            </w:r>
            <w:proofErr w:type="spellEnd"/>
            <w:r>
              <w:t xml:space="preserve"> WM Solution</w:t>
            </w:r>
          </w:p>
          <w:p w:rsidR="00BE5043" w:rsidRDefault="00BE5043" w:rsidP="00BE5043">
            <w:pPr>
              <w:pStyle w:val="SubsectionText"/>
            </w:pPr>
            <w:r>
              <w:t>•</w:t>
            </w:r>
            <w:r>
              <w:tab/>
              <w:t>Problems/issues management and reporting via TRIOLE</w:t>
            </w:r>
          </w:p>
          <w:p w:rsidR="00BE5043" w:rsidRDefault="00BE5043" w:rsidP="00BE5043">
            <w:pPr>
              <w:pStyle w:val="SubsectionText"/>
              <w:ind w:left="719" w:hanging="719"/>
            </w:pPr>
            <w:r>
              <w:t>•</w:t>
            </w:r>
            <w:r>
              <w:tab/>
              <w:t>Installation, Configuration and Troubleshooting of MS Window7, Lotus Notes</w:t>
            </w:r>
            <w:r w:rsidR="003C7390">
              <w:t>, Outlook</w:t>
            </w:r>
            <w:r>
              <w:t xml:space="preserve">, Skype </w:t>
            </w:r>
            <w:r w:rsidR="003C7390">
              <w:t>etc.</w:t>
            </w:r>
          </w:p>
          <w:p w:rsidR="00BE5043" w:rsidRDefault="00BE5043" w:rsidP="00BE5043">
            <w:pPr>
              <w:pStyle w:val="SubsectionText"/>
              <w:ind w:left="719" w:hanging="719"/>
            </w:pPr>
            <w:r>
              <w:t>•</w:t>
            </w:r>
            <w:r>
              <w:tab/>
              <w:t xml:space="preserve">Actively participating in different IT Projects &amp; Initiatives (Go Green, IT Assets Verification, Easy IT, IVR, EPIC </w:t>
            </w:r>
            <w:r w:rsidR="003C7390">
              <w:t>etc.</w:t>
            </w:r>
            <w:r>
              <w:t xml:space="preserve">) </w:t>
            </w:r>
          </w:p>
          <w:p w:rsidR="00BE5043" w:rsidRDefault="00BE5043" w:rsidP="00BE5043">
            <w:pPr>
              <w:pStyle w:val="SubsectionText"/>
              <w:ind w:left="719" w:hanging="719"/>
            </w:pPr>
            <w:r>
              <w:t>•</w:t>
            </w:r>
            <w:r>
              <w:tab/>
              <w:t>Basic Troubleshooting of IT Hardware including Printers, Scanners, Desktop computers, Multimedia &amp; Laptops</w:t>
            </w:r>
          </w:p>
          <w:p w:rsidR="00BE5043" w:rsidRDefault="00BE5043" w:rsidP="00BE5043">
            <w:pPr>
              <w:pStyle w:val="SubsectionText"/>
              <w:ind w:left="719" w:hanging="720"/>
            </w:pPr>
            <w:r>
              <w:t>•</w:t>
            </w:r>
            <w:r>
              <w:tab/>
              <w:t>Basic Troubleshooting Cisco Switches (500catalyst,2950,2960 series), Access Points (3600 Series), Barcode Scanner (Motorola MC9190-G), Zebra Barcode Printer</w:t>
            </w:r>
          </w:p>
          <w:p w:rsidR="000E7589" w:rsidRDefault="00BE5043" w:rsidP="000E7589">
            <w:pPr>
              <w:pStyle w:val="SubsectionText"/>
            </w:pPr>
            <w:r>
              <w:t>•</w:t>
            </w:r>
            <w:r>
              <w:tab/>
              <w:t>Basic Troubleshooting of all network related issue on LAN</w:t>
            </w:r>
          </w:p>
          <w:p w:rsidR="00A7566E" w:rsidRPr="00A7566E" w:rsidRDefault="00BE5043" w:rsidP="00A7566E">
            <w:pPr>
              <w:pStyle w:val="Subsection"/>
              <w:spacing w:after="0"/>
              <w:rPr>
                <w:rStyle w:val="SubsectionDateChar"/>
                <w:b/>
              </w:rPr>
            </w:pPr>
            <w:r w:rsidRPr="005D5D3A">
              <w:rPr>
                <w:rStyle w:val="SubsectionDateChar"/>
                <w:b/>
                <w:bCs/>
              </w:rPr>
              <w:t xml:space="preserve">Customer Support Service (Internship) </w:t>
            </w:r>
            <w:r>
              <w:rPr>
                <w:rStyle w:val="SubsectionDateChar"/>
              </w:rPr>
              <w:t>(June/2013 – Dec/2013)</w:t>
            </w:r>
            <w:r w:rsidR="00A7566E">
              <w:rPr>
                <w:rStyle w:val="SubsectionDateChar"/>
              </w:rPr>
              <w:t xml:space="preserve">, ( </w:t>
            </w:r>
            <w:sdt>
              <w:sdtPr>
                <w:rPr>
                  <w:rStyle w:val="SubsectionDateChar"/>
                </w:rPr>
                <w:id w:val="53218049"/>
                <w:placeholder>
                  <w:docPart w:val="1A3D6E14074D4CFCAE99CAA7B57ADF25"/>
                </w:placeholder>
              </w:sdtPr>
              <w:sdtEndPr>
                <w:rPr>
                  <w:rStyle w:val="SubsectionDateChar"/>
                </w:rPr>
              </w:sdtEndPr>
              <w:sdtContent>
                <w:r w:rsidR="00A7566E">
                  <w:rPr>
                    <w:rFonts w:ascii="Calibri" w:hAnsi="Calibri" w:cs="Calibri"/>
                    <w:b w:val="0"/>
                    <w:sz w:val="20"/>
                  </w:rPr>
                  <w:t>PTCL</w:t>
                </w:r>
                <w:r w:rsidR="00A7566E" w:rsidRPr="00647065">
                  <w:rPr>
                    <w:rFonts w:ascii="Calibri" w:hAnsi="Calibri" w:cs="Calibri"/>
                    <w:sz w:val="20"/>
                  </w:rPr>
                  <w:t xml:space="preserve">, </w:t>
                </w:r>
                <w:r w:rsidR="00A7566E" w:rsidRPr="008165C7">
                  <w:rPr>
                    <w:rFonts w:ascii="Calibri" w:hAnsi="Calibri" w:cs="Calibri"/>
                    <w:b w:val="0"/>
                    <w:bCs/>
                    <w:sz w:val="20"/>
                  </w:rPr>
                  <w:t>Islamabad</w:t>
                </w:r>
                <w:r w:rsidR="00A7566E">
                  <w:rPr>
                    <w:rFonts w:ascii="Calibri" w:hAnsi="Calibri" w:cs="Calibri"/>
                    <w:b w:val="0"/>
                    <w:bCs/>
                    <w:sz w:val="20"/>
                  </w:rPr>
                  <w:t>)</w:t>
                </w:r>
              </w:sdtContent>
            </w:sdt>
          </w:p>
          <w:p w:rsidR="00A7566E" w:rsidRDefault="00A7566E" w:rsidP="00BE5043">
            <w:pPr>
              <w:pStyle w:val="SubsectionText"/>
            </w:pPr>
          </w:p>
          <w:p w:rsidR="00BE5043" w:rsidRDefault="00BE5043" w:rsidP="00BE5043">
            <w:pPr>
              <w:pStyle w:val="SubsectionText"/>
            </w:pPr>
            <w:r>
              <w:t>Job responsibilities comprise of</w:t>
            </w:r>
          </w:p>
          <w:p w:rsidR="00BE5043" w:rsidRDefault="00BE5043" w:rsidP="00BE5043">
            <w:pPr>
              <w:pStyle w:val="SubsectionText"/>
            </w:pPr>
            <w:r>
              <w:t>•</w:t>
            </w:r>
            <w:r>
              <w:tab/>
              <w:t>Performing CSM (Customer Relationship Management) activities using customized application.</w:t>
            </w:r>
          </w:p>
          <w:p w:rsidR="00EA67E9" w:rsidRDefault="00EA67E9" w:rsidP="00BE5043">
            <w:pPr>
              <w:pStyle w:val="SubsectionText"/>
            </w:pPr>
            <w:r>
              <w:t>•</w:t>
            </w:r>
            <w:r>
              <w:tab/>
              <w:t>Installation, Configuration and Troubleshooting of MS Window 7</w:t>
            </w:r>
          </w:p>
          <w:p w:rsidR="00BE5043" w:rsidRDefault="00BE5043" w:rsidP="00BE5043">
            <w:pPr>
              <w:pStyle w:val="SubsectionText"/>
            </w:pPr>
            <w:r>
              <w:lastRenderedPageBreak/>
              <w:t>•</w:t>
            </w:r>
            <w:r>
              <w:tab/>
              <w:t xml:space="preserve">Configuring communication hardware (Modems, Routers </w:t>
            </w:r>
            <w:r w:rsidR="003C7390">
              <w:t>etc.</w:t>
            </w:r>
            <w:r>
              <w:t>)</w:t>
            </w:r>
          </w:p>
          <w:p w:rsidR="00F32833" w:rsidRDefault="00BE5043" w:rsidP="00BE5043">
            <w:pPr>
              <w:pStyle w:val="SubsectionText"/>
            </w:pPr>
            <w:r>
              <w:t>•</w:t>
            </w:r>
            <w:r>
              <w:tab/>
              <w:t>Cable punching on ONU for telephone and DSL connection.</w:t>
            </w:r>
          </w:p>
          <w:p w:rsidR="00EA67E9" w:rsidRDefault="00EA67E9" w:rsidP="00BE5043">
            <w:pPr>
              <w:pStyle w:val="SubsectionText"/>
            </w:pPr>
            <w:r>
              <w:t>•</w:t>
            </w:r>
            <w:r>
              <w:tab/>
              <w:t>Basic Troubleshooting of all network related issue on LAN.</w:t>
            </w:r>
          </w:p>
          <w:p w:rsidR="00BE5043" w:rsidRPr="002F0557" w:rsidRDefault="00BE5043" w:rsidP="00BE5043">
            <w:pPr>
              <w:pStyle w:val="Section"/>
              <w:rPr>
                <w:sz w:val="28"/>
                <w:szCs w:val="22"/>
              </w:rPr>
            </w:pPr>
            <w:r w:rsidRPr="002F0557">
              <w:rPr>
                <w:sz w:val="28"/>
                <w:szCs w:val="22"/>
              </w:rPr>
              <w:t>Education</w:t>
            </w:r>
          </w:p>
          <w:p w:rsidR="00BE5043" w:rsidRDefault="00BE5043" w:rsidP="00BE5043">
            <w:pPr>
              <w:pStyle w:val="Subsection"/>
              <w:spacing w:after="0"/>
              <w:rPr>
                <w:b w:val="0"/>
              </w:rPr>
            </w:pPr>
            <w:r>
              <w:t>BS – Computer Science (CS)</w:t>
            </w:r>
            <w:r w:rsidR="00706011">
              <w:rPr>
                <w:b w:val="0"/>
              </w:rPr>
              <w:t xml:space="preserve"> (2012</w:t>
            </w:r>
            <w:r>
              <w:rPr>
                <w:b w:val="0"/>
              </w:rPr>
              <w:t>)</w:t>
            </w:r>
          </w:p>
          <w:p w:rsidR="00BE5043" w:rsidRDefault="00BE5043" w:rsidP="00BE5043">
            <w:pPr>
              <w:pStyle w:val="Subsection"/>
              <w:spacing w:after="0"/>
              <w:rPr>
                <w:b w:val="0"/>
              </w:rPr>
            </w:pPr>
            <w:r>
              <w:rPr>
                <w:b w:val="0"/>
              </w:rPr>
              <w:t>(</w:t>
            </w:r>
            <w:r w:rsidRPr="00A745D0">
              <w:rPr>
                <w:b w:val="0"/>
              </w:rPr>
              <w:t>Federal Urdu University Of Arts Science and Technology Islamabad Campus</w:t>
            </w:r>
            <w:r>
              <w:rPr>
                <w:b w:val="0"/>
              </w:rPr>
              <w:t>)</w:t>
            </w:r>
          </w:p>
          <w:p w:rsidR="00D17B8F" w:rsidRDefault="00684A23" w:rsidP="00BE5043">
            <w:pPr>
              <w:pStyle w:val="Subsection"/>
              <w:spacing w:after="0"/>
              <w:rPr>
                <w:b w:val="0"/>
              </w:rPr>
            </w:pPr>
            <w:r>
              <w:rPr>
                <w:b w:val="0"/>
              </w:rPr>
              <w:t xml:space="preserve"> </w:t>
            </w:r>
          </w:p>
          <w:p w:rsidR="00BE5043" w:rsidRPr="00F32833" w:rsidRDefault="00BE5043" w:rsidP="00BE5043">
            <w:pPr>
              <w:pStyle w:val="ListBullet"/>
            </w:pPr>
            <w:r>
              <w:t xml:space="preserve">Specialization: </w:t>
            </w:r>
            <w:r w:rsidRPr="00647065">
              <w:t xml:space="preserve">Communication And Networks </w:t>
            </w:r>
            <w:r>
              <w:t xml:space="preserve">, </w:t>
            </w:r>
            <w:r w:rsidRPr="00647065">
              <w:t xml:space="preserve">CGPA </w:t>
            </w:r>
            <w:r>
              <w:t>=</w:t>
            </w:r>
            <w:r w:rsidRPr="00647065">
              <w:t>3.1</w:t>
            </w:r>
            <w:r>
              <w:t>/4.0</w:t>
            </w:r>
          </w:p>
          <w:p w:rsidR="00BE5043" w:rsidRDefault="00BE5043" w:rsidP="000E7589">
            <w:pPr>
              <w:pStyle w:val="ListBullet"/>
            </w:pPr>
            <w:r>
              <w:t>Degree Project: O</w:t>
            </w:r>
            <w:r w:rsidRPr="00F32833">
              <w:t xml:space="preserve">nline </w:t>
            </w:r>
            <w:r>
              <w:t>R</w:t>
            </w:r>
            <w:r w:rsidRPr="00F32833">
              <w:t xml:space="preserve">eservation </w:t>
            </w:r>
            <w:r>
              <w:t>System (</w:t>
            </w:r>
            <w:r w:rsidRPr="00F32833">
              <w:t xml:space="preserve">PHP </w:t>
            </w:r>
            <w:r>
              <w:t>&amp;</w:t>
            </w:r>
            <w:r w:rsidRPr="00F32833">
              <w:t xml:space="preserve"> MySQL</w:t>
            </w:r>
            <w:r>
              <w:t>)</w:t>
            </w:r>
          </w:p>
          <w:p w:rsidR="00D17B8F" w:rsidRDefault="00D17B8F" w:rsidP="00D17B8F">
            <w:pPr>
              <w:pStyle w:val="ListBullet"/>
              <w:numPr>
                <w:ilvl w:val="0"/>
                <w:numId w:val="0"/>
              </w:numPr>
              <w:ind w:left="360"/>
            </w:pPr>
          </w:p>
          <w:p w:rsidR="00BE5043" w:rsidRDefault="00BE5043" w:rsidP="00BE5043">
            <w:pPr>
              <w:pStyle w:val="Subsection"/>
              <w:spacing w:after="0"/>
              <w:rPr>
                <w:b w:val="0"/>
              </w:rPr>
            </w:pPr>
            <w:proofErr w:type="spellStart"/>
            <w:r>
              <w:t>FSc</w:t>
            </w:r>
            <w:proofErr w:type="spellEnd"/>
            <w:r>
              <w:t xml:space="preserve"> – Pre Engineering </w:t>
            </w:r>
            <w:r w:rsidRPr="00F32833">
              <w:rPr>
                <w:b w:val="0"/>
                <w:bCs/>
              </w:rPr>
              <w:t>(2007)</w:t>
            </w:r>
          </w:p>
          <w:p w:rsidR="00BE5043" w:rsidRDefault="00BE5043" w:rsidP="00BE5043">
            <w:pPr>
              <w:pStyle w:val="Subsection"/>
              <w:spacing w:after="0"/>
              <w:rPr>
                <w:b w:val="0"/>
              </w:rPr>
            </w:pPr>
            <w:r>
              <w:rPr>
                <w:b w:val="0"/>
              </w:rPr>
              <w:t>(</w:t>
            </w:r>
            <w:r w:rsidRPr="00F32833">
              <w:rPr>
                <w:b w:val="0"/>
              </w:rPr>
              <w:t>Federal Board of Intermediate and Secondary Education (FBISE)</w:t>
            </w:r>
            <w:r>
              <w:rPr>
                <w:b w:val="0"/>
              </w:rPr>
              <w:t>)</w:t>
            </w:r>
          </w:p>
          <w:p w:rsidR="00BE5043" w:rsidRDefault="00BE5043" w:rsidP="000E7589">
            <w:pPr>
              <w:pStyle w:val="ListBullet"/>
            </w:pPr>
            <w:r>
              <w:t>Percentage= 55%</w:t>
            </w:r>
          </w:p>
          <w:p w:rsidR="00D17B8F" w:rsidRDefault="00D17B8F" w:rsidP="00D17B8F">
            <w:pPr>
              <w:pStyle w:val="ListBullet"/>
              <w:numPr>
                <w:ilvl w:val="0"/>
                <w:numId w:val="0"/>
              </w:numPr>
              <w:ind w:left="360"/>
            </w:pPr>
          </w:p>
          <w:p w:rsidR="00BE5043" w:rsidRDefault="00BE5043" w:rsidP="00BE5043">
            <w:pPr>
              <w:pStyle w:val="Subsection"/>
              <w:spacing w:after="0"/>
              <w:rPr>
                <w:b w:val="0"/>
              </w:rPr>
            </w:pPr>
            <w:r>
              <w:t xml:space="preserve">Matriculation - Science </w:t>
            </w:r>
            <w:r w:rsidRPr="00F32833">
              <w:rPr>
                <w:b w:val="0"/>
                <w:bCs/>
              </w:rPr>
              <w:t>(200</w:t>
            </w:r>
            <w:r>
              <w:rPr>
                <w:b w:val="0"/>
                <w:bCs/>
              </w:rPr>
              <w:t>5</w:t>
            </w:r>
            <w:r w:rsidRPr="00F32833">
              <w:rPr>
                <w:b w:val="0"/>
                <w:bCs/>
              </w:rPr>
              <w:t>)</w:t>
            </w:r>
          </w:p>
          <w:p w:rsidR="00BE5043" w:rsidRDefault="00BE5043" w:rsidP="00BE5043">
            <w:pPr>
              <w:pStyle w:val="Subsection"/>
              <w:spacing w:after="0"/>
              <w:rPr>
                <w:b w:val="0"/>
              </w:rPr>
            </w:pPr>
            <w:r>
              <w:rPr>
                <w:b w:val="0"/>
              </w:rPr>
              <w:t>(</w:t>
            </w:r>
            <w:r w:rsidRPr="00F32833">
              <w:rPr>
                <w:b w:val="0"/>
              </w:rPr>
              <w:t>AJK Board of Intermediate and Secondary Education</w:t>
            </w:r>
            <w:r>
              <w:rPr>
                <w:b w:val="0"/>
              </w:rPr>
              <w:t>)</w:t>
            </w:r>
          </w:p>
          <w:p w:rsidR="00F32833" w:rsidRDefault="00BE5043" w:rsidP="000E7589">
            <w:pPr>
              <w:pStyle w:val="ListBullet"/>
            </w:pPr>
            <w:r>
              <w:t>Percentage = 61%</w:t>
            </w:r>
          </w:p>
          <w:p w:rsidR="00D17B8F" w:rsidRDefault="00D17B8F" w:rsidP="00D17B8F">
            <w:pPr>
              <w:pStyle w:val="ListBullet"/>
              <w:numPr>
                <w:ilvl w:val="0"/>
                <w:numId w:val="0"/>
              </w:numPr>
              <w:ind w:left="360"/>
            </w:pPr>
          </w:p>
          <w:p w:rsidR="000E7589" w:rsidRDefault="00590579" w:rsidP="000E7589">
            <w:pPr>
              <w:pStyle w:val="Section"/>
              <w:rPr>
                <w:sz w:val="28"/>
                <w:szCs w:val="22"/>
              </w:rPr>
            </w:pPr>
            <w:r>
              <w:rPr>
                <w:rFonts w:ascii="Arial" w:hAnsi="Arial" w:cs="Arial"/>
                <w:i/>
                <w:noProof/>
                <w:color w:val="333333"/>
                <w:sz w:val="19"/>
                <w:szCs w:val="19"/>
                <w:lang w:eastAsia="en-US"/>
              </w:rPr>
              <mc:AlternateContent>
                <mc:Choice Requires="wps">
                  <w:drawing>
                    <wp:anchor distT="4294967295" distB="4294967295" distL="114300" distR="114300" simplePos="0" relativeHeight="251661312" behindDoc="0" locked="0" layoutInCell="1" allowOverlap="1" wp14:anchorId="3C25A208" wp14:editId="0AC5E3C0">
                      <wp:simplePos x="0" y="0"/>
                      <wp:positionH relativeFrom="column">
                        <wp:posOffset>-6350</wp:posOffset>
                      </wp:positionH>
                      <wp:positionV relativeFrom="paragraph">
                        <wp:posOffset>6349</wp:posOffset>
                      </wp:positionV>
                      <wp:extent cx="57181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64D567" id="Straight Connector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pt" to="44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" strokecolor="#727ca3 [3204]">
                      <o:lock v:ext="edit" shapetype="f"/>
                    </v:line>
                  </w:pict>
                </mc:Fallback>
              </mc:AlternateContent>
            </w:r>
          </w:p>
          <w:p w:rsidR="00BE5043" w:rsidRPr="00BE5043" w:rsidRDefault="00BE5043" w:rsidP="000E7589">
            <w:pPr>
              <w:pStyle w:val="Section"/>
              <w:rPr>
                <w:sz w:val="20"/>
              </w:rPr>
            </w:pPr>
            <w:r w:rsidRPr="00BE5043">
              <w:t>Trainings &amp; Certifications</w:t>
            </w:r>
            <w:r>
              <w:br/>
            </w:r>
          </w:p>
          <w:p w:rsidR="00BE5043" w:rsidRDefault="00BE5043" w:rsidP="00BE5043">
            <w:pPr>
              <w:pStyle w:val="ListBullet"/>
            </w:pPr>
            <w:r>
              <w:t>MCSE &amp; MCITP (Active Directory, Group policies, Role and services). (Sever 2003 &amp; 2008)</w:t>
            </w:r>
          </w:p>
          <w:p w:rsidR="006128F2" w:rsidRDefault="00BE5043" w:rsidP="006128F2">
            <w:pPr>
              <w:pStyle w:val="ListBullet"/>
            </w:pPr>
            <w:r>
              <w:t>CCNA (Routing &amp; Switching) in</w:t>
            </w:r>
            <w:r w:rsidR="009A108A">
              <w:t>troduction to IP a</w:t>
            </w:r>
            <w:r w:rsidR="000E7589">
              <w:t xml:space="preserve">nd networking  (Cisco Certified, </w:t>
            </w:r>
            <w:r w:rsidR="006128F2">
              <w:t>Cisco ID: CSCO</w:t>
            </w:r>
            <w:bookmarkStart w:id="0" w:name="_GoBack"/>
            <w:bookmarkEnd w:id="0"/>
          </w:p>
          <w:p w:rsidR="00BE5043" w:rsidRDefault="009A108A" w:rsidP="00301956">
            <w:pPr>
              <w:pStyle w:val="ListBullet"/>
            </w:pPr>
            <w:r>
              <w:t>CCNP (</w:t>
            </w:r>
            <w:r w:rsidR="00301956">
              <w:t>Training</w:t>
            </w:r>
            <w:r>
              <w:t>)</w:t>
            </w:r>
          </w:p>
          <w:p w:rsidR="00D17B8F" w:rsidRDefault="00D17B8F" w:rsidP="00D17B8F">
            <w:pPr>
              <w:pStyle w:val="ListBullet"/>
              <w:numPr>
                <w:ilvl w:val="0"/>
                <w:numId w:val="0"/>
              </w:numPr>
              <w:ind w:left="360"/>
            </w:pPr>
          </w:p>
          <w:p w:rsidR="002D5EEF" w:rsidRDefault="002D5EEF" w:rsidP="002D5EEF">
            <w:pPr>
              <w:pStyle w:val="ListBullet"/>
              <w:numPr>
                <w:ilvl w:val="0"/>
                <w:numId w:val="0"/>
              </w:num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-9165</wp:posOffset>
                      </wp:positionH>
                      <wp:positionV relativeFrom="paragraph">
                        <wp:posOffset>22803</wp:posOffset>
                      </wp:positionV>
                      <wp:extent cx="5718175" cy="54591"/>
                      <wp:effectExtent l="0" t="0" r="15875" b="22225"/>
                      <wp:wrapNone/>
                      <wp:docPr id="8" name="Straight Connector 8"/>
                      <wp:cNvGraphicFramePr/>
                      <a:graphic xmlns:a="http://schemas.openxmlformats.org/drawingml/2006/main">
                        <a:graphicData uri="http://schemas.microsoft.com/office/word/2010/wordprocessingShape">
                          <wps:wsp>
                            <wps:cNvCnPr/>
                            <wps:spPr>
                              <a:xfrm flipV="1">
                                <a:off x="0" y="0"/>
                                <a:ext cx="5718175" cy="545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ED8469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8pt" to="449.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" strokecolor="#727ca3 [3204]"/>
                  </w:pict>
                </mc:Fallback>
              </mc:AlternateContent>
            </w:r>
          </w:p>
          <w:p w:rsidR="00D17B8F" w:rsidRDefault="00D17B8F" w:rsidP="002D5EEF">
            <w:pPr>
              <w:pStyle w:val="ListBullet"/>
              <w:numPr>
                <w:ilvl w:val="0"/>
                <w:numId w:val="0"/>
              </w:numPr>
              <w:rPr>
                <w:b/>
                <w:color w:val="628BAD" w:themeColor="accent2" w:themeShade="BF"/>
                <w:sz w:val="24"/>
                <w:szCs w:val="28"/>
              </w:rPr>
            </w:pPr>
          </w:p>
          <w:p w:rsidR="002D5EEF" w:rsidRPr="002D5EEF" w:rsidRDefault="002D5EEF" w:rsidP="002D5EEF">
            <w:pPr>
              <w:pStyle w:val="ListBullet"/>
              <w:numPr>
                <w:ilvl w:val="0"/>
                <w:numId w:val="0"/>
              </w:numPr>
              <w:rPr>
                <w:b/>
                <w:color w:val="628BAD" w:themeColor="accent2" w:themeShade="BF"/>
                <w:sz w:val="24"/>
                <w:szCs w:val="28"/>
              </w:rPr>
            </w:pPr>
            <w:r w:rsidRPr="002D5EEF">
              <w:rPr>
                <w:b/>
                <w:color w:val="628BAD" w:themeColor="accent2" w:themeShade="BF"/>
                <w:sz w:val="24"/>
                <w:szCs w:val="28"/>
              </w:rPr>
              <w:t>Future Goal</w:t>
            </w:r>
          </w:p>
          <w:p w:rsidR="00DA50E3" w:rsidRPr="00DA50E3" w:rsidRDefault="00DA50E3" w:rsidP="00DA50E3">
            <w:pPr>
              <w:pStyle w:val="ListBullet"/>
              <w:numPr>
                <w:ilvl w:val="0"/>
                <w:numId w:val="37"/>
              </w:numPr>
              <w:spacing w:line="240" w:lineRule="auto"/>
              <w:rPr>
                <w:b/>
                <w:color w:val="AAB0C7" w:themeColor="accent1" w:themeTint="99"/>
                <w:sz w:val="22"/>
                <w:szCs w:val="22"/>
              </w:rPr>
            </w:pPr>
            <w:r w:rsidRPr="002D5EEF">
              <w:rPr>
                <w:sz w:val="22"/>
                <w:szCs w:val="22"/>
              </w:rPr>
              <w:t>CCNA Security</w:t>
            </w:r>
          </w:p>
          <w:p w:rsidR="002D5EEF" w:rsidRPr="002D5EEF" w:rsidRDefault="002D5EEF" w:rsidP="000E7589">
            <w:pPr>
              <w:pStyle w:val="ListBullet"/>
              <w:numPr>
                <w:ilvl w:val="0"/>
                <w:numId w:val="37"/>
              </w:numPr>
              <w:spacing w:line="240" w:lineRule="auto"/>
              <w:rPr>
                <w:b/>
                <w:color w:val="AAB0C7" w:themeColor="accent1" w:themeTint="99"/>
                <w:sz w:val="22"/>
                <w:szCs w:val="22"/>
              </w:rPr>
            </w:pPr>
            <w:r w:rsidRPr="002D5EEF">
              <w:rPr>
                <w:sz w:val="22"/>
                <w:szCs w:val="22"/>
              </w:rPr>
              <w:t>CCNP Certification</w:t>
            </w:r>
          </w:p>
          <w:p w:rsidR="002D5EEF" w:rsidRPr="002D5EEF" w:rsidRDefault="002D5EEF" w:rsidP="000E7589">
            <w:pPr>
              <w:pStyle w:val="ListBullet"/>
              <w:numPr>
                <w:ilvl w:val="0"/>
                <w:numId w:val="37"/>
              </w:numPr>
              <w:spacing w:line="240" w:lineRule="auto"/>
              <w:rPr>
                <w:b/>
                <w:color w:val="AAB0C7" w:themeColor="accent1" w:themeTint="99"/>
                <w:sz w:val="22"/>
                <w:szCs w:val="22"/>
              </w:rPr>
            </w:pPr>
            <w:r w:rsidRPr="002D5EEF">
              <w:rPr>
                <w:sz w:val="22"/>
                <w:szCs w:val="22"/>
              </w:rPr>
              <w:t xml:space="preserve">CCIE </w:t>
            </w: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Default="00D17B8F" w:rsidP="00D17B8F">
            <w:pPr>
              <w:pStyle w:val="ListBullet"/>
              <w:numPr>
                <w:ilvl w:val="0"/>
                <w:numId w:val="0"/>
              </w:numPr>
              <w:spacing w:line="240" w:lineRule="auto"/>
              <w:ind w:left="360" w:hanging="360"/>
              <w:rPr>
                <w:sz w:val="22"/>
                <w:szCs w:val="22"/>
              </w:rPr>
            </w:pPr>
          </w:p>
          <w:p w:rsidR="00D17B8F" w:rsidRPr="000E7589" w:rsidRDefault="00D17B8F" w:rsidP="00D17B8F">
            <w:pPr>
              <w:pStyle w:val="ListBullet"/>
              <w:numPr>
                <w:ilvl w:val="0"/>
                <w:numId w:val="0"/>
              </w:numPr>
              <w:spacing w:line="240" w:lineRule="auto"/>
              <w:ind w:left="360" w:hanging="360"/>
              <w:rPr>
                <w:b/>
                <w:color w:val="AAB0C7" w:themeColor="accent1" w:themeTint="99"/>
                <w:sz w:val="22"/>
                <w:szCs w:val="22"/>
              </w:rPr>
            </w:pPr>
          </w:p>
          <w:p w:rsidR="00BA6198" w:rsidRDefault="00301956" w:rsidP="00BA6198">
            <w:pPr>
              <w:pStyle w:val="Subsection"/>
              <w:spacing w:after="0"/>
            </w:pPr>
            <w:r>
              <w:rPr>
                <w:rFonts w:ascii="Arial" w:hAnsi="Arial" w:cs="Arial"/>
                <w:i/>
                <w:noProof/>
                <w:color w:val="333333"/>
                <w:sz w:val="19"/>
                <w:szCs w:val="19"/>
                <w:lang w:eastAsia="en-US"/>
              </w:rPr>
              <mc:AlternateContent>
                <mc:Choice Requires="wps">
                  <w:drawing>
                    <wp:anchor distT="4294967295" distB="4294967295" distL="114300" distR="114300" simplePos="0" relativeHeight="251663360" behindDoc="0" locked="0" layoutInCell="1" allowOverlap="1" wp14:anchorId="1BEDA893" wp14:editId="0768E1E7">
                      <wp:simplePos x="0" y="0"/>
                      <wp:positionH relativeFrom="column">
                        <wp:posOffset>-9165</wp:posOffset>
                      </wp:positionH>
                      <wp:positionV relativeFrom="paragraph">
                        <wp:posOffset>-5706</wp:posOffset>
                      </wp:positionV>
                      <wp:extent cx="5718176"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1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89B5DC" id="Straight Connector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45pt" to="44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" strokecolor="#727ca3 [3204]">
                      <o:lock v:ext="edit" shapetype="f"/>
                    </v:line>
                  </w:pict>
                </mc:Fallback>
              </mc:AlternateContent>
            </w:r>
          </w:p>
          <w:p w:rsidR="00A82CA8" w:rsidRDefault="00BE7E06">
            <w:pPr>
              <w:pStyle w:val="Section"/>
            </w:pPr>
            <w:r>
              <w:t>Skills</w:t>
            </w:r>
          </w:p>
          <w:p w:rsidR="00A82CA8" w:rsidRDefault="00BE5043" w:rsidP="00BE5043">
            <w:pPr>
              <w:pStyle w:val="ListBullet"/>
            </w:pPr>
            <w:r>
              <w:t xml:space="preserve">Computer Networks Trouble Shooting </w:t>
            </w:r>
          </w:p>
          <w:p w:rsidR="00BE5043" w:rsidRPr="008D52D5" w:rsidRDefault="00BE5043" w:rsidP="00BE5043">
            <w:pPr>
              <w:pStyle w:val="ListBullet"/>
            </w:pPr>
            <w:r>
              <w:lastRenderedPageBreak/>
              <w:t>Analytical and problem solving</w:t>
            </w:r>
          </w:p>
          <w:p w:rsidR="00BE5043" w:rsidRPr="00BE5043" w:rsidRDefault="00BE5043" w:rsidP="00BE5043">
            <w:pPr>
              <w:pStyle w:val="ListBullet"/>
            </w:pPr>
            <w:r>
              <w:t>Computer Programming (</w:t>
            </w:r>
            <w:r w:rsidRPr="00BE5043">
              <w:t>HTML, DHTML, JavaScript, PHP (wi</w:t>
            </w:r>
            <w:r>
              <w:t>th Database MySQL), C++, C#, VB)</w:t>
            </w:r>
          </w:p>
          <w:p w:rsidR="00BE5043" w:rsidRDefault="00BE5043" w:rsidP="000E7589">
            <w:pPr>
              <w:pStyle w:val="ListBullet"/>
            </w:pPr>
            <w:r w:rsidRPr="00BE5043">
              <w:t xml:space="preserve">MS Office </w:t>
            </w:r>
            <w:r>
              <w:t>(MS Word, Excel and PowerPoint)</w:t>
            </w:r>
          </w:p>
          <w:p w:rsidR="00BE5043" w:rsidRDefault="00590579" w:rsidP="00BE5043">
            <w:pPr>
              <w:pStyle w:val="ListBullet"/>
              <w:numPr>
                <w:ilvl w:val="0"/>
                <w:numId w:val="0"/>
              </w:numPr>
              <w:ind w:left="360" w:hanging="360"/>
            </w:pPr>
            <w:r>
              <w:rPr>
                <w:rFonts w:ascii="Arial" w:hAnsi="Arial" w:cs="Arial"/>
                <w:i/>
                <w:noProof/>
                <w:color w:val="333333"/>
                <w:sz w:val="19"/>
                <w:szCs w:val="19"/>
                <w:lang w:eastAsia="en-US"/>
              </w:rPr>
              <mc:AlternateContent>
                <mc:Choice Requires="wps">
                  <w:drawing>
                    <wp:anchor distT="4294967295" distB="4294967295" distL="114300" distR="114300" simplePos="0" relativeHeight="251665408" behindDoc="0" locked="0" layoutInCell="1" allowOverlap="1" wp14:anchorId="67D92684" wp14:editId="10A781A1">
                      <wp:simplePos x="0" y="0"/>
                      <wp:positionH relativeFrom="column">
                        <wp:posOffset>-6350</wp:posOffset>
                      </wp:positionH>
                      <wp:positionV relativeFrom="paragraph">
                        <wp:posOffset>69849</wp:posOffset>
                      </wp:positionV>
                      <wp:extent cx="57181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FE3F77" id="Straight Connector 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5pt" to="44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" strokecolor="#727ca3 [3204]">
                      <o:lock v:ext="edit" shapetype="f"/>
                    </v:line>
                  </w:pict>
                </mc:Fallback>
              </mc:AlternateContent>
            </w:r>
          </w:p>
          <w:p w:rsidR="00BE5043" w:rsidRDefault="00BE5043" w:rsidP="00BE5043">
            <w:pPr>
              <w:pStyle w:val="Section"/>
            </w:pPr>
            <w:r>
              <w:t>Hobbies</w:t>
            </w:r>
          </w:p>
          <w:p w:rsidR="00BE5043" w:rsidRDefault="00BE5043" w:rsidP="00BE5043">
            <w:pPr>
              <w:pStyle w:val="ListBullet"/>
            </w:pPr>
            <w:r>
              <w:t>Playing Cricket &amp; Volley Ball</w:t>
            </w:r>
          </w:p>
          <w:p w:rsidR="00BE5043" w:rsidRDefault="00BE5043" w:rsidP="00BE5043">
            <w:pPr>
              <w:pStyle w:val="ListBullet"/>
              <w:numPr>
                <w:ilvl w:val="0"/>
                <w:numId w:val="0"/>
              </w:numPr>
              <w:ind w:left="360" w:hanging="360"/>
            </w:pPr>
          </w:p>
          <w:p w:rsidR="00BE5043" w:rsidRDefault="00590579" w:rsidP="00BE5043">
            <w:pPr>
              <w:pStyle w:val="ListBullet"/>
              <w:numPr>
                <w:ilvl w:val="0"/>
                <w:numId w:val="0"/>
              </w:numPr>
              <w:ind w:left="360" w:hanging="360"/>
            </w:pPr>
            <w:r>
              <w:rPr>
                <w:rFonts w:ascii="Arial" w:hAnsi="Arial" w:cs="Arial"/>
                <w:i/>
                <w:noProof/>
                <w:color w:val="333333"/>
                <w:sz w:val="19"/>
                <w:szCs w:val="19"/>
                <w:lang w:eastAsia="en-US"/>
              </w:rPr>
              <mc:AlternateContent>
                <mc:Choice Requires="wps">
                  <w:drawing>
                    <wp:anchor distT="4294967295" distB="4294967295" distL="114300" distR="114300" simplePos="0" relativeHeight="251667456" behindDoc="0" locked="0" layoutInCell="1" allowOverlap="1" wp14:anchorId="0524C8A5" wp14:editId="6F321C88">
                      <wp:simplePos x="0" y="0"/>
                      <wp:positionH relativeFrom="column">
                        <wp:posOffset>-6350</wp:posOffset>
                      </wp:positionH>
                      <wp:positionV relativeFrom="paragraph">
                        <wp:posOffset>53339</wp:posOffset>
                      </wp:positionV>
                      <wp:extent cx="5718175" cy="0"/>
                      <wp:effectExtent l="0" t="0" r="158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82E05A" id="Straight Connector 6"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2pt" to="449.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" strokecolor="#727ca3 [3204]">
                      <o:lock v:ext="edit" shapetype="f"/>
                    </v:line>
                  </w:pict>
                </mc:Fallback>
              </mc:AlternateContent>
            </w:r>
          </w:p>
          <w:p w:rsidR="00BE5043" w:rsidRDefault="00BE5043" w:rsidP="00BE5043">
            <w:pPr>
              <w:pStyle w:val="Section"/>
            </w:pPr>
            <w:r>
              <w:t>References</w:t>
            </w:r>
          </w:p>
          <w:p w:rsidR="00BE5043" w:rsidRDefault="00BE5043" w:rsidP="00BE5043">
            <w:pPr>
              <w:pStyle w:val="ListBullet"/>
            </w:pPr>
            <w:r>
              <w:t>Available on request</w:t>
            </w:r>
          </w:p>
        </w:tc>
      </w:tr>
    </w:tbl>
    <w:p w:rsidR="00A82CA8" w:rsidRDefault="00A82CA8"/>
    <w:sectPr w:rsidR="00A82CA8" w:rsidSect="0039637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F1" w:rsidRDefault="005962F1">
      <w:pPr>
        <w:spacing w:after="0" w:line="240" w:lineRule="auto"/>
      </w:pPr>
      <w:r>
        <w:separator/>
      </w:r>
    </w:p>
  </w:endnote>
  <w:endnote w:type="continuationSeparator" w:id="0">
    <w:p w:rsidR="005962F1" w:rsidRDefault="0059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A8" w:rsidRDefault="00BE7E06">
    <w:pPr>
      <w:pStyle w:val="FooterRight"/>
    </w:pPr>
    <w:r>
      <w:rPr>
        <w:color w:val="CEDBE6" w:themeColor="accent2" w:themeTint="80"/>
      </w:rPr>
      <w:sym w:font="Wingdings 3" w:char="F07D"/>
    </w:r>
    <w:r>
      <w:t xml:space="preserve"> Page </w:t>
    </w:r>
    <w:r w:rsidR="00144E7B">
      <w:fldChar w:fldCharType="begin"/>
    </w:r>
    <w:r>
      <w:instrText xml:space="preserve"> PAGE  \* Arabic  \* MERGEFORMAT </w:instrText>
    </w:r>
    <w:r w:rsidR="00144E7B">
      <w:fldChar w:fldCharType="separate"/>
    </w:r>
    <w:r w:rsidR="008074A6">
      <w:rPr>
        <w:noProof/>
      </w:rPr>
      <w:t>3</w:t>
    </w:r>
    <w:r w:rsidR="00144E7B">
      <w:rPr>
        <w:noProof/>
      </w:rPr>
      <w:fldChar w:fldCharType="end"/>
    </w:r>
    <w:r>
      <w:t xml:space="preserve"> | </w:t>
    </w:r>
    <w:sdt>
      <w:sdtPr>
        <w:id w:val="121446365"/>
        <w:temporary/>
        <w:showingPlcHdr/>
        <w:text/>
      </w:sdtPr>
      <w:sdtEnd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F1" w:rsidRDefault="005962F1">
      <w:pPr>
        <w:spacing w:after="0" w:line="240" w:lineRule="auto"/>
      </w:pPr>
      <w:r>
        <w:separator/>
      </w:r>
    </w:p>
  </w:footnote>
  <w:footnote w:type="continuationSeparator" w:id="0">
    <w:p w:rsidR="005962F1" w:rsidRDefault="00596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2180DE3"/>
    <w:multiLevelType w:val="hybridMultilevel"/>
    <w:tmpl w:val="C1904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D3AC5"/>
    <w:multiLevelType w:val="hybridMultilevel"/>
    <w:tmpl w:val="AE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77655"/>
    <w:multiLevelType w:val="hybridMultilevel"/>
    <w:tmpl w:val="D6EA5504"/>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3">
    <w:nsid w:val="16656177"/>
    <w:multiLevelType w:val="hybridMultilevel"/>
    <w:tmpl w:val="C9D46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C1DDF"/>
    <w:multiLevelType w:val="hybridMultilevel"/>
    <w:tmpl w:val="4322F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B2F8A"/>
    <w:multiLevelType w:val="hybridMultilevel"/>
    <w:tmpl w:val="F8DE14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6545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1"/>
  </w:num>
  <w:num w:numId="33">
    <w:abstractNumId w:val="14"/>
  </w:num>
  <w:num w:numId="34">
    <w:abstractNumId w:val="15"/>
  </w:num>
  <w:num w:numId="35">
    <w:abstractNumId w:val="10"/>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D0"/>
    <w:rsid w:val="000E7589"/>
    <w:rsid w:val="00112FDA"/>
    <w:rsid w:val="001214EA"/>
    <w:rsid w:val="00132454"/>
    <w:rsid w:val="00144E7B"/>
    <w:rsid w:val="001F70A0"/>
    <w:rsid w:val="00225847"/>
    <w:rsid w:val="002D5EEF"/>
    <w:rsid w:val="002F0557"/>
    <w:rsid w:val="00301956"/>
    <w:rsid w:val="00396374"/>
    <w:rsid w:val="003C60CC"/>
    <w:rsid w:val="003C7390"/>
    <w:rsid w:val="0047530B"/>
    <w:rsid w:val="005314C5"/>
    <w:rsid w:val="00572471"/>
    <w:rsid w:val="00590579"/>
    <w:rsid w:val="005962F1"/>
    <w:rsid w:val="005B10F5"/>
    <w:rsid w:val="005B6EEE"/>
    <w:rsid w:val="005D5D3A"/>
    <w:rsid w:val="006128F2"/>
    <w:rsid w:val="00632B27"/>
    <w:rsid w:val="00684A23"/>
    <w:rsid w:val="0068529D"/>
    <w:rsid w:val="006A5CC0"/>
    <w:rsid w:val="006B64EC"/>
    <w:rsid w:val="006D0EF3"/>
    <w:rsid w:val="00706011"/>
    <w:rsid w:val="0075285A"/>
    <w:rsid w:val="007560B2"/>
    <w:rsid w:val="007A228A"/>
    <w:rsid w:val="007D72E6"/>
    <w:rsid w:val="008074A6"/>
    <w:rsid w:val="008165C7"/>
    <w:rsid w:val="008274DC"/>
    <w:rsid w:val="00945821"/>
    <w:rsid w:val="0097035B"/>
    <w:rsid w:val="009A108A"/>
    <w:rsid w:val="00A5198D"/>
    <w:rsid w:val="00A51BA2"/>
    <w:rsid w:val="00A5378A"/>
    <w:rsid w:val="00A745D0"/>
    <w:rsid w:val="00A7566E"/>
    <w:rsid w:val="00A82CA8"/>
    <w:rsid w:val="00AA6057"/>
    <w:rsid w:val="00BA6198"/>
    <w:rsid w:val="00BE5043"/>
    <w:rsid w:val="00BE7E06"/>
    <w:rsid w:val="00C64E35"/>
    <w:rsid w:val="00CB43A5"/>
    <w:rsid w:val="00CB7A7A"/>
    <w:rsid w:val="00CC3621"/>
    <w:rsid w:val="00CE06AE"/>
    <w:rsid w:val="00D05826"/>
    <w:rsid w:val="00D1654B"/>
    <w:rsid w:val="00D17B8F"/>
    <w:rsid w:val="00D509E0"/>
    <w:rsid w:val="00DA50E3"/>
    <w:rsid w:val="00EA67E9"/>
    <w:rsid w:val="00F32833"/>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BodyText">
    <w:name w:val="Body Text"/>
    <w:basedOn w:val="Normal"/>
    <w:link w:val="BodyTextChar"/>
    <w:uiPriority w:val="99"/>
    <w:rsid w:val="00BE5043"/>
    <w:pPr>
      <w:widowControl w:val="0"/>
      <w:spacing w:after="0" w:line="240" w:lineRule="auto"/>
      <w:jc w:val="both"/>
    </w:pPr>
    <w:rPr>
      <w:rFonts w:ascii="Helvetica (PCL6)" w:eastAsiaTheme="minorEastAsia" w:hAnsi="Helvetica (PCL6)"/>
      <w:color w:val="auto"/>
      <w:sz w:val="24"/>
      <w:lang w:val="en-GB" w:eastAsia="en-US"/>
    </w:rPr>
  </w:style>
  <w:style w:type="character" w:customStyle="1" w:styleId="BodyTextChar">
    <w:name w:val="Body Text Char"/>
    <w:basedOn w:val="DefaultParagraphFont"/>
    <w:link w:val="BodyText"/>
    <w:uiPriority w:val="99"/>
    <w:rsid w:val="00BE5043"/>
    <w:rPr>
      <w:rFonts w:ascii="Helvetica (PCL6)" w:eastAsiaTheme="minorEastAsia" w:hAnsi="Helvetica (PCL6)" w:cs="Times New Roman"/>
      <w:sz w:val="24"/>
      <w:szCs w:val="20"/>
      <w:lang w:val="en-GB"/>
    </w:rPr>
  </w:style>
  <w:style w:type="character" w:customStyle="1" w:styleId="fieldlabel">
    <w:name w:val="fieldlabel"/>
    <w:basedOn w:val="DefaultParagraphFont"/>
    <w:rsid w:val="006128F2"/>
  </w:style>
  <w:style w:type="character" w:customStyle="1" w:styleId="fieldvaluereadonly">
    <w:name w:val="fieldvaluereadonly"/>
    <w:basedOn w:val="DefaultParagraphFont"/>
    <w:rsid w:val="0061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BodyText">
    <w:name w:val="Body Text"/>
    <w:basedOn w:val="Normal"/>
    <w:link w:val="BodyTextChar"/>
    <w:uiPriority w:val="99"/>
    <w:rsid w:val="00BE5043"/>
    <w:pPr>
      <w:widowControl w:val="0"/>
      <w:spacing w:after="0" w:line="240" w:lineRule="auto"/>
      <w:jc w:val="both"/>
    </w:pPr>
    <w:rPr>
      <w:rFonts w:ascii="Helvetica (PCL6)" w:eastAsiaTheme="minorEastAsia" w:hAnsi="Helvetica (PCL6)"/>
      <w:color w:val="auto"/>
      <w:sz w:val="24"/>
      <w:lang w:val="en-GB" w:eastAsia="en-US"/>
    </w:rPr>
  </w:style>
  <w:style w:type="character" w:customStyle="1" w:styleId="BodyTextChar">
    <w:name w:val="Body Text Char"/>
    <w:basedOn w:val="DefaultParagraphFont"/>
    <w:link w:val="BodyText"/>
    <w:uiPriority w:val="99"/>
    <w:rsid w:val="00BE5043"/>
    <w:rPr>
      <w:rFonts w:ascii="Helvetica (PCL6)" w:eastAsiaTheme="minorEastAsia" w:hAnsi="Helvetica (PCL6)" w:cs="Times New Roman"/>
      <w:sz w:val="24"/>
      <w:szCs w:val="20"/>
      <w:lang w:val="en-GB"/>
    </w:rPr>
  </w:style>
  <w:style w:type="character" w:customStyle="1" w:styleId="fieldlabel">
    <w:name w:val="fieldlabel"/>
    <w:basedOn w:val="DefaultParagraphFont"/>
    <w:rsid w:val="006128F2"/>
  </w:style>
  <w:style w:type="character" w:customStyle="1" w:styleId="fieldvaluereadonly">
    <w:name w:val="fieldvaluereadonly"/>
    <w:basedOn w:val="DefaultParagraphFont"/>
    <w:rsid w:val="0061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69546">
      <w:bodyDiv w:val="1"/>
      <w:marLeft w:val="0"/>
      <w:marRight w:val="0"/>
      <w:marTop w:val="0"/>
      <w:marBottom w:val="0"/>
      <w:divBdr>
        <w:top w:val="none" w:sz="0" w:space="0" w:color="auto"/>
        <w:left w:val="none" w:sz="0" w:space="0" w:color="auto"/>
        <w:bottom w:val="none" w:sz="0" w:space="0" w:color="auto"/>
        <w:right w:val="none" w:sz="0" w:space="0" w:color="auto"/>
      </w:divBdr>
    </w:div>
    <w:div w:id="1000933409">
      <w:bodyDiv w:val="1"/>
      <w:marLeft w:val="0"/>
      <w:marRight w:val="0"/>
      <w:marTop w:val="0"/>
      <w:marBottom w:val="0"/>
      <w:divBdr>
        <w:top w:val="none" w:sz="0" w:space="0" w:color="auto"/>
        <w:left w:val="none" w:sz="0" w:space="0" w:color="auto"/>
        <w:bottom w:val="none" w:sz="0" w:space="0" w:color="auto"/>
        <w:right w:val="none" w:sz="0" w:space="0" w:color="auto"/>
      </w:divBdr>
    </w:div>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ALID.357015@2free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aib_zahid\AppData\Roaming\Microsoft\Templates\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3D6E14074D4CFCAE99CAA7B57ADF25"/>
        <w:category>
          <w:name w:val="General"/>
          <w:gallery w:val="placeholder"/>
        </w:category>
        <w:types>
          <w:type w:val="bbPlcHdr"/>
        </w:types>
        <w:behaviors>
          <w:behavior w:val="content"/>
        </w:behaviors>
        <w:guid w:val="{430ECF83-81B7-4B0C-B279-89DC652A0A63}"/>
      </w:docPartPr>
      <w:docPartBody>
        <w:p w:rsidR="00B120A9" w:rsidRDefault="00BF4343" w:rsidP="00BF4343">
          <w:pPr>
            <w:pStyle w:val="1A3D6E14074D4CFCAE99CAA7B57ADF25"/>
          </w:pPr>
          <w:r>
            <w:rPr>
              <w:rStyle w:val="SubsectionDateChar"/>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42A12"/>
    <w:rsid w:val="002178B0"/>
    <w:rsid w:val="002F3218"/>
    <w:rsid w:val="003C4D37"/>
    <w:rsid w:val="004C3820"/>
    <w:rsid w:val="00511884"/>
    <w:rsid w:val="005A5938"/>
    <w:rsid w:val="005B1C79"/>
    <w:rsid w:val="006E5E42"/>
    <w:rsid w:val="007615B8"/>
    <w:rsid w:val="008502F6"/>
    <w:rsid w:val="009D0BEA"/>
    <w:rsid w:val="00A01212"/>
    <w:rsid w:val="00B07431"/>
    <w:rsid w:val="00B120A9"/>
    <w:rsid w:val="00B83272"/>
    <w:rsid w:val="00BE215E"/>
    <w:rsid w:val="00BF4343"/>
    <w:rsid w:val="00C247A3"/>
    <w:rsid w:val="00D42A12"/>
    <w:rsid w:val="00E62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C3820"/>
    <w:rPr>
      <w:color w:val="808080"/>
    </w:rPr>
  </w:style>
  <w:style w:type="paragraph" w:customStyle="1" w:styleId="9D661542B2FC4917BA5974A99740AEAA">
    <w:name w:val="9D661542B2FC4917BA5974A99740AEAA"/>
    <w:rsid w:val="004C3820"/>
  </w:style>
  <w:style w:type="paragraph" w:customStyle="1" w:styleId="339263DC491F48429D867E05F86DEF1C">
    <w:name w:val="339263DC491F48429D867E05F86DEF1C"/>
    <w:rsid w:val="004C3820"/>
  </w:style>
  <w:style w:type="paragraph" w:customStyle="1" w:styleId="D31C1A8891594F699ACD86CFCF7EE7C5">
    <w:name w:val="D31C1A8891594F699ACD86CFCF7EE7C5"/>
    <w:rsid w:val="004C3820"/>
  </w:style>
  <w:style w:type="paragraph" w:customStyle="1" w:styleId="824EB6D393F84A55AB5B3E430DBDECFA">
    <w:name w:val="824EB6D393F84A55AB5B3E430DBDECFA"/>
    <w:rsid w:val="004C3820"/>
  </w:style>
  <w:style w:type="paragraph" w:customStyle="1" w:styleId="CE1168DD88204FE88E95AD62FFB77352">
    <w:name w:val="CE1168DD88204FE88E95AD62FFB77352"/>
    <w:rsid w:val="004C3820"/>
  </w:style>
  <w:style w:type="paragraph" w:customStyle="1" w:styleId="572EAD38155A4A06AFA146B4081323D5">
    <w:name w:val="572EAD38155A4A06AFA146B4081323D5"/>
    <w:rsid w:val="004C3820"/>
  </w:style>
  <w:style w:type="paragraph" w:customStyle="1" w:styleId="EBFC3AF4800A4DAF8CD6C29F06003E2C">
    <w:name w:val="EBFC3AF4800A4DAF8CD6C29F06003E2C"/>
    <w:rsid w:val="004C3820"/>
  </w:style>
  <w:style w:type="paragraph" w:customStyle="1" w:styleId="CEDC55CA41F543BAA82700CEC0FE9F13">
    <w:name w:val="CEDC55CA41F543BAA82700CEC0FE9F13"/>
    <w:rsid w:val="004C3820"/>
  </w:style>
  <w:style w:type="paragraph" w:customStyle="1" w:styleId="SubsectionDate">
    <w:name w:val="Subsection Date"/>
    <w:basedOn w:val="Normal"/>
    <w:link w:val="SubsectionDateChar"/>
    <w:uiPriority w:val="4"/>
    <w:qFormat/>
    <w:rsid w:val="00BF4343"/>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BF4343"/>
    <w:rPr>
      <w:rFonts w:asciiTheme="majorHAnsi" w:eastAsiaTheme="minorHAnsi" w:hAnsiTheme="majorHAnsi" w:cs="Times New Roman"/>
      <w:color w:val="4F81BD" w:themeColor="accent1"/>
      <w:sz w:val="18"/>
      <w:szCs w:val="20"/>
      <w:lang w:eastAsia="ja-JP"/>
    </w:rPr>
  </w:style>
  <w:style w:type="paragraph" w:customStyle="1" w:styleId="1845F313364C45588FEDE3C1C73E1948">
    <w:name w:val="1845F313364C45588FEDE3C1C73E1948"/>
    <w:rsid w:val="004C3820"/>
  </w:style>
  <w:style w:type="paragraph" w:customStyle="1" w:styleId="5DDC06A828B24276B70CC5F655DB8A27">
    <w:name w:val="5DDC06A828B24276B70CC5F655DB8A27"/>
    <w:rsid w:val="004C3820"/>
  </w:style>
  <w:style w:type="paragraph" w:customStyle="1" w:styleId="1D0D09FC211D441E8B9A01E34FCBECB6">
    <w:name w:val="1D0D09FC211D441E8B9A01E34FCBECB6"/>
    <w:rsid w:val="004C3820"/>
  </w:style>
  <w:style w:type="paragraph" w:customStyle="1" w:styleId="3E44E1DC25A743EC896D5D074334C95A">
    <w:name w:val="3E44E1DC25A743EC896D5D074334C95A"/>
    <w:rsid w:val="004C3820"/>
  </w:style>
  <w:style w:type="paragraph" w:customStyle="1" w:styleId="D912D4A43C4D40899C2B91A5BD895201">
    <w:name w:val="D912D4A43C4D40899C2B91A5BD895201"/>
    <w:rsid w:val="004C3820"/>
  </w:style>
  <w:style w:type="paragraph" w:customStyle="1" w:styleId="3CB16FC436ED4CBEA2295642462212C4">
    <w:name w:val="3CB16FC436ED4CBEA2295642462212C4"/>
    <w:rsid w:val="004C3820"/>
  </w:style>
  <w:style w:type="paragraph" w:customStyle="1" w:styleId="B3C6D4978FC64CA492BB8E56FFEF0BE2">
    <w:name w:val="B3C6D4978FC64CA492BB8E56FFEF0BE2"/>
    <w:rsid w:val="004C3820"/>
  </w:style>
  <w:style w:type="paragraph" w:customStyle="1" w:styleId="8EECB398E2554E1C9AEB3862D5E0BC70">
    <w:name w:val="8EECB398E2554E1C9AEB3862D5E0BC70"/>
    <w:rsid w:val="004C3820"/>
  </w:style>
  <w:style w:type="paragraph" w:customStyle="1" w:styleId="E8DFAD9B92D54A45B4AA0D2CA336A2FA">
    <w:name w:val="E8DFAD9B92D54A45B4AA0D2CA336A2FA"/>
    <w:rsid w:val="004C3820"/>
  </w:style>
  <w:style w:type="paragraph" w:customStyle="1" w:styleId="94AA2F39594C4AB5867B8A8FECA4964D">
    <w:name w:val="94AA2F39594C4AB5867B8A8FECA4964D"/>
    <w:rsid w:val="00D42A12"/>
  </w:style>
  <w:style w:type="paragraph" w:customStyle="1" w:styleId="639638CE0F414AC38DCDBB9E1884E789">
    <w:name w:val="639638CE0F414AC38DCDBB9E1884E789"/>
    <w:rsid w:val="00D42A12"/>
  </w:style>
  <w:style w:type="paragraph" w:customStyle="1" w:styleId="CA581D3413BD4AA9B2F581918431F010">
    <w:name w:val="CA581D3413BD4AA9B2F581918431F010"/>
    <w:rsid w:val="00D42A12"/>
  </w:style>
  <w:style w:type="paragraph" w:customStyle="1" w:styleId="C1B0CAF1BD454EA4943A676AE77E3753">
    <w:name w:val="C1B0CAF1BD454EA4943A676AE77E3753"/>
    <w:rsid w:val="00D42A12"/>
  </w:style>
  <w:style w:type="paragraph" w:customStyle="1" w:styleId="A03370CFFC704C6FA7F6E4699A499932">
    <w:name w:val="A03370CFFC704C6FA7F6E4699A499932"/>
    <w:rsid w:val="00D42A12"/>
  </w:style>
  <w:style w:type="paragraph" w:customStyle="1" w:styleId="E6B7123336F74B4E815A18A42E7C9141">
    <w:name w:val="E6B7123336F74B4E815A18A42E7C9141"/>
    <w:rsid w:val="00BF4343"/>
  </w:style>
  <w:style w:type="paragraph" w:customStyle="1" w:styleId="1A3D6E14074D4CFCAE99CAA7B57ADF25">
    <w:name w:val="1A3D6E14074D4CFCAE99CAA7B57ADF25"/>
    <w:rsid w:val="00BF4343"/>
  </w:style>
  <w:style w:type="paragraph" w:customStyle="1" w:styleId="5FEAA860952C44C49AAD5D802203BB3D">
    <w:name w:val="5FEAA860952C44C49AAD5D802203BB3D"/>
    <w:rsid w:val="002F3218"/>
  </w:style>
  <w:style w:type="paragraph" w:customStyle="1" w:styleId="BF74B2D56941416F9BE6BD573484A10D">
    <w:name w:val="BF74B2D56941416F9BE6BD573484A10D"/>
    <w:rsid w:val="002F3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0582-8ACF-47BA-9027-E83A21B94EC6}">
  <ds:schemaRefs>
    <ds:schemaRef ds:uri="http://schemas.microsoft.com/sharepoint/v3/contenttype/forms"/>
  </ds:schemaRefs>
</ds:datastoreItem>
</file>

<file path=customXml/itemProps2.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3.xml><?xml version="1.0" encoding="utf-8"?>
<ds:datastoreItem xmlns:ds="http://schemas.openxmlformats.org/officeDocument/2006/customXml" ds:itemID="{9099D1BE-AC26-459E-AF29-91EABAB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94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American Tobacco</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602HRDESK</cp:lastModifiedBy>
  <cp:revision>19</cp:revision>
  <dcterms:created xsi:type="dcterms:W3CDTF">2016-11-06T05:07:00Z</dcterms:created>
  <dcterms:modified xsi:type="dcterms:W3CDTF">2017-07-11T12:58:00Z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TC017730849991</vt:lpwstr>
  </property>
</Properties>
</file>