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A5" w:rsidRPr="00134944" w:rsidRDefault="00134944" w:rsidP="00873611">
      <w:pPr>
        <w:suppressAutoHyphens w:val="0"/>
        <w:ind w:left="720" w:firstLine="720"/>
        <w:jc w:val="center"/>
        <w:outlineLvl w:val="0"/>
        <w:rPr>
          <w:sz w:val="32"/>
          <w:szCs w:val="32"/>
          <w:u w:val="single"/>
        </w:rPr>
      </w:pPr>
      <w:r w:rsidRPr="00134944">
        <w:rPr>
          <w:sz w:val="32"/>
          <w:szCs w:val="32"/>
          <w:u w:val="single"/>
        </w:rPr>
        <w:fldChar w:fldCharType="begin"/>
      </w:r>
      <w:r w:rsidRPr="00134944">
        <w:rPr>
          <w:sz w:val="32"/>
          <w:szCs w:val="32"/>
          <w:u w:val="single"/>
        </w:rPr>
        <w:instrText xml:space="preserve"> HYPERLINK "mailto:Bijo.357565@2freemail.com" </w:instrText>
      </w:r>
      <w:r w:rsidRPr="00134944">
        <w:rPr>
          <w:sz w:val="32"/>
          <w:szCs w:val="32"/>
          <w:u w:val="single"/>
        </w:rPr>
        <w:fldChar w:fldCharType="separate"/>
      </w:r>
      <w:r w:rsidRPr="00134944">
        <w:rPr>
          <w:rStyle w:val="Hyperlink"/>
          <w:sz w:val="32"/>
          <w:szCs w:val="32"/>
        </w:rPr>
        <w:t>Bijo.357565@2freemail.com</w:t>
      </w:r>
      <w:r w:rsidRPr="00134944">
        <w:rPr>
          <w:sz w:val="32"/>
          <w:szCs w:val="32"/>
          <w:u w:val="single"/>
        </w:rPr>
        <w:fldChar w:fldCharType="end"/>
      </w:r>
      <w:r w:rsidRPr="00134944">
        <w:rPr>
          <w:sz w:val="32"/>
          <w:szCs w:val="32"/>
          <w:u w:val="single"/>
        </w:rPr>
        <w:t xml:space="preserve"> </w:t>
      </w:r>
    </w:p>
    <w:p w:rsidR="00134944" w:rsidRDefault="00134944" w:rsidP="00873611">
      <w:pPr>
        <w:suppressAutoHyphens w:val="0"/>
        <w:ind w:left="720" w:firstLine="720"/>
        <w:jc w:val="center"/>
        <w:outlineLvl w:val="0"/>
        <w:rPr>
          <w:u w:val="single"/>
        </w:rPr>
      </w:pPr>
    </w:p>
    <w:p w:rsidR="00134944" w:rsidRPr="00500F1B" w:rsidRDefault="00134944" w:rsidP="00873611">
      <w:pPr>
        <w:suppressAutoHyphens w:val="0"/>
        <w:ind w:left="720" w:firstLine="720"/>
        <w:jc w:val="center"/>
        <w:outlineLvl w:val="0"/>
        <w:rPr>
          <w:u w:val="single"/>
        </w:rPr>
      </w:pPr>
    </w:p>
    <w:tbl>
      <w:tblPr>
        <w:tblW w:w="10759" w:type="dxa"/>
        <w:tblInd w:w="-1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56"/>
        <w:gridCol w:w="7703"/>
      </w:tblGrid>
      <w:tr w:rsidR="00340F2B" w:rsidTr="00305426">
        <w:trPr>
          <w:trHeight w:val="14653"/>
        </w:trPr>
        <w:tc>
          <w:tcPr>
            <w:tcW w:w="3056" w:type="dxa"/>
            <w:shd w:val="clear" w:color="auto" w:fill="CCCCCC"/>
          </w:tcPr>
          <w:p w:rsidR="00C10261" w:rsidRPr="00281384" w:rsidRDefault="00C10261" w:rsidP="00C10261">
            <w:pPr>
              <w:rPr>
                <w:rFonts w:ascii="Tahoma" w:hAnsi="Tahoma" w:cs="Tahoma"/>
                <w:b/>
                <w:color w:val="000080"/>
              </w:rPr>
            </w:pPr>
          </w:p>
          <w:p w:rsidR="00C74947" w:rsidRPr="00281384" w:rsidRDefault="009C1FD3" w:rsidP="004A4AC3">
            <w:pPr>
              <w:jc w:val="center"/>
              <w:rPr>
                <w:rFonts w:ascii="Tahoma" w:hAnsi="Tahoma" w:cs="Tahoma"/>
                <w:b/>
                <w:noProof/>
                <w:color w:val="000000" w:themeColor="text1"/>
                <w:lang w:val="en-IN" w:eastAsia="en-IN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BIJO </w:t>
            </w:r>
          </w:p>
          <w:p w:rsidR="00DF10AB" w:rsidRPr="00281384" w:rsidRDefault="005F2D94" w:rsidP="004A4AC3">
            <w:pPr>
              <w:snapToGrid w:val="0"/>
              <w:jc w:val="center"/>
              <w:rPr>
                <w:rFonts w:ascii="Tahoma" w:hAnsi="Tahoma" w:cs="Tahoma"/>
                <w:b/>
                <w:color w:val="000080"/>
              </w:rPr>
            </w:pPr>
            <w:r>
              <w:rPr>
                <w:rFonts w:ascii="Tahoma" w:hAnsi="Tahoma" w:cs="Tahoma"/>
                <w:b/>
                <w:noProof/>
                <w:color w:val="000080"/>
                <w:lang w:eastAsia="en-US"/>
              </w:rPr>
              <w:drawing>
                <wp:inline distT="0" distB="0" distL="0" distR="0">
                  <wp:extent cx="1299387" cy="1510530"/>
                  <wp:effectExtent l="19050" t="0" r="0" b="0"/>
                  <wp:docPr id="1" name="Picture 0" descr="Bi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j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87" cy="151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7F2" w:rsidRPr="00281384" w:rsidRDefault="001407F2" w:rsidP="008D10A6">
            <w:pPr>
              <w:snapToGrid w:val="0"/>
              <w:jc w:val="both"/>
              <w:rPr>
                <w:rFonts w:ascii="Tahoma" w:hAnsi="Tahoma" w:cs="Tahoma"/>
                <w:b/>
                <w:color w:val="000080"/>
              </w:rPr>
            </w:pPr>
          </w:p>
          <w:p w:rsidR="00340F2B" w:rsidRPr="00281384" w:rsidRDefault="00340F2B" w:rsidP="00A13725">
            <w:pPr>
              <w:rPr>
                <w:rFonts w:ascii="Tahoma" w:hAnsi="Tahoma" w:cs="Tahoma"/>
              </w:rPr>
            </w:pPr>
          </w:p>
        </w:tc>
        <w:tc>
          <w:tcPr>
            <w:tcW w:w="7703" w:type="dxa"/>
            <w:shd w:val="clear" w:color="auto" w:fill="FFFFFF"/>
          </w:tcPr>
          <w:p w:rsidR="001F714D" w:rsidRDefault="00A83AEE" w:rsidP="001F714D">
            <w:pPr>
              <w:pStyle w:val="Tit"/>
              <w:shd w:val="clear" w:color="auto" w:fill="E5E5E5"/>
              <w:spacing w:line="360" w:lineRule="auto"/>
              <w:ind w:left="0" w:right="-155" w:firstLine="0"/>
              <w:jc w:val="both"/>
              <w:rPr>
                <w:rFonts w:ascii="Century Gothic" w:hAnsi="Century Gothic"/>
                <w:color w:val="000080"/>
                <w:sz w:val="20"/>
              </w:rPr>
            </w:pPr>
            <w:r>
              <w:rPr>
                <w:rFonts w:ascii="Century Gothic" w:hAnsi="Century Gothic"/>
                <w:color w:val="000080"/>
                <w:sz w:val="20"/>
              </w:rPr>
              <w:t>Objectives</w:t>
            </w:r>
          </w:p>
          <w:p w:rsidR="00921F53" w:rsidRDefault="00921F53" w:rsidP="00240A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735AB">
              <w:rPr>
                <w:rFonts w:ascii="Tahoma" w:hAnsi="Tahoma" w:cs="Tahoma"/>
              </w:rPr>
              <w:t>I am seeking employment with a company where I can use my talents and</w:t>
            </w:r>
            <w:r w:rsidR="000735AB">
              <w:rPr>
                <w:rFonts w:ascii="Tahoma" w:hAnsi="Tahoma" w:cs="Tahoma"/>
              </w:rPr>
              <w:t xml:space="preserve"> </w:t>
            </w:r>
            <w:r w:rsidRPr="000735AB">
              <w:rPr>
                <w:rFonts w:ascii="Tahoma" w:hAnsi="Tahoma" w:cs="Tahoma"/>
              </w:rPr>
              <w:t>skills to grow and expand the company. And I want to succeed in a stimulating and challenging environment, building the success of the</w:t>
            </w:r>
            <w:r w:rsidR="000735AB">
              <w:rPr>
                <w:rFonts w:ascii="Tahoma" w:hAnsi="Tahoma" w:cs="Tahoma"/>
              </w:rPr>
              <w:t xml:space="preserve"> </w:t>
            </w:r>
            <w:r w:rsidRPr="000735AB">
              <w:rPr>
                <w:rFonts w:ascii="Tahoma" w:hAnsi="Tahoma" w:cs="Tahoma"/>
              </w:rPr>
              <w:t>company while I experience advancement opportunities.</w:t>
            </w:r>
          </w:p>
          <w:p w:rsidR="000735AB" w:rsidRPr="000735AB" w:rsidRDefault="000735AB" w:rsidP="00240A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340F2B" w:rsidRDefault="0082066E" w:rsidP="00240ABB">
            <w:pPr>
              <w:pStyle w:val="Tit"/>
              <w:shd w:val="clear" w:color="auto" w:fill="E5E5E5"/>
              <w:spacing w:line="276" w:lineRule="auto"/>
              <w:ind w:left="0" w:right="-155" w:firstLine="0"/>
              <w:jc w:val="both"/>
              <w:rPr>
                <w:rFonts w:ascii="Century Gothic" w:hAnsi="Century Gothic"/>
                <w:color w:val="000080"/>
                <w:sz w:val="20"/>
              </w:rPr>
            </w:pPr>
            <w:r>
              <w:rPr>
                <w:rFonts w:ascii="Century Gothic" w:hAnsi="Century Gothic"/>
                <w:color w:val="000080"/>
                <w:sz w:val="20"/>
              </w:rPr>
              <w:t xml:space="preserve">Academic </w:t>
            </w:r>
            <w:r w:rsidR="00340F2B">
              <w:rPr>
                <w:rFonts w:ascii="Century Gothic" w:hAnsi="Century Gothic"/>
                <w:color w:val="000080"/>
                <w:sz w:val="20"/>
              </w:rPr>
              <w:t>Qualification:</w:t>
            </w:r>
          </w:p>
          <w:p w:rsidR="003E7448" w:rsidRPr="000735AB" w:rsidRDefault="003E7448" w:rsidP="00240ABB">
            <w:pPr>
              <w:numPr>
                <w:ilvl w:val="0"/>
                <w:numId w:val="2"/>
              </w:numPr>
              <w:tabs>
                <w:tab w:val="clear" w:pos="540"/>
                <w:tab w:val="left" w:pos="526"/>
                <w:tab w:val="left" w:pos="720"/>
              </w:tabs>
              <w:spacing w:line="276" w:lineRule="auto"/>
              <w:ind w:left="526"/>
              <w:rPr>
                <w:rFonts w:ascii="Tahoma" w:hAnsi="Tahoma" w:cs="Tahoma"/>
                <w:b/>
              </w:rPr>
            </w:pPr>
            <w:r w:rsidRPr="000735AB">
              <w:rPr>
                <w:rFonts w:ascii="Tahoma" w:hAnsi="Tahoma" w:cs="Tahoma"/>
                <w:b/>
              </w:rPr>
              <w:t>Master of Social Work (MSW)</w:t>
            </w:r>
            <w:r w:rsidRPr="000735AB">
              <w:rPr>
                <w:rFonts w:ascii="Tahoma" w:hAnsi="Tahoma" w:cs="Tahoma"/>
              </w:rPr>
              <w:t xml:space="preserve"> from Mahatma Gandhi University</w:t>
            </w:r>
            <w:r w:rsidR="00921F53" w:rsidRPr="000735AB">
              <w:rPr>
                <w:rFonts w:ascii="Tahoma" w:hAnsi="Tahoma" w:cs="Tahoma"/>
              </w:rPr>
              <w:t>, India</w:t>
            </w:r>
            <w:r w:rsidRPr="000735AB">
              <w:rPr>
                <w:rFonts w:ascii="Tahoma" w:hAnsi="Tahoma" w:cs="Tahoma"/>
              </w:rPr>
              <w:t xml:space="preserve"> </w:t>
            </w:r>
            <w:r w:rsidR="00921F53" w:rsidRPr="000735AB">
              <w:rPr>
                <w:rFonts w:ascii="Tahoma" w:hAnsi="Tahoma" w:cs="Tahoma"/>
              </w:rPr>
              <w:t>(</w:t>
            </w:r>
            <w:r w:rsidRPr="000735AB">
              <w:rPr>
                <w:rFonts w:ascii="Tahoma" w:hAnsi="Tahoma" w:cs="Tahoma"/>
                <w:bCs/>
              </w:rPr>
              <w:t>2012 – 2014</w:t>
            </w:r>
            <w:r w:rsidR="00921F53" w:rsidRPr="000735AB">
              <w:rPr>
                <w:rFonts w:ascii="Tahoma" w:hAnsi="Tahoma" w:cs="Tahoma"/>
                <w:bCs/>
              </w:rPr>
              <w:t>)</w:t>
            </w:r>
          </w:p>
          <w:p w:rsidR="00921F53" w:rsidRPr="000735AB" w:rsidRDefault="00921F53" w:rsidP="00240ABB">
            <w:pPr>
              <w:tabs>
                <w:tab w:val="left" w:pos="720"/>
              </w:tabs>
              <w:spacing w:line="276" w:lineRule="auto"/>
              <w:ind w:left="526"/>
              <w:rPr>
                <w:rFonts w:ascii="Tahoma" w:hAnsi="Tahoma" w:cs="Tahoma"/>
                <w:b/>
              </w:rPr>
            </w:pPr>
          </w:p>
          <w:p w:rsidR="001F714D" w:rsidRPr="000735AB" w:rsidRDefault="001F714D" w:rsidP="00240ABB">
            <w:pPr>
              <w:numPr>
                <w:ilvl w:val="0"/>
                <w:numId w:val="2"/>
              </w:numPr>
              <w:tabs>
                <w:tab w:val="clear" w:pos="540"/>
                <w:tab w:val="left" w:pos="526"/>
                <w:tab w:val="left" w:pos="720"/>
              </w:tabs>
              <w:spacing w:line="276" w:lineRule="auto"/>
              <w:ind w:left="526"/>
              <w:rPr>
                <w:rFonts w:ascii="Tahoma" w:hAnsi="Tahoma" w:cs="Tahoma"/>
                <w:b/>
              </w:rPr>
            </w:pPr>
            <w:r w:rsidRPr="000735AB">
              <w:rPr>
                <w:rFonts w:ascii="Tahoma" w:hAnsi="Tahoma" w:cs="Tahoma"/>
                <w:b/>
                <w:bCs/>
              </w:rPr>
              <w:t>Bachelor of Arts</w:t>
            </w:r>
            <w:r w:rsidR="00921F53" w:rsidRPr="000735AB">
              <w:rPr>
                <w:rFonts w:ascii="Tahoma" w:hAnsi="Tahoma" w:cs="Tahoma"/>
                <w:b/>
                <w:bCs/>
              </w:rPr>
              <w:t xml:space="preserve"> </w:t>
            </w:r>
            <w:r w:rsidR="00DA2DAC" w:rsidRPr="000735AB">
              <w:rPr>
                <w:rFonts w:ascii="Tahoma" w:hAnsi="Tahoma" w:cs="Tahoma"/>
                <w:b/>
                <w:bCs/>
              </w:rPr>
              <w:t>(Philosophy</w:t>
            </w:r>
            <w:r w:rsidRPr="000735AB">
              <w:rPr>
                <w:rFonts w:ascii="Tahoma" w:hAnsi="Tahoma" w:cs="Tahoma"/>
                <w:b/>
                <w:bCs/>
              </w:rPr>
              <w:t>)</w:t>
            </w:r>
            <w:r w:rsidR="00DA2DAC" w:rsidRPr="000735AB">
              <w:rPr>
                <w:rFonts w:ascii="Tahoma" w:hAnsi="Tahoma" w:cs="Tahoma"/>
                <w:bCs/>
              </w:rPr>
              <w:t xml:space="preserve"> from Calicut University, </w:t>
            </w:r>
            <w:r w:rsidR="00921F53" w:rsidRPr="000735AB">
              <w:rPr>
                <w:rFonts w:ascii="Tahoma" w:hAnsi="Tahoma" w:cs="Tahoma"/>
                <w:bCs/>
              </w:rPr>
              <w:t>India (</w:t>
            </w:r>
            <w:r w:rsidR="00DA2DAC" w:rsidRPr="000735AB">
              <w:rPr>
                <w:rFonts w:ascii="Tahoma" w:hAnsi="Tahoma" w:cs="Tahoma"/>
                <w:bCs/>
              </w:rPr>
              <w:t>2009 -2011</w:t>
            </w:r>
            <w:r w:rsidR="00921F53" w:rsidRPr="000735AB">
              <w:rPr>
                <w:rFonts w:ascii="Tahoma" w:hAnsi="Tahoma" w:cs="Tahoma"/>
                <w:bCs/>
              </w:rPr>
              <w:t>)</w:t>
            </w:r>
          </w:p>
          <w:p w:rsidR="0082066E" w:rsidRPr="000F543D" w:rsidRDefault="0082066E" w:rsidP="00240ABB">
            <w:pPr>
              <w:tabs>
                <w:tab w:val="left" w:pos="526"/>
                <w:tab w:val="left" w:pos="720"/>
              </w:tabs>
              <w:spacing w:line="276" w:lineRule="auto"/>
              <w:ind w:left="526"/>
              <w:jc w:val="both"/>
              <w:rPr>
                <w:rFonts w:ascii="Century Gothic" w:hAnsi="Century Gothic" w:cs="Arial"/>
                <w:b/>
              </w:rPr>
            </w:pPr>
          </w:p>
          <w:p w:rsidR="00340F2B" w:rsidRDefault="00BB243F" w:rsidP="00240ABB">
            <w:pPr>
              <w:pStyle w:val="Tit"/>
              <w:shd w:val="clear" w:color="auto" w:fill="E5E5E5"/>
              <w:spacing w:line="276" w:lineRule="auto"/>
              <w:ind w:left="0" w:right="-155" w:firstLine="0"/>
              <w:jc w:val="both"/>
              <w:rPr>
                <w:rFonts w:ascii="Century Gothic" w:hAnsi="Century Gothic"/>
                <w:color w:val="000080"/>
                <w:sz w:val="20"/>
              </w:rPr>
            </w:pPr>
            <w:r>
              <w:rPr>
                <w:rFonts w:ascii="Century Gothic" w:hAnsi="Century Gothic"/>
                <w:color w:val="000080"/>
                <w:sz w:val="20"/>
              </w:rPr>
              <w:t xml:space="preserve">Professional </w:t>
            </w:r>
            <w:r w:rsidR="00340F2B">
              <w:rPr>
                <w:rFonts w:ascii="Century Gothic" w:hAnsi="Century Gothic"/>
                <w:color w:val="000080"/>
                <w:sz w:val="20"/>
              </w:rPr>
              <w:t>Experience:</w:t>
            </w:r>
          </w:p>
          <w:p w:rsidR="003716FA" w:rsidRPr="00EF52A5" w:rsidRDefault="003716FA" w:rsidP="00EF52A5">
            <w:pPr>
              <w:pStyle w:val="ListParagraph"/>
              <w:numPr>
                <w:ilvl w:val="0"/>
                <w:numId w:val="36"/>
              </w:numPr>
              <w:tabs>
                <w:tab w:val="left" w:pos="738"/>
              </w:tabs>
              <w:spacing w:line="276" w:lineRule="auto"/>
              <w:ind w:left="738" w:hanging="425"/>
              <w:jc w:val="both"/>
              <w:rPr>
                <w:rFonts w:ascii="Tahoma" w:hAnsi="Tahoma" w:cs="Tahoma"/>
                <w:bCs/>
              </w:rPr>
            </w:pPr>
            <w:r w:rsidRPr="00EF52A5">
              <w:rPr>
                <w:rFonts w:ascii="Tahoma" w:hAnsi="Tahoma" w:cs="Tahoma"/>
              </w:rPr>
              <w:t xml:space="preserve">Presently associated </w:t>
            </w:r>
            <w:r w:rsidR="000735AB" w:rsidRPr="00EF52A5">
              <w:rPr>
                <w:rFonts w:ascii="Tahoma" w:hAnsi="Tahoma" w:cs="Tahoma"/>
              </w:rPr>
              <w:t xml:space="preserve">with </w:t>
            </w:r>
            <w:proofErr w:type="spellStart"/>
            <w:r w:rsidRPr="00EF52A5">
              <w:rPr>
                <w:rFonts w:ascii="Tahoma" w:hAnsi="Tahoma" w:cs="Tahoma"/>
              </w:rPr>
              <w:t>Sai</w:t>
            </w:r>
            <w:proofErr w:type="spellEnd"/>
            <w:r w:rsidRPr="00EF52A5">
              <w:rPr>
                <w:rFonts w:ascii="Tahoma" w:hAnsi="Tahoma" w:cs="Tahoma"/>
              </w:rPr>
              <w:t xml:space="preserve"> </w:t>
            </w:r>
            <w:proofErr w:type="spellStart"/>
            <w:r w:rsidRPr="00EF52A5">
              <w:rPr>
                <w:rFonts w:ascii="Tahoma" w:hAnsi="Tahoma" w:cs="Tahoma"/>
              </w:rPr>
              <w:t>Niketan</w:t>
            </w:r>
            <w:proofErr w:type="spellEnd"/>
            <w:r w:rsidRPr="00EF52A5">
              <w:rPr>
                <w:rFonts w:ascii="Tahoma" w:hAnsi="Tahoma" w:cs="Tahoma"/>
              </w:rPr>
              <w:t xml:space="preserve"> as </w:t>
            </w:r>
            <w:r w:rsidRPr="00EF52A5">
              <w:rPr>
                <w:rFonts w:ascii="Tahoma" w:hAnsi="Tahoma" w:cs="Tahoma"/>
                <w:b/>
              </w:rPr>
              <w:t>Social Worker</w:t>
            </w:r>
            <w:r w:rsidR="000735AB" w:rsidRPr="00EF52A5">
              <w:rPr>
                <w:rFonts w:ascii="Tahoma" w:hAnsi="Tahoma" w:cs="Tahoma"/>
              </w:rPr>
              <w:t xml:space="preserve"> since </w:t>
            </w:r>
            <w:r w:rsidR="000735AB" w:rsidRPr="00EF52A5">
              <w:rPr>
                <w:rFonts w:ascii="Tahoma" w:hAnsi="Tahoma" w:cs="Tahoma"/>
                <w:bCs/>
              </w:rPr>
              <w:t>April 2016.</w:t>
            </w:r>
            <w:r w:rsidR="000735AB" w:rsidRPr="00EF52A5">
              <w:rPr>
                <w:rFonts w:ascii="Tahoma" w:hAnsi="Tahoma" w:cs="Tahoma"/>
              </w:rPr>
              <w:t xml:space="preserve">Sai </w:t>
            </w:r>
            <w:proofErr w:type="spellStart"/>
            <w:r w:rsidR="000735AB" w:rsidRPr="00EF52A5">
              <w:rPr>
                <w:rFonts w:ascii="Tahoma" w:hAnsi="Tahoma" w:cs="Tahoma"/>
              </w:rPr>
              <w:t>Niketan</w:t>
            </w:r>
            <w:proofErr w:type="spellEnd"/>
            <w:r w:rsidR="000735AB" w:rsidRPr="00EF52A5">
              <w:rPr>
                <w:rFonts w:ascii="Tahoma" w:hAnsi="Tahoma" w:cs="Tahoma"/>
              </w:rPr>
              <w:t xml:space="preserve"> is </w:t>
            </w:r>
            <w:r w:rsidRPr="00EF52A5">
              <w:rPr>
                <w:rFonts w:ascii="Tahoma" w:hAnsi="Tahoma" w:cs="Tahoma"/>
              </w:rPr>
              <w:t xml:space="preserve">an </w:t>
            </w:r>
            <w:r w:rsidR="00921F53" w:rsidRPr="00EF52A5">
              <w:rPr>
                <w:rFonts w:ascii="Tahoma" w:hAnsi="Tahoma" w:cs="Tahoma"/>
              </w:rPr>
              <w:t xml:space="preserve">authorized Child </w:t>
            </w:r>
            <w:r w:rsidRPr="00EF52A5">
              <w:rPr>
                <w:rFonts w:ascii="Tahoma" w:hAnsi="Tahoma" w:cs="Tahoma"/>
              </w:rPr>
              <w:t>Adoption Center</w:t>
            </w:r>
            <w:r w:rsidR="000735AB" w:rsidRPr="00EF52A5">
              <w:rPr>
                <w:rFonts w:ascii="Tahoma" w:hAnsi="Tahoma" w:cs="Tahoma"/>
              </w:rPr>
              <w:t xml:space="preserve"> in India. </w:t>
            </w:r>
          </w:p>
          <w:p w:rsidR="000735AB" w:rsidRPr="000735AB" w:rsidRDefault="000735AB" w:rsidP="008A56F4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 w:val="0"/>
              <w:jc w:val="both"/>
              <w:rPr>
                <w:rFonts w:ascii="Tahoma" w:hAnsi="Tahoma" w:cs="Tahoma"/>
                <w:u w:val="single"/>
              </w:rPr>
            </w:pPr>
            <w:r w:rsidRPr="000735AB">
              <w:rPr>
                <w:rFonts w:ascii="Tahoma" w:hAnsi="Tahoma" w:cs="Tahoma"/>
                <w:u w:val="single"/>
              </w:rPr>
              <w:t>Major Duties</w:t>
            </w:r>
          </w:p>
          <w:p w:rsidR="003C285C" w:rsidRPr="003C285C" w:rsidRDefault="003C285C" w:rsidP="003C285C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3C285C">
              <w:rPr>
                <w:rFonts w:ascii="Tahoma" w:hAnsi="Tahoma" w:cs="Tahoma"/>
              </w:rPr>
              <w:t>Documentation,</w:t>
            </w:r>
            <w:r w:rsidRPr="003C285C">
              <w:rPr>
                <w:color w:val="632423" w:themeColor="accent2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3C285C">
              <w:rPr>
                <w:rFonts w:ascii="Tahoma" w:hAnsi="Tahoma" w:cs="Tahoma"/>
              </w:rPr>
              <w:t>Time &amp; Attendance Administration</w:t>
            </w:r>
          </w:p>
          <w:p w:rsidR="003C285C" w:rsidRPr="003C285C" w:rsidRDefault="003C285C" w:rsidP="003C285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</w:rPr>
            </w:pPr>
            <w:r w:rsidRPr="003C285C">
              <w:rPr>
                <w:rFonts w:ascii="Tahoma" w:hAnsi="Tahoma" w:cs="Tahoma"/>
              </w:rPr>
              <w:t xml:space="preserve">Administration of Foundling Home.  </w:t>
            </w:r>
          </w:p>
          <w:p w:rsidR="000735AB" w:rsidRPr="000735AB" w:rsidRDefault="000735AB" w:rsidP="00240ABB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3C285C">
              <w:rPr>
                <w:rFonts w:ascii="Tahoma" w:hAnsi="Tahoma" w:cs="Tahoma"/>
              </w:rPr>
              <w:t>Preparing Home Study Report about</w:t>
            </w:r>
            <w:r w:rsidRPr="000735AB">
              <w:rPr>
                <w:rFonts w:ascii="Tahoma" w:hAnsi="Tahoma" w:cs="Tahoma"/>
              </w:rPr>
              <w:t xml:space="preserve"> the Adoptive Parents </w:t>
            </w:r>
          </w:p>
          <w:p w:rsidR="000735AB" w:rsidRPr="000735AB" w:rsidRDefault="000735AB" w:rsidP="00240ABB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735AB">
              <w:rPr>
                <w:rFonts w:ascii="Tahoma" w:hAnsi="Tahoma" w:cs="Tahoma"/>
              </w:rPr>
              <w:t xml:space="preserve">Counselling </w:t>
            </w:r>
            <w:r w:rsidR="00961613">
              <w:rPr>
                <w:rFonts w:ascii="Tahoma" w:hAnsi="Tahoma" w:cs="Tahoma"/>
              </w:rPr>
              <w:t>Adoptive Parents</w:t>
            </w:r>
          </w:p>
          <w:p w:rsidR="000735AB" w:rsidRPr="000735AB" w:rsidRDefault="000735AB" w:rsidP="00240ABB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735AB">
              <w:rPr>
                <w:rFonts w:ascii="Tahoma" w:hAnsi="Tahoma" w:cs="Tahoma"/>
              </w:rPr>
              <w:t xml:space="preserve">Co-ordination of Awareness </w:t>
            </w:r>
            <w:r w:rsidR="000755E4" w:rsidRPr="000735AB">
              <w:rPr>
                <w:rFonts w:ascii="Tahoma" w:hAnsi="Tahoma" w:cs="Tahoma"/>
              </w:rPr>
              <w:t>Programs</w:t>
            </w:r>
            <w:r w:rsidRPr="000735AB">
              <w:rPr>
                <w:rFonts w:ascii="Tahoma" w:hAnsi="Tahoma" w:cs="Tahoma"/>
              </w:rPr>
              <w:t xml:space="preserve"> </w:t>
            </w:r>
          </w:p>
          <w:p w:rsidR="000735AB" w:rsidRPr="000735AB" w:rsidRDefault="000735AB" w:rsidP="00240ABB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735AB">
              <w:rPr>
                <w:rFonts w:ascii="Tahoma" w:hAnsi="Tahoma" w:cs="Tahoma"/>
              </w:rPr>
              <w:t>Giving instruction to Home</w:t>
            </w:r>
            <w:r w:rsidR="004A2736">
              <w:rPr>
                <w:rFonts w:ascii="Tahoma" w:hAnsi="Tahoma" w:cs="Tahoma"/>
              </w:rPr>
              <w:t>-</w:t>
            </w:r>
            <w:r w:rsidRPr="000735AB">
              <w:rPr>
                <w:rFonts w:ascii="Tahoma" w:hAnsi="Tahoma" w:cs="Tahoma"/>
              </w:rPr>
              <w:t>maid</w:t>
            </w:r>
            <w:r w:rsidR="004A2736">
              <w:rPr>
                <w:rFonts w:ascii="Tahoma" w:hAnsi="Tahoma" w:cs="Tahoma"/>
              </w:rPr>
              <w:t>s</w:t>
            </w:r>
            <w:r w:rsidRPr="000735AB">
              <w:rPr>
                <w:rFonts w:ascii="Tahoma" w:hAnsi="Tahoma" w:cs="Tahoma"/>
              </w:rPr>
              <w:t xml:space="preserve"> </w:t>
            </w:r>
          </w:p>
          <w:p w:rsidR="000735AB" w:rsidRPr="000735AB" w:rsidRDefault="008F0D76" w:rsidP="00240ABB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Customer service and </w:t>
            </w:r>
            <w:r w:rsidR="000735AB" w:rsidRPr="000735AB">
              <w:rPr>
                <w:rFonts w:ascii="Tahoma" w:hAnsi="Tahoma" w:cs="Tahoma"/>
              </w:rPr>
              <w:t xml:space="preserve">Networking </w:t>
            </w:r>
            <w:r>
              <w:rPr>
                <w:rFonts w:ascii="Tahoma" w:hAnsi="Tahoma" w:cs="Tahoma"/>
              </w:rPr>
              <w:t>&amp;</w:t>
            </w:r>
            <w:r w:rsidR="000735AB" w:rsidRPr="000735AB">
              <w:rPr>
                <w:rFonts w:ascii="Tahoma" w:hAnsi="Tahoma" w:cs="Tahoma"/>
              </w:rPr>
              <w:t xml:space="preserve"> Rapport Building </w:t>
            </w:r>
          </w:p>
          <w:p w:rsidR="000735AB" w:rsidRPr="000735AB" w:rsidRDefault="000735AB" w:rsidP="00240ABB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735AB">
              <w:rPr>
                <w:rFonts w:ascii="Tahoma" w:hAnsi="Tahoma" w:cs="Tahoma"/>
              </w:rPr>
              <w:t xml:space="preserve">Managing </w:t>
            </w:r>
            <w:r w:rsidR="00B77354">
              <w:rPr>
                <w:rFonts w:ascii="Tahoma" w:hAnsi="Tahoma" w:cs="Tahoma"/>
              </w:rPr>
              <w:t>an</w:t>
            </w:r>
            <w:r w:rsidRPr="000735AB">
              <w:rPr>
                <w:rFonts w:ascii="Tahoma" w:hAnsi="Tahoma" w:cs="Tahoma"/>
              </w:rPr>
              <w:t xml:space="preserve"> Old Age Home and Recreational Program</w:t>
            </w:r>
            <w:r w:rsidR="00240ABB">
              <w:rPr>
                <w:rFonts w:ascii="Tahoma" w:hAnsi="Tahoma" w:cs="Tahoma"/>
              </w:rPr>
              <w:t xml:space="preserve"> co-ordination.</w:t>
            </w:r>
          </w:p>
          <w:p w:rsidR="00EF52A5" w:rsidRDefault="00EF52A5" w:rsidP="00EF52A5">
            <w:pPr>
              <w:pStyle w:val="Tit"/>
              <w:shd w:val="clear" w:color="auto" w:fill="E5E5E5"/>
              <w:spacing w:line="360" w:lineRule="auto"/>
              <w:ind w:left="0" w:right="-155" w:firstLine="0"/>
              <w:jc w:val="both"/>
              <w:outlineLvl w:val="0"/>
              <w:rPr>
                <w:rFonts w:ascii="Century Gothic" w:hAnsi="Century Gothic"/>
                <w:color w:val="000080"/>
                <w:sz w:val="20"/>
              </w:rPr>
            </w:pPr>
            <w:r>
              <w:rPr>
                <w:rFonts w:ascii="Century Gothic" w:hAnsi="Century Gothic"/>
                <w:color w:val="000080"/>
                <w:sz w:val="20"/>
              </w:rPr>
              <w:t>Past Work Experiences:</w:t>
            </w:r>
          </w:p>
          <w:p w:rsidR="00EF52A5" w:rsidRPr="00204560" w:rsidRDefault="00EF52A5" w:rsidP="00EF52A5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Cs/>
                <w:i/>
                <w:u w:val="single"/>
              </w:rPr>
            </w:pPr>
            <w:r w:rsidRPr="00850368">
              <w:rPr>
                <w:rFonts w:ascii="Tahoma" w:hAnsi="Tahoma" w:cs="Tahoma"/>
              </w:rPr>
              <w:t xml:space="preserve">Worked as a </w:t>
            </w:r>
            <w:r w:rsidRPr="00850368">
              <w:rPr>
                <w:rFonts w:ascii="Tahoma" w:hAnsi="Tahoma" w:cs="Tahoma"/>
                <w:b/>
              </w:rPr>
              <w:t>Psychiatric Social Worker</w:t>
            </w:r>
            <w:r w:rsidRPr="00850368">
              <w:rPr>
                <w:rFonts w:ascii="Tahoma" w:hAnsi="Tahoma" w:cs="Tahoma"/>
              </w:rPr>
              <w:t xml:space="preserve"> in </w:t>
            </w:r>
            <w:r w:rsidRPr="008B53F4">
              <w:rPr>
                <w:rFonts w:ascii="Tahoma" w:hAnsi="Tahoma" w:cs="Tahoma"/>
                <w:bCs/>
              </w:rPr>
              <w:t xml:space="preserve">V.R.C. Hospital &amp; Rehabilitation Centre, India </w:t>
            </w:r>
            <w:r w:rsidRPr="00850368">
              <w:rPr>
                <w:rFonts w:ascii="Tahoma" w:hAnsi="Tahoma" w:cs="Tahoma"/>
              </w:rPr>
              <w:t xml:space="preserve">for </w:t>
            </w:r>
            <w:r>
              <w:rPr>
                <w:rFonts w:ascii="Tahoma" w:hAnsi="Tahoma" w:cs="Tahoma"/>
              </w:rPr>
              <w:t xml:space="preserve">a </w:t>
            </w:r>
            <w:r w:rsidRPr="00204560">
              <w:rPr>
                <w:rFonts w:ascii="Tahoma" w:hAnsi="Tahoma" w:cs="Tahoma"/>
                <w:bCs/>
              </w:rPr>
              <w:t xml:space="preserve">year and </w:t>
            </w:r>
            <w:r>
              <w:rPr>
                <w:rFonts w:ascii="Tahoma" w:hAnsi="Tahoma" w:cs="Tahoma"/>
                <w:bCs/>
              </w:rPr>
              <w:t>three</w:t>
            </w:r>
            <w:r w:rsidRPr="00204560">
              <w:rPr>
                <w:rFonts w:ascii="Tahoma" w:hAnsi="Tahoma" w:cs="Tahoma"/>
                <w:bCs/>
              </w:rPr>
              <w:t xml:space="preserve"> months.</w:t>
            </w:r>
          </w:p>
          <w:p w:rsidR="00EF52A5" w:rsidRPr="00850368" w:rsidRDefault="00EF52A5" w:rsidP="00246AB1">
            <w:pPr>
              <w:autoSpaceDE w:val="0"/>
              <w:autoSpaceDN w:val="0"/>
              <w:adjustRightInd w:val="0"/>
              <w:spacing w:before="120" w:line="276" w:lineRule="auto"/>
              <w:ind w:left="720" w:firstLine="403"/>
              <w:jc w:val="both"/>
              <w:rPr>
                <w:rFonts w:ascii="Tahoma" w:hAnsi="Tahoma" w:cs="Tahoma"/>
                <w:color w:val="000000"/>
                <w:u w:val="single"/>
              </w:rPr>
            </w:pPr>
            <w:r w:rsidRPr="00850368">
              <w:rPr>
                <w:rFonts w:ascii="Tahoma" w:hAnsi="Tahoma" w:cs="Tahoma"/>
                <w:color w:val="000000"/>
                <w:u w:val="single"/>
              </w:rPr>
              <w:t>Major Duties</w:t>
            </w:r>
          </w:p>
          <w:p w:rsidR="00EF52A5" w:rsidRPr="00850368" w:rsidRDefault="00EF52A5" w:rsidP="00EF52A5">
            <w:pPr>
              <w:pStyle w:val="ListParagraph"/>
              <w:numPr>
                <w:ilvl w:val="1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u w:val="single"/>
              </w:rPr>
            </w:pPr>
            <w:r w:rsidRPr="00850368">
              <w:rPr>
                <w:rFonts w:ascii="Tahoma" w:hAnsi="Tahoma" w:cs="Tahoma"/>
                <w:color w:val="000000"/>
              </w:rPr>
              <w:t xml:space="preserve">Collecting case history, MSE.  </w:t>
            </w:r>
          </w:p>
          <w:p w:rsidR="00EF52A5" w:rsidRPr="00850368" w:rsidRDefault="00EF52A5" w:rsidP="00EF52A5">
            <w:pPr>
              <w:pStyle w:val="ListParagraph"/>
              <w:numPr>
                <w:ilvl w:val="1"/>
                <w:numId w:val="25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  <w:lang w:val="en-GB"/>
              </w:rPr>
            </w:pPr>
            <w:r w:rsidRPr="00850368">
              <w:rPr>
                <w:rFonts w:ascii="Tahoma" w:hAnsi="Tahoma" w:cs="Tahoma"/>
                <w:lang w:val="en-GB"/>
              </w:rPr>
              <w:t>Detail evaluation of addiction history and psycho social problems of both patient and family members.</w:t>
            </w:r>
          </w:p>
          <w:p w:rsidR="00EF52A5" w:rsidRPr="00850368" w:rsidRDefault="00EF52A5" w:rsidP="00EF52A5">
            <w:pPr>
              <w:pStyle w:val="ListParagraph"/>
              <w:numPr>
                <w:ilvl w:val="1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u w:val="single"/>
              </w:rPr>
            </w:pPr>
            <w:r w:rsidRPr="00850368">
              <w:rPr>
                <w:rFonts w:ascii="Tahoma" w:hAnsi="Tahoma" w:cs="Tahoma"/>
                <w:lang w:val="en-GB"/>
              </w:rPr>
              <w:t>Provide individual and group psycho education program to patient and family members</w:t>
            </w:r>
          </w:p>
          <w:p w:rsidR="00EF52A5" w:rsidRPr="00850368" w:rsidRDefault="00EF52A5" w:rsidP="00EF52A5">
            <w:pPr>
              <w:pStyle w:val="ListParagraph"/>
              <w:numPr>
                <w:ilvl w:val="1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u w:val="single"/>
              </w:rPr>
            </w:pPr>
            <w:r w:rsidRPr="00850368">
              <w:rPr>
                <w:rFonts w:ascii="Tahoma" w:hAnsi="Tahoma" w:cs="Tahoma"/>
                <w:lang w:val="en-GB"/>
              </w:rPr>
              <w:t>Apply Motivation Enhancement Therapy to the patient to boost up their motivation level</w:t>
            </w:r>
          </w:p>
          <w:p w:rsidR="00EF52A5" w:rsidRPr="002B0D6A" w:rsidRDefault="00EF52A5" w:rsidP="00EF52A5">
            <w:pPr>
              <w:pStyle w:val="ListParagraph"/>
              <w:numPr>
                <w:ilvl w:val="1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u w:val="single"/>
              </w:rPr>
            </w:pPr>
            <w:r w:rsidRPr="00850368">
              <w:rPr>
                <w:rFonts w:ascii="Tahoma" w:hAnsi="Tahoma" w:cs="Tahoma"/>
                <w:lang w:val="en-GB"/>
              </w:rPr>
              <w:t>Apply different relapse prevention and management techniques like craving management, stress management, etc.</w:t>
            </w:r>
          </w:p>
          <w:p w:rsidR="002B0D6A" w:rsidRPr="00850368" w:rsidRDefault="002B0D6A" w:rsidP="00EF52A5">
            <w:pPr>
              <w:pStyle w:val="ListParagraph"/>
              <w:numPr>
                <w:ilvl w:val="1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lang w:val="en-GB"/>
              </w:rPr>
              <w:t xml:space="preserve">Customer Service </w:t>
            </w:r>
          </w:p>
          <w:p w:rsidR="00EF52A5" w:rsidRPr="00850368" w:rsidRDefault="00EF52A5" w:rsidP="00EF52A5">
            <w:pPr>
              <w:pStyle w:val="ListParagraph"/>
              <w:numPr>
                <w:ilvl w:val="1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u w:val="single"/>
              </w:rPr>
            </w:pPr>
            <w:r w:rsidRPr="00850368">
              <w:rPr>
                <w:rFonts w:ascii="Tahoma" w:hAnsi="Tahoma" w:cs="Tahoma"/>
                <w:color w:val="000000"/>
              </w:rPr>
              <w:t>Coordinating Group Therapy</w:t>
            </w:r>
            <w:r w:rsidR="003C285C">
              <w:rPr>
                <w:rFonts w:ascii="Tahoma" w:hAnsi="Tahoma" w:cs="Tahoma"/>
                <w:color w:val="000000"/>
              </w:rPr>
              <w:t>.</w:t>
            </w:r>
          </w:p>
          <w:p w:rsidR="00EF52A5" w:rsidRPr="00EF52A5" w:rsidRDefault="00EF52A5" w:rsidP="00EF52A5">
            <w:pPr>
              <w:pStyle w:val="ListParagraph"/>
              <w:numPr>
                <w:ilvl w:val="1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u w:val="single"/>
              </w:rPr>
            </w:pPr>
            <w:r w:rsidRPr="00850368">
              <w:rPr>
                <w:rFonts w:ascii="Tahoma" w:hAnsi="Tahoma" w:cs="Tahoma"/>
                <w:color w:val="000000"/>
              </w:rPr>
              <w:t xml:space="preserve">Counselling (family and individual) </w:t>
            </w:r>
          </w:p>
          <w:p w:rsidR="00EF52A5" w:rsidRPr="00EF52A5" w:rsidRDefault="00EF52A5" w:rsidP="00EF52A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ahoma" w:hAnsi="Tahoma" w:cs="Tahoma"/>
                <w:color w:val="000000"/>
                <w:u w:val="single"/>
              </w:rPr>
            </w:pPr>
          </w:p>
          <w:p w:rsidR="00EF52A5" w:rsidRPr="00A81C63" w:rsidRDefault="00EF52A5" w:rsidP="00EF52A5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i/>
                <w:u w:val="single"/>
              </w:rPr>
            </w:pPr>
            <w:r w:rsidRPr="00850368">
              <w:rPr>
                <w:rFonts w:ascii="Tahoma" w:hAnsi="Tahoma" w:cs="Tahoma"/>
              </w:rPr>
              <w:t xml:space="preserve">Worked as a </w:t>
            </w:r>
            <w:r w:rsidRPr="00850368">
              <w:rPr>
                <w:rFonts w:ascii="Tahoma" w:hAnsi="Tahoma" w:cs="Tahoma"/>
                <w:b/>
              </w:rPr>
              <w:t>Counselor</w:t>
            </w:r>
            <w:r w:rsidRPr="00850368">
              <w:rPr>
                <w:rFonts w:ascii="Tahoma" w:hAnsi="Tahoma" w:cs="Tahoma"/>
              </w:rPr>
              <w:t xml:space="preserve"> in </w:t>
            </w:r>
            <w:r w:rsidRPr="00850368">
              <w:rPr>
                <w:rFonts w:ascii="Tahoma" w:hAnsi="Tahoma" w:cs="Tahoma"/>
                <w:b/>
              </w:rPr>
              <w:t>Divine Integrated Rehabilitation Centre for Addicts</w:t>
            </w:r>
            <w:r w:rsidRPr="00850368">
              <w:rPr>
                <w:rFonts w:ascii="Tahoma" w:hAnsi="Tahoma" w:cs="Tahoma"/>
                <w:b/>
                <w:color w:val="000000"/>
              </w:rPr>
              <w:t xml:space="preserve">, </w:t>
            </w:r>
            <w:r w:rsidRPr="00A656C3">
              <w:rPr>
                <w:rFonts w:ascii="Tahoma" w:hAnsi="Tahoma" w:cs="Tahoma"/>
                <w:bCs/>
                <w:color w:val="000000"/>
              </w:rPr>
              <w:t>I</w:t>
            </w:r>
            <w:r>
              <w:rPr>
                <w:rFonts w:ascii="Tahoma" w:hAnsi="Tahoma" w:cs="Tahoma"/>
                <w:bCs/>
                <w:color w:val="000000"/>
              </w:rPr>
              <w:t xml:space="preserve">ndia </w:t>
            </w:r>
            <w:r w:rsidRPr="00A656C3">
              <w:rPr>
                <w:rFonts w:ascii="Tahoma" w:hAnsi="Tahoma" w:cs="Tahoma"/>
                <w:bCs/>
              </w:rPr>
              <w:t>for 5 months.</w:t>
            </w:r>
          </w:p>
          <w:p w:rsidR="00EF52A5" w:rsidRPr="00850368" w:rsidRDefault="00EF52A5" w:rsidP="00246AB1">
            <w:pPr>
              <w:autoSpaceDE w:val="0"/>
              <w:autoSpaceDN w:val="0"/>
              <w:adjustRightInd w:val="0"/>
              <w:spacing w:before="120" w:line="276" w:lineRule="auto"/>
              <w:ind w:left="720" w:firstLine="360"/>
              <w:jc w:val="both"/>
              <w:rPr>
                <w:rFonts w:ascii="Tahoma" w:hAnsi="Tahoma" w:cs="Tahoma"/>
                <w:u w:val="single"/>
              </w:rPr>
            </w:pPr>
            <w:r w:rsidRPr="00850368">
              <w:rPr>
                <w:rFonts w:ascii="Tahoma" w:hAnsi="Tahoma" w:cs="Tahoma"/>
                <w:u w:val="single"/>
              </w:rPr>
              <w:t>Major Duties</w:t>
            </w:r>
          </w:p>
          <w:p w:rsidR="00EF52A5" w:rsidRPr="00850368" w:rsidRDefault="00EF52A5" w:rsidP="00EF52A5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u w:val="single"/>
              </w:rPr>
            </w:pPr>
            <w:r w:rsidRPr="00850368">
              <w:rPr>
                <w:rFonts w:ascii="Tahoma" w:hAnsi="Tahoma" w:cs="Tahoma"/>
                <w:color w:val="000000"/>
              </w:rPr>
              <w:t>Collecting case history</w:t>
            </w:r>
          </w:p>
          <w:p w:rsidR="00EF52A5" w:rsidRPr="00850368" w:rsidRDefault="00EF52A5" w:rsidP="00EF52A5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u w:val="single"/>
              </w:rPr>
            </w:pPr>
            <w:r w:rsidRPr="00850368">
              <w:rPr>
                <w:rFonts w:ascii="Tahoma" w:hAnsi="Tahoma" w:cs="Tahoma"/>
                <w:color w:val="000000"/>
              </w:rPr>
              <w:t xml:space="preserve">Coordinating Group Therapy for addicts and awareness class. </w:t>
            </w:r>
          </w:p>
          <w:p w:rsidR="00290DE6" w:rsidRDefault="00EF52A5" w:rsidP="00EF52A5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</w:rPr>
            </w:pPr>
            <w:r w:rsidRPr="00850368">
              <w:rPr>
                <w:rFonts w:ascii="Tahoma" w:hAnsi="Tahoma" w:cs="Tahoma"/>
                <w:color w:val="000000"/>
              </w:rPr>
              <w:t>Counselling</w:t>
            </w:r>
            <w:r w:rsidR="002E3121">
              <w:rPr>
                <w:rFonts w:ascii="Century Gothic" w:hAnsi="Century Gothic"/>
                <w:color w:val="000080"/>
              </w:rPr>
              <w:t xml:space="preserve"> </w:t>
            </w:r>
            <w:r w:rsidR="003716FA">
              <w:rPr>
                <w:rFonts w:ascii="Century Gothic" w:hAnsi="Century Gothic"/>
              </w:rPr>
              <w:tab/>
            </w:r>
          </w:p>
        </w:tc>
      </w:tr>
    </w:tbl>
    <w:p w:rsidR="00C10279" w:rsidRDefault="00C10279" w:rsidP="0085036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EF52A5" w:rsidRDefault="00EF52A5" w:rsidP="0085036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EF52A5" w:rsidRPr="004B4541" w:rsidRDefault="00EF52A5" w:rsidP="00EF52A5">
      <w:pPr>
        <w:tabs>
          <w:tab w:val="left" w:pos="5710"/>
        </w:tabs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EF52A5" w:rsidRDefault="00EF52A5" w:rsidP="00EF52A5">
      <w:pPr>
        <w:pStyle w:val="Tit"/>
        <w:shd w:val="clear" w:color="auto" w:fill="E5E5E5"/>
        <w:spacing w:line="276" w:lineRule="auto"/>
        <w:ind w:left="0" w:right="-170" w:firstLine="0"/>
        <w:jc w:val="both"/>
        <w:rPr>
          <w:rFonts w:ascii="Century Gothic" w:hAnsi="Century Gothic"/>
          <w:color w:val="000080"/>
          <w:sz w:val="20"/>
        </w:rPr>
      </w:pPr>
      <w:r>
        <w:rPr>
          <w:rFonts w:ascii="Century Gothic" w:hAnsi="Century Gothic"/>
          <w:color w:val="000080"/>
          <w:sz w:val="20"/>
        </w:rPr>
        <w:t xml:space="preserve"> Research Program </w:t>
      </w:r>
    </w:p>
    <w:p w:rsidR="00EF52A5" w:rsidRPr="000735AB" w:rsidRDefault="00EF52A5" w:rsidP="00EF52A5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</w:rPr>
      </w:pPr>
      <w:r w:rsidRPr="002F431C">
        <w:rPr>
          <w:rFonts w:ascii="Century Gothic" w:hAnsi="Century Gothic"/>
          <w:szCs w:val="28"/>
        </w:rPr>
        <w:t>‘</w:t>
      </w:r>
      <w:r w:rsidRPr="000735AB">
        <w:rPr>
          <w:rFonts w:ascii="Tahoma" w:hAnsi="Tahoma" w:cs="Tahoma"/>
        </w:rPr>
        <w:t xml:space="preserve">Social Work Intervention for Self Esteem of Children with Isolated/ Withdrawal: A Study with Reference </w:t>
      </w:r>
      <w:r>
        <w:rPr>
          <w:rFonts w:ascii="Tahoma" w:hAnsi="Tahoma" w:cs="Tahoma"/>
        </w:rPr>
        <w:t>t</w:t>
      </w:r>
      <w:r w:rsidRPr="000735AB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>provincial government</w:t>
      </w:r>
      <w:r w:rsidRPr="000735AB">
        <w:rPr>
          <w:rFonts w:ascii="Tahoma" w:hAnsi="Tahoma" w:cs="Tahoma"/>
        </w:rPr>
        <w:t>’.</w:t>
      </w:r>
    </w:p>
    <w:p w:rsidR="00EF52A5" w:rsidRDefault="00EF52A5" w:rsidP="00EF52A5">
      <w:pPr>
        <w:spacing w:line="276" w:lineRule="auto"/>
        <w:jc w:val="both"/>
        <w:rPr>
          <w:rFonts w:ascii="Tahoma" w:hAnsi="Tahoma" w:cs="Tahoma"/>
          <w:color w:val="000080"/>
        </w:rPr>
      </w:pPr>
    </w:p>
    <w:p w:rsidR="00EF52A5" w:rsidRPr="00802D5C" w:rsidRDefault="00EF52A5" w:rsidP="00802D5C">
      <w:pPr>
        <w:pStyle w:val="Tit"/>
        <w:shd w:val="clear" w:color="auto" w:fill="E5E5E5"/>
        <w:spacing w:line="276" w:lineRule="auto"/>
        <w:ind w:left="0" w:right="-170" w:firstLine="0"/>
        <w:jc w:val="both"/>
        <w:rPr>
          <w:rFonts w:ascii="Century Gothic" w:hAnsi="Century Gothic"/>
          <w:color w:val="000080"/>
          <w:sz w:val="20"/>
        </w:rPr>
      </w:pPr>
      <w:r w:rsidRPr="00802D5C">
        <w:rPr>
          <w:rFonts w:ascii="Century Gothic" w:hAnsi="Century Gothic"/>
          <w:color w:val="000080"/>
          <w:sz w:val="20"/>
        </w:rPr>
        <w:t>Training attended</w:t>
      </w:r>
    </w:p>
    <w:p w:rsidR="00EF52A5" w:rsidRDefault="00EF52A5" w:rsidP="00EF52A5">
      <w:pPr>
        <w:numPr>
          <w:ilvl w:val="0"/>
          <w:numId w:val="15"/>
        </w:numPr>
        <w:suppressAutoHyphens w:val="0"/>
        <w:spacing w:line="276" w:lineRule="auto"/>
        <w:rPr>
          <w:rFonts w:ascii="Tahoma" w:hAnsi="Tahoma" w:cs="Tahoma"/>
        </w:rPr>
      </w:pPr>
      <w:r w:rsidRPr="00240ABB">
        <w:rPr>
          <w:rFonts w:ascii="Tahoma" w:hAnsi="Tahoma" w:cs="Tahoma"/>
        </w:rPr>
        <w:t>Filed work placement one month at Divine Integrated Rehabilitation Centre fo</w:t>
      </w:r>
      <w:r>
        <w:rPr>
          <w:rFonts w:ascii="Tahoma" w:hAnsi="Tahoma" w:cs="Tahoma"/>
        </w:rPr>
        <w:t>r Addicts.</w:t>
      </w:r>
    </w:p>
    <w:p w:rsidR="00EF52A5" w:rsidRPr="00240ABB" w:rsidRDefault="00EF52A5" w:rsidP="00EF52A5">
      <w:pPr>
        <w:numPr>
          <w:ilvl w:val="0"/>
          <w:numId w:val="15"/>
        </w:numPr>
        <w:suppressAutoHyphens w:val="0"/>
        <w:spacing w:line="276" w:lineRule="auto"/>
        <w:rPr>
          <w:rFonts w:ascii="Tahoma" w:hAnsi="Tahoma" w:cs="Tahoma"/>
        </w:rPr>
      </w:pPr>
      <w:r w:rsidRPr="00240ABB">
        <w:rPr>
          <w:rFonts w:ascii="Tahoma" w:hAnsi="Tahoma" w:cs="Tahoma"/>
        </w:rPr>
        <w:t xml:space="preserve">Field work placement for one month at Rajah Rehabilitation Centre, </w:t>
      </w:r>
      <w:r>
        <w:rPr>
          <w:rFonts w:ascii="Tahoma" w:hAnsi="Tahoma" w:cs="Tahoma"/>
        </w:rPr>
        <w:t>(Psychiatry</w:t>
      </w:r>
      <w:r w:rsidRPr="00240ABB">
        <w:rPr>
          <w:rFonts w:ascii="Tahoma" w:hAnsi="Tahoma" w:cs="Tahoma"/>
        </w:rPr>
        <w:t>)</w:t>
      </w:r>
    </w:p>
    <w:p w:rsidR="00EF52A5" w:rsidRPr="000735AB" w:rsidRDefault="00EF52A5" w:rsidP="00EF52A5">
      <w:pPr>
        <w:numPr>
          <w:ilvl w:val="0"/>
          <w:numId w:val="15"/>
        </w:numPr>
        <w:suppressAutoHyphens w:val="0"/>
        <w:spacing w:line="276" w:lineRule="auto"/>
        <w:rPr>
          <w:rFonts w:ascii="Tahoma" w:hAnsi="Tahoma" w:cs="Tahoma"/>
        </w:rPr>
      </w:pPr>
      <w:r w:rsidRPr="000735AB">
        <w:rPr>
          <w:rFonts w:ascii="Tahoma" w:hAnsi="Tahoma" w:cs="Tahoma"/>
        </w:rPr>
        <w:t xml:space="preserve">Field work placement for ten days at St. Joseph’s Mental Health Care Home </w:t>
      </w:r>
      <w:r>
        <w:rPr>
          <w:rFonts w:ascii="Tahoma" w:hAnsi="Tahoma" w:cs="Tahoma"/>
        </w:rPr>
        <w:t>(Psychiatry</w:t>
      </w:r>
      <w:r w:rsidRPr="000735AB">
        <w:rPr>
          <w:rFonts w:ascii="Tahoma" w:hAnsi="Tahoma" w:cs="Tahoma"/>
        </w:rPr>
        <w:t>)</w:t>
      </w:r>
    </w:p>
    <w:p w:rsidR="00EF52A5" w:rsidRDefault="00EF52A5" w:rsidP="00EF52A5">
      <w:pPr>
        <w:numPr>
          <w:ilvl w:val="0"/>
          <w:numId w:val="15"/>
        </w:numPr>
        <w:suppressAutoHyphens w:val="0"/>
        <w:spacing w:line="276" w:lineRule="auto"/>
        <w:rPr>
          <w:rFonts w:ascii="Tahoma" w:hAnsi="Tahoma" w:cs="Tahoma"/>
        </w:rPr>
      </w:pPr>
      <w:r w:rsidRPr="00240ABB">
        <w:rPr>
          <w:rFonts w:ascii="Tahoma" w:hAnsi="Tahoma" w:cs="Tahoma"/>
        </w:rPr>
        <w:t xml:space="preserve">Filed work training under De- Paul Extension Service (DES) for one year, specifically in Special </w:t>
      </w:r>
      <w:r>
        <w:rPr>
          <w:rFonts w:ascii="Tahoma" w:hAnsi="Tahoma" w:cs="Tahoma"/>
        </w:rPr>
        <w:t>S</w:t>
      </w:r>
      <w:r w:rsidRPr="00240ABB">
        <w:rPr>
          <w:rFonts w:ascii="Tahoma" w:hAnsi="Tahoma" w:cs="Tahoma"/>
        </w:rPr>
        <w:t xml:space="preserve">chool </w:t>
      </w:r>
      <w:r>
        <w:rPr>
          <w:rFonts w:ascii="Tahoma" w:hAnsi="Tahoma" w:cs="Tahoma"/>
        </w:rPr>
        <w:t>C</w:t>
      </w:r>
      <w:r w:rsidRPr="00240ABB">
        <w:rPr>
          <w:rFonts w:ascii="Tahoma" w:hAnsi="Tahoma" w:cs="Tahoma"/>
        </w:rPr>
        <w:t xml:space="preserve">ounseling and </w:t>
      </w:r>
      <w:r>
        <w:rPr>
          <w:rFonts w:ascii="Tahoma" w:hAnsi="Tahoma" w:cs="Tahoma"/>
        </w:rPr>
        <w:t>G</w:t>
      </w:r>
      <w:r w:rsidRPr="00240ABB">
        <w:rPr>
          <w:rFonts w:ascii="Tahoma" w:hAnsi="Tahoma" w:cs="Tahoma"/>
        </w:rPr>
        <w:t xml:space="preserve">uidance </w:t>
      </w:r>
    </w:p>
    <w:p w:rsidR="00EF52A5" w:rsidRPr="00240ABB" w:rsidRDefault="00EF52A5" w:rsidP="00EF52A5">
      <w:pPr>
        <w:suppressAutoHyphens w:val="0"/>
        <w:spacing w:line="276" w:lineRule="auto"/>
        <w:ind w:left="720"/>
        <w:rPr>
          <w:rFonts w:ascii="Tahoma" w:hAnsi="Tahoma" w:cs="Tahoma"/>
        </w:rPr>
      </w:pPr>
    </w:p>
    <w:p w:rsidR="00EF52A5" w:rsidRPr="00802D5C" w:rsidRDefault="00EF52A5" w:rsidP="00802D5C">
      <w:pPr>
        <w:pStyle w:val="Tit"/>
        <w:shd w:val="clear" w:color="auto" w:fill="E5E5E5"/>
        <w:ind w:left="0" w:right="-170" w:firstLine="0"/>
        <w:jc w:val="both"/>
        <w:outlineLvl w:val="0"/>
        <w:rPr>
          <w:rFonts w:ascii="Century Gothic" w:hAnsi="Century Gothic"/>
          <w:color w:val="000080"/>
          <w:sz w:val="20"/>
        </w:rPr>
      </w:pPr>
      <w:r w:rsidRPr="00802D5C">
        <w:rPr>
          <w:rFonts w:ascii="Century Gothic" w:hAnsi="Century Gothic"/>
          <w:color w:val="000080"/>
          <w:sz w:val="20"/>
        </w:rPr>
        <w:t>Areas of interests</w:t>
      </w:r>
    </w:p>
    <w:p w:rsidR="00EF52A5" w:rsidRPr="000735AB" w:rsidRDefault="008F0D76" w:rsidP="00EF52A5">
      <w:pPr>
        <w:spacing w:line="276" w:lineRule="auto"/>
        <w:ind w:firstLine="720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Customer Service Centers, </w:t>
      </w:r>
      <w:r w:rsidR="006A0E6B">
        <w:rPr>
          <w:rFonts w:ascii="Tahoma" w:hAnsi="Tahoma" w:cs="Tahoma"/>
          <w:szCs w:val="28"/>
        </w:rPr>
        <w:t xml:space="preserve">Companies, </w:t>
      </w:r>
      <w:r w:rsidR="00EF52A5" w:rsidRPr="000735AB">
        <w:rPr>
          <w:rFonts w:ascii="Tahoma" w:hAnsi="Tahoma" w:cs="Tahoma"/>
          <w:szCs w:val="28"/>
        </w:rPr>
        <w:t>NGO’s, Medical &amp; Psychiatric settings, Counseling centers, Hospitals, Specialized Medical Centre, De-addiction centers, Rehabilitation settings, Old age home &amp; Day care centers, Medical companies, Special school &amp; Educational rehabilitation centers, Child guidance clinic, Community psychiatric settings and Projects.</w:t>
      </w:r>
    </w:p>
    <w:p w:rsidR="00EF52A5" w:rsidRPr="00850368" w:rsidRDefault="00EF52A5" w:rsidP="0085036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380A46" w:rsidRPr="00380A46" w:rsidRDefault="00E86C9A" w:rsidP="004249A4">
      <w:pPr>
        <w:pStyle w:val="Tit"/>
        <w:shd w:val="clear" w:color="auto" w:fill="E5E5E5"/>
        <w:ind w:left="0" w:right="-170" w:firstLine="0"/>
        <w:jc w:val="both"/>
        <w:outlineLvl w:val="0"/>
        <w:rPr>
          <w:rFonts w:ascii="Century Gothic" w:hAnsi="Century Gothic"/>
          <w:color w:val="000080"/>
          <w:sz w:val="20"/>
        </w:rPr>
      </w:pPr>
      <w:r>
        <w:rPr>
          <w:rFonts w:ascii="Century Gothic" w:hAnsi="Century Gothic"/>
          <w:color w:val="000080"/>
          <w:sz w:val="20"/>
        </w:rPr>
        <w:t xml:space="preserve">Computer </w:t>
      </w:r>
      <w:r w:rsidR="00136BBD">
        <w:rPr>
          <w:rFonts w:ascii="Century Gothic" w:hAnsi="Century Gothic"/>
          <w:color w:val="000080"/>
          <w:sz w:val="20"/>
        </w:rPr>
        <w:t>Knowledge</w:t>
      </w:r>
    </w:p>
    <w:p w:rsidR="00E86C9A" w:rsidRDefault="00BA0273" w:rsidP="006D5355">
      <w:pPr>
        <w:pStyle w:val="ListParagraph"/>
        <w:numPr>
          <w:ilvl w:val="0"/>
          <w:numId w:val="22"/>
        </w:numPr>
        <w:suppressAutoHyphens w:val="0"/>
        <w:spacing w:line="360" w:lineRule="auto"/>
        <w:jc w:val="both"/>
        <w:rPr>
          <w:rFonts w:ascii="Tahoma" w:hAnsi="Tahoma" w:cs="Tahoma"/>
          <w:szCs w:val="28"/>
        </w:rPr>
      </w:pPr>
      <w:r w:rsidRPr="006D5355">
        <w:rPr>
          <w:rFonts w:ascii="Tahoma" w:hAnsi="Tahoma" w:cs="Tahoma"/>
          <w:szCs w:val="28"/>
        </w:rPr>
        <w:t>MS office</w:t>
      </w:r>
    </w:p>
    <w:p w:rsidR="00FF53B1" w:rsidRPr="006D5355" w:rsidRDefault="00FF53B1" w:rsidP="00FF53B1">
      <w:pPr>
        <w:pStyle w:val="ListParagraph"/>
        <w:suppressAutoHyphens w:val="0"/>
        <w:spacing w:line="360" w:lineRule="auto"/>
        <w:jc w:val="both"/>
        <w:rPr>
          <w:rFonts w:ascii="Tahoma" w:hAnsi="Tahoma" w:cs="Tahoma"/>
          <w:szCs w:val="28"/>
        </w:rPr>
      </w:pPr>
    </w:p>
    <w:p w:rsidR="00E86C9A" w:rsidRPr="004F06C0" w:rsidRDefault="00E86C9A" w:rsidP="004F06C0">
      <w:pPr>
        <w:pStyle w:val="Tit"/>
        <w:shd w:val="clear" w:color="auto" w:fill="E5E5E5"/>
        <w:ind w:left="0" w:right="-170" w:firstLine="0"/>
        <w:jc w:val="both"/>
        <w:outlineLvl w:val="0"/>
        <w:rPr>
          <w:rFonts w:ascii="Century Gothic" w:hAnsi="Century Gothic"/>
          <w:color w:val="000080"/>
          <w:sz w:val="20"/>
        </w:rPr>
      </w:pPr>
      <w:r w:rsidRPr="00380A46">
        <w:rPr>
          <w:rFonts w:ascii="Century Gothic" w:hAnsi="Century Gothic"/>
          <w:color w:val="000080"/>
          <w:sz w:val="20"/>
        </w:rPr>
        <w:t>References</w:t>
      </w:r>
    </w:p>
    <w:p w:rsidR="00E86C9A" w:rsidRDefault="006D5355" w:rsidP="00FF53B1">
      <w:pPr>
        <w:pStyle w:val="ListParagraph"/>
        <w:numPr>
          <w:ilvl w:val="0"/>
          <w:numId w:val="32"/>
        </w:numPr>
        <w:suppressAutoHyphens w:val="0"/>
        <w:spacing w:line="360" w:lineRule="auto"/>
        <w:jc w:val="both"/>
        <w:rPr>
          <w:rFonts w:ascii="Tahoma" w:hAnsi="Tahoma" w:cs="Tahoma"/>
          <w:szCs w:val="28"/>
        </w:rPr>
      </w:pPr>
      <w:r w:rsidRPr="00FF53B1">
        <w:rPr>
          <w:rFonts w:ascii="Tahoma" w:hAnsi="Tahoma" w:cs="Tahoma"/>
          <w:szCs w:val="28"/>
        </w:rPr>
        <w:t>Available upon Request</w:t>
      </w:r>
    </w:p>
    <w:p w:rsidR="00A74EA8" w:rsidRDefault="00A74EA8" w:rsidP="00A74EA8">
      <w:pPr>
        <w:suppressAutoHyphens w:val="0"/>
        <w:spacing w:line="360" w:lineRule="auto"/>
        <w:jc w:val="both"/>
        <w:rPr>
          <w:rFonts w:ascii="Tahoma" w:hAnsi="Tahoma" w:cs="Tahoma"/>
          <w:szCs w:val="28"/>
        </w:rPr>
      </w:pPr>
    </w:p>
    <w:p w:rsidR="00EF52A5" w:rsidRDefault="00EF52A5" w:rsidP="00A74EA8">
      <w:pPr>
        <w:suppressAutoHyphens w:val="0"/>
        <w:spacing w:line="360" w:lineRule="auto"/>
        <w:jc w:val="both"/>
        <w:rPr>
          <w:rFonts w:ascii="Tahoma" w:hAnsi="Tahoma" w:cs="Tahoma"/>
          <w:szCs w:val="28"/>
        </w:rPr>
      </w:pPr>
    </w:p>
    <w:p w:rsidR="00A74EA8" w:rsidRDefault="00A74EA8" w:rsidP="00A74EA8">
      <w:pPr>
        <w:pStyle w:val="Tit"/>
        <w:shd w:val="clear" w:color="auto" w:fill="E5E5E5"/>
        <w:ind w:left="0" w:right="-170" w:firstLine="0"/>
        <w:jc w:val="both"/>
        <w:outlineLvl w:val="0"/>
        <w:rPr>
          <w:rFonts w:ascii="Century Gothic" w:hAnsi="Century Gothic"/>
          <w:color w:val="000080"/>
          <w:sz w:val="20"/>
        </w:rPr>
      </w:pPr>
      <w:r>
        <w:rPr>
          <w:rFonts w:ascii="Century Gothic" w:hAnsi="Century Gothic"/>
          <w:color w:val="000080"/>
          <w:sz w:val="20"/>
        </w:rPr>
        <w:t>Declaration</w:t>
      </w:r>
    </w:p>
    <w:p w:rsidR="00A74EA8" w:rsidRPr="0054109C" w:rsidRDefault="00A74EA8" w:rsidP="00A74EA8">
      <w:pPr>
        <w:spacing w:line="360" w:lineRule="auto"/>
        <w:ind w:firstLine="720"/>
        <w:jc w:val="both"/>
        <w:rPr>
          <w:rFonts w:ascii="Century Gothic" w:hAnsi="Century Gothic"/>
          <w:szCs w:val="28"/>
        </w:rPr>
      </w:pPr>
      <w:r w:rsidRPr="0054109C">
        <w:rPr>
          <w:rFonts w:ascii="Century Gothic" w:hAnsi="Century Gothic"/>
          <w:szCs w:val="28"/>
        </w:rPr>
        <w:t>I hereby state that the information furnished above is true and complete to the best of my knowledge and belief.</w:t>
      </w:r>
    </w:p>
    <w:p w:rsidR="00A74EA8" w:rsidRDefault="00A74EA8" w:rsidP="00A74EA8">
      <w:pPr>
        <w:spacing w:line="360" w:lineRule="auto"/>
        <w:jc w:val="both"/>
        <w:rPr>
          <w:rFonts w:ascii="Century Gothic" w:hAnsi="Century Gothic"/>
          <w:szCs w:val="28"/>
        </w:rPr>
      </w:pPr>
    </w:p>
    <w:p w:rsidR="00A74EA8" w:rsidRPr="0054109C" w:rsidRDefault="00A74EA8" w:rsidP="00A74EA8">
      <w:pPr>
        <w:spacing w:line="360" w:lineRule="auto"/>
        <w:jc w:val="both"/>
        <w:rPr>
          <w:rFonts w:ascii="Century Gothic" w:hAnsi="Century Gothic"/>
          <w:szCs w:val="28"/>
        </w:rPr>
      </w:pPr>
    </w:p>
    <w:p w:rsidR="00A74EA8" w:rsidRPr="003351AF" w:rsidRDefault="00A74EA8" w:rsidP="00A74EA8">
      <w:pPr>
        <w:spacing w:line="360" w:lineRule="auto"/>
        <w:jc w:val="right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ab/>
      </w:r>
      <w:bookmarkStart w:id="0" w:name="_GoBack"/>
      <w:bookmarkEnd w:id="0"/>
    </w:p>
    <w:p w:rsidR="00A74EA8" w:rsidRPr="00A74EA8" w:rsidRDefault="00A74EA8" w:rsidP="00A74EA8">
      <w:pPr>
        <w:suppressAutoHyphens w:val="0"/>
        <w:spacing w:line="360" w:lineRule="auto"/>
        <w:jc w:val="both"/>
        <w:rPr>
          <w:rFonts w:ascii="Tahoma" w:hAnsi="Tahoma" w:cs="Tahoma"/>
          <w:szCs w:val="28"/>
        </w:rPr>
      </w:pPr>
    </w:p>
    <w:sectPr w:rsidR="00A74EA8" w:rsidRPr="00A74EA8" w:rsidSect="000D4095">
      <w:footerReference w:type="default" r:id="rId10"/>
      <w:pgSz w:w="11906" w:h="16838"/>
      <w:pgMar w:top="142" w:right="1440" w:bottom="270" w:left="90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CA" w:rsidRDefault="00A66DCA" w:rsidP="00340F2B">
      <w:r>
        <w:separator/>
      </w:r>
    </w:p>
  </w:endnote>
  <w:endnote w:type="continuationSeparator" w:id="0">
    <w:p w:rsidR="00A66DCA" w:rsidRDefault="00A66DCA" w:rsidP="003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0572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D4095" w:rsidRDefault="006B78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D4095">
          <w:instrText xml:space="preserve"> PAGE   \* MERGEFORMAT </w:instrText>
        </w:r>
        <w:r>
          <w:fldChar w:fldCharType="separate"/>
        </w:r>
        <w:r w:rsidR="009C1FD3">
          <w:rPr>
            <w:noProof/>
          </w:rPr>
          <w:t>1</w:t>
        </w:r>
        <w:r>
          <w:rPr>
            <w:noProof/>
          </w:rPr>
          <w:fldChar w:fldCharType="end"/>
        </w:r>
        <w:r w:rsidR="000D4095">
          <w:t xml:space="preserve"> | </w:t>
        </w:r>
        <w:r w:rsidR="000D4095" w:rsidRPr="000D4095">
          <w:rPr>
            <w:color w:val="808080" w:themeColor="background1" w:themeShade="80"/>
            <w:spacing w:val="60"/>
          </w:rPr>
          <w:t>Page</w:t>
        </w:r>
      </w:p>
    </w:sdtContent>
  </w:sdt>
  <w:p w:rsidR="000D4095" w:rsidRDefault="000D4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CA" w:rsidRDefault="00A66DCA" w:rsidP="00340F2B">
      <w:r>
        <w:separator/>
      </w:r>
    </w:p>
  </w:footnote>
  <w:footnote w:type="continuationSeparator" w:id="0">
    <w:p w:rsidR="00A66DCA" w:rsidRDefault="00A66DCA" w:rsidP="003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multilevel"/>
    <w:tmpl w:val="0000001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83041F"/>
    <w:multiLevelType w:val="hybridMultilevel"/>
    <w:tmpl w:val="97A64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1AC"/>
    <w:multiLevelType w:val="hybridMultilevel"/>
    <w:tmpl w:val="AA261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5F06"/>
    <w:multiLevelType w:val="hybridMultilevel"/>
    <w:tmpl w:val="91BEA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84539"/>
    <w:multiLevelType w:val="hybridMultilevel"/>
    <w:tmpl w:val="B4B61F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F3033"/>
    <w:multiLevelType w:val="hybridMultilevel"/>
    <w:tmpl w:val="B150F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5635D"/>
    <w:multiLevelType w:val="hybridMultilevel"/>
    <w:tmpl w:val="83D051F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011765"/>
    <w:multiLevelType w:val="hybridMultilevel"/>
    <w:tmpl w:val="5DE482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F3CC3"/>
    <w:multiLevelType w:val="hybridMultilevel"/>
    <w:tmpl w:val="4EC8CA2E"/>
    <w:lvl w:ilvl="0" w:tplc="CEEEFF2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F25E22"/>
    <w:multiLevelType w:val="hybridMultilevel"/>
    <w:tmpl w:val="22965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2A3BA7"/>
    <w:multiLevelType w:val="hybridMultilevel"/>
    <w:tmpl w:val="0ACC9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21B83"/>
    <w:multiLevelType w:val="hybridMultilevel"/>
    <w:tmpl w:val="5E60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C2132"/>
    <w:multiLevelType w:val="hybridMultilevel"/>
    <w:tmpl w:val="760E6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D4605F"/>
    <w:multiLevelType w:val="hybridMultilevel"/>
    <w:tmpl w:val="693EF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62162"/>
    <w:multiLevelType w:val="hybridMultilevel"/>
    <w:tmpl w:val="E732E5AC"/>
    <w:lvl w:ilvl="0" w:tplc="0409000B">
      <w:start w:val="200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B65C1"/>
    <w:multiLevelType w:val="hybridMultilevel"/>
    <w:tmpl w:val="D9C290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623CA"/>
    <w:multiLevelType w:val="multilevel"/>
    <w:tmpl w:val="66040B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C232857"/>
    <w:multiLevelType w:val="hybridMultilevel"/>
    <w:tmpl w:val="B7B05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7C6B83"/>
    <w:multiLevelType w:val="hybridMultilevel"/>
    <w:tmpl w:val="5DE482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F5D06"/>
    <w:multiLevelType w:val="hybridMultilevel"/>
    <w:tmpl w:val="D15A2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675AB"/>
    <w:multiLevelType w:val="hybridMultilevel"/>
    <w:tmpl w:val="DD9431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E1FB8"/>
    <w:multiLevelType w:val="hybridMultilevel"/>
    <w:tmpl w:val="8702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6E57A0"/>
    <w:multiLevelType w:val="hybridMultilevel"/>
    <w:tmpl w:val="AC9A01F6"/>
    <w:lvl w:ilvl="0" w:tplc="08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64F42994"/>
    <w:multiLevelType w:val="hybridMultilevel"/>
    <w:tmpl w:val="BA26D1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C65EC9"/>
    <w:multiLevelType w:val="hybridMultilevel"/>
    <w:tmpl w:val="11EE2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709BB"/>
    <w:multiLevelType w:val="hybridMultilevel"/>
    <w:tmpl w:val="1A94ED4C"/>
    <w:lvl w:ilvl="0" w:tplc="40090009">
      <w:start w:val="1"/>
      <w:numFmt w:val="bullet"/>
      <w:lvlText w:val=""/>
      <w:lvlJc w:val="left"/>
      <w:pPr>
        <w:ind w:left="12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8">
    <w:nsid w:val="6CB05A14"/>
    <w:multiLevelType w:val="hybridMultilevel"/>
    <w:tmpl w:val="6EA04F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275BA"/>
    <w:multiLevelType w:val="hybridMultilevel"/>
    <w:tmpl w:val="4A4A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D2B2D"/>
    <w:multiLevelType w:val="hybridMultilevel"/>
    <w:tmpl w:val="A964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41D39"/>
    <w:multiLevelType w:val="hybridMultilevel"/>
    <w:tmpl w:val="88FA7E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164EF"/>
    <w:multiLevelType w:val="hybridMultilevel"/>
    <w:tmpl w:val="F67EFF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24F6F"/>
    <w:multiLevelType w:val="hybridMultilevel"/>
    <w:tmpl w:val="3C92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19"/>
  </w:num>
  <w:num w:numId="7">
    <w:abstractNumId w:val="24"/>
  </w:num>
  <w:num w:numId="8">
    <w:abstractNumId w:val="29"/>
  </w:num>
  <w:num w:numId="9">
    <w:abstractNumId w:val="26"/>
  </w:num>
  <w:num w:numId="10">
    <w:abstractNumId w:val="13"/>
  </w:num>
  <w:num w:numId="11">
    <w:abstractNumId w:val="21"/>
  </w:num>
  <w:num w:numId="12">
    <w:abstractNumId w:val="5"/>
  </w:num>
  <w:num w:numId="13">
    <w:abstractNumId w:val="30"/>
  </w:num>
  <w:num w:numId="14">
    <w:abstractNumId w:val="16"/>
  </w:num>
  <w:num w:numId="15">
    <w:abstractNumId w:val="32"/>
  </w:num>
  <w:num w:numId="16">
    <w:abstractNumId w:val="25"/>
  </w:num>
  <w:num w:numId="17">
    <w:abstractNumId w:val="4"/>
  </w:num>
  <w:num w:numId="18">
    <w:abstractNumId w:val="33"/>
  </w:num>
  <w:num w:numId="19">
    <w:abstractNumId w:val="20"/>
  </w:num>
  <w:num w:numId="20">
    <w:abstractNumId w:val="6"/>
  </w:num>
  <w:num w:numId="21">
    <w:abstractNumId w:val="9"/>
  </w:num>
  <w:num w:numId="22">
    <w:abstractNumId w:val="15"/>
  </w:num>
  <w:num w:numId="23">
    <w:abstractNumId w:val="10"/>
  </w:num>
  <w:num w:numId="24">
    <w:abstractNumId w:val="14"/>
  </w:num>
  <w:num w:numId="25">
    <w:abstractNumId w:val="28"/>
  </w:num>
  <w:num w:numId="26">
    <w:abstractNumId w:val="23"/>
  </w:num>
  <w:num w:numId="27">
    <w:abstractNumId w:val="18"/>
  </w:num>
  <w:num w:numId="28">
    <w:abstractNumId w:val="11"/>
  </w:num>
  <w:num w:numId="29">
    <w:abstractNumId w:val="8"/>
  </w:num>
  <w:num w:numId="30">
    <w:abstractNumId w:val="17"/>
  </w:num>
  <w:num w:numId="31">
    <w:abstractNumId w:val="7"/>
  </w:num>
  <w:num w:numId="32">
    <w:abstractNumId w:val="22"/>
  </w:num>
  <w:num w:numId="33">
    <w:abstractNumId w:val="2"/>
  </w:num>
  <w:num w:numId="34">
    <w:abstractNumId w:val="2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F2B"/>
    <w:rsid w:val="0001055B"/>
    <w:rsid w:val="00035793"/>
    <w:rsid w:val="000414A0"/>
    <w:rsid w:val="0004348C"/>
    <w:rsid w:val="00064E7B"/>
    <w:rsid w:val="000735AB"/>
    <w:rsid w:val="000755E4"/>
    <w:rsid w:val="000A4311"/>
    <w:rsid w:val="000B0CEA"/>
    <w:rsid w:val="000B2BCD"/>
    <w:rsid w:val="000C144C"/>
    <w:rsid w:val="000C4FE7"/>
    <w:rsid w:val="000C73AB"/>
    <w:rsid w:val="000D4095"/>
    <w:rsid w:val="000E0526"/>
    <w:rsid w:val="000E5755"/>
    <w:rsid w:val="000F543D"/>
    <w:rsid w:val="001102A8"/>
    <w:rsid w:val="00130135"/>
    <w:rsid w:val="00134944"/>
    <w:rsid w:val="00136BBD"/>
    <w:rsid w:val="00137CED"/>
    <w:rsid w:val="001407F2"/>
    <w:rsid w:val="00150929"/>
    <w:rsid w:val="00162382"/>
    <w:rsid w:val="00181DD7"/>
    <w:rsid w:val="001971E9"/>
    <w:rsid w:val="001B018B"/>
    <w:rsid w:val="001B4D9A"/>
    <w:rsid w:val="001C3135"/>
    <w:rsid w:val="001D196A"/>
    <w:rsid w:val="001D3438"/>
    <w:rsid w:val="001E1FB5"/>
    <w:rsid w:val="001E786D"/>
    <w:rsid w:val="001F1BBD"/>
    <w:rsid w:val="001F4BE9"/>
    <w:rsid w:val="001F6373"/>
    <w:rsid w:val="001F714D"/>
    <w:rsid w:val="00204560"/>
    <w:rsid w:val="002163CA"/>
    <w:rsid w:val="00216C98"/>
    <w:rsid w:val="00222020"/>
    <w:rsid w:val="002228C0"/>
    <w:rsid w:val="00240ABB"/>
    <w:rsid w:val="00240AFE"/>
    <w:rsid w:val="00246AB1"/>
    <w:rsid w:val="0027015E"/>
    <w:rsid w:val="00280CDD"/>
    <w:rsid w:val="00281384"/>
    <w:rsid w:val="00281478"/>
    <w:rsid w:val="00290DE6"/>
    <w:rsid w:val="002A001B"/>
    <w:rsid w:val="002A2AB6"/>
    <w:rsid w:val="002A4D34"/>
    <w:rsid w:val="002A791E"/>
    <w:rsid w:val="002B0D6A"/>
    <w:rsid w:val="002B26E7"/>
    <w:rsid w:val="002D2C19"/>
    <w:rsid w:val="002E3121"/>
    <w:rsid w:val="002F2714"/>
    <w:rsid w:val="002F357C"/>
    <w:rsid w:val="002F431C"/>
    <w:rsid w:val="00301425"/>
    <w:rsid w:val="00305426"/>
    <w:rsid w:val="00313125"/>
    <w:rsid w:val="00340F2B"/>
    <w:rsid w:val="00345458"/>
    <w:rsid w:val="003716FA"/>
    <w:rsid w:val="00375E05"/>
    <w:rsid w:val="00380A46"/>
    <w:rsid w:val="00390F58"/>
    <w:rsid w:val="003B138F"/>
    <w:rsid w:val="003B509E"/>
    <w:rsid w:val="003B610A"/>
    <w:rsid w:val="003C285C"/>
    <w:rsid w:val="003C38F9"/>
    <w:rsid w:val="003D2E6E"/>
    <w:rsid w:val="003E7448"/>
    <w:rsid w:val="003E78BF"/>
    <w:rsid w:val="003F46E1"/>
    <w:rsid w:val="0040457B"/>
    <w:rsid w:val="00413A9B"/>
    <w:rsid w:val="00420708"/>
    <w:rsid w:val="004249A4"/>
    <w:rsid w:val="004252E1"/>
    <w:rsid w:val="0042704F"/>
    <w:rsid w:val="00436109"/>
    <w:rsid w:val="00461C1A"/>
    <w:rsid w:val="00477142"/>
    <w:rsid w:val="004A2736"/>
    <w:rsid w:val="004A4AC3"/>
    <w:rsid w:val="004B30CA"/>
    <w:rsid w:val="004B4541"/>
    <w:rsid w:val="004B4E39"/>
    <w:rsid w:val="004B5B57"/>
    <w:rsid w:val="004B7246"/>
    <w:rsid w:val="004C5D0C"/>
    <w:rsid w:val="004F0077"/>
    <w:rsid w:val="004F06C0"/>
    <w:rsid w:val="00500F1B"/>
    <w:rsid w:val="0050283B"/>
    <w:rsid w:val="00502EBB"/>
    <w:rsid w:val="00510688"/>
    <w:rsid w:val="00515453"/>
    <w:rsid w:val="005232E5"/>
    <w:rsid w:val="00524B31"/>
    <w:rsid w:val="00530E07"/>
    <w:rsid w:val="00532F9C"/>
    <w:rsid w:val="00541059"/>
    <w:rsid w:val="0054109C"/>
    <w:rsid w:val="00546FF1"/>
    <w:rsid w:val="005543FA"/>
    <w:rsid w:val="00557387"/>
    <w:rsid w:val="00566B78"/>
    <w:rsid w:val="00575E6B"/>
    <w:rsid w:val="005845BE"/>
    <w:rsid w:val="0059032A"/>
    <w:rsid w:val="005A1EE2"/>
    <w:rsid w:val="005B2AFB"/>
    <w:rsid w:val="005B649D"/>
    <w:rsid w:val="005B7C00"/>
    <w:rsid w:val="005C0422"/>
    <w:rsid w:val="005C4033"/>
    <w:rsid w:val="005C55B1"/>
    <w:rsid w:val="005D6C2F"/>
    <w:rsid w:val="005F2D94"/>
    <w:rsid w:val="005F4A18"/>
    <w:rsid w:val="00605057"/>
    <w:rsid w:val="00623CF0"/>
    <w:rsid w:val="00642870"/>
    <w:rsid w:val="0064442A"/>
    <w:rsid w:val="006471FD"/>
    <w:rsid w:val="00650DBC"/>
    <w:rsid w:val="00652843"/>
    <w:rsid w:val="006546A8"/>
    <w:rsid w:val="00660C8B"/>
    <w:rsid w:val="00660C8D"/>
    <w:rsid w:val="00673C2F"/>
    <w:rsid w:val="00676BB9"/>
    <w:rsid w:val="006803C4"/>
    <w:rsid w:val="00690C63"/>
    <w:rsid w:val="00692F4D"/>
    <w:rsid w:val="006A0E6B"/>
    <w:rsid w:val="006A155F"/>
    <w:rsid w:val="006B0CA0"/>
    <w:rsid w:val="006B78A6"/>
    <w:rsid w:val="006C0D75"/>
    <w:rsid w:val="006C5812"/>
    <w:rsid w:val="006D5355"/>
    <w:rsid w:val="006D55E2"/>
    <w:rsid w:val="006F2B59"/>
    <w:rsid w:val="006F3E51"/>
    <w:rsid w:val="006F65C3"/>
    <w:rsid w:val="0071147F"/>
    <w:rsid w:val="007251A7"/>
    <w:rsid w:val="00725C95"/>
    <w:rsid w:val="00731DD3"/>
    <w:rsid w:val="007348C7"/>
    <w:rsid w:val="00780CB0"/>
    <w:rsid w:val="007B0EA2"/>
    <w:rsid w:val="007B40BD"/>
    <w:rsid w:val="007C2EE0"/>
    <w:rsid w:val="007D6AAB"/>
    <w:rsid w:val="00802D5C"/>
    <w:rsid w:val="00804012"/>
    <w:rsid w:val="00806369"/>
    <w:rsid w:val="008177BD"/>
    <w:rsid w:val="0082066E"/>
    <w:rsid w:val="00831332"/>
    <w:rsid w:val="00834254"/>
    <w:rsid w:val="00850368"/>
    <w:rsid w:val="00873611"/>
    <w:rsid w:val="00881982"/>
    <w:rsid w:val="0088331B"/>
    <w:rsid w:val="00883D8E"/>
    <w:rsid w:val="0088698C"/>
    <w:rsid w:val="00887B57"/>
    <w:rsid w:val="008A56F4"/>
    <w:rsid w:val="008B0BD5"/>
    <w:rsid w:val="008B53F4"/>
    <w:rsid w:val="008B62AD"/>
    <w:rsid w:val="008C1C49"/>
    <w:rsid w:val="008C58AC"/>
    <w:rsid w:val="008C771B"/>
    <w:rsid w:val="008D10A6"/>
    <w:rsid w:val="008E257E"/>
    <w:rsid w:val="008E3689"/>
    <w:rsid w:val="008F0D76"/>
    <w:rsid w:val="00921F53"/>
    <w:rsid w:val="00927D82"/>
    <w:rsid w:val="009303ED"/>
    <w:rsid w:val="009417D8"/>
    <w:rsid w:val="00961613"/>
    <w:rsid w:val="0097605E"/>
    <w:rsid w:val="0097687F"/>
    <w:rsid w:val="00985A3C"/>
    <w:rsid w:val="00990BC1"/>
    <w:rsid w:val="009A7AE5"/>
    <w:rsid w:val="009B0BF4"/>
    <w:rsid w:val="009C1FD3"/>
    <w:rsid w:val="009C4EE9"/>
    <w:rsid w:val="009D1840"/>
    <w:rsid w:val="009D2729"/>
    <w:rsid w:val="009D4AD2"/>
    <w:rsid w:val="009F35D4"/>
    <w:rsid w:val="00A13725"/>
    <w:rsid w:val="00A14B5E"/>
    <w:rsid w:val="00A37B85"/>
    <w:rsid w:val="00A4547F"/>
    <w:rsid w:val="00A5085B"/>
    <w:rsid w:val="00A539B9"/>
    <w:rsid w:val="00A656C3"/>
    <w:rsid w:val="00A66DCA"/>
    <w:rsid w:val="00A74EA8"/>
    <w:rsid w:val="00A76EFE"/>
    <w:rsid w:val="00A81C63"/>
    <w:rsid w:val="00A83AEE"/>
    <w:rsid w:val="00A87F37"/>
    <w:rsid w:val="00A906AA"/>
    <w:rsid w:val="00A9296E"/>
    <w:rsid w:val="00AB68FD"/>
    <w:rsid w:val="00AD349F"/>
    <w:rsid w:val="00AE0BD9"/>
    <w:rsid w:val="00AF7135"/>
    <w:rsid w:val="00B02E14"/>
    <w:rsid w:val="00B11CEF"/>
    <w:rsid w:val="00B1697C"/>
    <w:rsid w:val="00B34979"/>
    <w:rsid w:val="00B363D8"/>
    <w:rsid w:val="00B437A1"/>
    <w:rsid w:val="00B5358D"/>
    <w:rsid w:val="00B7567B"/>
    <w:rsid w:val="00B77354"/>
    <w:rsid w:val="00B90762"/>
    <w:rsid w:val="00B91C94"/>
    <w:rsid w:val="00B95DD4"/>
    <w:rsid w:val="00BA0273"/>
    <w:rsid w:val="00BA150D"/>
    <w:rsid w:val="00BA545D"/>
    <w:rsid w:val="00BB1E03"/>
    <w:rsid w:val="00BB243F"/>
    <w:rsid w:val="00BB43C5"/>
    <w:rsid w:val="00BC2C57"/>
    <w:rsid w:val="00BE24FF"/>
    <w:rsid w:val="00C056B7"/>
    <w:rsid w:val="00C10261"/>
    <w:rsid w:val="00C10279"/>
    <w:rsid w:val="00C1755E"/>
    <w:rsid w:val="00C223F2"/>
    <w:rsid w:val="00C41923"/>
    <w:rsid w:val="00C50417"/>
    <w:rsid w:val="00C55E8D"/>
    <w:rsid w:val="00C60A64"/>
    <w:rsid w:val="00C63085"/>
    <w:rsid w:val="00C74947"/>
    <w:rsid w:val="00C92899"/>
    <w:rsid w:val="00CA2144"/>
    <w:rsid w:val="00CA4369"/>
    <w:rsid w:val="00CA6210"/>
    <w:rsid w:val="00CC4529"/>
    <w:rsid w:val="00CC4EFE"/>
    <w:rsid w:val="00CF5AFD"/>
    <w:rsid w:val="00D023C0"/>
    <w:rsid w:val="00D0627E"/>
    <w:rsid w:val="00D07CDC"/>
    <w:rsid w:val="00D24EC6"/>
    <w:rsid w:val="00D24FC8"/>
    <w:rsid w:val="00D25028"/>
    <w:rsid w:val="00D652C2"/>
    <w:rsid w:val="00D93929"/>
    <w:rsid w:val="00DA2DAC"/>
    <w:rsid w:val="00DB3565"/>
    <w:rsid w:val="00DC0774"/>
    <w:rsid w:val="00DC0FCA"/>
    <w:rsid w:val="00DD18D1"/>
    <w:rsid w:val="00DF10AB"/>
    <w:rsid w:val="00DF5885"/>
    <w:rsid w:val="00E22137"/>
    <w:rsid w:val="00E469FC"/>
    <w:rsid w:val="00E476F1"/>
    <w:rsid w:val="00E56CB5"/>
    <w:rsid w:val="00E7061F"/>
    <w:rsid w:val="00E7427A"/>
    <w:rsid w:val="00E86C9A"/>
    <w:rsid w:val="00E943E6"/>
    <w:rsid w:val="00E94962"/>
    <w:rsid w:val="00E968A5"/>
    <w:rsid w:val="00EA28A2"/>
    <w:rsid w:val="00EA4853"/>
    <w:rsid w:val="00EA49CE"/>
    <w:rsid w:val="00EB3476"/>
    <w:rsid w:val="00EB5F57"/>
    <w:rsid w:val="00EB7486"/>
    <w:rsid w:val="00ED4B5C"/>
    <w:rsid w:val="00ED69DE"/>
    <w:rsid w:val="00EE24D3"/>
    <w:rsid w:val="00EE51F9"/>
    <w:rsid w:val="00EF52A5"/>
    <w:rsid w:val="00F0521B"/>
    <w:rsid w:val="00F067FC"/>
    <w:rsid w:val="00F25AFE"/>
    <w:rsid w:val="00F462D8"/>
    <w:rsid w:val="00F53F21"/>
    <w:rsid w:val="00F62C56"/>
    <w:rsid w:val="00F70FB7"/>
    <w:rsid w:val="00F76944"/>
    <w:rsid w:val="00F77D4C"/>
    <w:rsid w:val="00F90AF0"/>
    <w:rsid w:val="00FB3A0F"/>
    <w:rsid w:val="00FC469E"/>
    <w:rsid w:val="00FD4481"/>
    <w:rsid w:val="00FE438C"/>
    <w:rsid w:val="00FF1764"/>
    <w:rsid w:val="00FF47DE"/>
    <w:rsid w:val="00FF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2B"/>
    <w:pPr>
      <w:suppressAutoHyphens/>
    </w:pPr>
    <w:rPr>
      <w:rFonts w:ascii="Times New Roman" w:eastAsia="Times New Roman" w:hAnsi="Times New Roman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40F2B"/>
    <w:pPr>
      <w:keepNext/>
      <w:numPr>
        <w:numId w:val="1"/>
      </w:numPr>
      <w:tabs>
        <w:tab w:val="left" w:pos="0"/>
      </w:tabs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40F2B"/>
    <w:pPr>
      <w:keepNext/>
      <w:numPr>
        <w:ilvl w:val="5"/>
        <w:numId w:val="1"/>
      </w:numPr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340F2B"/>
    <w:pPr>
      <w:keepNext/>
      <w:numPr>
        <w:ilvl w:val="8"/>
        <w:numId w:val="1"/>
      </w:numPr>
      <w:tabs>
        <w:tab w:val="left" w:pos="0"/>
      </w:tabs>
      <w:ind w:left="-270" w:right="450" w:firstLine="270"/>
      <w:jc w:val="center"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F2B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40F2B"/>
    <w:rPr>
      <w:rFonts w:ascii="Times New Roman" w:eastAsia="Times New Roman" w:hAnsi="Times New Roman"/>
      <w:b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340F2B"/>
    <w:rPr>
      <w:rFonts w:ascii="Times New Roman" w:eastAsia="Times New Roman" w:hAnsi="Times New Roman" w:cs="Times New Roman"/>
      <w:b/>
      <w:smallCaps/>
      <w:sz w:val="28"/>
      <w:szCs w:val="20"/>
      <w:lang w:val="en-US" w:eastAsia="ar-SA"/>
    </w:rPr>
  </w:style>
  <w:style w:type="paragraph" w:customStyle="1" w:styleId="Tit">
    <w:name w:val="Tit"/>
    <w:basedOn w:val="Normal"/>
    <w:rsid w:val="00340F2B"/>
    <w:pPr>
      <w:pBdr>
        <w:bottom w:val="single" w:sz="4" w:space="2" w:color="000000"/>
      </w:pBdr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rsid w:val="00340F2B"/>
  </w:style>
  <w:style w:type="character" w:customStyle="1" w:styleId="CommentTextChar">
    <w:name w:val="Comment Text Char"/>
    <w:basedOn w:val="DefaultParagraphFont"/>
    <w:link w:val="CommentText"/>
    <w:rsid w:val="00340F2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4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F2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4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2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99"/>
    <w:qFormat/>
    <w:rsid w:val="006F65C3"/>
    <w:pPr>
      <w:ind w:left="720"/>
      <w:contextualSpacing/>
    </w:pPr>
  </w:style>
  <w:style w:type="paragraph" w:styleId="BodyText">
    <w:name w:val="Body Text"/>
    <w:basedOn w:val="Normal"/>
    <w:link w:val="BodyTextChar"/>
    <w:rsid w:val="00557387"/>
    <w:pPr>
      <w:suppressAutoHyphens w:val="0"/>
      <w:spacing w:line="360" w:lineRule="auto"/>
      <w:jc w:val="both"/>
    </w:pPr>
    <w:rPr>
      <w:sz w:val="2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57387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7F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27D8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49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49A4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782E-F66D-40FB-A2A3-97791A2D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Letter</vt:lpstr>
    </vt:vector>
  </TitlesOfParts>
  <Company/>
  <LinksUpToDate>false</LinksUpToDate>
  <CharactersWithSpaces>3063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mailto:aneeshmullasery@yahoo.co.in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</dc:title>
  <dc:subject/>
  <dc:creator>Naveed Mohamed.P</dc:creator>
  <cp:keywords/>
  <cp:lastModifiedBy>602HRDESK</cp:lastModifiedBy>
  <cp:revision>127</cp:revision>
  <cp:lastPrinted>2013-05-09T11:05:00Z</cp:lastPrinted>
  <dcterms:created xsi:type="dcterms:W3CDTF">2013-05-10T15:46:00Z</dcterms:created>
  <dcterms:modified xsi:type="dcterms:W3CDTF">2017-04-20T12:04:00Z</dcterms:modified>
</cp:coreProperties>
</file>