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B717F2" w:rsidRPr="00E42A26">
        <w:trPr>
          <w:jc w:val="center"/>
        </w:trPr>
        <w:tc>
          <w:tcPr>
            <w:tcW w:w="9576" w:type="dxa"/>
          </w:tcPr>
          <w:p w:rsidR="00B717F2" w:rsidRPr="00E42A26" w:rsidRDefault="00B717F2">
            <w:pPr>
              <w:pStyle w:val="HeaderFirstPage"/>
              <w:pBdr>
                <w:bottom w:val="none" w:sz="0" w:space="0" w:color="auto"/>
              </w:pBdr>
              <w:rPr>
                <w:color w:val="auto"/>
              </w:rPr>
            </w:pPr>
          </w:p>
        </w:tc>
      </w:tr>
    </w:tbl>
    <w:sdt>
      <w:sdtPr>
        <w:rPr>
          <w:color w:val="auto"/>
        </w:rPr>
        <w:alias w:val="Resume Name"/>
        <w:tag w:val="Resume Name"/>
        <w:id w:val="703981219"/>
        <w:placeholder>
          <w:docPart w:val="A3AE65D54DE2474586D35963BA0ABB31"/>
        </w:placeholder>
        <w:docPartList>
          <w:docPartGallery w:val="Quick Parts"/>
          <w:docPartCategory w:val=" Resume Name"/>
        </w:docPartList>
      </w:sdtPr>
      <w:sdtEndPr/>
      <w:sdtContent>
        <w:p w:rsidR="002C76E4" w:rsidRPr="00E42A26" w:rsidRDefault="00527021">
          <w:pPr>
            <w:pStyle w:val="NoSpacing"/>
            <w:rPr>
              <w:color w:val="auto"/>
            </w:rPr>
          </w:pPr>
          <w:r w:rsidRPr="00527021">
            <w:rPr>
              <w:b/>
              <w:i/>
              <w:color w:val="auto"/>
            </w:rPr>
            <w:t>Dietician</w:t>
          </w:r>
        </w:p>
        <w:tbl>
          <w:tblPr>
            <w:tblStyle w:val="TableGrid"/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6"/>
            <w:gridCol w:w="6291"/>
            <w:gridCol w:w="3081"/>
          </w:tblGrid>
          <w:tr w:rsidR="002C76E4" w:rsidRPr="00E42A26">
            <w:trPr>
              <w:jc w:val="center"/>
            </w:trPr>
            <w:tc>
              <w:tcPr>
                <w:tcW w:w="360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2C76E4" w:rsidRPr="00E42A26" w:rsidRDefault="002C76E4">
                <w:pPr>
                  <w:rPr>
                    <w:color w:val="auto"/>
                  </w:rPr>
                </w:pPr>
              </w:p>
            </w:tc>
            <w:tc>
              <w:tcPr>
                <w:tcW w:w="3250" w:type="pct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2C76E4" w:rsidRPr="00E42A26" w:rsidRDefault="002C76E4">
                <w:pPr>
                  <w:pStyle w:val="PersonalName"/>
                  <w:rPr>
                    <w:color w:val="auto"/>
                  </w:rPr>
                </w:pPr>
                <w:r w:rsidRPr="00E42A26">
                  <w:rPr>
                    <w:color w:val="auto"/>
                    <w:spacing w:val="10"/>
                  </w:rPr>
                  <w:sym w:font="Wingdings 3" w:char="F07D"/>
                </w:r>
                <w:sdt>
                  <w:sdtPr>
                    <w:rPr>
                      <w:color w:val="auto"/>
                    </w:rPr>
                    <w:id w:val="11024321"/>
                    <w:placeholder>
                      <w:docPart w:val="87D77AC213674D4BA4A9283B1422FD8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E42A26" w:rsidRPr="00E42A26">
                      <w:rPr>
                        <w:color w:val="auto"/>
                        <w:lang w:val="en-IN"/>
                      </w:rPr>
                      <w:t>Dietician</w:t>
                    </w:r>
                  </w:sdtContent>
                </w:sdt>
                <w:r w:rsidRPr="00E42A26">
                  <w:rPr>
                    <w:color w:val="auto"/>
                  </w:rPr>
                  <w:t xml:space="preserve"> </w:t>
                </w:r>
              </w:p>
              <w:p w:rsidR="002C76E4" w:rsidRDefault="001B5028" w:rsidP="001B5028">
                <w:pPr>
                  <w:pStyle w:val="AddressText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Tara </w:t>
                </w:r>
              </w:p>
              <w:p w:rsidR="001B5028" w:rsidRPr="00E42A26" w:rsidRDefault="001B5028" w:rsidP="001B5028">
                <w:pPr>
                  <w:pStyle w:val="AddressText"/>
                  <w:rPr>
                    <w:color w:val="auto"/>
                    <w:sz w:val="24"/>
                  </w:rPr>
                </w:pPr>
              </w:p>
            </w:tc>
            <w:tc>
              <w:tcPr>
                <w:tcW w:w="1550" w:type="pct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2C76E4" w:rsidRDefault="002C76E4">
                <w:pPr>
                  <w:rPr>
                    <w:color w:val="auto"/>
                  </w:rPr>
                </w:pPr>
              </w:p>
              <w:p w:rsidR="001B5028" w:rsidRDefault="001B5028">
                <w:pPr>
                  <w:rPr>
                    <w:color w:val="auto"/>
                  </w:rPr>
                </w:pPr>
              </w:p>
              <w:p w:rsidR="001B5028" w:rsidRDefault="001B5028">
                <w:pPr>
                  <w:rPr>
                    <w:color w:val="auto"/>
                  </w:rPr>
                </w:pPr>
              </w:p>
              <w:p w:rsidR="001B5028" w:rsidRDefault="001B5028">
                <w:pPr>
                  <w:rPr>
                    <w:color w:val="auto"/>
                  </w:rPr>
                </w:pPr>
                <w:hyperlink r:id="rId10" w:history="1">
                  <w:r w:rsidRPr="003E413A">
                    <w:rPr>
                      <w:rStyle w:val="Hyperlink"/>
                    </w:rPr>
                    <w:t>Tara.359349@2freemail.com</w:t>
                  </w:r>
                </w:hyperlink>
              </w:p>
              <w:p w:rsidR="001B5028" w:rsidRDefault="001B5028">
                <w:pPr>
                  <w:rPr>
                    <w:color w:val="auto"/>
                  </w:rPr>
                </w:pPr>
              </w:p>
              <w:p w:rsidR="001B5028" w:rsidRPr="00E42A26" w:rsidRDefault="001B5028">
                <w:pPr>
                  <w:rPr>
                    <w:color w:val="auto"/>
                  </w:rPr>
                </w:pPr>
              </w:p>
            </w:tc>
          </w:tr>
        </w:tbl>
        <w:p w:rsidR="00527021" w:rsidRDefault="000516DA" w:rsidP="000516DA">
          <w:pPr>
            <w:pStyle w:val="NoSpacing"/>
            <w:tabs>
              <w:tab w:val="left" w:pos="6072"/>
            </w:tabs>
            <w:rPr>
              <w:color w:val="auto"/>
            </w:rPr>
          </w:pPr>
          <w:r>
            <w:rPr>
              <w:color w:val="auto"/>
            </w:rPr>
            <w:tab/>
          </w:r>
        </w:p>
        <w:p w:rsidR="00527021" w:rsidRPr="00E42A26" w:rsidRDefault="00527021" w:rsidP="00527021">
          <w:pPr>
            <w:pStyle w:val="Section"/>
            <w:rPr>
              <w:color w:val="auto"/>
            </w:rPr>
          </w:pPr>
          <w:r w:rsidRPr="00E42A26">
            <w:rPr>
              <w:color w:val="auto"/>
            </w:rPr>
            <w:t>Profile</w:t>
          </w:r>
        </w:p>
        <w:p w:rsidR="00527021" w:rsidRDefault="00527021" w:rsidP="00D53D14">
          <w:pPr>
            <w:pStyle w:val="SubsectionText"/>
            <w:jc w:val="both"/>
            <w:rPr>
              <w:rFonts w:ascii="Arial" w:hAnsi="Arial" w:cs="Arial"/>
              <w:color w:val="auto"/>
            </w:rPr>
          </w:pPr>
          <w:r w:rsidRPr="00E42A26">
            <w:rPr>
              <w:rFonts w:ascii="Arial" w:hAnsi="Arial" w:cs="Arial"/>
              <w:b/>
              <w:color w:val="auto"/>
            </w:rPr>
            <w:t>Dietician</w:t>
          </w:r>
          <w:r w:rsidRPr="00E42A26">
            <w:rPr>
              <w:rFonts w:ascii="Arial" w:hAnsi="Arial" w:cs="Arial"/>
              <w:color w:val="auto"/>
            </w:rPr>
            <w:t xml:space="preserve"> with a </w:t>
          </w:r>
          <w:r>
            <w:rPr>
              <w:rFonts w:ascii="Arial" w:hAnsi="Arial" w:cs="Arial"/>
              <w:color w:val="auto"/>
            </w:rPr>
            <w:t xml:space="preserve">PG Diploma in </w:t>
          </w:r>
          <w:r w:rsidRPr="00E42A26">
            <w:rPr>
              <w:rFonts w:ascii="Arial" w:hAnsi="Arial" w:cs="Arial"/>
              <w:b/>
              <w:color w:val="auto"/>
            </w:rPr>
            <w:t>Dietetics and Public Health Nutrition</w:t>
          </w:r>
          <w:r>
            <w:rPr>
              <w:rFonts w:ascii="Arial" w:hAnsi="Arial" w:cs="Arial"/>
              <w:color w:val="auto"/>
            </w:rPr>
            <w:t xml:space="preserve"> from </w:t>
          </w:r>
          <w:r w:rsidRPr="00E42A26">
            <w:rPr>
              <w:rFonts w:ascii="Arial" w:hAnsi="Arial" w:cs="Arial"/>
              <w:b/>
              <w:color w:val="auto"/>
            </w:rPr>
            <w:t>University</w:t>
          </w:r>
          <w:r w:rsidR="0047599A" w:rsidRPr="0047599A">
            <w:t xml:space="preserve"> </w:t>
          </w:r>
          <w:r w:rsidR="0047599A" w:rsidRPr="0047599A">
            <w:rPr>
              <w:b/>
            </w:rPr>
            <w:t xml:space="preserve">of </w:t>
          </w:r>
          <w:r w:rsidR="0047599A" w:rsidRPr="0047599A">
            <w:rPr>
              <w:rFonts w:ascii="Arial" w:hAnsi="Arial" w:cs="Arial"/>
              <w:b/>
              <w:color w:val="auto"/>
            </w:rPr>
            <w:t>Delhi</w:t>
          </w:r>
          <w:r w:rsidR="0047599A">
            <w:rPr>
              <w:rFonts w:ascii="Arial" w:hAnsi="Arial" w:cs="Arial"/>
              <w:color w:val="auto"/>
            </w:rPr>
            <w:t xml:space="preserve"> having an experience of  more than 3 years in the industry during w</w:t>
          </w:r>
          <w:r w:rsidR="00D53D14">
            <w:rPr>
              <w:rFonts w:ascii="Arial" w:hAnsi="Arial" w:cs="Arial"/>
              <w:color w:val="auto"/>
            </w:rPr>
            <w:t xml:space="preserve">hich I have worked with some of the good </w:t>
          </w:r>
          <w:r w:rsidR="0047599A">
            <w:rPr>
              <w:rFonts w:ascii="Arial" w:hAnsi="Arial" w:cs="Arial"/>
              <w:color w:val="auto"/>
            </w:rPr>
            <w:t xml:space="preserve"> names in the health industry like Max </w:t>
          </w:r>
          <w:proofErr w:type="spellStart"/>
          <w:r w:rsidR="0047599A">
            <w:rPr>
              <w:rFonts w:ascii="Arial" w:hAnsi="Arial" w:cs="Arial"/>
              <w:color w:val="auto"/>
            </w:rPr>
            <w:t>Saket,Max</w:t>
          </w:r>
          <w:proofErr w:type="spellEnd"/>
          <w:r w:rsidR="0047599A">
            <w:rPr>
              <w:rFonts w:ascii="Arial" w:hAnsi="Arial" w:cs="Arial"/>
              <w:color w:val="auto"/>
            </w:rPr>
            <w:t xml:space="preserve"> </w:t>
          </w:r>
          <w:proofErr w:type="spellStart"/>
          <w:r w:rsidR="0047599A">
            <w:rPr>
              <w:rFonts w:ascii="Arial" w:hAnsi="Arial" w:cs="Arial"/>
              <w:color w:val="auto"/>
            </w:rPr>
            <w:t>Patparganj</w:t>
          </w:r>
          <w:proofErr w:type="spellEnd"/>
          <w:r w:rsidR="0047599A">
            <w:rPr>
              <w:rFonts w:ascii="Arial" w:hAnsi="Arial" w:cs="Arial"/>
              <w:color w:val="auto"/>
            </w:rPr>
            <w:t xml:space="preserve"> ,</w:t>
          </w:r>
          <w:proofErr w:type="spellStart"/>
          <w:r w:rsidR="0047599A">
            <w:rPr>
              <w:rFonts w:ascii="Arial" w:hAnsi="Arial" w:cs="Arial"/>
              <w:color w:val="auto"/>
            </w:rPr>
            <w:t>Sundar</w:t>
          </w:r>
          <w:proofErr w:type="spellEnd"/>
          <w:r w:rsidR="0047599A">
            <w:rPr>
              <w:rFonts w:ascii="Arial" w:hAnsi="Arial" w:cs="Arial"/>
              <w:color w:val="auto"/>
            </w:rPr>
            <w:t xml:space="preserve"> </w:t>
          </w:r>
          <w:proofErr w:type="spellStart"/>
          <w:r w:rsidR="0047599A">
            <w:rPr>
              <w:rFonts w:ascii="Arial" w:hAnsi="Arial" w:cs="Arial"/>
              <w:color w:val="auto"/>
            </w:rPr>
            <w:t>lal</w:t>
          </w:r>
          <w:proofErr w:type="spellEnd"/>
          <w:r w:rsidR="0047599A">
            <w:rPr>
              <w:rFonts w:ascii="Arial" w:hAnsi="Arial" w:cs="Arial"/>
              <w:color w:val="auto"/>
            </w:rPr>
            <w:t xml:space="preserve"> memorial </w:t>
          </w:r>
          <w:proofErr w:type="spellStart"/>
          <w:r w:rsidR="0047599A">
            <w:rPr>
              <w:rFonts w:ascii="Arial" w:hAnsi="Arial" w:cs="Arial"/>
              <w:color w:val="auto"/>
            </w:rPr>
            <w:t>Saket</w:t>
          </w:r>
          <w:proofErr w:type="spellEnd"/>
          <w:r w:rsidR="0047599A">
            <w:rPr>
              <w:rFonts w:ascii="Arial" w:hAnsi="Arial" w:cs="Arial"/>
              <w:color w:val="auto"/>
            </w:rPr>
            <w:t>, and ST. Step</w:t>
          </w:r>
          <w:r w:rsidR="00D53D14">
            <w:rPr>
              <w:rFonts w:ascii="Arial" w:hAnsi="Arial" w:cs="Arial"/>
              <w:color w:val="auto"/>
            </w:rPr>
            <w:t xml:space="preserve">hen’s Hospital .My </w:t>
          </w:r>
          <w:r>
            <w:rPr>
              <w:rFonts w:ascii="Arial" w:hAnsi="Arial" w:cs="Arial"/>
              <w:color w:val="auto"/>
            </w:rPr>
            <w:t xml:space="preserve"> Experience</w:t>
          </w:r>
          <w:r w:rsidR="00D53D14">
            <w:rPr>
              <w:rFonts w:ascii="Arial" w:hAnsi="Arial" w:cs="Arial"/>
              <w:color w:val="auto"/>
            </w:rPr>
            <w:t xml:space="preserve"> in the industry has helped me to deal with </w:t>
          </w:r>
          <w:r>
            <w:rPr>
              <w:rFonts w:ascii="Arial" w:hAnsi="Arial" w:cs="Arial"/>
              <w:color w:val="auto"/>
            </w:rPr>
            <w:t>different types of patient</w:t>
          </w:r>
          <w:r w:rsidR="00D53D14" w:rsidRPr="00D53D14">
            <w:t xml:space="preserve"> </w:t>
          </w:r>
          <w:r w:rsidR="00D53D14">
            <w:rPr>
              <w:rFonts w:ascii="Arial" w:hAnsi="Arial" w:cs="Arial"/>
              <w:color w:val="auto"/>
            </w:rPr>
            <w:t>such as:(</w:t>
          </w:r>
          <w:r w:rsidR="00D53D14" w:rsidRPr="00D53D14">
            <w:rPr>
              <w:rFonts w:ascii="Arial" w:hAnsi="Arial" w:cs="Arial"/>
              <w:color w:val="auto"/>
            </w:rPr>
            <w:t>Kidney Patient, Liver Patient, Diabetic Patient, Surgery Patient, Antenatal &amp; Postnatal Patient, Koch’s Patie</w:t>
          </w:r>
          <w:r w:rsidR="00D53D14">
            <w:rPr>
              <w:rFonts w:ascii="Arial" w:hAnsi="Arial" w:cs="Arial"/>
              <w:color w:val="auto"/>
            </w:rPr>
            <w:t xml:space="preserve">nt, Cancer Patient, HIV </w:t>
          </w:r>
          <w:r w:rsidR="00797B35">
            <w:rPr>
              <w:rFonts w:ascii="Arial" w:hAnsi="Arial" w:cs="Arial"/>
              <w:color w:val="auto"/>
            </w:rPr>
            <w:t>Patient,</w:t>
          </w:r>
          <w:r w:rsidR="00797B35" w:rsidRPr="00D53D14">
            <w:rPr>
              <w:rFonts w:ascii="Arial" w:hAnsi="Arial" w:cs="Arial"/>
              <w:color w:val="auto"/>
            </w:rPr>
            <w:t xml:space="preserve"> Patient</w:t>
          </w:r>
          <w:r w:rsidR="00D53D14" w:rsidRPr="00D53D14">
            <w:rPr>
              <w:rFonts w:ascii="Arial" w:hAnsi="Arial" w:cs="Arial"/>
              <w:color w:val="auto"/>
            </w:rPr>
            <w:t xml:space="preserve"> suffering from multiple diseases, Weight Management</w:t>
          </w:r>
          <w:r w:rsidR="00D53D14">
            <w:rPr>
              <w:rFonts w:ascii="Arial" w:hAnsi="Arial" w:cs="Arial"/>
              <w:color w:val="auto"/>
            </w:rPr>
            <w:t>)</w:t>
          </w:r>
          <w:r>
            <w:rPr>
              <w:rFonts w:ascii="Arial" w:hAnsi="Arial" w:cs="Arial"/>
              <w:color w:val="auto"/>
            </w:rPr>
            <w:t xml:space="preserve"> </w:t>
          </w:r>
          <w:r w:rsidR="00D53D14">
            <w:rPr>
              <w:rFonts w:ascii="Arial" w:hAnsi="Arial" w:cs="Arial"/>
              <w:color w:val="auto"/>
            </w:rPr>
            <w:t>by planning different types of diet plans .</w:t>
          </w:r>
        </w:p>
        <w:p w:rsidR="00797B35" w:rsidRDefault="00797B35" w:rsidP="00D53D14">
          <w:pPr>
            <w:pStyle w:val="SubsectionText"/>
            <w:jc w:val="both"/>
            <w:rPr>
              <w:rFonts w:ascii="Arial" w:hAnsi="Arial" w:cs="Arial"/>
              <w:color w:val="auto"/>
            </w:rPr>
          </w:pPr>
        </w:p>
        <w:p w:rsidR="00527021" w:rsidRDefault="00527021" w:rsidP="00527021">
          <w:pPr>
            <w:pStyle w:val="Section"/>
            <w:rPr>
              <w:color w:val="auto"/>
            </w:rPr>
          </w:pPr>
          <w:r w:rsidRPr="00E42A26">
            <w:rPr>
              <w:color w:val="auto"/>
            </w:rPr>
            <w:t>Education</w:t>
          </w:r>
        </w:p>
        <w:p w:rsidR="008F2926" w:rsidRPr="008F2926" w:rsidRDefault="008F2926" w:rsidP="008F2926">
          <w:proofErr w:type="spellStart"/>
          <w:proofErr w:type="gramStart"/>
          <w:r w:rsidRPr="008F2926">
            <w:rPr>
              <w:rFonts w:ascii="Times New Roman" w:hAnsi="Times New Roman"/>
              <w:b/>
            </w:rPr>
            <w:t>Persuing</w:t>
          </w:r>
          <w:proofErr w:type="spellEnd"/>
          <w:r w:rsidRPr="008F2926">
            <w:rPr>
              <w:rFonts w:ascii="Times New Roman" w:hAnsi="Times New Roman"/>
              <w:b/>
            </w:rPr>
            <w:t xml:space="preserve">  </w:t>
          </w:r>
          <w:proofErr w:type="spellStart"/>
          <w:r w:rsidRPr="008F2926">
            <w:rPr>
              <w:rFonts w:ascii="Times New Roman" w:hAnsi="Times New Roman"/>
              <w:b/>
            </w:rPr>
            <w:t>Msc</w:t>
          </w:r>
          <w:proofErr w:type="spellEnd"/>
          <w:proofErr w:type="gramEnd"/>
          <w:r w:rsidRPr="008F2926">
            <w:rPr>
              <w:rFonts w:ascii="Times New Roman" w:hAnsi="Times New Roman"/>
              <w:b/>
            </w:rPr>
            <w:t xml:space="preserve"> in food and </w:t>
          </w:r>
          <w:proofErr w:type="spellStart"/>
          <w:r w:rsidRPr="008F2926">
            <w:rPr>
              <w:rFonts w:ascii="Times New Roman" w:hAnsi="Times New Roman"/>
              <w:b/>
            </w:rPr>
            <w:t>nutrion</w:t>
          </w:r>
          <w:proofErr w:type="spellEnd"/>
          <w:r>
            <w:rPr>
              <w:rFonts w:ascii="Times New Roman" w:hAnsi="Times New Roman"/>
              <w:b/>
            </w:rPr>
            <w:t xml:space="preserve"> </w:t>
          </w:r>
          <w:r>
            <w:t xml:space="preserve"> </w:t>
          </w:r>
          <w:proofErr w:type="spellStart"/>
          <w:r>
            <w:t>Shubharthi</w:t>
          </w:r>
          <w:proofErr w:type="spellEnd"/>
          <w:r>
            <w:t xml:space="preserve"> college of medical science 2015( Meerut distance university ) </w:t>
          </w:r>
        </w:p>
        <w:p w:rsidR="00527021" w:rsidRPr="00E42A26" w:rsidRDefault="00527021" w:rsidP="00527021">
          <w:pPr>
            <w:pStyle w:val="Subsection"/>
            <w:rPr>
              <w:color w:val="auto"/>
            </w:rPr>
          </w:pPr>
          <w:r>
            <w:rPr>
              <w:color w:val="auto"/>
            </w:rPr>
            <w:t>PG Diploma</w:t>
          </w:r>
          <w:r w:rsidRPr="00E42A26">
            <w:rPr>
              <w:color w:val="auto"/>
            </w:rPr>
            <w:t xml:space="preserve"> in </w:t>
          </w:r>
          <w:r>
            <w:rPr>
              <w:color w:val="auto"/>
            </w:rPr>
            <w:t>Dietetics and Public Health Nutrition</w:t>
          </w:r>
          <w:r w:rsidRPr="00E42A26">
            <w:rPr>
              <w:color w:val="auto"/>
            </w:rPr>
            <w:t xml:space="preserve"> </w:t>
          </w:r>
          <w:r w:rsidRPr="00E42A26">
            <w:rPr>
              <w:rStyle w:val="SubsectionDateChar"/>
              <w:color w:val="auto"/>
            </w:rPr>
            <w:t>(</w:t>
          </w:r>
          <w:r w:rsidRPr="00E42A26">
            <w:rPr>
              <w:b w:val="0"/>
              <w:color w:val="auto"/>
            </w:rPr>
            <w:t>201</w:t>
          </w:r>
          <w:r>
            <w:rPr>
              <w:b w:val="0"/>
              <w:color w:val="auto"/>
            </w:rPr>
            <w:t>3</w:t>
          </w:r>
          <w:r w:rsidRPr="00E42A26">
            <w:rPr>
              <w:rStyle w:val="SubsectionDateChar"/>
              <w:color w:val="auto"/>
            </w:rPr>
            <w:t>) (</w:t>
          </w:r>
          <w:r>
            <w:rPr>
              <w:rStyle w:val="SubsectionDateChar"/>
              <w:color w:val="auto"/>
            </w:rPr>
            <w:t>Delhi University</w:t>
          </w:r>
          <w:r w:rsidRPr="00E42A26">
            <w:rPr>
              <w:rStyle w:val="SubsectionDateChar"/>
              <w:color w:val="auto"/>
            </w:rPr>
            <w:t>)</w:t>
          </w:r>
        </w:p>
        <w:p w:rsidR="00FA6539" w:rsidRDefault="00527021" w:rsidP="00FA6539">
          <w:pPr>
            <w:pStyle w:val="Subsection"/>
            <w:rPr>
              <w:rStyle w:val="SubsectionDateChar"/>
              <w:color w:val="auto"/>
            </w:rPr>
          </w:pPr>
          <w:r>
            <w:rPr>
              <w:color w:val="auto"/>
            </w:rPr>
            <w:t>B.Sc.</w:t>
          </w:r>
          <w:r w:rsidRPr="00E42A26">
            <w:rPr>
              <w:color w:val="auto"/>
            </w:rPr>
            <w:t xml:space="preserve"> in</w:t>
          </w:r>
          <w:r>
            <w:rPr>
              <w:color w:val="auto"/>
            </w:rPr>
            <w:t xml:space="preserve"> Home Science</w:t>
          </w:r>
          <w:r w:rsidRPr="00E42A26">
            <w:rPr>
              <w:color w:val="auto"/>
            </w:rPr>
            <w:t xml:space="preserve"> </w:t>
          </w:r>
          <w:r w:rsidRPr="00E42A26">
            <w:rPr>
              <w:rStyle w:val="SubsectionDateChar"/>
              <w:color w:val="auto"/>
            </w:rPr>
            <w:t>(</w:t>
          </w:r>
          <w:r w:rsidRPr="00E42A26">
            <w:rPr>
              <w:b w:val="0"/>
              <w:color w:val="auto"/>
            </w:rPr>
            <w:t>2012</w:t>
          </w:r>
          <w:r w:rsidRPr="00E42A26">
            <w:rPr>
              <w:rStyle w:val="SubsectionDateChar"/>
              <w:color w:val="auto"/>
            </w:rPr>
            <w:t>) (</w:t>
          </w:r>
          <w:r>
            <w:rPr>
              <w:rStyle w:val="SubsectionDateChar"/>
              <w:color w:val="auto"/>
            </w:rPr>
            <w:t>Delhi University</w:t>
          </w:r>
          <w:r w:rsidRPr="00E42A26">
            <w:rPr>
              <w:rStyle w:val="SubsectionDateChar"/>
              <w:color w:val="auto"/>
            </w:rPr>
            <w:t>)</w:t>
          </w:r>
        </w:p>
        <w:p w:rsidR="00797B35" w:rsidRDefault="00797B35" w:rsidP="00FA6539">
          <w:pPr>
            <w:pStyle w:val="Subsection"/>
            <w:rPr>
              <w:rStyle w:val="SubsectionDateChar"/>
              <w:color w:val="auto"/>
            </w:rPr>
          </w:pPr>
        </w:p>
        <w:p w:rsidR="00FA6539" w:rsidRPr="00FA6539" w:rsidRDefault="00FA6539" w:rsidP="00FA6539">
          <w:pPr>
            <w:pStyle w:val="Subsection"/>
            <w:rPr>
              <w:color w:val="auto"/>
            </w:rPr>
          </w:pPr>
        </w:p>
        <w:p w:rsidR="00FA6539" w:rsidRPr="00FA6539" w:rsidRDefault="00527021" w:rsidP="00FA6539">
          <w:pPr>
            <w:pStyle w:val="SubsectionDate"/>
            <w:rPr>
              <w:b/>
              <w:color w:val="auto"/>
              <w:sz w:val="22"/>
            </w:rPr>
          </w:pPr>
          <w:r w:rsidRPr="00FA6539">
            <w:rPr>
              <w:b/>
              <w:color w:val="auto"/>
              <w:sz w:val="22"/>
            </w:rPr>
            <w:t>Experience</w:t>
          </w:r>
        </w:p>
        <w:p w:rsidR="00FA6539" w:rsidRDefault="00FA6539" w:rsidP="00FA6539">
          <w:pPr>
            <w:pStyle w:val="SubsectionDate"/>
            <w:rPr>
              <w:color w:val="auto"/>
            </w:rPr>
          </w:pPr>
        </w:p>
        <w:p w:rsidR="00FA6539" w:rsidRDefault="00FA6539" w:rsidP="00FA6539">
          <w:pPr>
            <w:pStyle w:val="SubsectionDate"/>
            <w:rPr>
              <w:color w:val="auto"/>
            </w:rPr>
          </w:pPr>
          <w:r w:rsidRPr="00FA6539">
            <w:rPr>
              <w:rStyle w:val="SubsectionChar"/>
              <w:color w:val="auto"/>
            </w:rPr>
            <w:t xml:space="preserve"> </w:t>
          </w:r>
          <w:proofErr w:type="gramStart"/>
          <w:r w:rsidRPr="00E50A72">
            <w:rPr>
              <w:rStyle w:val="SubsectionChar"/>
              <w:color w:val="auto"/>
            </w:rPr>
            <w:t>Dietician</w:t>
          </w:r>
          <w:r>
            <w:rPr>
              <w:rStyle w:val="SubsectionChar"/>
              <w:b w:val="0"/>
              <w:color w:val="auto"/>
            </w:rPr>
            <w:t xml:space="preserve"> </w:t>
          </w:r>
          <w:r w:rsidRPr="00E42A26">
            <w:rPr>
              <w:color w:val="auto"/>
            </w:rPr>
            <w:t xml:space="preserve"> (</w:t>
          </w:r>
          <w:proofErr w:type="gramEnd"/>
          <w:r>
            <w:rPr>
              <w:color w:val="auto"/>
            </w:rPr>
            <w:t>Sep 2015</w:t>
          </w:r>
          <w:r w:rsidRPr="00E42A26">
            <w:rPr>
              <w:color w:val="auto"/>
            </w:rPr>
            <w:t xml:space="preserve"> –</w:t>
          </w:r>
          <w:r>
            <w:rPr>
              <w:color w:val="auto"/>
            </w:rPr>
            <w:t xml:space="preserve"> Current</w:t>
          </w:r>
          <w:r w:rsidRPr="00E42A26">
            <w:rPr>
              <w:color w:val="auto"/>
            </w:rPr>
            <w:t>)</w:t>
          </w:r>
        </w:p>
        <w:p w:rsidR="00FA6539" w:rsidRPr="00FA6539" w:rsidRDefault="00FA6539" w:rsidP="00527021">
          <w:pPr>
            <w:pStyle w:val="SubsectionDate"/>
            <w:rPr>
              <w:rStyle w:val="SubsectionChar"/>
              <w:b w:val="0"/>
              <w:color w:val="auto"/>
            </w:rPr>
          </w:pPr>
          <w:r w:rsidRPr="001A1AD9">
            <w:rPr>
              <w:b/>
              <w:color w:val="auto"/>
            </w:rPr>
            <w:t xml:space="preserve">Max Super </w:t>
          </w:r>
          <w:proofErr w:type="spellStart"/>
          <w:r w:rsidRPr="001A1AD9">
            <w:rPr>
              <w:b/>
              <w:color w:val="auto"/>
            </w:rPr>
            <w:t>Speciality</w:t>
          </w:r>
          <w:proofErr w:type="spellEnd"/>
          <w:r w:rsidRPr="001A1AD9">
            <w:rPr>
              <w:b/>
              <w:color w:val="auto"/>
            </w:rPr>
            <w:t xml:space="preserve"> Hospital</w:t>
          </w:r>
          <w:r w:rsidRPr="001A1AD9">
            <w:rPr>
              <w:color w:val="auto"/>
            </w:rPr>
            <w:t xml:space="preserve">, </w:t>
          </w:r>
          <w:r w:rsidRPr="00E42A26">
            <w:rPr>
              <w:color w:val="auto"/>
            </w:rPr>
            <w:t>(</w:t>
          </w:r>
          <w:proofErr w:type="spellStart"/>
          <w:r>
            <w:rPr>
              <w:color w:val="auto"/>
            </w:rPr>
            <w:t>saket</w:t>
          </w:r>
          <w:proofErr w:type="spellEnd"/>
          <w:r w:rsidRPr="00E42A26">
            <w:rPr>
              <w:color w:val="auto"/>
            </w:rPr>
            <w:t>)</w:t>
          </w:r>
        </w:p>
        <w:p w:rsidR="00FA6539" w:rsidRDefault="00FA6539" w:rsidP="00527021">
          <w:pPr>
            <w:pStyle w:val="SubsectionDate"/>
            <w:rPr>
              <w:rStyle w:val="SubsectionChar"/>
              <w:color w:val="auto"/>
            </w:rPr>
          </w:pPr>
        </w:p>
        <w:p w:rsidR="00527021" w:rsidRDefault="00527021" w:rsidP="00527021">
          <w:pPr>
            <w:pStyle w:val="SubsectionDate"/>
            <w:rPr>
              <w:color w:val="auto"/>
            </w:rPr>
          </w:pPr>
          <w:proofErr w:type="gramStart"/>
          <w:r w:rsidRPr="00E50A72">
            <w:rPr>
              <w:rStyle w:val="SubsectionChar"/>
              <w:color w:val="auto"/>
            </w:rPr>
            <w:t>Dietician</w:t>
          </w:r>
          <w:r>
            <w:rPr>
              <w:rStyle w:val="SubsectionChar"/>
              <w:b w:val="0"/>
              <w:color w:val="auto"/>
            </w:rPr>
            <w:t xml:space="preserve"> </w:t>
          </w:r>
          <w:r w:rsidRPr="00E42A26">
            <w:rPr>
              <w:color w:val="auto"/>
            </w:rPr>
            <w:t xml:space="preserve"> (</w:t>
          </w:r>
          <w:proofErr w:type="gramEnd"/>
          <w:r>
            <w:rPr>
              <w:color w:val="auto"/>
            </w:rPr>
            <w:t>Feb</w:t>
          </w:r>
          <w:r w:rsidRPr="00E42A26">
            <w:rPr>
              <w:color w:val="auto"/>
            </w:rPr>
            <w:t xml:space="preserve"> 2014 –</w:t>
          </w:r>
          <w:r w:rsidR="00FA6539">
            <w:rPr>
              <w:color w:val="auto"/>
            </w:rPr>
            <w:t xml:space="preserve"> Sep 2015</w:t>
          </w:r>
          <w:r w:rsidRPr="00E42A26">
            <w:rPr>
              <w:color w:val="auto"/>
            </w:rPr>
            <w:t>)</w:t>
          </w:r>
        </w:p>
        <w:p w:rsidR="00527021" w:rsidRDefault="00527021" w:rsidP="00527021">
          <w:pPr>
            <w:pStyle w:val="SubsectionDate"/>
            <w:rPr>
              <w:color w:val="auto"/>
            </w:rPr>
          </w:pPr>
          <w:r w:rsidRPr="001A1AD9">
            <w:rPr>
              <w:b/>
              <w:color w:val="auto"/>
            </w:rPr>
            <w:t xml:space="preserve">Max Super </w:t>
          </w:r>
          <w:proofErr w:type="spellStart"/>
          <w:r w:rsidRPr="001A1AD9">
            <w:rPr>
              <w:b/>
              <w:color w:val="auto"/>
            </w:rPr>
            <w:t>Speciality</w:t>
          </w:r>
          <w:proofErr w:type="spellEnd"/>
          <w:r w:rsidRPr="001A1AD9">
            <w:rPr>
              <w:b/>
              <w:color w:val="auto"/>
            </w:rPr>
            <w:t xml:space="preserve"> Hospital</w:t>
          </w:r>
          <w:r w:rsidRPr="001A1AD9">
            <w:rPr>
              <w:color w:val="auto"/>
            </w:rPr>
            <w:t xml:space="preserve">, </w:t>
          </w:r>
          <w:r w:rsidRPr="00E42A26">
            <w:rPr>
              <w:color w:val="auto"/>
            </w:rPr>
            <w:t>(</w:t>
          </w:r>
          <w:proofErr w:type="spellStart"/>
          <w:r>
            <w:rPr>
              <w:color w:val="auto"/>
            </w:rPr>
            <w:t>Patparganj</w:t>
          </w:r>
          <w:proofErr w:type="spellEnd"/>
          <w:r w:rsidRPr="00E42A26">
            <w:rPr>
              <w:color w:val="auto"/>
            </w:rPr>
            <w:t>)</w:t>
          </w:r>
        </w:p>
        <w:p w:rsidR="00527021" w:rsidRDefault="00527021" w:rsidP="00527021">
          <w:pPr>
            <w:pStyle w:val="SubsectionDate"/>
            <w:rPr>
              <w:color w:val="auto"/>
            </w:rPr>
          </w:pPr>
        </w:p>
        <w:p w:rsidR="00527021" w:rsidRPr="003C7577" w:rsidRDefault="00527021" w:rsidP="00527021">
          <w:pPr>
            <w:pStyle w:val="SubsectionDate"/>
            <w:rPr>
              <w:color w:val="auto"/>
            </w:rPr>
          </w:pPr>
        </w:p>
        <w:p w:rsidR="00527021" w:rsidRDefault="00527021" w:rsidP="00527021">
          <w:pPr>
            <w:pStyle w:val="SubsectionDate"/>
            <w:rPr>
              <w:color w:val="auto"/>
            </w:rPr>
          </w:pPr>
          <w:proofErr w:type="gramStart"/>
          <w:r w:rsidRPr="00E50A72">
            <w:rPr>
              <w:rStyle w:val="SubsectionChar"/>
              <w:color w:val="auto"/>
            </w:rPr>
            <w:t>Dietician</w:t>
          </w:r>
          <w:r>
            <w:rPr>
              <w:rStyle w:val="SubsectionChar"/>
              <w:b w:val="0"/>
              <w:color w:val="auto"/>
            </w:rPr>
            <w:t xml:space="preserve"> </w:t>
          </w:r>
          <w:r w:rsidRPr="00E42A26">
            <w:rPr>
              <w:color w:val="auto"/>
            </w:rPr>
            <w:t xml:space="preserve"> (</w:t>
          </w:r>
          <w:proofErr w:type="gramEnd"/>
          <w:r>
            <w:rPr>
              <w:color w:val="auto"/>
            </w:rPr>
            <w:t>September 2013</w:t>
          </w:r>
          <w:r w:rsidRPr="00E42A26">
            <w:rPr>
              <w:color w:val="auto"/>
            </w:rPr>
            <w:t xml:space="preserve"> –</w:t>
          </w:r>
          <w:r>
            <w:rPr>
              <w:color w:val="auto"/>
            </w:rPr>
            <w:t xml:space="preserve"> Feb</w:t>
          </w:r>
          <w:r w:rsidRPr="00E42A26">
            <w:rPr>
              <w:color w:val="auto"/>
            </w:rPr>
            <w:t xml:space="preserve"> 2014)</w:t>
          </w:r>
        </w:p>
        <w:p w:rsidR="00527021" w:rsidRPr="00E42A26" w:rsidRDefault="00527021" w:rsidP="00527021">
          <w:pPr>
            <w:pStyle w:val="SubsectionDate"/>
            <w:rPr>
              <w:color w:val="auto"/>
            </w:rPr>
          </w:pPr>
          <w:proofErr w:type="spellStart"/>
          <w:r>
            <w:rPr>
              <w:b/>
              <w:color w:val="auto"/>
            </w:rPr>
            <w:t>Sundar</w:t>
          </w:r>
          <w:proofErr w:type="spellEnd"/>
          <w:r>
            <w:rPr>
              <w:b/>
              <w:color w:val="auto"/>
            </w:rPr>
            <w:t xml:space="preserve"> </w:t>
          </w:r>
          <w:proofErr w:type="spellStart"/>
          <w:r>
            <w:rPr>
              <w:b/>
              <w:color w:val="auto"/>
            </w:rPr>
            <w:t>Lal</w:t>
          </w:r>
          <w:proofErr w:type="spellEnd"/>
          <w:r>
            <w:rPr>
              <w:b/>
              <w:color w:val="auto"/>
            </w:rPr>
            <w:t xml:space="preserve"> Memorial</w:t>
          </w:r>
          <w:r w:rsidRPr="001A1AD9">
            <w:rPr>
              <w:b/>
              <w:color w:val="auto"/>
            </w:rPr>
            <w:t xml:space="preserve"> Hospital</w:t>
          </w:r>
          <w:r w:rsidRPr="001A1AD9">
            <w:rPr>
              <w:color w:val="auto"/>
            </w:rPr>
            <w:t xml:space="preserve">, </w:t>
          </w:r>
          <w:r w:rsidRPr="00E42A26">
            <w:rPr>
              <w:color w:val="auto"/>
            </w:rPr>
            <w:t>(</w:t>
          </w:r>
          <w:proofErr w:type="spellStart"/>
          <w:r>
            <w:rPr>
              <w:color w:val="auto"/>
            </w:rPr>
            <w:t>Saket</w:t>
          </w:r>
          <w:proofErr w:type="spellEnd"/>
          <w:r w:rsidRPr="00E42A26">
            <w:rPr>
              <w:color w:val="auto"/>
            </w:rPr>
            <w:t>)</w:t>
          </w:r>
        </w:p>
        <w:p w:rsidR="00527021" w:rsidRDefault="00527021" w:rsidP="00527021">
          <w:pPr>
            <w:pStyle w:val="SubsectionDate"/>
            <w:rPr>
              <w:rStyle w:val="SubsectionChar"/>
              <w:color w:val="auto"/>
            </w:rPr>
          </w:pPr>
        </w:p>
        <w:p w:rsidR="00527021" w:rsidRDefault="00527021" w:rsidP="00527021">
          <w:pPr>
            <w:pStyle w:val="SubsectionDate"/>
            <w:rPr>
              <w:rStyle w:val="SubsectionChar"/>
              <w:color w:val="auto"/>
            </w:rPr>
          </w:pPr>
        </w:p>
        <w:p w:rsidR="00527021" w:rsidRDefault="00527021" w:rsidP="00527021">
          <w:pPr>
            <w:pStyle w:val="SubsectionDate"/>
            <w:rPr>
              <w:color w:val="auto"/>
            </w:rPr>
          </w:pPr>
          <w:r>
            <w:rPr>
              <w:rStyle w:val="SubsectionChar"/>
              <w:color w:val="auto"/>
            </w:rPr>
            <w:t xml:space="preserve">Internship as a </w:t>
          </w:r>
          <w:proofErr w:type="gramStart"/>
          <w:r w:rsidRPr="00E50A72">
            <w:rPr>
              <w:rStyle w:val="SubsectionChar"/>
              <w:color w:val="auto"/>
            </w:rPr>
            <w:t>Dietician</w:t>
          </w:r>
          <w:r>
            <w:rPr>
              <w:rStyle w:val="SubsectionChar"/>
              <w:b w:val="0"/>
              <w:color w:val="auto"/>
            </w:rPr>
            <w:t xml:space="preserve"> </w:t>
          </w:r>
          <w:r w:rsidRPr="00E42A26">
            <w:rPr>
              <w:color w:val="auto"/>
            </w:rPr>
            <w:t xml:space="preserve"> (</w:t>
          </w:r>
          <w:proofErr w:type="gramEnd"/>
          <w:r>
            <w:rPr>
              <w:color w:val="auto"/>
            </w:rPr>
            <w:t>July 2013</w:t>
          </w:r>
          <w:r w:rsidRPr="00E42A26">
            <w:rPr>
              <w:color w:val="auto"/>
            </w:rPr>
            <w:t xml:space="preserve"> –</w:t>
          </w:r>
          <w:r>
            <w:rPr>
              <w:color w:val="auto"/>
            </w:rPr>
            <w:t xml:space="preserve"> September 2013</w:t>
          </w:r>
          <w:r w:rsidRPr="00E42A26">
            <w:rPr>
              <w:color w:val="auto"/>
            </w:rPr>
            <w:t>)</w:t>
          </w:r>
        </w:p>
        <w:p w:rsidR="00527021" w:rsidRDefault="00527021" w:rsidP="00527021">
          <w:pPr>
            <w:pStyle w:val="SubsectionDate"/>
            <w:rPr>
              <w:color w:val="auto"/>
            </w:rPr>
          </w:pPr>
          <w:r>
            <w:rPr>
              <w:b/>
              <w:color w:val="auto"/>
            </w:rPr>
            <w:t>St. Stephen’s Hospital</w:t>
          </w:r>
          <w:r w:rsidRPr="001A1AD9">
            <w:rPr>
              <w:color w:val="auto"/>
            </w:rPr>
            <w:t xml:space="preserve">, </w:t>
          </w:r>
          <w:r w:rsidRPr="00E42A26">
            <w:rPr>
              <w:color w:val="auto"/>
            </w:rPr>
            <w:t>(</w:t>
          </w:r>
          <w:r>
            <w:rPr>
              <w:color w:val="auto"/>
            </w:rPr>
            <w:t xml:space="preserve">Tis </w:t>
          </w:r>
          <w:proofErr w:type="spellStart"/>
          <w:r>
            <w:rPr>
              <w:color w:val="auto"/>
            </w:rPr>
            <w:t>Hazari</w:t>
          </w:r>
          <w:proofErr w:type="spellEnd"/>
          <w:r w:rsidRPr="00E42A26">
            <w:rPr>
              <w:color w:val="auto"/>
            </w:rPr>
            <w:t>)</w:t>
          </w:r>
        </w:p>
        <w:p w:rsidR="00797B35" w:rsidRDefault="00797B35" w:rsidP="00527021">
          <w:pPr>
            <w:pStyle w:val="SubsectionDate"/>
            <w:rPr>
              <w:color w:val="auto"/>
            </w:rPr>
          </w:pPr>
        </w:p>
        <w:p w:rsidR="00797B35" w:rsidRPr="003C7577" w:rsidRDefault="00797B35" w:rsidP="00527021">
          <w:pPr>
            <w:pStyle w:val="SubsectionDate"/>
            <w:rPr>
              <w:color w:val="auto"/>
            </w:rPr>
          </w:pPr>
        </w:p>
        <w:p w:rsidR="00B717F2" w:rsidRPr="00E42A26" w:rsidRDefault="00996372">
          <w:pPr>
            <w:pStyle w:val="NoSpacing"/>
            <w:rPr>
              <w:color w:val="auto"/>
            </w:rPr>
          </w:pPr>
        </w:p>
      </w:sdtContent>
    </w:sdt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717F2" w:rsidRPr="00E42A26">
        <w:trPr>
          <w:trHeight w:val="576"/>
          <w:jc w:val="center"/>
        </w:trPr>
        <w:tc>
          <w:tcPr>
            <w:tcW w:w="9576" w:type="dxa"/>
          </w:tcPr>
          <w:p w:rsidR="00B717F2" w:rsidRPr="00E42A26" w:rsidRDefault="00B717F2">
            <w:pPr>
              <w:rPr>
                <w:color w:val="auto"/>
              </w:rPr>
            </w:pPr>
          </w:p>
        </w:tc>
      </w:tr>
    </w:tbl>
    <w:p w:rsidR="00F20BB0" w:rsidRPr="00E42A26" w:rsidRDefault="00F20BB0">
      <w:pPr>
        <w:pStyle w:val="Section"/>
        <w:rPr>
          <w:color w:val="auto"/>
        </w:rPr>
      </w:pPr>
      <w:r w:rsidRPr="00E42A26">
        <w:rPr>
          <w:color w:val="auto"/>
        </w:rPr>
        <w:t>Skills</w:t>
      </w:r>
    </w:p>
    <w:p w:rsidR="003C7577" w:rsidRPr="003C7577" w:rsidRDefault="00797B35" w:rsidP="003C7577">
      <w:pPr>
        <w:pStyle w:val="ListBulle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P</w:t>
      </w:r>
      <w:r w:rsidR="003C7577" w:rsidRPr="00902747">
        <w:rPr>
          <w:rFonts w:ascii="Arial" w:hAnsi="Arial" w:cs="Arial"/>
          <w:color w:val="auto"/>
        </w:rPr>
        <w:t>roviding</w:t>
      </w:r>
      <w:r w:rsidR="003C7577" w:rsidRPr="003C7577">
        <w:rPr>
          <w:rFonts w:ascii="inherit" w:eastAsia="Times New Roman" w:hAnsi="inherit"/>
          <w:color w:val="424242"/>
          <w:lang w:val="en-IN" w:eastAsia="en-IN"/>
        </w:rPr>
        <w:t xml:space="preserve"> </w:t>
      </w:r>
      <w:r w:rsidR="003C7577" w:rsidRPr="003C7577">
        <w:rPr>
          <w:rFonts w:ascii="Arial" w:hAnsi="Arial" w:cs="Arial"/>
          <w:color w:val="auto"/>
        </w:rPr>
        <w:t>health advice and promoting healthy eating</w:t>
      </w:r>
    </w:p>
    <w:p w:rsidR="003C7577" w:rsidRPr="003C7577" w:rsidRDefault="00797B35" w:rsidP="003C7577">
      <w:pPr>
        <w:pStyle w:val="ListBulle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3C7577" w:rsidRPr="003C7577">
        <w:rPr>
          <w:rFonts w:ascii="Arial" w:hAnsi="Arial" w:cs="Arial"/>
          <w:color w:val="auto"/>
        </w:rPr>
        <w:t>elping people come to terms with their illnesses</w:t>
      </w:r>
    </w:p>
    <w:p w:rsidR="003C7577" w:rsidRPr="003C7577" w:rsidRDefault="00797B35" w:rsidP="003C7577">
      <w:pPr>
        <w:pStyle w:val="ListBulle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3C7577" w:rsidRPr="003C7577">
        <w:rPr>
          <w:rFonts w:ascii="Arial" w:hAnsi="Arial" w:cs="Arial"/>
          <w:color w:val="auto"/>
        </w:rPr>
        <w:t>dvising about special diets</w:t>
      </w:r>
    </w:p>
    <w:p w:rsidR="003C7577" w:rsidRPr="003C7577" w:rsidRDefault="00797B35" w:rsidP="003C7577">
      <w:pPr>
        <w:pStyle w:val="ListBulle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</w:t>
      </w:r>
      <w:r w:rsidR="003C7577" w:rsidRPr="003C7577">
        <w:rPr>
          <w:rFonts w:ascii="Arial" w:hAnsi="Arial" w:cs="Arial"/>
          <w:color w:val="auto"/>
        </w:rPr>
        <w:t>aking presentations</w:t>
      </w:r>
      <w:r>
        <w:rPr>
          <w:rFonts w:ascii="Arial" w:hAnsi="Arial" w:cs="Arial"/>
          <w:color w:val="auto"/>
        </w:rPr>
        <w:t xml:space="preserve"> for healthy eating awareness programs.</w:t>
      </w:r>
    </w:p>
    <w:p w:rsidR="003C7577" w:rsidRPr="003C7577" w:rsidRDefault="00797B35" w:rsidP="003C7577">
      <w:pPr>
        <w:pStyle w:val="ListBulle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</w:t>
      </w:r>
      <w:r w:rsidR="003C7577" w:rsidRPr="003C7577">
        <w:rPr>
          <w:rFonts w:ascii="Arial" w:hAnsi="Arial" w:cs="Arial"/>
          <w:color w:val="auto"/>
        </w:rPr>
        <w:t>riting reports</w:t>
      </w:r>
    </w:p>
    <w:p w:rsidR="003C7577" w:rsidRPr="003C7577" w:rsidRDefault="00797B35" w:rsidP="003C7577">
      <w:pPr>
        <w:pStyle w:val="ListBulle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3C7577" w:rsidRPr="003C7577">
        <w:rPr>
          <w:rFonts w:ascii="Arial" w:hAnsi="Arial" w:cs="Arial"/>
          <w:color w:val="auto"/>
        </w:rPr>
        <w:t>ducating health professionals and the public about nutrition</w:t>
      </w:r>
    </w:p>
    <w:p w:rsidR="003C7577" w:rsidRPr="003C7577" w:rsidRDefault="00797B35" w:rsidP="00797B35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3C7577" w:rsidRPr="003C7577">
        <w:rPr>
          <w:rFonts w:ascii="Arial" w:hAnsi="Arial" w:cs="Arial"/>
          <w:color w:val="auto"/>
        </w:rPr>
        <w:t>stablishing and addressing key health needs</w:t>
      </w:r>
    </w:p>
    <w:p w:rsidR="003C7577" w:rsidRPr="003C7577" w:rsidRDefault="00797B35" w:rsidP="003C7577">
      <w:pPr>
        <w:pStyle w:val="ListBulle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3C7577" w:rsidRPr="003C7577">
        <w:rPr>
          <w:rFonts w:ascii="Arial" w:hAnsi="Arial" w:cs="Arial"/>
          <w:color w:val="auto"/>
        </w:rPr>
        <w:t>elping to facilitate dietary changes</w:t>
      </w:r>
    </w:p>
    <w:p w:rsidR="003C7577" w:rsidRPr="003C7577" w:rsidRDefault="00797B35" w:rsidP="003C7577">
      <w:pPr>
        <w:pStyle w:val="ListBulle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</w:t>
      </w:r>
      <w:r w:rsidR="003C7577" w:rsidRPr="003C7577">
        <w:rPr>
          <w:rFonts w:ascii="Arial" w:hAnsi="Arial" w:cs="Arial"/>
          <w:color w:val="auto"/>
        </w:rPr>
        <w:t>orking as part of a multi-disciplinary team</w:t>
      </w:r>
    </w:p>
    <w:p w:rsidR="003C7577" w:rsidRPr="003C7577" w:rsidRDefault="00797B35" w:rsidP="003C7577">
      <w:pPr>
        <w:pStyle w:val="ListBulle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</w:t>
      </w:r>
      <w:r w:rsidR="003C7577" w:rsidRPr="003C7577">
        <w:rPr>
          <w:rFonts w:ascii="Arial" w:hAnsi="Arial" w:cs="Arial"/>
          <w:color w:val="auto"/>
        </w:rPr>
        <w:t>upporting the work of other healthcare professionals</w:t>
      </w:r>
    </w:p>
    <w:p w:rsidR="001A1AD9" w:rsidRPr="00E42A26" w:rsidRDefault="001A1AD9" w:rsidP="00A207D0">
      <w:pPr>
        <w:pStyle w:val="ListBullet"/>
        <w:numPr>
          <w:ilvl w:val="0"/>
          <w:numId w:val="0"/>
        </w:numPr>
        <w:ind w:left="360"/>
        <w:rPr>
          <w:color w:val="auto"/>
        </w:rPr>
      </w:pPr>
    </w:p>
    <w:p w:rsidR="001D39B3" w:rsidRPr="001D39B3" w:rsidRDefault="001D39B3" w:rsidP="001D39B3">
      <w:pPr>
        <w:pStyle w:val="Section"/>
        <w:rPr>
          <w:color w:val="auto"/>
          <w:sz w:val="18"/>
          <w:szCs w:val="18"/>
        </w:rPr>
      </w:pPr>
      <w:r w:rsidRPr="001D39B3">
        <w:rPr>
          <w:color w:val="auto"/>
          <w:sz w:val="18"/>
          <w:szCs w:val="18"/>
        </w:rPr>
        <w:t>PERSONAL INFORMATION:-</w:t>
      </w:r>
    </w:p>
    <w:p w:rsidR="001D39B3" w:rsidRPr="001D39B3" w:rsidRDefault="001D39B3" w:rsidP="001D39B3">
      <w:pPr>
        <w:pStyle w:val="Section"/>
        <w:rPr>
          <w:color w:val="auto"/>
        </w:rPr>
      </w:pPr>
      <w:r w:rsidRPr="001D39B3">
        <w:rPr>
          <w:color w:val="auto"/>
        </w:rPr>
        <w:t xml:space="preserve"> </w:t>
      </w:r>
    </w:p>
    <w:p w:rsidR="001D39B3" w:rsidRPr="001D39B3" w:rsidRDefault="001D39B3" w:rsidP="001D39B3">
      <w:pPr>
        <w:pStyle w:val="Section"/>
        <w:rPr>
          <w:b w:val="0"/>
          <w:color w:val="auto"/>
          <w:sz w:val="18"/>
          <w:szCs w:val="18"/>
        </w:rPr>
      </w:pPr>
      <w:r w:rsidRPr="001D39B3">
        <w:rPr>
          <w:b w:val="0"/>
          <w:color w:val="auto"/>
          <w:sz w:val="18"/>
          <w:szCs w:val="18"/>
        </w:rPr>
        <w:t xml:space="preserve">Date of Birth </w:t>
      </w:r>
      <w:r w:rsidRPr="001D39B3">
        <w:rPr>
          <w:b w:val="0"/>
          <w:color w:val="auto"/>
          <w:sz w:val="18"/>
          <w:szCs w:val="18"/>
        </w:rPr>
        <w:tab/>
      </w:r>
      <w:r w:rsidRPr="001D39B3">
        <w:rPr>
          <w:b w:val="0"/>
          <w:color w:val="auto"/>
          <w:sz w:val="18"/>
          <w:szCs w:val="18"/>
        </w:rPr>
        <w:tab/>
        <w:t>:</w:t>
      </w:r>
      <w:r w:rsidRPr="001D39B3">
        <w:rPr>
          <w:b w:val="0"/>
          <w:color w:val="auto"/>
          <w:sz w:val="18"/>
          <w:szCs w:val="18"/>
        </w:rPr>
        <w:tab/>
      </w:r>
      <w:bookmarkStart w:id="0" w:name="_GoBack"/>
      <w:bookmarkEnd w:id="0"/>
    </w:p>
    <w:p w:rsidR="001D39B3" w:rsidRPr="001D39B3" w:rsidRDefault="001D39B3" w:rsidP="001D39B3">
      <w:pPr>
        <w:pStyle w:val="Section"/>
        <w:rPr>
          <w:b w:val="0"/>
          <w:color w:val="auto"/>
          <w:sz w:val="18"/>
          <w:szCs w:val="18"/>
        </w:rPr>
      </w:pPr>
    </w:p>
    <w:p w:rsidR="001D39B3" w:rsidRPr="001D39B3" w:rsidRDefault="001D39B3" w:rsidP="001D39B3">
      <w:pPr>
        <w:pStyle w:val="Section"/>
        <w:rPr>
          <w:b w:val="0"/>
          <w:color w:val="auto"/>
          <w:sz w:val="18"/>
          <w:szCs w:val="18"/>
        </w:rPr>
      </w:pPr>
      <w:r w:rsidRPr="001D39B3">
        <w:rPr>
          <w:b w:val="0"/>
          <w:color w:val="auto"/>
          <w:sz w:val="18"/>
          <w:szCs w:val="18"/>
        </w:rPr>
        <w:t xml:space="preserve">Father Name                  :        </w:t>
      </w:r>
      <w:r>
        <w:rPr>
          <w:b w:val="0"/>
          <w:color w:val="auto"/>
          <w:sz w:val="18"/>
          <w:szCs w:val="18"/>
        </w:rPr>
        <w:t xml:space="preserve">  </w:t>
      </w:r>
      <w:r w:rsidRPr="001D39B3">
        <w:rPr>
          <w:b w:val="0"/>
          <w:color w:val="auto"/>
          <w:sz w:val="18"/>
          <w:szCs w:val="18"/>
        </w:rPr>
        <w:t xml:space="preserve"> Sh. </w:t>
      </w:r>
      <w:proofErr w:type="spellStart"/>
      <w:r w:rsidRPr="001D39B3">
        <w:rPr>
          <w:b w:val="0"/>
          <w:color w:val="auto"/>
          <w:sz w:val="18"/>
          <w:szCs w:val="18"/>
        </w:rPr>
        <w:t>Hari</w:t>
      </w:r>
      <w:proofErr w:type="spellEnd"/>
      <w:r w:rsidRPr="001D39B3">
        <w:rPr>
          <w:b w:val="0"/>
          <w:color w:val="auto"/>
          <w:sz w:val="18"/>
          <w:szCs w:val="18"/>
        </w:rPr>
        <w:t xml:space="preserve"> Singh </w:t>
      </w:r>
      <w:proofErr w:type="spellStart"/>
      <w:r w:rsidRPr="001D39B3">
        <w:rPr>
          <w:b w:val="0"/>
          <w:color w:val="auto"/>
          <w:sz w:val="18"/>
          <w:szCs w:val="18"/>
        </w:rPr>
        <w:t>Negi</w:t>
      </w:r>
      <w:proofErr w:type="spellEnd"/>
    </w:p>
    <w:p w:rsidR="001D39B3" w:rsidRPr="001D39B3" w:rsidRDefault="001D39B3" w:rsidP="001D39B3">
      <w:pPr>
        <w:pStyle w:val="Section"/>
        <w:rPr>
          <w:b w:val="0"/>
          <w:color w:val="auto"/>
          <w:sz w:val="18"/>
          <w:szCs w:val="18"/>
        </w:rPr>
      </w:pPr>
    </w:p>
    <w:p w:rsidR="001D39B3" w:rsidRPr="001D39B3" w:rsidRDefault="001D39B3" w:rsidP="001D39B3">
      <w:pPr>
        <w:pStyle w:val="Section"/>
        <w:rPr>
          <w:b w:val="0"/>
          <w:color w:val="auto"/>
          <w:sz w:val="18"/>
          <w:szCs w:val="18"/>
        </w:rPr>
      </w:pPr>
      <w:r w:rsidRPr="001D39B3">
        <w:rPr>
          <w:b w:val="0"/>
          <w:color w:val="auto"/>
          <w:sz w:val="18"/>
          <w:szCs w:val="18"/>
        </w:rPr>
        <w:t xml:space="preserve">Mother Name                 :         </w:t>
      </w:r>
      <w:r>
        <w:rPr>
          <w:b w:val="0"/>
          <w:color w:val="auto"/>
          <w:sz w:val="18"/>
          <w:szCs w:val="18"/>
        </w:rPr>
        <w:t xml:space="preserve">   </w:t>
      </w:r>
      <w:proofErr w:type="spellStart"/>
      <w:r w:rsidRPr="001D39B3">
        <w:rPr>
          <w:b w:val="0"/>
          <w:color w:val="auto"/>
          <w:sz w:val="18"/>
          <w:szCs w:val="18"/>
        </w:rPr>
        <w:t>Smt.Mohini</w:t>
      </w:r>
      <w:proofErr w:type="spellEnd"/>
      <w:r w:rsidRPr="001D39B3">
        <w:rPr>
          <w:b w:val="0"/>
          <w:color w:val="auto"/>
          <w:sz w:val="18"/>
          <w:szCs w:val="18"/>
        </w:rPr>
        <w:t xml:space="preserve"> Devi</w:t>
      </w:r>
    </w:p>
    <w:p w:rsidR="001D39B3" w:rsidRPr="001D39B3" w:rsidRDefault="001D39B3" w:rsidP="001D39B3">
      <w:pPr>
        <w:pStyle w:val="Section"/>
        <w:rPr>
          <w:b w:val="0"/>
          <w:color w:val="auto"/>
          <w:sz w:val="18"/>
          <w:szCs w:val="18"/>
        </w:rPr>
      </w:pPr>
    </w:p>
    <w:p w:rsidR="001D39B3" w:rsidRPr="001D39B3" w:rsidRDefault="001D39B3" w:rsidP="001D39B3">
      <w:pPr>
        <w:pStyle w:val="Section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Nationality</w:t>
      </w:r>
      <w:r>
        <w:rPr>
          <w:b w:val="0"/>
          <w:color w:val="auto"/>
          <w:sz w:val="18"/>
          <w:szCs w:val="18"/>
        </w:rPr>
        <w:tab/>
      </w:r>
      <w:r>
        <w:rPr>
          <w:b w:val="0"/>
          <w:color w:val="auto"/>
          <w:sz w:val="18"/>
          <w:szCs w:val="18"/>
        </w:rPr>
        <w:tab/>
      </w:r>
      <w:r w:rsidRPr="001D39B3">
        <w:rPr>
          <w:b w:val="0"/>
          <w:color w:val="auto"/>
          <w:sz w:val="18"/>
          <w:szCs w:val="18"/>
        </w:rPr>
        <w:t>:</w:t>
      </w:r>
      <w:r w:rsidRPr="001D39B3">
        <w:rPr>
          <w:b w:val="0"/>
          <w:color w:val="auto"/>
          <w:sz w:val="18"/>
          <w:szCs w:val="18"/>
        </w:rPr>
        <w:tab/>
        <w:t xml:space="preserve"> Indian</w:t>
      </w:r>
    </w:p>
    <w:p w:rsidR="001D39B3" w:rsidRPr="001D39B3" w:rsidRDefault="001D39B3" w:rsidP="001D39B3">
      <w:pPr>
        <w:pStyle w:val="Section"/>
        <w:rPr>
          <w:b w:val="0"/>
          <w:color w:val="auto"/>
          <w:sz w:val="18"/>
          <w:szCs w:val="18"/>
        </w:rPr>
      </w:pPr>
    </w:p>
    <w:p w:rsidR="001D39B3" w:rsidRPr="001D39B3" w:rsidRDefault="001D39B3" w:rsidP="001D39B3">
      <w:pPr>
        <w:pStyle w:val="Section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Language </w:t>
      </w:r>
      <w:r w:rsidRPr="001D39B3">
        <w:rPr>
          <w:b w:val="0"/>
          <w:color w:val="auto"/>
          <w:sz w:val="18"/>
          <w:szCs w:val="18"/>
        </w:rPr>
        <w:t xml:space="preserve">Known </w:t>
      </w:r>
      <w:r w:rsidRPr="001D39B3">
        <w:rPr>
          <w:b w:val="0"/>
          <w:color w:val="auto"/>
          <w:sz w:val="18"/>
          <w:szCs w:val="18"/>
        </w:rPr>
        <w:tab/>
        <w:t xml:space="preserve">: </w:t>
      </w:r>
      <w:r w:rsidRPr="001D39B3">
        <w:rPr>
          <w:b w:val="0"/>
          <w:color w:val="auto"/>
          <w:sz w:val="18"/>
          <w:szCs w:val="18"/>
        </w:rPr>
        <w:tab/>
        <w:t xml:space="preserve"> English &amp; Hindi </w:t>
      </w:r>
    </w:p>
    <w:p w:rsidR="00E03F85" w:rsidRPr="001D39B3" w:rsidRDefault="00E03F85" w:rsidP="001D39B3">
      <w:pPr>
        <w:pStyle w:val="ListBullet"/>
        <w:numPr>
          <w:ilvl w:val="0"/>
          <w:numId w:val="0"/>
        </w:numPr>
        <w:jc w:val="both"/>
        <w:rPr>
          <w:rFonts w:ascii="Arial" w:hAnsi="Arial" w:cs="Arial"/>
          <w:color w:val="auto"/>
          <w:sz w:val="18"/>
          <w:szCs w:val="18"/>
        </w:rPr>
      </w:pPr>
    </w:p>
    <w:p w:rsidR="00E03F85" w:rsidRPr="00E42A26" w:rsidRDefault="00E03F85" w:rsidP="00E03F85">
      <w:pPr>
        <w:pStyle w:val="Subsection"/>
        <w:rPr>
          <w:rStyle w:val="SubtleReference"/>
          <w:color w:val="auto"/>
        </w:rPr>
      </w:pPr>
      <w:r w:rsidRPr="00E42A26">
        <w:rPr>
          <w:rStyle w:val="SubtleReference"/>
          <w:color w:val="auto"/>
        </w:rPr>
        <w:t>Here are my some hobbies:</w:t>
      </w:r>
    </w:p>
    <w:p w:rsidR="00E03F85" w:rsidRPr="00E42A26" w:rsidRDefault="00DF1F5C" w:rsidP="002C76E4">
      <w:pPr>
        <w:pStyle w:val="ListBullet"/>
        <w:numPr>
          <w:ilvl w:val="0"/>
          <w:numId w:val="1"/>
        </w:numPr>
        <w:spacing w:after="0"/>
        <w:rPr>
          <w:color w:val="auto"/>
        </w:rPr>
      </w:pPr>
      <w:r w:rsidRPr="00E42A26">
        <w:rPr>
          <w:rFonts w:ascii="Arial" w:hAnsi="Arial" w:cs="Arial"/>
          <w:color w:val="auto"/>
        </w:rPr>
        <w:t>N</w:t>
      </w:r>
      <w:r w:rsidR="00E03F85" w:rsidRPr="00E42A26">
        <w:rPr>
          <w:rFonts w:ascii="Arial" w:hAnsi="Arial" w:cs="Arial"/>
          <w:color w:val="auto"/>
        </w:rPr>
        <w:t>et surfing</w:t>
      </w:r>
    </w:p>
    <w:p w:rsidR="00DF1F5C" w:rsidRPr="00797B35" w:rsidRDefault="00527021" w:rsidP="002C76E4">
      <w:pPr>
        <w:pStyle w:val="ListBullet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 w:cs="Arial"/>
          <w:color w:val="auto"/>
        </w:rPr>
        <w:t>Listening Music</w:t>
      </w:r>
    </w:p>
    <w:p w:rsidR="00DF1F5C" w:rsidRDefault="00797B35" w:rsidP="00797B35">
      <w:pPr>
        <w:pStyle w:val="ListBullet"/>
        <w:numPr>
          <w:ilvl w:val="0"/>
          <w:numId w:val="1"/>
        </w:numPr>
        <w:spacing w:after="0"/>
        <w:rPr>
          <w:color w:val="auto"/>
        </w:rPr>
      </w:pPr>
      <w:r>
        <w:rPr>
          <w:rFonts w:ascii="Arial" w:hAnsi="Arial" w:cs="Arial"/>
          <w:color w:val="auto"/>
        </w:rPr>
        <w:t>Cooking</w:t>
      </w:r>
    </w:p>
    <w:p w:rsidR="00797B35" w:rsidRPr="00797B35" w:rsidRDefault="00797B35" w:rsidP="00797B35">
      <w:pPr>
        <w:pStyle w:val="ListBullet"/>
        <w:numPr>
          <w:ilvl w:val="0"/>
          <w:numId w:val="1"/>
        </w:numPr>
        <w:spacing w:after="0"/>
        <w:rPr>
          <w:color w:val="auto"/>
        </w:rPr>
      </w:pPr>
    </w:p>
    <w:p w:rsidR="00D14A71" w:rsidRPr="00E42A26" w:rsidRDefault="00D14A71">
      <w:pPr>
        <w:pStyle w:val="Section"/>
        <w:rPr>
          <w:color w:val="auto"/>
        </w:rPr>
      </w:pPr>
      <w:r w:rsidRPr="00E42A26">
        <w:rPr>
          <w:color w:val="auto"/>
        </w:rPr>
        <w:t>Personality Assets</w:t>
      </w:r>
    </w:p>
    <w:p w:rsidR="00D14A71" w:rsidRPr="00E42A26" w:rsidRDefault="00797B35" w:rsidP="00D14A71">
      <w:pPr>
        <w:pStyle w:val="ListBullet"/>
        <w:numPr>
          <w:ilvl w:val="0"/>
          <w:numId w:val="1"/>
        </w:numPr>
        <w:rPr>
          <w:color w:val="auto"/>
        </w:rPr>
      </w:pPr>
      <w:r>
        <w:rPr>
          <w:rFonts w:ascii="Arial" w:hAnsi="Arial" w:cs="Arial"/>
          <w:color w:val="auto"/>
        </w:rPr>
        <w:t>S</w:t>
      </w:r>
      <w:r w:rsidR="00D14A71" w:rsidRPr="00E42A26">
        <w:rPr>
          <w:rFonts w:ascii="Arial" w:hAnsi="Arial" w:cs="Arial"/>
          <w:color w:val="auto"/>
        </w:rPr>
        <w:t>trong problem-solving skills</w:t>
      </w:r>
    </w:p>
    <w:p w:rsidR="00D14A71" w:rsidRPr="00E42A26" w:rsidRDefault="00D14A71" w:rsidP="00D14A71">
      <w:pPr>
        <w:pStyle w:val="ListBullet"/>
        <w:numPr>
          <w:ilvl w:val="0"/>
          <w:numId w:val="1"/>
        </w:numPr>
        <w:rPr>
          <w:color w:val="auto"/>
        </w:rPr>
      </w:pPr>
      <w:r w:rsidRPr="00E42A26">
        <w:rPr>
          <w:rFonts w:ascii="Arial" w:hAnsi="Arial" w:cs="Arial"/>
          <w:color w:val="auto"/>
        </w:rPr>
        <w:t>creative approach</w:t>
      </w:r>
    </w:p>
    <w:p w:rsidR="00EC133F" w:rsidRPr="00797B35" w:rsidRDefault="00D14A71" w:rsidP="001A1AD9">
      <w:pPr>
        <w:pStyle w:val="ListBullet"/>
        <w:numPr>
          <w:ilvl w:val="0"/>
          <w:numId w:val="1"/>
        </w:numPr>
        <w:rPr>
          <w:color w:val="auto"/>
        </w:rPr>
      </w:pPr>
      <w:r w:rsidRPr="00E42A26">
        <w:rPr>
          <w:rFonts w:ascii="Arial" w:hAnsi="Arial" w:cs="Arial"/>
          <w:color w:val="auto"/>
        </w:rPr>
        <w:t>excellent communication skills</w:t>
      </w:r>
    </w:p>
    <w:p w:rsidR="00797B35" w:rsidRDefault="00797B35" w:rsidP="00797B35">
      <w:pPr>
        <w:pStyle w:val="ListBullet"/>
        <w:rPr>
          <w:color w:val="auto"/>
        </w:rPr>
      </w:pPr>
      <w:r w:rsidRPr="00797B35">
        <w:rPr>
          <w:color w:val="auto"/>
        </w:rPr>
        <w:t>Working knowledge of computer with E-Mail and internet.</w:t>
      </w:r>
    </w:p>
    <w:p w:rsidR="00797B35" w:rsidRPr="00797B35" w:rsidRDefault="00797B35" w:rsidP="00797B35">
      <w:pPr>
        <w:pStyle w:val="ListBullet"/>
        <w:numPr>
          <w:ilvl w:val="0"/>
          <w:numId w:val="0"/>
        </w:numPr>
        <w:ind w:left="360"/>
        <w:rPr>
          <w:color w:val="auto"/>
        </w:rPr>
      </w:pPr>
    </w:p>
    <w:p w:rsidR="0063092B" w:rsidRPr="00E42A26" w:rsidRDefault="0063092B" w:rsidP="0063092B">
      <w:pPr>
        <w:pStyle w:val="Section"/>
        <w:rPr>
          <w:color w:val="auto"/>
        </w:rPr>
      </w:pPr>
      <w:r w:rsidRPr="00E42A26">
        <w:rPr>
          <w:color w:val="auto"/>
        </w:rPr>
        <w:t>Declaration</w:t>
      </w:r>
    </w:p>
    <w:p w:rsidR="0063092B" w:rsidRPr="00E42A26" w:rsidRDefault="0063092B" w:rsidP="0063092B">
      <w:pPr>
        <w:jc w:val="both"/>
        <w:rPr>
          <w:color w:val="auto"/>
        </w:rPr>
      </w:pPr>
      <w:r w:rsidRPr="00E42A26">
        <w:rPr>
          <w:rFonts w:ascii="Arial" w:hAnsi="Arial" w:cs="Arial"/>
          <w:color w:val="auto"/>
        </w:rPr>
        <w:t>I hereby that all the statement made in this application is true and completed to the best of my knowledge and belief and nothing has been conceal / dist</w:t>
      </w:r>
      <w:r w:rsidR="00797B35">
        <w:rPr>
          <w:rFonts w:ascii="Arial" w:hAnsi="Arial" w:cs="Arial"/>
          <w:color w:val="auto"/>
        </w:rPr>
        <w:t xml:space="preserve">orted. </w:t>
      </w:r>
    </w:p>
    <w:p w:rsidR="00D14A71" w:rsidRPr="00E42A26" w:rsidRDefault="00D14A71" w:rsidP="0063092B">
      <w:pPr>
        <w:pStyle w:val="ListBullet"/>
        <w:numPr>
          <w:ilvl w:val="0"/>
          <w:numId w:val="0"/>
        </w:numPr>
        <w:rPr>
          <w:color w:val="auto"/>
        </w:rPr>
      </w:pPr>
    </w:p>
    <w:p w:rsidR="0063092B" w:rsidRPr="00E42A26" w:rsidRDefault="0063092B" w:rsidP="006309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auto"/>
        </w:rPr>
      </w:pPr>
      <w:proofErr w:type="gramStart"/>
      <w:r w:rsidRPr="00E42A26">
        <w:rPr>
          <w:rFonts w:ascii="Arial" w:hAnsi="Arial" w:cs="Arial"/>
          <w:b/>
          <w:bCs/>
          <w:color w:val="auto"/>
        </w:rPr>
        <w:t>Date  :</w:t>
      </w:r>
      <w:proofErr w:type="gramEnd"/>
      <w:r w:rsidRPr="00E42A26">
        <w:rPr>
          <w:rFonts w:ascii="Arial" w:hAnsi="Arial" w:cs="Arial"/>
          <w:b/>
          <w:bCs/>
          <w:color w:val="auto"/>
        </w:rPr>
        <w:t xml:space="preserve"> ....................</w:t>
      </w:r>
      <w:r w:rsidRPr="00E42A26">
        <w:rPr>
          <w:rFonts w:ascii="Arial" w:hAnsi="Arial" w:cs="Arial"/>
          <w:b/>
          <w:bCs/>
          <w:color w:val="auto"/>
        </w:rPr>
        <w:tab/>
      </w:r>
      <w:r w:rsidRPr="00E42A26">
        <w:rPr>
          <w:rFonts w:ascii="Arial" w:hAnsi="Arial" w:cs="Arial"/>
          <w:b/>
          <w:bCs/>
          <w:color w:val="auto"/>
        </w:rPr>
        <w:tab/>
      </w:r>
      <w:r w:rsidRPr="00E42A26">
        <w:rPr>
          <w:rFonts w:ascii="Arial" w:hAnsi="Arial" w:cs="Arial"/>
          <w:b/>
          <w:bCs/>
          <w:color w:val="auto"/>
        </w:rPr>
        <w:tab/>
      </w:r>
      <w:r w:rsidRPr="00E42A26">
        <w:rPr>
          <w:rFonts w:ascii="Arial" w:hAnsi="Arial" w:cs="Arial"/>
          <w:b/>
          <w:bCs/>
          <w:color w:val="auto"/>
        </w:rPr>
        <w:tab/>
        <w:t xml:space="preserve">         </w:t>
      </w:r>
      <w:r w:rsidRPr="00E42A26">
        <w:rPr>
          <w:rFonts w:ascii="Arial" w:hAnsi="Arial" w:cs="Arial"/>
          <w:b/>
          <w:bCs/>
          <w:color w:val="auto"/>
        </w:rPr>
        <w:tab/>
      </w:r>
    </w:p>
    <w:p w:rsidR="002C76E4" w:rsidRPr="00E42A26" w:rsidRDefault="0063092B" w:rsidP="0063092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auto"/>
        </w:rPr>
      </w:pPr>
      <w:proofErr w:type="gramStart"/>
      <w:r w:rsidRPr="00E42A26">
        <w:rPr>
          <w:rFonts w:ascii="Arial" w:hAnsi="Arial" w:cs="Arial"/>
          <w:b/>
          <w:bCs/>
          <w:color w:val="auto"/>
        </w:rPr>
        <w:t>Place :</w:t>
      </w:r>
      <w:proofErr w:type="gramEnd"/>
      <w:r w:rsidRPr="00E42A26">
        <w:rPr>
          <w:rFonts w:ascii="Arial" w:hAnsi="Arial" w:cs="Arial"/>
          <w:b/>
          <w:bCs/>
          <w:color w:val="auto"/>
        </w:rPr>
        <w:t xml:space="preserve"> New Delhi</w:t>
      </w:r>
      <w:r w:rsidRPr="00E42A26">
        <w:rPr>
          <w:rFonts w:ascii="Arial" w:hAnsi="Arial" w:cs="Arial"/>
          <w:b/>
          <w:bCs/>
          <w:color w:val="auto"/>
        </w:rPr>
        <w:tab/>
      </w:r>
      <w:r w:rsidRPr="00E42A26">
        <w:rPr>
          <w:rFonts w:ascii="Arial" w:hAnsi="Arial" w:cs="Arial"/>
          <w:b/>
          <w:bCs/>
          <w:color w:val="auto"/>
        </w:rPr>
        <w:tab/>
      </w:r>
      <w:r w:rsidRPr="00E42A26">
        <w:rPr>
          <w:rFonts w:ascii="Arial" w:hAnsi="Arial" w:cs="Arial"/>
          <w:b/>
          <w:bCs/>
          <w:color w:val="auto"/>
        </w:rPr>
        <w:tab/>
      </w:r>
      <w:r w:rsidRPr="00E42A26">
        <w:rPr>
          <w:rFonts w:ascii="Arial" w:hAnsi="Arial" w:cs="Arial"/>
          <w:b/>
          <w:bCs/>
          <w:color w:val="auto"/>
        </w:rPr>
        <w:tab/>
        <w:t xml:space="preserve">    </w:t>
      </w:r>
      <w:r w:rsidRPr="00E42A26">
        <w:rPr>
          <w:rFonts w:ascii="Arial" w:hAnsi="Arial" w:cs="Arial"/>
          <w:b/>
          <w:bCs/>
          <w:color w:val="auto"/>
        </w:rPr>
        <w:tab/>
        <w:t xml:space="preserve">         </w:t>
      </w:r>
      <w:r w:rsidRPr="00E42A26">
        <w:rPr>
          <w:rFonts w:ascii="Arial" w:hAnsi="Arial" w:cs="Arial"/>
          <w:b/>
          <w:bCs/>
          <w:color w:val="auto"/>
        </w:rPr>
        <w:tab/>
        <w:t xml:space="preserve">                         </w:t>
      </w:r>
      <w:r w:rsidRPr="00E42A26">
        <w:rPr>
          <w:rFonts w:ascii="Arial" w:hAnsi="Arial" w:cs="Arial"/>
          <w:b/>
          <w:bCs/>
          <w:color w:val="auto"/>
        </w:rPr>
        <w:tab/>
      </w:r>
      <w:r w:rsidRPr="00E42A26">
        <w:rPr>
          <w:rFonts w:ascii="Arial" w:hAnsi="Arial" w:cs="Arial"/>
          <w:b/>
          <w:bCs/>
          <w:color w:val="auto"/>
        </w:rPr>
        <w:tab/>
        <w:t xml:space="preserve">         Signature</w:t>
      </w:r>
    </w:p>
    <w:sectPr w:rsidR="002C76E4" w:rsidRPr="00E42A26" w:rsidSect="00B717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72" w:rsidRDefault="00996372">
      <w:pPr>
        <w:spacing w:after="0" w:line="240" w:lineRule="auto"/>
      </w:pPr>
      <w:r>
        <w:separator/>
      </w:r>
    </w:p>
  </w:endnote>
  <w:endnote w:type="continuationSeparator" w:id="0">
    <w:p w:rsidR="00996372" w:rsidRDefault="0099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F2" w:rsidRDefault="006843AB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6D525B">
      <w:fldChar w:fldCharType="begin"/>
    </w:r>
    <w:r w:rsidR="00637660">
      <w:instrText xml:space="preserve"> PAGE  \* Arabic  \* MERGEFORMAT </w:instrText>
    </w:r>
    <w:r w:rsidR="006D525B">
      <w:fldChar w:fldCharType="separate"/>
    </w:r>
    <w:r w:rsidR="001B5028">
      <w:rPr>
        <w:noProof/>
      </w:rPr>
      <w:t>2</w:t>
    </w:r>
    <w:r w:rsidR="006D525B">
      <w:rPr>
        <w:noProof/>
      </w:rPr>
      <w:fldChar w:fldCharType="end"/>
    </w:r>
    <w:r>
      <w:t xml:space="preserve"> | </w:t>
    </w:r>
    <w:sdt>
      <w:sdtPr>
        <w:id w:val="121446346"/>
        <w:placeholder>
          <w:docPart w:val="CF5E7E51A0624BE7AD2DB5A3C8CB2F87"/>
        </w:placeholder>
        <w:text/>
      </w:sdtPr>
      <w:sdtEndPr/>
      <w:sdtContent>
        <w:r w:rsidR="00D14A71">
          <w:t>+</w:t>
        </w:r>
        <w:r w:rsidR="00EC133F">
          <w:t xml:space="preserve">91 </w:t>
        </w:r>
        <w:r w:rsidR="003C7577">
          <w:t>9873950588</w:t>
        </w:r>
      </w:sdtContent>
    </w:sdt>
  </w:p>
  <w:p w:rsidR="00B717F2" w:rsidRDefault="00B71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F2" w:rsidRDefault="006843AB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6D525B">
      <w:fldChar w:fldCharType="begin"/>
    </w:r>
    <w:r w:rsidR="00637660">
      <w:instrText xml:space="preserve"> PAGE  \* Arabic  \* MERGEFORMAT </w:instrText>
    </w:r>
    <w:r w:rsidR="006D525B">
      <w:fldChar w:fldCharType="separate"/>
    </w:r>
    <w:r w:rsidR="00797B35">
      <w:rPr>
        <w:noProof/>
      </w:rPr>
      <w:t>3</w:t>
    </w:r>
    <w:r w:rsidR="006D525B">
      <w:rPr>
        <w:noProof/>
      </w:rPr>
      <w:fldChar w:fldCharType="end"/>
    </w:r>
    <w:r>
      <w:t xml:space="preserve"> | </w:t>
    </w:r>
    <w:r w:rsidR="00527021">
      <w:t>negitara92@gmail.com</w:t>
    </w:r>
  </w:p>
  <w:p w:rsidR="00B717F2" w:rsidRDefault="00B71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72" w:rsidRDefault="00996372">
      <w:pPr>
        <w:spacing w:after="0" w:line="240" w:lineRule="auto"/>
      </w:pPr>
      <w:r>
        <w:separator/>
      </w:r>
    </w:p>
  </w:footnote>
  <w:footnote w:type="continuationSeparator" w:id="0">
    <w:p w:rsidR="00996372" w:rsidRDefault="0099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F2" w:rsidRDefault="006843AB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FCE6173B90AE40A19BA5388AF2AC096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42A26">
          <w:rPr>
            <w:lang w:val="en-IN"/>
          </w:rPr>
          <w:t>Dietician</w:t>
        </w:r>
      </w:sdtContent>
    </w:sdt>
  </w:p>
  <w:p w:rsidR="00B717F2" w:rsidRDefault="00B71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F2" w:rsidRDefault="006843AB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0F2B8465FBD54F04856F0CFC2C8A480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42A26">
          <w:rPr>
            <w:lang w:val="en-IN"/>
          </w:rPr>
          <w:t>Dietician</w:t>
        </w:r>
      </w:sdtContent>
    </w:sdt>
  </w:p>
  <w:p w:rsidR="00B717F2" w:rsidRDefault="00B71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>
    <w:nsid w:val="FFFFFFFE"/>
    <w:multiLevelType w:val="singleLevel"/>
    <w:tmpl w:val="7A84AF5A"/>
    <w:lvl w:ilvl="0">
      <w:numFmt w:val="bullet"/>
      <w:lvlText w:val="*"/>
      <w:lvlJc w:val="left"/>
    </w:lvl>
  </w:abstractNum>
  <w:abstractNum w:abstractNumId="11">
    <w:nsid w:val="3ED65C02"/>
    <w:multiLevelType w:val="multilevel"/>
    <w:tmpl w:val="E38E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9F"/>
    <w:rsid w:val="000516DA"/>
    <w:rsid w:val="0009117D"/>
    <w:rsid w:val="000A6CDB"/>
    <w:rsid w:val="0010716A"/>
    <w:rsid w:val="00133353"/>
    <w:rsid w:val="00164BB0"/>
    <w:rsid w:val="001A1AD9"/>
    <w:rsid w:val="001B5028"/>
    <w:rsid w:val="001D39B3"/>
    <w:rsid w:val="001E1477"/>
    <w:rsid w:val="00210A36"/>
    <w:rsid w:val="002269AA"/>
    <w:rsid w:val="00251055"/>
    <w:rsid w:val="002A236A"/>
    <w:rsid w:val="002B40A5"/>
    <w:rsid w:val="002C76E4"/>
    <w:rsid w:val="002D7A9F"/>
    <w:rsid w:val="003C3FD9"/>
    <w:rsid w:val="003C7577"/>
    <w:rsid w:val="0043768B"/>
    <w:rsid w:val="004507A4"/>
    <w:rsid w:val="0047599A"/>
    <w:rsid w:val="00507D02"/>
    <w:rsid w:val="00527021"/>
    <w:rsid w:val="00533A28"/>
    <w:rsid w:val="005A7A1D"/>
    <w:rsid w:val="0063092B"/>
    <w:rsid w:val="00637660"/>
    <w:rsid w:val="006843AB"/>
    <w:rsid w:val="006D525B"/>
    <w:rsid w:val="00702878"/>
    <w:rsid w:val="00710D2E"/>
    <w:rsid w:val="007566B4"/>
    <w:rsid w:val="0076597D"/>
    <w:rsid w:val="00780F27"/>
    <w:rsid w:val="00797B35"/>
    <w:rsid w:val="00820FDB"/>
    <w:rsid w:val="008651CD"/>
    <w:rsid w:val="00872C69"/>
    <w:rsid w:val="00894892"/>
    <w:rsid w:val="008F2926"/>
    <w:rsid w:val="00902747"/>
    <w:rsid w:val="00933EB8"/>
    <w:rsid w:val="00996372"/>
    <w:rsid w:val="009A4A98"/>
    <w:rsid w:val="00A207D0"/>
    <w:rsid w:val="00A27CE6"/>
    <w:rsid w:val="00A37C47"/>
    <w:rsid w:val="00A50DE8"/>
    <w:rsid w:val="00A54345"/>
    <w:rsid w:val="00AA7FF7"/>
    <w:rsid w:val="00AE18EC"/>
    <w:rsid w:val="00B476A0"/>
    <w:rsid w:val="00B717F2"/>
    <w:rsid w:val="00C05D55"/>
    <w:rsid w:val="00C3485F"/>
    <w:rsid w:val="00C43D7C"/>
    <w:rsid w:val="00C55AA9"/>
    <w:rsid w:val="00C83EA0"/>
    <w:rsid w:val="00D053A4"/>
    <w:rsid w:val="00D06905"/>
    <w:rsid w:val="00D14A71"/>
    <w:rsid w:val="00D51D57"/>
    <w:rsid w:val="00D53D14"/>
    <w:rsid w:val="00DD24FD"/>
    <w:rsid w:val="00DF1F5C"/>
    <w:rsid w:val="00DF7D62"/>
    <w:rsid w:val="00E03F85"/>
    <w:rsid w:val="00E1270A"/>
    <w:rsid w:val="00E1764B"/>
    <w:rsid w:val="00E22249"/>
    <w:rsid w:val="00E30781"/>
    <w:rsid w:val="00E42A26"/>
    <w:rsid w:val="00E50A72"/>
    <w:rsid w:val="00E646A5"/>
    <w:rsid w:val="00E71D0C"/>
    <w:rsid w:val="00EA46EB"/>
    <w:rsid w:val="00EC133F"/>
    <w:rsid w:val="00EC72BD"/>
    <w:rsid w:val="00ED6753"/>
    <w:rsid w:val="00F20BB0"/>
    <w:rsid w:val="00F252D8"/>
    <w:rsid w:val="00F35DCB"/>
    <w:rsid w:val="00F84962"/>
    <w:rsid w:val="00FA6539"/>
    <w:rsid w:val="00F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F2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717F2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7F2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7F2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7F2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7F2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7F2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7F2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7F2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7F2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7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B717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1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F2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1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F2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F2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B717F2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717F2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B717F2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B717F2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B717F2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7F2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B717F2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B717F2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B717F2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717F2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B717F2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B717F2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B717F2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717F2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717F2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7F2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7F2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7F2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7F2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7F2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7F2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B717F2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B717F2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7F2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717F2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B717F2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B717F2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B717F2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B717F2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B717F2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B717F2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B717F2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717F2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717F2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B717F2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717F2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B717F2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717F2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717F2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B717F2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B717F2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717F2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B717F2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B717F2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B717F2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B717F2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B717F2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B717F2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B717F2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B717F2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B717F2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B717F2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F2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717F2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7F2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7F2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7F2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7F2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7F2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7F2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7F2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7F2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7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B717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1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F2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1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F2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F2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B717F2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717F2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B717F2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B717F2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B717F2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7F2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B717F2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B717F2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B717F2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717F2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B717F2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B717F2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B717F2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717F2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717F2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7F2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7F2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7F2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7F2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7F2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7F2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B717F2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B717F2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7F2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717F2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B717F2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B717F2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B717F2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B717F2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B717F2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B717F2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B717F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B717F2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717F2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717F2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B717F2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717F2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B717F2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717F2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717F2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B717F2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B717F2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717F2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B717F2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B717F2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B717F2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B717F2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B717F2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B717F2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B717F2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B717F2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B717F2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B717F2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Tara.359349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AE65D54DE2474586D35963BA0A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25F6-F21B-4C35-A8C5-D6FAB3B82ED7}"/>
      </w:docPartPr>
      <w:docPartBody>
        <w:p w:rsidR="00133E4C" w:rsidRDefault="00622ADF">
          <w:pPr>
            <w:pStyle w:val="A3AE65D54DE2474586D35963BA0ABB3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FCE6173B90AE40A19BA5388AF2AC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C8A4-5550-4B35-A6FD-C783EFA62A5D}"/>
      </w:docPartPr>
      <w:docPartBody>
        <w:p w:rsidR="00133E4C" w:rsidRDefault="00622ADF">
          <w:pPr>
            <w:pStyle w:val="FCE6173B90AE40A19BA5388AF2AC0962"/>
          </w:pPr>
          <w:r>
            <w:t>[Type the author name]</w:t>
          </w:r>
        </w:p>
      </w:docPartBody>
    </w:docPart>
    <w:docPart>
      <w:docPartPr>
        <w:name w:val="0F2B8465FBD54F04856F0CFC2C8A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370D-EBB9-43DA-93BC-9CEFC86DAB33}"/>
      </w:docPartPr>
      <w:docPartBody>
        <w:p w:rsidR="00133E4C" w:rsidRDefault="00622ADF">
          <w:pPr>
            <w:pStyle w:val="0F2B8465FBD54F04856F0CFC2C8A4802"/>
          </w:pPr>
          <w:r>
            <w:t>[Type the author name]</w:t>
          </w:r>
        </w:p>
      </w:docPartBody>
    </w:docPart>
    <w:docPart>
      <w:docPartPr>
        <w:name w:val="CF5E7E51A0624BE7AD2DB5A3C8CB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BA87-D79D-4C4E-824A-0E911F1E07AB}"/>
      </w:docPartPr>
      <w:docPartBody>
        <w:p w:rsidR="00133E4C" w:rsidRDefault="00622ADF">
          <w:pPr>
            <w:pStyle w:val="CF5E7E51A0624BE7AD2DB5A3C8CB2F87"/>
          </w:pPr>
          <w:r>
            <w:t>[Type your phone number]</w:t>
          </w:r>
        </w:p>
      </w:docPartBody>
    </w:docPart>
    <w:docPart>
      <w:docPartPr>
        <w:name w:val="87D77AC213674D4BA4A9283B1422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126C-824E-48C9-B1F7-EA1DED8710A9}"/>
      </w:docPartPr>
      <w:docPartBody>
        <w:p w:rsidR="00133E4C" w:rsidRDefault="001A0EC0" w:rsidP="001A0EC0">
          <w:pPr>
            <w:pStyle w:val="87D77AC213674D4BA4A9283B1422FD86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0EC0"/>
    <w:rsid w:val="00133E4C"/>
    <w:rsid w:val="001A0EC0"/>
    <w:rsid w:val="001D4EBF"/>
    <w:rsid w:val="00280EAA"/>
    <w:rsid w:val="00622ADF"/>
    <w:rsid w:val="006E6041"/>
    <w:rsid w:val="006E67D1"/>
    <w:rsid w:val="007E5FFD"/>
    <w:rsid w:val="007F2000"/>
    <w:rsid w:val="00A26CE0"/>
    <w:rsid w:val="00BC4F81"/>
    <w:rsid w:val="00D27860"/>
    <w:rsid w:val="00DC427C"/>
    <w:rsid w:val="00EA1F79"/>
    <w:rsid w:val="00E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33E4C"/>
    <w:rPr>
      <w:color w:val="808080"/>
    </w:rPr>
  </w:style>
  <w:style w:type="paragraph" w:customStyle="1" w:styleId="A3AE65D54DE2474586D35963BA0ABB31">
    <w:name w:val="A3AE65D54DE2474586D35963BA0ABB31"/>
    <w:rsid w:val="00133E4C"/>
  </w:style>
  <w:style w:type="paragraph" w:customStyle="1" w:styleId="FAF68164AA6841F8B2FB227232EF8CDA">
    <w:name w:val="FAF68164AA6841F8B2FB227232EF8CDA"/>
    <w:rsid w:val="00133E4C"/>
  </w:style>
  <w:style w:type="paragraph" w:customStyle="1" w:styleId="3C390F41FF8247F7ADF51E372084FF4D">
    <w:name w:val="3C390F41FF8247F7ADF51E372084FF4D"/>
    <w:rsid w:val="00133E4C"/>
  </w:style>
  <w:style w:type="paragraph" w:customStyle="1" w:styleId="56913D6B17E24DEAB37954BF931FDA0C">
    <w:name w:val="56913D6B17E24DEAB37954BF931FDA0C"/>
    <w:rsid w:val="00133E4C"/>
  </w:style>
  <w:style w:type="paragraph" w:customStyle="1" w:styleId="C4331E41365D45E2ABF65382E00081D3">
    <w:name w:val="C4331E41365D45E2ABF65382E00081D3"/>
    <w:rsid w:val="00133E4C"/>
  </w:style>
  <w:style w:type="paragraph" w:customStyle="1" w:styleId="3A9CEB530F91413F9D3DF481D72B9EFA">
    <w:name w:val="3A9CEB530F91413F9D3DF481D72B9EFA"/>
    <w:rsid w:val="00133E4C"/>
  </w:style>
  <w:style w:type="paragraph" w:customStyle="1" w:styleId="3748AD474C9E4198B8DF3FB8334E9B74">
    <w:name w:val="3748AD474C9E4198B8DF3FB8334E9B74"/>
    <w:rsid w:val="00133E4C"/>
  </w:style>
  <w:style w:type="paragraph" w:customStyle="1" w:styleId="2ABE15B084CC42F3A3C970A810F01808">
    <w:name w:val="2ABE15B084CC42F3A3C970A810F01808"/>
    <w:rsid w:val="00133E4C"/>
  </w:style>
  <w:style w:type="paragraph" w:customStyle="1" w:styleId="FCE6173B90AE40A19BA5388AF2AC0962">
    <w:name w:val="FCE6173B90AE40A19BA5388AF2AC0962"/>
    <w:rsid w:val="00133E4C"/>
  </w:style>
  <w:style w:type="paragraph" w:customStyle="1" w:styleId="0F2B8465FBD54F04856F0CFC2C8A4802">
    <w:name w:val="0F2B8465FBD54F04856F0CFC2C8A4802"/>
    <w:rsid w:val="00133E4C"/>
  </w:style>
  <w:style w:type="paragraph" w:customStyle="1" w:styleId="CF5E7E51A0624BE7AD2DB5A3C8CB2F87">
    <w:name w:val="CF5E7E51A0624BE7AD2DB5A3C8CB2F87"/>
    <w:rsid w:val="00133E4C"/>
  </w:style>
  <w:style w:type="paragraph" w:customStyle="1" w:styleId="C2F54AC5F0884437A19AB44D468679D2">
    <w:name w:val="C2F54AC5F0884437A19AB44D468679D2"/>
    <w:rsid w:val="00133E4C"/>
  </w:style>
  <w:style w:type="paragraph" w:customStyle="1" w:styleId="DEA5BB8C28454E898F9DCF55959AB959">
    <w:name w:val="DEA5BB8C28454E898F9DCF55959AB959"/>
    <w:rsid w:val="001A0EC0"/>
  </w:style>
  <w:style w:type="paragraph" w:customStyle="1" w:styleId="659444DD6F904AD58C7128D6A80ED117">
    <w:name w:val="659444DD6F904AD58C7128D6A80ED117"/>
    <w:rsid w:val="001A0EC0"/>
  </w:style>
  <w:style w:type="paragraph" w:customStyle="1" w:styleId="E449DD9443E442819240B067397D2F26">
    <w:name w:val="E449DD9443E442819240B067397D2F26"/>
    <w:rsid w:val="001A0EC0"/>
  </w:style>
  <w:style w:type="paragraph" w:customStyle="1" w:styleId="87D77AC213674D4BA4A9283B1422FD86">
    <w:name w:val="87D77AC213674D4BA4A9283B1422FD86"/>
    <w:rsid w:val="001A0EC0"/>
  </w:style>
  <w:style w:type="paragraph" w:customStyle="1" w:styleId="25ED2DFD774E4F47B39A8BB5F112865D">
    <w:name w:val="25ED2DFD774E4F47B39A8BB5F112865D"/>
    <w:rsid w:val="001A0EC0"/>
  </w:style>
  <w:style w:type="paragraph" w:customStyle="1" w:styleId="B3481E82125F414281AD5C0AD3EC02FF">
    <w:name w:val="B3481E82125F414281AD5C0AD3EC02FF"/>
    <w:rsid w:val="001A0EC0"/>
  </w:style>
  <w:style w:type="paragraph" w:customStyle="1" w:styleId="62DA062C7AA1451D8E01BD5DA8597318">
    <w:name w:val="62DA062C7AA1451D8E01BD5DA8597318"/>
    <w:rsid w:val="001A0EC0"/>
  </w:style>
  <w:style w:type="paragraph" w:customStyle="1" w:styleId="BDD1A97A1225424580A72BF620025F77">
    <w:name w:val="BDD1A97A1225424580A72BF620025F77"/>
    <w:rsid w:val="001A0EC0"/>
  </w:style>
  <w:style w:type="paragraph" w:customStyle="1" w:styleId="456DEFA206124752A72F8626F5F0B9C5">
    <w:name w:val="456DEFA206124752A72F8626F5F0B9C5"/>
    <w:rsid w:val="001A0EC0"/>
  </w:style>
  <w:style w:type="paragraph" w:customStyle="1" w:styleId="F14C663D27B34AB7966A894E7AF25849">
    <w:name w:val="F14C663D27B34AB7966A894E7AF25849"/>
    <w:rsid w:val="001A0EC0"/>
  </w:style>
  <w:style w:type="paragraph" w:customStyle="1" w:styleId="CF383BDE69794F1FA4949E2B5F3C928F">
    <w:name w:val="CF383BDE69794F1FA4949E2B5F3C928F"/>
    <w:rsid w:val="001A0EC0"/>
  </w:style>
  <w:style w:type="paragraph" w:customStyle="1" w:styleId="0F624E2B44F240DAA6468EE6B3C84795">
    <w:name w:val="0F624E2B44F240DAA6468EE6B3C84795"/>
    <w:rsid w:val="001A0EC0"/>
  </w:style>
  <w:style w:type="paragraph" w:customStyle="1" w:styleId="08C5B24069554C40A46706503A9925C2">
    <w:name w:val="08C5B24069554C40A46706503A9925C2"/>
    <w:rsid w:val="001A0EC0"/>
  </w:style>
  <w:style w:type="character" w:customStyle="1" w:styleId="subsectiondatechar">
    <w:name w:val="subsectiondatechar"/>
    <w:basedOn w:val="DefaultParagraphFont"/>
    <w:rsid w:val="001A0EC0"/>
  </w:style>
  <w:style w:type="paragraph" w:customStyle="1" w:styleId="6EFFA1E9780544D29FB7BEC36AAF158C">
    <w:name w:val="6EFFA1E9780544D29FB7BEC36AAF158C"/>
    <w:rsid w:val="001A0EC0"/>
  </w:style>
  <w:style w:type="paragraph" w:customStyle="1" w:styleId="6E056C1B51B344C8A85EFBAFCEAAD8C3">
    <w:name w:val="6E056C1B51B344C8A85EFBAFCEAAD8C3"/>
    <w:rsid w:val="001A0EC0"/>
  </w:style>
  <w:style w:type="paragraph" w:customStyle="1" w:styleId="34D07F9AF05943D7BEE4DBD478A3A106">
    <w:name w:val="34D07F9AF05943D7BEE4DBD478A3A106"/>
    <w:rsid w:val="001A0EC0"/>
  </w:style>
  <w:style w:type="paragraph" w:customStyle="1" w:styleId="5467118E07214EAD83F435AC1DBAF3C3">
    <w:name w:val="5467118E07214EAD83F435AC1DBAF3C3"/>
    <w:rsid w:val="001A0EC0"/>
  </w:style>
  <w:style w:type="paragraph" w:customStyle="1" w:styleId="7D6BF97AECA94D15BC89B57E27DFBF74">
    <w:name w:val="7D6BF97AECA94D15BC89B57E27DFBF74"/>
    <w:rsid w:val="001A0EC0"/>
  </w:style>
  <w:style w:type="paragraph" w:customStyle="1" w:styleId="7D2F7C29E17146EFAF6196E8406FC5F0">
    <w:name w:val="7D2F7C29E17146EFAF6196E8406FC5F0"/>
    <w:rsid w:val="001A0E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3EB7DF7-8A27-4C7F-B400-9F4BED47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Dietician</dc:creator>
  <cp:lastModifiedBy>507HRDESK</cp:lastModifiedBy>
  <cp:revision>2</cp:revision>
  <dcterms:created xsi:type="dcterms:W3CDTF">2017-06-22T06:05:00Z</dcterms:created>
  <dcterms:modified xsi:type="dcterms:W3CDTF">2017-06-22T06:05:00Z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