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"/>
        <w:gridCol w:w="5987"/>
        <w:gridCol w:w="3210"/>
      </w:tblGrid>
      <w:tr w:rsidR="003908D0" w:rsidRPr="001F2A4A">
        <w:trPr>
          <w:trHeight w:val="1993"/>
          <w:jc w:val="center"/>
        </w:trPr>
        <w:tc>
          <w:tcPr>
            <w:tcW w:w="212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single" w:sz="6" w:space="0" w:color="9FB8CD"/>
            </w:tcBorders>
            <w:shd w:val="clear" w:color="auto" w:fill="9FB8CD"/>
          </w:tcPr>
          <w:p w:rsidR="003908D0" w:rsidRPr="001F2A4A" w:rsidRDefault="003908D0" w:rsidP="001F2A4A">
            <w:pPr>
              <w:spacing w:after="0" w:line="240" w:lineRule="auto"/>
            </w:pPr>
          </w:p>
        </w:tc>
        <w:tc>
          <w:tcPr>
            <w:tcW w:w="6126" w:type="dxa"/>
            <w:tcBorders>
              <w:top w:val="single" w:sz="6" w:space="0" w:color="9FB8CD"/>
              <w:left w:val="single" w:sz="6" w:space="0" w:color="9FB8CD"/>
              <w:bottom w:val="single" w:sz="6" w:space="0" w:color="9FB8CD"/>
              <w:right w:val="nil"/>
            </w:tcBorders>
            <w:tcMar>
              <w:top w:w="360" w:type="dxa"/>
              <w:left w:w="360" w:type="dxa"/>
              <w:bottom w:w="360" w:type="dxa"/>
              <w:right w:w="0" w:type="dxa"/>
            </w:tcMar>
          </w:tcPr>
          <w:p w:rsidR="003908D0" w:rsidRPr="001F2A4A" w:rsidRDefault="003908D0">
            <w:pPr>
              <w:pStyle w:val="PersonalName"/>
            </w:pPr>
            <w:r w:rsidRPr="001F2A4A">
              <w:t xml:space="preserve">MON </w:t>
            </w:r>
          </w:p>
          <w:p w:rsidR="003908D0" w:rsidRPr="001F2A4A" w:rsidRDefault="00A355EB" w:rsidP="00A355EB">
            <w:pPr>
              <w:pStyle w:val="AddressText"/>
              <w:jc w:val="center"/>
              <w:rPr>
                <w:sz w:val="24"/>
              </w:rPr>
            </w:pPr>
            <w:hyperlink r:id="rId8" w:history="1">
              <w:r w:rsidRPr="00FC6BA4">
                <w:rPr>
                  <w:rStyle w:val="Hyperlink"/>
                </w:rPr>
                <w:t>MON.359651@2freemail.com</w:t>
              </w:r>
            </w:hyperlink>
            <w:r>
              <w:t xml:space="preserve"> </w:t>
            </w:r>
            <w:r w:rsidRPr="00A355EB">
              <w:tab/>
            </w:r>
          </w:p>
        </w:tc>
        <w:tc>
          <w:tcPr>
            <w:tcW w:w="3063" w:type="dxa"/>
            <w:tcBorders>
              <w:top w:val="single" w:sz="6" w:space="0" w:color="9FB8CD"/>
              <w:left w:val="nil"/>
              <w:bottom w:val="single" w:sz="6" w:space="0" w:color="9FB8CD"/>
              <w:right w:val="single" w:sz="6" w:space="0" w:color="9FB8CD"/>
            </w:tcBorders>
            <w:tcMar>
              <w:top w:w="360" w:type="dxa"/>
              <w:left w:w="360" w:type="dxa"/>
              <w:right w:w="360" w:type="dxa"/>
            </w:tcMar>
          </w:tcPr>
          <w:p w:rsidR="003908D0" w:rsidRPr="001F2A4A" w:rsidRDefault="008C5C12" w:rsidP="001F2A4A">
            <w:pPr>
              <w:spacing w:after="0" w:line="240" w:lineRule="auto"/>
            </w:pPr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24.5pt;height:120.75pt;visibility:visible">
                  <v:imagedata r:id="rId9" o:title=""/>
                </v:shape>
              </w:pict>
            </w:r>
          </w:p>
        </w:tc>
      </w:tr>
    </w:tbl>
    <w:p w:rsidR="003908D0" w:rsidRDefault="003908D0">
      <w:pPr>
        <w:pStyle w:val="NoSpacing"/>
      </w:pPr>
    </w:p>
    <w:tbl>
      <w:tblPr>
        <w:tblW w:w="5056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"/>
        <w:gridCol w:w="9131"/>
      </w:tblGrid>
      <w:tr w:rsidR="003908D0" w:rsidRPr="001F2A4A">
        <w:trPr>
          <w:trHeight w:val="10401"/>
          <w:jc w:val="center"/>
        </w:trPr>
        <w:tc>
          <w:tcPr>
            <w:tcW w:w="369" w:type="dxa"/>
            <w:shd w:val="clear" w:color="auto" w:fill="AAB0C7"/>
          </w:tcPr>
          <w:p w:rsidR="003908D0" w:rsidRPr="001F2A4A" w:rsidRDefault="003908D0" w:rsidP="001F2A4A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3908D0" w:rsidRPr="001F2A4A" w:rsidRDefault="003908D0" w:rsidP="0019280F">
            <w:pPr>
              <w:pStyle w:val="Section"/>
            </w:pPr>
            <w:r w:rsidRPr="001F2A4A">
              <w:t>Experience</w:t>
            </w:r>
          </w:p>
          <w:p w:rsidR="003908D0" w:rsidRPr="001F2A4A" w:rsidRDefault="003908D0" w:rsidP="0019280F">
            <w:pPr>
              <w:pStyle w:val="SubsectionDate"/>
              <w:rPr>
                <w:rFonts w:ascii="Gill Sans MT" w:hAnsi="Gill Sans MT"/>
                <w:sz w:val="20"/>
              </w:rPr>
            </w:pPr>
            <w:r>
              <w:rPr>
                <w:rStyle w:val="SubsectionChar"/>
                <w:rFonts w:ascii="Gill Sans MT" w:hAnsi="Gill Sans MT"/>
              </w:rPr>
              <w:t>Supervisor / Senior Admin</w:t>
            </w:r>
            <w:r w:rsidRPr="001F2A4A">
              <w:rPr>
                <w:rFonts w:ascii="Gill Sans MT" w:hAnsi="Gill Sans MT"/>
                <w:sz w:val="20"/>
              </w:rPr>
              <w:t xml:space="preserve"> (July 2012 – up to present)</w:t>
            </w:r>
          </w:p>
          <w:p w:rsidR="003908D0" w:rsidRPr="001F2A4A" w:rsidRDefault="003908D0" w:rsidP="00E41642">
            <w:pPr>
              <w:pStyle w:val="SubsectionDate"/>
              <w:rPr>
                <w:rFonts w:ascii="Gill Sans MT" w:hAnsi="Gill Sans MT"/>
                <w:sz w:val="20"/>
              </w:rPr>
            </w:pPr>
            <w:r w:rsidRPr="001F2A4A">
              <w:rPr>
                <w:rFonts w:ascii="Gill Sans MT" w:hAnsi="Gill Sans MT"/>
                <w:sz w:val="20"/>
              </w:rPr>
              <w:t>Collection Car Center Services</w:t>
            </w:r>
          </w:p>
          <w:p w:rsidR="003908D0" w:rsidRPr="001F2A4A" w:rsidRDefault="003908D0" w:rsidP="00E41642">
            <w:pPr>
              <w:pStyle w:val="SubsectionDate"/>
              <w:rPr>
                <w:rFonts w:ascii="Gill Sans MT" w:hAnsi="Gill Sans MT"/>
                <w:sz w:val="20"/>
              </w:rPr>
            </w:pPr>
            <w:r w:rsidRPr="001F2A4A">
              <w:rPr>
                <w:rFonts w:ascii="Gill Sans MT" w:hAnsi="Gill Sans MT"/>
                <w:sz w:val="20"/>
              </w:rPr>
              <w:t>Doha, Qatar</w:t>
            </w:r>
          </w:p>
          <w:p w:rsidR="003908D0" w:rsidRPr="001F2A4A" w:rsidRDefault="003908D0" w:rsidP="00E41642">
            <w:pPr>
              <w:pStyle w:val="SubsectionDate"/>
              <w:rPr>
                <w:rFonts w:ascii="Gill Sans MT" w:hAnsi="Gill Sans MT"/>
                <w:sz w:val="20"/>
              </w:rPr>
            </w:pPr>
          </w:p>
          <w:p w:rsidR="003908D0" w:rsidRPr="001F2A4A" w:rsidRDefault="003908D0" w:rsidP="00E41642">
            <w:pPr>
              <w:pStyle w:val="SubsectionDate"/>
              <w:rPr>
                <w:rFonts w:ascii="Gill Sans MT" w:hAnsi="Gill Sans MT"/>
                <w:b/>
                <w:color w:val="auto"/>
                <w:sz w:val="20"/>
              </w:rPr>
            </w:pPr>
            <w:r>
              <w:rPr>
                <w:rFonts w:ascii="Gill Sans MT" w:hAnsi="Gill Sans MT"/>
                <w:b/>
                <w:color w:val="auto"/>
                <w:sz w:val="20"/>
              </w:rPr>
              <w:t>Supervisor</w:t>
            </w:r>
          </w:p>
          <w:p w:rsidR="003908D0" w:rsidRPr="001F2A4A" w:rsidRDefault="003908D0" w:rsidP="00CC075F">
            <w:pPr>
              <w:pStyle w:val="SubsectionText"/>
              <w:numPr>
                <w:ilvl w:val="0"/>
                <w:numId w:val="6"/>
              </w:numPr>
              <w:spacing w:after="60" w:line="240" w:lineRule="auto"/>
            </w:pPr>
            <w:r>
              <w:t>Setting goals for performance  and deadlines in ways that comply with company’s plans and vision</w:t>
            </w:r>
          </w:p>
          <w:p w:rsidR="003908D0" w:rsidRPr="001F2A4A" w:rsidRDefault="003908D0" w:rsidP="00CC075F">
            <w:pPr>
              <w:pStyle w:val="SubsectionText"/>
              <w:numPr>
                <w:ilvl w:val="0"/>
                <w:numId w:val="6"/>
              </w:numPr>
              <w:spacing w:after="60" w:line="240" w:lineRule="auto"/>
            </w:pPr>
            <w:r>
              <w:t>Organizing workflow and ensuring that employees understand their duties or delegated tasks</w:t>
            </w:r>
          </w:p>
          <w:p w:rsidR="003908D0" w:rsidRPr="001F2A4A" w:rsidRDefault="003908D0" w:rsidP="00CC075F">
            <w:pPr>
              <w:pStyle w:val="SubsectionText"/>
              <w:numPr>
                <w:ilvl w:val="0"/>
                <w:numId w:val="6"/>
              </w:numPr>
              <w:spacing w:after="60" w:line="240" w:lineRule="auto"/>
            </w:pPr>
            <w:r>
              <w:t>Monitoring employee productivity and providing constructive feedback and coaching.</w:t>
            </w:r>
          </w:p>
          <w:p w:rsidR="003908D0" w:rsidRPr="001F2A4A" w:rsidRDefault="003908D0" w:rsidP="00CC075F">
            <w:pPr>
              <w:pStyle w:val="SubsectionText"/>
              <w:numPr>
                <w:ilvl w:val="0"/>
                <w:numId w:val="6"/>
              </w:numPr>
              <w:spacing w:after="60" w:line="240" w:lineRule="auto"/>
            </w:pPr>
            <w:r>
              <w:t>Resolving issues and complaints of customers.</w:t>
            </w:r>
          </w:p>
          <w:p w:rsidR="003908D0" w:rsidRPr="001F2A4A" w:rsidRDefault="003908D0" w:rsidP="00CC075F">
            <w:pPr>
              <w:pStyle w:val="SubsectionText"/>
              <w:numPr>
                <w:ilvl w:val="0"/>
                <w:numId w:val="6"/>
              </w:numPr>
              <w:spacing w:after="60" w:line="240" w:lineRule="auto"/>
            </w:pPr>
            <w:r>
              <w:t>Proving a link between subordinates and upper management.</w:t>
            </w:r>
          </w:p>
          <w:p w:rsidR="003908D0" w:rsidRPr="001F2A4A" w:rsidRDefault="003908D0" w:rsidP="00CC075F">
            <w:pPr>
              <w:pStyle w:val="SubsectionText"/>
              <w:numPr>
                <w:ilvl w:val="0"/>
                <w:numId w:val="6"/>
              </w:numPr>
              <w:spacing w:after="60" w:line="240" w:lineRule="auto"/>
            </w:pPr>
            <w:r>
              <w:t>Maintain timekeeping and personal records.</w:t>
            </w:r>
          </w:p>
          <w:p w:rsidR="003908D0" w:rsidRDefault="003908D0" w:rsidP="00CC075F">
            <w:pPr>
              <w:pStyle w:val="SubsectionText"/>
              <w:numPr>
                <w:ilvl w:val="0"/>
                <w:numId w:val="6"/>
              </w:numPr>
              <w:spacing w:after="60" w:line="240" w:lineRule="auto"/>
            </w:pPr>
            <w:r>
              <w:t>Hire and train employees.</w:t>
            </w:r>
          </w:p>
          <w:p w:rsidR="003908D0" w:rsidRPr="001F2A4A" w:rsidRDefault="003908D0" w:rsidP="00CC075F">
            <w:pPr>
              <w:pStyle w:val="SubsectionText"/>
              <w:numPr>
                <w:ilvl w:val="0"/>
                <w:numId w:val="6"/>
              </w:numPr>
              <w:spacing w:after="60" w:line="240" w:lineRule="auto"/>
            </w:pPr>
            <w:r>
              <w:t>Ensure adherence to legal and company policies and procedures and undertake disciplinary actions if the need arises.</w:t>
            </w:r>
          </w:p>
          <w:p w:rsidR="003908D0" w:rsidRPr="001F2A4A" w:rsidRDefault="003908D0" w:rsidP="001F2A4A">
            <w:pPr>
              <w:pStyle w:val="SubsectionText"/>
              <w:spacing w:after="60" w:line="240" w:lineRule="auto"/>
            </w:pPr>
          </w:p>
          <w:p w:rsidR="003908D0" w:rsidRPr="001F2A4A" w:rsidRDefault="003908D0" w:rsidP="002E7EFA">
            <w:pPr>
              <w:pStyle w:val="SubsectionDate"/>
              <w:rPr>
                <w:rFonts w:ascii="Gill Sans MT" w:hAnsi="Gill Sans MT"/>
                <w:b/>
                <w:color w:val="auto"/>
                <w:sz w:val="20"/>
              </w:rPr>
            </w:pPr>
            <w:r>
              <w:rPr>
                <w:rFonts w:ascii="Gill Sans MT" w:hAnsi="Gill Sans MT"/>
                <w:b/>
                <w:color w:val="auto"/>
                <w:sz w:val="20"/>
              </w:rPr>
              <w:t>Accounts Admin</w:t>
            </w:r>
          </w:p>
          <w:p w:rsidR="003908D0" w:rsidRPr="001F2A4A" w:rsidRDefault="003908D0" w:rsidP="00CC075F">
            <w:pPr>
              <w:pStyle w:val="SubsectionText"/>
              <w:numPr>
                <w:ilvl w:val="0"/>
                <w:numId w:val="6"/>
              </w:numPr>
              <w:spacing w:after="60" w:line="240" w:lineRule="auto"/>
            </w:pPr>
            <w:r w:rsidRPr="001F2A4A">
              <w:t>Maintaining accounts spreadsheets.</w:t>
            </w:r>
          </w:p>
          <w:p w:rsidR="003908D0" w:rsidRPr="001F2A4A" w:rsidRDefault="003908D0" w:rsidP="00CC075F">
            <w:pPr>
              <w:pStyle w:val="SubsectionText"/>
              <w:numPr>
                <w:ilvl w:val="0"/>
                <w:numId w:val="6"/>
              </w:numPr>
              <w:spacing w:after="60" w:line="240" w:lineRule="auto"/>
            </w:pPr>
            <w:r w:rsidRPr="001F2A4A">
              <w:t xml:space="preserve">Managing petty cash transactions. </w:t>
            </w:r>
          </w:p>
          <w:p w:rsidR="003908D0" w:rsidRPr="001F2A4A" w:rsidRDefault="003908D0" w:rsidP="00CC075F">
            <w:pPr>
              <w:pStyle w:val="SubsectionText"/>
              <w:numPr>
                <w:ilvl w:val="0"/>
                <w:numId w:val="6"/>
              </w:numPr>
              <w:spacing w:after="60" w:line="240" w:lineRule="auto"/>
            </w:pPr>
            <w:r w:rsidRPr="001F2A4A">
              <w:t>Managing cash allocations.</w:t>
            </w:r>
          </w:p>
          <w:p w:rsidR="003908D0" w:rsidRPr="001F2A4A" w:rsidRDefault="003908D0" w:rsidP="00CC075F">
            <w:pPr>
              <w:pStyle w:val="SubsectionText"/>
              <w:numPr>
                <w:ilvl w:val="0"/>
                <w:numId w:val="6"/>
              </w:numPr>
              <w:spacing w:after="60" w:line="240" w:lineRule="auto"/>
            </w:pPr>
            <w:r w:rsidRPr="001F2A4A">
              <w:t>Receiving and processing all invoices, expense forms and other payment request.</w:t>
            </w:r>
          </w:p>
          <w:p w:rsidR="003908D0" w:rsidRPr="001F2A4A" w:rsidRDefault="003908D0" w:rsidP="00CC075F">
            <w:pPr>
              <w:pStyle w:val="SubsectionText"/>
              <w:numPr>
                <w:ilvl w:val="0"/>
                <w:numId w:val="6"/>
              </w:numPr>
              <w:spacing w:after="60" w:line="240" w:lineRule="auto"/>
            </w:pPr>
            <w:r w:rsidRPr="001F2A4A">
              <w:t xml:space="preserve">Preparing and handling of </w:t>
            </w:r>
            <w:proofErr w:type="spellStart"/>
            <w:r w:rsidRPr="001F2A4A">
              <w:t>cheques</w:t>
            </w:r>
            <w:proofErr w:type="spellEnd"/>
            <w:r w:rsidRPr="001F2A4A">
              <w:t>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Handling supplier invoices on a daily basis, ensures that it match with purchase orders and delivery notes.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 xml:space="preserve">Distribution of supplier invoices for authorization to various departments. 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Coordinate with the suppliers in resolving any discrepancies.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 xml:space="preserve">Monitor and review of outstanding invoices with prompt resolution of queries. 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 xml:space="preserve">Processing supplier invoices via QuickBooks Accounting System. 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Reconciliation of suppliers’ statements of account.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 xml:space="preserve">Ensures that supplier invoices are filed accurately and timely. 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 xml:space="preserve">Reconcile the Purchase ledger to general ledger on a monthly basis 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 xml:space="preserve">Assist in the preparation of reconciliation including Balance Sheet reconciliations 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 xml:space="preserve">Assist in the preparation of bank reconciliations </w:t>
            </w:r>
          </w:p>
          <w:p w:rsidR="003908D0" w:rsidRPr="00A72CA4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Reconciliation of Direct Debit mandates</w:t>
            </w:r>
          </w:p>
          <w:p w:rsidR="003908D0" w:rsidRPr="001F2A4A" w:rsidRDefault="003908D0" w:rsidP="0055679F">
            <w:pPr>
              <w:pStyle w:val="SubsectionDate"/>
              <w:rPr>
                <w:rFonts w:ascii="Gill Sans MT" w:hAnsi="Gill Sans MT"/>
                <w:sz w:val="20"/>
              </w:rPr>
            </w:pPr>
            <w:r w:rsidRPr="001F2A4A">
              <w:rPr>
                <w:rStyle w:val="SubsectionChar"/>
                <w:rFonts w:ascii="Gill Sans MT" w:hAnsi="Gill Sans MT"/>
              </w:rPr>
              <w:lastRenderedPageBreak/>
              <w:t>Administrator</w:t>
            </w:r>
            <w:r w:rsidRPr="001F2A4A">
              <w:rPr>
                <w:rFonts w:ascii="Gill Sans MT" w:hAnsi="Gill Sans MT"/>
                <w:sz w:val="20"/>
              </w:rPr>
              <w:t xml:space="preserve"> (Oct. 2009 – Jan. 2011)</w:t>
            </w:r>
          </w:p>
          <w:p w:rsidR="003908D0" w:rsidRPr="001F2A4A" w:rsidRDefault="003908D0" w:rsidP="00E41642">
            <w:pPr>
              <w:pStyle w:val="SubsectionDate"/>
              <w:rPr>
                <w:rFonts w:ascii="Gill Sans MT" w:hAnsi="Gill Sans MT"/>
                <w:sz w:val="20"/>
              </w:rPr>
            </w:pPr>
            <w:r w:rsidRPr="001F2A4A">
              <w:rPr>
                <w:rFonts w:ascii="Gill Sans MT" w:hAnsi="Gill Sans MT"/>
                <w:sz w:val="20"/>
              </w:rPr>
              <w:t>Hydro Tech Energy</w:t>
            </w:r>
          </w:p>
          <w:p w:rsidR="003908D0" w:rsidRPr="001F2A4A" w:rsidRDefault="003908D0" w:rsidP="00E41642">
            <w:pPr>
              <w:pStyle w:val="SubsectionDate"/>
              <w:rPr>
                <w:rFonts w:ascii="Gill Sans MT" w:hAnsi="Gill Sans MT"/>
                <w:sz w:val="20"/>
              </w:rPr>
            </w:pPr>
            <w:r w:rsidRPr="001F2A4A">
              <w:rPr>
                <w:rFonts w:ascii="Gill Sans MT" w:hAnsi="Gill Sans MT"/>
                <w:sz w:val="20"/>
              </w:rPr>
              <w:t>Doha, Qatar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Using a variety of software packages, such as Microsoft Word, Outlook, PowerPoint, Excel, Access, etc., to produce correspondence and documents and maintain presentations, records, spreadsheets and databases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Devising and maintaining office systems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Booking rooms and conference facilities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Using content management systems to maintain and update websites and internal databases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Attending meetings, taking minutes and keeping notes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Invoicing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Managing and maintaining budgets;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Liaising with staff in other departments and with external contacts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Ordering and maintaining stationery and equipment supplies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Sorting and distributing incoming post and organizing and sending outgoing post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Liaising with colleagues and external contacts to book travel and accommodation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Organizing and storing paperwork, documents and computer-based information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Photocopying and printing various documents, sometimes on behalf of other colleagues.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Other duties may include: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Recruiting, training and supervising junior staff and delegating work as required</w:t>
            </w:r>
          </w:p>
          <w:p w:rsidR="003908D0" w:rsidRPr="001F2A4A" w:rsidRDefault="003908D0" w:rsidP="001D67C1">
            <w:pPr>
              <w:pStyle w:val="SubsectionDate"/>
              <w:rPr>
                <w:rStyle w:val="SubsectionChar"/>
                <w:rFonts w:ascii="Gill Sans MT" w:hAnsi="Gill Sans MT"/>
              </w:rPr>
            </w:pPr>
          </w:p>
          <w:p w:rsidR="003908D0" w:rsidRPr="001F2A4A" w:rsidRDefault="003908D0" w:rsidP="000411C7">
            <w:pPr>
              <w:pStyle w:val="SubsectionDate"/>
              <w:rPr>
                <w:rStyle w:val="SubsectionChar"/>
                <w:rFonts w:ascii="Gill Sans MT" w:hAnsi="Gill Sans MT"/>
              </w:rPr>
            </w:pPr>
            <w:r w:rsidRPr="001F2A4A">
              <w:rPr>
                <w:rStyle w:val="SubsectionChar"/>
                <w:rFonts w:ascii="Gill Sans MT" w:hAnsi="Gill Sans MT"/>
              </w:rPr>
              <w:t>Store Assistant  (June 2004 – July 2009)</w:t>
            </w:r>
          </w:p>
          <w:p w:rsidR="003908D0" w:rsidRPr="001F2A4A" w:rsidRDefault="003908D0" w:rsidP="00E41642">
            <w:pPr>
              <w:pStyle w:val="SubsectionDate"/>
              <w:rPr>
                <w:rStyle w:val="SubsectionChar"/>
                <w:rFonts w:ascii="Gill Sans MT" w:hAnsi="Gill Sans MT"/>
                <w:b w:val="0"/>
              </w:rPr>
            </w:pPr>
            <w:r w:rsidRPr="001F2A4A">
              <w:rPr>
                <w:rStyle w:val="SubsectionChar"/>
                <w:rFonts w:ascii="Gill Sans MT" w:hAnsi="Gill Sans MT"/>
                <w:b w:val="0"/>
              </w:rPr>
              <w:t>Dubai Duty Free</w:t>
            </w:r>
          </w:p>
          <w:p w:rsidR="003908D0" w:rsidRPr="001F2A4A" w:rsidRDefault="003908D0" w:rsidP="00E41642">
            <w:pPr>
              <w:pStyle w:val="SubsectionDate"/>
              <w:rPr>
                <w:rStyle w:val="SubsectionChar"/>
                <w:rFonts w:ascii="Gill Sans MT" w:hAnsi="Gill Sans MT"/>
                <w:b w:val="0"/>
              </w:rPr>
            </w:pPr>
            <w:r w:rsidRPr="001F2A4A">
              <w:rPr>
                <w:rStyle w:val="SubsectionChar"/>
                <w:rFonts w:ascii="Gill Sans MT" w:hAnsi="Gill Sans MT"/>
                <w:b w:val="0"/>
              </w:rPr>
              <w:t>Dubai, U.A.E.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Manage inventory of office supplies and initiate orders.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Perform overage, shortage and damage (OS&amp;D) functions, as required.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Demonstrate internal and external customer service.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Administer freight pick-up process, as required.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Communicate with sales and operations.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Comply with all applicable laws/regulations, as well as company policies/procedures.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Assist customers to determine pick-up or delivery needs and/or status and respond to billing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Perform administrative functions, including but not limited to filing, a</w:t>
            </w:r>
            <w:r>
              <w:t>nswering phones and other administrative</w:t>
            </w:r>
            <w:r w:rsidRPr="001F2A4A">
              <w:t xml:space="preserve"> related work.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 xml:space="preserve">Verify and complete required documentation and reports such as productivity information. </w:t>
            </w:r>
          </w:p>
          <w:p w:rsidR="003908D0" w:rsidRPr="001F2A4A" w:rsidRDefault="003908D0" w:rsidP="00C61BC7">
            <w:pPr>
              <w:pStyle w:val="SubsectionDate"/>
              <w:rPr>
                <w:rStyle w:val="SubsectionChar"/>
                <w:rFonts w:ascii="Gill Sans MT" w:hAnsi="Gill Sans MT"/>
              </w:rPr>
            </w:pPr>
          </w:p>
          <w:p w:rsidR="00BB5074" w:rsidRDefault="00BB5074" w:rsidP="00C61BC7">
            <w:pPr>
              <w:pStyle w:val="SubsectionDate"/>
              <w:rPr>
                <w:rStyle w:val="SubsectionChar"/>
                <w:rFonts w:ascii="Gill Sans MT" w:hAnsi="Gill Sans MT"/>
              </w:rPr>
            </w:pPr>
          </w:p>
          <w:p w:rsidR="003908D0" w:rsidRPr="001F2A4A" w:rsidRDefault="003908D0" w:rsidP="00C61BC7">
            <w:pPr>
              <w:pStyle w:val="SubsectionDate"/>
              <w:rPr>
                <w:rStyle w:val="SubsectionChar"/>
                <w:rFonts w:ascii="Gill Sans MT" w:hAnsi="Gill Sans MT"/>
              </w:rPr>
            </w:pPr>
            <w:r w:rsidRPr="001F2A4A">
              <w:rPr>
                <w:rStyle w:val="SubsectionChar"/>
                <w:rFonts w:ascii="Gill Sans MT" w:hAnsi="Gill Sans MT"/>
              </w:rPr>
              <w:t>Secretary (Jan. 2001 – Jan. 2002)</w:t>
            </w:r>
          </w:p>
          <w:p w:rsidR="003908D0" w:rsidRPr="001F2A4A" w:rsidRDefault="003908D0" w:rsidP="00C61BC7">
            <w:pPr>
              <w:pStyle w:val="SubsectionDate"/>
              <w:rPr>
                <w:rStyle w:val="SubsectionChar"/>
                <w:rFonts w:ascii="Gill Sans MT" w:hAnsi="Gill Sans MT"/>
                <w:b w:val="0"/>
              </w:rPr>
            </w:pPr>
            <w:r w:rsidRPr="001F2A4A">
              <w:rPr>
                <w:rStyle w:val="SubsectionChar"/>
                <w:rFonts w:ascii="Gill Sans MT" w:hAnsi="Gill Sans MT"/>
                <w:b w:val="0"/>
              </w:rPr>
              <w:t>VJF Tools</w:t>
            </w:r>
          </w:p>
          <w:p w:rsidR="003908D0" w:rsidRPr="001F2A4A" w:rsidRDefault="003908D0" w:rsidP="00C61BC7">
            <w:pPr>
              <w:pStyle w:val="SubsectionDate"/>
              <w:rPr>
                <w:rStyle w:val="SubsectionChar"/>
                <w:rFonts w:ascii="Gill Sans MT" w:hAnsi="Gill Sans MT"/>
                <w:b w:val="0"/>
              </w:rPr>
            </w:pPr>
            <w:r w:rsidRPr="001F2A4A">
              <w:rPr>
                <w:rStyle w:val="SubsectionChar"/>
                <w:rFonts w:ascii="Gill Sans MT" w:hAnsi="Gill Sans MT"/>
                <w:b w:val="0"/>
              </w:rPr>
              <w:t>San Pedro, Laguna, Philippines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Perform advanced, diversified and confidential secretarial and administrative duties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Prepare correspondence and materials for management and staff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Collect, compile, prepare and maintain reports, records, files and data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Schedule and maintain calendars of appointments, meetings, and travel itineraries; coordinate related arrangements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Screen telephone calls and visitors and resolves routine and complex inquiries.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Open and release mail to management and/or staff members.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Requisition supplies, printing, maintenance, equipment, and other services.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Maintain and utilize applicable procedural manuals and reference materials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 xml:space="preserve">Apply discretion and appropriate security measures in handling confidential and sensitive </w:t>
            </w:r>
            <w:r w:rsidRPr="001F2A4A">
              <w:lastRenderedPageBreak/>
              <w:t>information.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Coordinate and maintain schedules, appointments, travel, meetings of assigned program coordinators and/or projects.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Respond to constituent/customer inquiries and serve as a “point of contact" for program coordinators and/or projects as assigned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Schedule meetings, take and distribute notes at various meetings, provide administrative follow up on assigned projects, assist in preparing documents/presentations etc.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Prepare reimbursements vouchers and invoices as assigned.</w:t>
            </w:r>
          </w:p>
          <w:p w:rsidR="003908D0" w:rsidRPr="001F2A4A" w:rsidRDefault="003908D0" w:rsidP="00CC075F">
            <w:pPr>
              <w:pStyle w:val="ListParagraph"/>
              <w:numPr>
                <w:ilvl w:val="0"/>
                <w:numId w:val="6"/>
              </w:numPr>
              <w:spacing w:after="60" w:line="240" w:lineRule="auto"/>
            </w:pPr>
            <w:r w:rsidRPr="001F2A4A">
              <w:t>Maintain paper and electronic files and other records.</w:t>
            </w:r>
          </w:p>
          <w:p w:rsidR="003908D0" w:rsidRPr="001F2A4A" w:rsidRDefault="003908D0" w:rsidP="001F2A4A">
            <w:pPr>
              <w:spacing w:after="0" w:line="240" w:lineRule="auto"/>
            </w:pPr>
          </w:p>
          <w:p w:rsidR="003908D0" w:rsidRPr="001F2A4A" w:rsidRDefault="003908D0" w:rsidP="001F2A4A">
            <w:pPr>
              <w:spacing w:after="0" w:line="240" w:lineRule="auto"/>
            </w:pPr>
          </w:p>
          <w:p w:rsidR="003908D0" w:rsidRPr="001F2A4A" w:rsidRDefault="003908D0" w:rsidP="0019280F">
            <w:pPr>
              <w:pStyle w:val="Section"/>
            </w:pPr>
            <w:r w:rsidRPr="001F2A4A">
              <w:t>Education</w:t>
            </w:r>
          </w:p>
          <w:p w:rsidR="003908D0" w:rsidRPr="001F2A4A" w:rsidRDefault="003908D0" w:rsidP="00B83068">
            <w:pPr>
              <w:pStyle w:val="Subsection"/>
              <w:rPr>
                <w:rFonts w:ascii="Gill Sans MT" w:hAnsi="Gill Sans MT"/>
                <w:sz w:val="20"/>
              </w:rPr>
            </w:pPr>
            <w:r w:rsidRPr="001F2A4A">
              <w:rPr>
                <w:rFonts w:ascii="Gill Sans MT" w:hAnsi="Gill Sans MT"/>
                <w:sz w:val="20"/>
              </w:rPr>
              <w:t>Course: Computer Systems Management</w:t>
            </w:r>
          </w:p>
          <w:p w:rsidR="003908D0" w:rsidRPr="001F2A4A" w:rsidRDefault="003908D0" w:rsidP="00B83068">
            <w:pPr>
              <w:pStyle w:val="Section"/>
              <w:rPr>
                <w:rFonts w:ascii="Gill Sans MT" w:hAnsi="Gill Sans MT"/>
                <w:b w:val="0"/>
                <w:color w:val="auto"/>
                <w:sz w:val="20"/>
              </w:rPr>
            </w:pPr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>IETI College</w:t>
            </w:r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ab/>
            </w:r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ab/>
            </w:r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ab/>
            </w:r>
          </w:p>
          <w:p w:rsidR="003908D0" w:rsidRPr="001F2A4A" w:rsidRDefault="003908D0" w:rsidP="00B83068">
            <w:pPr>
              <w:pStyle w:val="Section"/>
              <w:rPr>
                <w:rFonts w:ascii="Gill Sans MT" w:hAnsi="Gill Sans MT"/>
                <w:b w:val="0"/>
                <w:color w:val="auto"/>
                <w:sz w:val="20"/>
              </w:rPr>
            </w:pPr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>San Pedro, Laguna, Philippines</w:t>
            </w:r>
          </w:p>
          <w:p w:rsidR="003908D0" w:rsidRPr="001F2A4A" w:rsidRDefault="003908D0" w:rsidP="00B83068">
            <w:pPr>
              <w:pStyle w:val="Section"/>
              <w:rPr>
                <w:rFonts w:ascii="Gill Sans MT" w:hAnsi="Gill Sans MT"/>
                <w:b w:val="0"/>
                <w:color w:val="auto"/>
                <w:sz w:val="20"/>
              </w:rPr>
            </w:pPr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>Year 2002</w:t>
            </w:r>
          </w:p>
          <w:p w:rsidR="003908D0" w:rsidRPr="001F2A4A" w:rsidRDefault="003908D0" w:rsidP="001F2A4A">
            <w:pPr>
              <w:spacing w:after="0" w:line="240" w:lineRule="auto"/>
            </w:pPr>
          </w:p>
          <w:p w:rsidR="003908D0" w:rsidRPr="001F2A4A" w:rsidRDefault="003908D0" w:rsidP="00B52E3C">
            <w:pPr>
              <w:pStyle w:val="Subsection"/>
              <w:rPr>
                <w:rFonts w:ascii="Gill Sans MT" w:hAnsi="Gill Sans MT"/>
                <w:sz w:val="20"/>
              </w:rPr>
            </w:pPr>
            <w:r w:rsidRPr="001F2A4A">
              <w:rPr>
                <w:rFonts w:ascii="Gill Sans MT" w:hAnsi="Gill Sans MT"/>
                <w:sz w:val="20"/>
              </w:rPr>
              <w:t>Course: B.S.E.E.T.</w:t>
            </w:r>
          </w:p>
          <w:p w:rsidR="003908D0" w:rsidRPr="001F2A4A" w:rsidRDefault="003908D0" w:rsidP="00B52E3C">
            <w:pPr>
              <w:pStyle w:val="Section"/>
              <w:rPr>
                <w:rFonts w:ascii="Gill Sans MT" w:hAnsi="Gill Sans MT"/>
                <w:b w:val="0"/>
                <w:color w:val="auto"/>
                <w:sz w:val="20"/>
              </w:rPr>
            </w:pPr>
            <w:proofErr w:type="spellStart"/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>DualtechCanlubang</w:t>
            </w:r>
            <w:proofErr w:type="spellEnd"/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 xml:space="preserve"> Centre</w:t>
            </w:r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ab/>
            </w:r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ab/>
            </w:r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ab/>
            </w:r>
          </w:p>
          <w:p w:rsidR="003908D0" w:rsidRPr="001F2A4A" w:rsidRDefault="003908D0" w:rsidP="00B52E3C">
            <w:pPr>
              <w:pStyle w:val="Section"/>
              <w:rPr>
                <w:rFonts w:ascii="Gill Sans MT" w:hAnsi="Gill Sans MT"/>
                <w:b w:val="0"/>
                <w:color w:val="auto"/>
                <w:sz w:val="20"/>
              </w:rPr>
            </w:pPr>
            <w:proofErr w:type="spellStart"/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>Calamba</w:t>
            </w:r>
            <w:proofErr w:type="spellEnd"/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>, Laguna, Philippines</w:t>
            </w:r>
          </w:p>
          <w:p w:rsidR="003908D0" w:rsidRPr="001F2A4A" w:rsidRDefault="003908D0" w:rsidP="00B52E3C">
            <w:pPr>
              <w:pStyle w:val="Section"/>
              <w:rPr>
                <w:rFonts w:ascii="Gill Sans MT" w:hAnsi="Gill Sans MT"/>
                <w:b w:val="0"/>
                <w:color w:val="auto"/>
                <w:sz w:val="20"/>
              </w:rPr>
            </w:pPr>
            <w:r w:rsidRPr="001F2A4A">
              <w:rPr>
                <w:rFonts w:ascii="Gill Sans MT" w:hAnsi="Gill Sans MT"/>
                <w:b w:val="0"/>
                <w:color w:val="auto"/>
                <w:sz w:val="20"/>
              </w:rPr>
              <w:t>Year 2000</w:t>
            </w:r>
          </w:p>
          <w:p w:rsidR="003908D0" w:rsidRPr="001F2A4A" w:rsidRDefault="003908D0" w:rsidP="001F2A4A">
            <w:pPr>
              <w:spacing w:after="0" w:line="240" w:lineRule="auto"/>
            </w:pPr>
          </w:p>
          <w:p w:rsidR="003908D0" w:rsidRPr="001F2A4A" w:rsidRDefault="003908D0">
            <w:pPr>
              <w:pStyle w:val="Section"/>
            </w:pPr>
            <w:r w:rsidRPr="001F2A4A">
              <w:t>Skills</w:t>
            </w:r>
          </w:p>
          <w:p w:rsidR="003908D0" w:rsidRPr="001F2A4A" w:rsidRDefault="003908D0" w:rsidP="00CC075F">
            <w:pPr>
              <w:pStyle w:val="ListBullet"/>
              <w:numPr>
                <w:ilvl w:val="0"/>
                <w:numId w:val="7"/>
              </w:numPr>
              <w:spacing w:after="60" w:line="240" w:lineRule="auto"/>
              <w:ind w:left="360"/>
            </w:pPr>
            <w:r w:rsidRPr="001F2A4A">
              <w:t>Proficient with MS Office applications</w:t>
            </w:r>
          </w:p>
          <w:p w:rsidR="003908D0" w:rsidRPr="001F2A4A" w:rsidRDefault="003908D0" w:rsidP="00CC075F">
            <w:pPr>
              <w:pStyle w:val="ListBullet"/>
              <w:numPr>
                <w:ilvl w:val="0"/>
                <w:numId w:val="7"/>
              </w:numPr>
              <w:spacing w:after="60" w:line="240" w:lineRule="auto"/>
              <w:ind w:left="360"/>
            </w:pPr>
            <w:r w:rsidRPr="001F2A4A">
              <w:t xml:space="preserve">Knowledge in </w:t>
            </w:r>
            <w:proofErr w:type="spellStart"/>
            <w:r w:rsidRPr="001F2A4A">
              <w:t>Quickbooks</w:t>
            </w:r>
            <w:proofErr w:type="spellEnd"/>
          </w:p>
          <w:p w:rsidR="003908D0" w:rsidRPr="001F2A4A" w:rsidRDefault="003908D0" w:rsidP="00CC075F">
            <w:pPr>
              <w:pStyle w:val="ListBullet"/>
              <w:numPr>
                <w:ilvl w:val="0"/>
                <w:numId w:val="7"/>
              </w:numPr>
              <w:spacing w:after="60" w:line="240" w:lineRule="auto"/>
              <w:ind w:left="360"/>
            </w:pPr>
            <w:r w:rsidRPr="001F2A4A">
              <w:t>Knowledge in procurement process</w:t>
            </w:r>
          </w:p>
          <w:p w:rsidR="003908D0" w:rsidRPr="001F2A4A" w:rsidRDefault="003908D0" w:rsidP="00CC075F">
            <w:pPr>
              <w:pStyle w:val="ListBullet"/>
              <w:numPr>
                <w:ilvl w:val="0"/>
                <w:numId w:val="7"/>
              </w:numPr>
              <w:spacing w:after="60" w:line="240" w:lineRule="auto"/>
              <w:ind w:left="360"/>
            </w:pPr>
            <w:r w:rsidRPr="001F2A4A">
              <w:t>Knowledge with finance process</w:t>
            </w:r>
          </w:p>
          <w:p w:rsidR="003908D0" w:rsidRPr="001F2A4A" w:rsidRDefault="003908D0" w:rsidP="00CC075F">
            <w:pPr>
              <w:pStyle w:val="ListBullet"/>
              <w:numPr>
                <w:ilvl w:val="0"/>
                <w:numId w:val="7"/>
              </w:numPr>
              <w:spacing w:after="60" w:line="240" w:lineRule="auto"/>
              <w:ind w:left="360"/>
            </w:pPr>
            <w:r w:rsidRPr="001F2A4A">
              <w:t>Knowledge with store process</w:t>
            </w:r>
          </w:p>
          <w:p w:rsidR="003908D0" w:rsidRPr="001F2A4A" w:rsidRDefault="003908D0" w:rsidP="00CC075F">
            <w:pPr>
              <w:pStyle w:val="ListBullet"/>
              <w:numPr>
                <w:ilvl w:val="0"/>
                <w:numId w:val="7"/>
              </w:numPr>
              <w:spacing w:after="60" w:line="240" w:lineRule="auto"/>
              <w:ind w:left="360"/>
            </w:pPr>
            <w:r w:rsidRPr="001F2A4A">
              <w:t>Strong organizational, interpersonal and time management skills</w:t>
            </w:r>
          </w:p>
          <w:p w:rsidR="003908D0" w:rsidRPr="001F2A4A" w:rsidRDefault="003908D0" w:rsidP="00CC075F">
            <w:pPr>
              <w:pStyle w:val="ListBullet"/>
              <w:numPr>
                <w:ilvl w:val="0"/>
                <w:numId w:val="7"/>
              </w:numPr>
              <w:spacing w:after="60" w:line="240" w:lineRule="auto"/>
              <w:ind w:left="360"/>
            </w:pPr>
            <w:r w:rsidRPr="001F2A4A">
              <w:t>Good written and oral communication skills</w:t>
            </w:r>
          </w:p>
          <w:p w:rsidR="003908D0" w:rsidRPr="001F2A4A" w:rsidRDefault="003908D0" w:rsidP="00CC075F">
            <w:pPr>
              <w:pStyle w:val="ListBullet"/>
              <w:numPr>
                <w:ilvl w:val="0"/>
                <w:numId w:val="7"/>
              </w:numPr>
              <w:spacing w:after="60" w:line="240" w:lineRule="auto"/>
              <w:ind w:left="360"/>
            </w:pPr>
            <w:r w:rsidRPr="001F2A4A">
              <w:t>Team player with customer service focus</w:t>
            </w:r>
          </w:p>
          <w:p w:rsidR="003908D0" w:rsidRPr="001F2A4A" w:rsidRDefault="003908D0" w:rsidP="00CC075F">
            <w:pPr>
              <w:pStyle w:val="ListBullet"/>
              <w:numPr>
                <w:ilvl w:val="0"/>
                <w:numId w:val="7"/>
              </w:numPr>
              <w:spacing w:after="60" w:line="240" w:lineRule="auto"/>
              <w:ind w:left="360"/>
            </w:pPr>
            <w:r w:rsidRPr="001F2A4A">
              <w:t>Ability to multi task</w:t>
            </w:r>
          </w:p>
          <w:p w:rsidR="003908D0" w:rsidRPr="001F2A4A" w:rsidRDefault="003908D0" w:rsidP="00CC075F">
            <w:pPr>
              <w:pStyle w:val="ListBullet"/>
              <w:numPr>
                <w:ilvl w:val="0"/>
                <w:numId w:val="7"/>
              </w:numPr>
              <w:spacing w:after="60" w:line="240" w:lineRule="auto"/>
              <w:ind w:left="360"/>
            </w:pPr>
            <w:r w:rsidRPr="001F2A4A">
              <w:t>Flexibility / adaptability</w:t>
            </w:r>
          </w:p>
          <w:p w:rsidR="003908D0" w:rsidRPr="001F2A4A" w:rsidRDefault="003908D0" w:rsidP="008045C1">
            <w:pPr>
              <w:pStyle w:val="Section"/>
            </w:pPr>
          </w:p>
          <w:p w:rsidR="003908D0" w:rsidRPr="001F2A4A" w:rsidRDefault="003908D0" w:rsidP="008045C1">
            <w:pPr>
              <w:pStyle w:val="Section"/>
            </w:pPr>
            <w:r w:rsidRPr="001F2A4A">
              <w:t>Personal Information</w:t>
            </w:r>
          </w:p>
          <w:p w:rsidR="003908D0" w:rsidRPr="001F2A4A" w:rsidRDefault="003908D0" w:rsidP="001F2A4A">
            <w:pPr>
              <w:spacing w:before="120" w:after="0" w:line="240" w:lineRule="auto"/>
            </w:pPr>
            <w:r w:rsidRPr="001F2A4A">
              <w:t xml:space="preserve">Birthday </w:t>
            </w:r>
            <w:r w:rsidRPr="001F2A4A">
              <w:tab/>
              <w:t xml:space="preserve">: </w:t>
            </w:r>
            <w:r w:rsidRPr="001F2A4A">
              <w:tab/>
              <w:t>February 16, 1982</w:t>
            </w:r>
          </w:p>
          <w:p w:rsidR="003908D0" w:rsidRPr="001F2A4A" w:rsidRDefault="003908D0" w:rsidP="001F2A4A">
            <w:pPr>
              <w:tabs>
                <w:tab w:val="left" w:pos="1439"/>
              </w:tabs>
              <w:spacing w:after="0" w:line="240" w:lineRule="auto"/>
            </w:pPr>
            <w:r w:rsidRPr="001F2A4A">
              <w:t>Age</w:t>
            </w:r>
            <w:r w:rsidRPr="001F2A4A">
              <w:tab/>
              <w:t>:</w:t>
            </w:r>
            <w:r w:rsidRPr="001F2A4A">
              <w:tab/>
              <w:t xml:space="preserve">35 </w:t>
            </w:r>
          </w:p>
          <w:p w:rsidR="003908D0" w:rsidRPr="001F2A4A" w:rsidRDefault="003908D0" w:rsidP="001F2A4A">
            <w:pPr>
              <w:spacing w:after="0" w:line="240" w:lineRule="auto"/>
            </w:pPr>
            <w:r w:rsidRPr="001F2A4A">
              <w:t xml:space="preserve">Citizenship </w:t>
            </w:r>
            <w:r w:rsidRPr="001F2A4A">
              <w:tab/>
              <w:t xml:space="preserve">: </w:t>
            </w:r>
            <w:r w:rsidRPr="001F2A4A">
              <w:tab/>
              <w:t>Filipino</w:t>
            </w:r>
          </w:p>
          <w:p w:rsidR="003908D0" w:rsidRPr="001F2A4A" w:rsidRDefault="003908D0" w:rsidP="001F2A4A">
            <w:pPr>
              <w:spacing w:after="0" w:line="240" w:lineRule="auto"/>
            </w:pPr>
            <w:r w:rsidRPr="001F2A4A">
              <w:t xml:space="preserve">Civil Status </w:t>
            </w:r>
            <w:r w:rsidRPr="001F2A4A">
              <w:tab/>
              <w:t xml:space="preserve">: </w:t>
            </w:r>
            <w:r w:rsidRPr="001F2A4A">
              <w:tab/>
              <w:t>Married</w:t>
            </w:r>
          </w:p>
          <w:p w:rsidR="003908D0" w:rsidRPr="001F2A4A" w:rsidRDefault="003908D0" w:rsidP="001F2A4A">
            <w:pPr>
              <w:spacing w:after="0" w:line="240" w:lineRule="auto"/>
            </w:pPr>
            <w:r w:rsidRPr="001F2A4A">
              <w:t xml:space="preserve">Visa Status </w:t>
            </w:r>
            <w:r w:rsidRPr="001F2A4A">
              <w:tab/>
              <w:t xml:space="preserve">: </w:t>
            </w:r>
            <w:r w:rsidRPr="001F2A4A">
              <w:tab/>
              <w:t>Employment Visa -  Can Join Immediately</w:t>
            </w:r>
          </w:p>
          <w:p w:rsidR="003908D0" w:rsidRDefault="003908D0" w:rsidP="001F2A4A">
            <w:pPr>
              <w:spacing w:after="0" w:line="240" w:lineRule="auto"/>
            </w:pPr>
          </w:p>
          <w:p w:rsidR="0021018C" w:rsidRDefault="0021018C" w:rsidP="001F2A4A">
            <w:pPr>
              <w:spacing w:after="0" w:line="240" w:lineRule="auto"/>
            </w:pPr>
          </w:p>
          <w:p w:rsidR="002E17FD" w:rsidRDefault="002E17FD" w:rsidP="0021018C">
            <w:pPr>
              <w:pStyle w:val="Section"/>
            </w:pPr>
          </w:p>
          <w:p w:rsidR="002E17FD" w:rsidRDefault="002E17FD" w:rsidP="0021018C">
            <w:pPr>
              <w:pStyle w:val="Section"/>
            </w:pPr>
          </w:p>
          <w:p w:rsidR="002E17FD" w:rsidRDefault="002E17FD" w:rsidP="0021018C">
            <w:pPr>
              <w:pStyle w:val="Section"/>
            </w:pPr>
          </w:p>
          <w:p w:rsidR="002E17FD" w:rsidRDefault="002E17FD" w:rsidP="0021018C">
            <w:pPr>
              <w:pStyle w:val="Section"/>
            </w:pPr>
          </w:p>
          <w:p w:rsidR="002E17FD" w:rsidRDefault="002E17FD" w:rsidP="0021018C">
            <w:pPr>
              <w:pStyle w:val="Section"/>
            </w:pPr>
          </w:p>
          <w:p w:rsidR="002E17FD" w:rsidRDefault="002E17FD" w:rsidP="0021018C">
            <w:pPr>
              <w:pStyle w:val="Section"/>
            </w:pPr>
          </w:p>
          <w:p w:rsidR="0021018C" w:rsidRPr="001F2A4A" w:rsidRDefault="00A355EB" w:rsidP="00A355EB">
            <w:r>
              <w:lastRenderedPageBreak/>
              <w:t xml:space="preserve"> </w:t>
            </w:r>
            <w:bookmarkStart w:id="0" w:name="_GoBack"/>
            <w:bookmarkEnd w:id="0"/>
          </w:p>
        </w:tc>
      </w:tr>
    </w:tbl>
    <w:p w:rsidR="003908D0" w:rsidRDefault="003908D0" w:rsidP="00776427"/>
    <w:sectPr w:rsidR="003908D0" w:rsidSect="00B77B58">
      <w:footerReference w:type="first" r:id="rId10"/>
      <w:pgSz w:w="11907" w:h="16839" w:code="9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12" w:rsidRDefault="008C5C12">
      <w:pPr>
        <w:spacing w:after="0" w:line="240" w:lineRule="auto"/>
      </w:pPr>
      <w:r>
        <w:separator/>
      </w:r>
    </w:p>
  </w:endnote>
  <w:endnote w:type="continuationSeparator" w:id="0">
    <w:p w:rsidR="008C5C12" w:rsidRDefault="008C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D0" w:rsidRDefault="003908D0" w:rsidP="005A3061">
    <w:pPr>
      <w:pStyle w:val="FooterLeft"/>
      <w:pBdr>
        <w:top w:val="none" w:sz="0" w:space="0" w:color="auto"/>
      </w:pBdr>
      <w:spacing w:after="0" w:line="240" w:lineRule="auto"/>
    </w:pPr>
    <w:r>
      <w:rPr>
        <w:color w:val="9FB8CD"/>
        <w:szCs w:val="20"/>
      </w:rPr>
      <w:sym w:font="Wingdings 3" w:char="F07D"/>
    </w:r>
    <w:r>
      <w:t xml:space="preserve"> Page </w:t>
    </w:r>
    <w:r w:rsidR="002238DC">
      <w:fldChar w:fldCharType="begin"/>
    </w:r>
    <w:r w:rsidR="00CC075F">
      <w:instrText xml:space="preserve"> PAGE  \* Arabic  \* MERGEFORMAT </w:instrText>
    </w:r>
    <w:r w:rsidR="002238DC">
      <w:fldChar w:fldCharType="separate"/>
    </w:r>
    <w:r w:rsidR="00A355EB">
      <w:rPr>
        <w:noProof/>
      </w:rPr>
      <w:t>1</w:t>
    </w:r>
    <w:r w:rsidR="002238DC">
      <w:rPr>
        <w:noProof/>
      </w:rPr>
      <w:fldChar w:fldCharType="end"/>
    </w:r>
    <w:r>
      <w:t xml:space="preserve"> </w:t>
    </w:r>
  </w:p>
  <w:p w:rsidR="003908D0" w:rsidRDefault="00390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12" w:rsidRDefault="008C5C12">
      <w:pPr>
        <w:spacing w:after="0" w:line="240" w:lineRule="auto"/>
      </w:pPr>
      <w:r>
        <w:separator/>
      </w:r>
    </w:p>
  </w:footnote>
  <w:footnote w:type="continuationSeparator" w:id="0">
    <w:p w:rsidR="008C5C12" w:rsidRDefault="008C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4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</w:rPr>
    </w:lvl>
  </w:abstractNum>
  <w:abstractNum w:abstractNumId="5">
    <w:nsid w:val="0A8D75B8"/>
    <w:multiLevelType w:val="hybridMultilevel"/>
    <w:tmpl w:val="D7DCD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C6634"/>
    <w:multiLevelType w:val="hybridMultilevel"/>
    <w:tmpl w:val="570E4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embedSystemFonts/>
  <w:proofState w:spelling="clean" w:grammar="clean"/>
  <w:doNotTrackMoves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1B14"/>
    <w:rsid w:val="000058E0"/>
    <w:rsid w:val="000411C7"/>
    <w:rsid w:val="0007195C"/>
    <w:rsid w:val="00092380"/>
    <w:rsid w:val="000945B9"/>
    <w:rsid w:val="000D542D"/>
    <w:rsid w:val="000E2A91"/>
    <w:rsid w:val="000E2F9C"/>
    <w:rsid w:val="00102694"/>
    <w:rsid w:val="001343B0"/>
    <w:rsid w:val="00142675"/>
    <w:rsid w:val="001448AD"/>
    <w:rsid w:val="001740E8"/>
    <w:rsid w:val="00176BEA"/>
    <w:rsid w:val="0019280F"/>
    <w:rsid w:val="00194073"/>
    <w:rsid w:val="0019751C"/>
    <w:rsid w:val="001C6341"/>
    <w:rsid w:val="001D53CB"/>
    <w:rsid w:val="001D67C1"/>
    <w:rsid w:val="001F2A4A"/>
    <w:rsid w:val="0021018C"/>
    <w:rsid w:val="00214B51"/>
    <w:rsid w:val="002238DC"/>
    <w:rsid w:val="00256B18"/>
    <w:rsid w:val="00261B14"/>
    <w:rsid w:val="002D253D"/>
    <w:rsid w:val="002D5107"/>
    <w:rsid w:val="002E17FD"/>
    <w:rsid w:val="002E7DEC"/>
    <w:rsid w:val="002E7EFA"/>
    <w:rsid w:val="002F10E6"/>
    <w:rsid w:val="003015D0"/>
    <w:rsid w:val="00310431"/>
    <w:rsid w:val="003908D0"/>
    <w:rsid w:val="003909EE"/>
    <w:rsid w:val="003A756B"/>
    <w:rsid w:val="003E619F"/>
    <w:rsid w:val="004213AE"/>
    <w:rsid w:val="0044447D"/>
    <w:rsid w:val="004507D5"/>
    <w:rsid w:val="00456A53"/>
    <w:rsid w:val="00464AB5"/>
    <w:rsid w:val="0047356C"/>
    <w:rsid w:val="00480272"/>
    <w:rsid w:val="004826FB"/>
    <w:rsid w:val="00491293"/>
    <w:rsid w:val="004A29F4"/>
    <w:rsid w:val="004E43A4"/>
    <w:rsid w:val="004F1015"/>
    <w:rsid w:val="0053101A"/>
    <w:rsid w:val="0055679F"/>
    <w:rsid w:val="005A3061"/>
    <w:rsid w:val="005A494B"/>
    <w:rsid w:val="005A7CA9"/>
    <w:rsid w:val="005C7EDF"/>
    <w:rsid w:val="00607E65"/>
    <w:rsid w:val="006264A6"/>
    <w:rsid w:val="0064075B"/>
    <w:rsid w:val="00654E9C"/>
    <w:rsid w:val="00657258"/>
    <w:rsid w:val="006C738C"/>
    <w:rsid w:val="006D2643"/>
    <w:rsid w:val="00770A95"/>
    <w:rsid w:val="0077201D"/>
    <w:rsid w:val="00773603"/>
    <w:rsid w:val="00776427"/>
    <w:rsid w:val="00784A35"/>
    <w:rsid w:val="007F43D6"/>
    <w:rsid w:val="007F6E71"/>
    <w:rsid w:val="008045C1"/>
    <w:rsid w:val="00806099"/>
    <w:rsid w:val="00806F56"/>
    <w:rsid w:val="008418EE"/>
    <w:rsid w:val="00853B5B"/>
    <w:rsid w:val="00882D93"/>
    <w:rsid w:val="00893524"/>
    <w:rsid w:val="008A334A"/>
    <w:rsid w:val="008A494A"/>
    <w:rsid w:val="008C5C12"/>
    <w:rsid w:val="008F71A7"/>
    <w:rsid w:val="00962953"/>
    <w:rsid w:val="00975EC5"/>
    <w:rsid w:val="009A19EC"/>
    <w:rsid w:val="009A6759"/>
    <w:rsid w:val="00A15A33"/>
    <w:rsid w:val="00A355EB"/>
    <w:rsid w:val="00A530BF"/>
    <w:rsid w:val="00A63AD7"/>
    <w:rsid w:val="00A671E7"/>
    <w:rsid w:val="00A72CA4"/>
    <w:rsid w:val="00A75ACC"/>
    <w:rsid w:val="00AA1DA8"/>
    <w:rsid w:val="00AD61C5"/>
    <w:rsid w:val="00B439FC"/>
    <w:rsid w:val="00B52E3C"/>
    <w:rsid w:val="00B728A6"/>
    <w:rsid w:val="00B77B58"/>
    <w:rsid w:val="00B83068"/>
    <w:rsid w:val="00BB005C"/>
    <w:rsid w:val="00BB5074"/>
    <w:rsid w:val="00BC04E7"/>
    <w:rsid w:val="00BD0BBB"/>
    <w:rsid w:val="00BF1A2F"/>
    <w:rsid w:val="00BF79E3"/>
    <w:rsid w:val="00C00E39"/>
    <w:rsid w:val="00C24DF7"/>
    <w:rsid w:val="00C608F9"/>
    <w:rsid w:val="00C61BC7"/>
    <w:rsid w:val="00C65A6E"/>
    <w:rsid w:val="00CC075F"/>
    <w:rsid w:val="00D0511F"/>
    <w:rsid w:val="00D44EB4"/>
    <w:rsid w:val="00D51280"/>
    <w:rsid w:val="00D51A99"/>
    <w:rsid w:val="00D60CF6"/>
    <w:rsid w:val="00D62174"/>
    <w:rsid w:val="00D62D48"/>
    <w:rsid w:val="00D741FF"/>
    <w:rsid w:val="00DF0767"/>
    <w:rsid w:val="00E05175"/>
    <w:rsid w:val="00E1280E"/>
    <w:rsid w:val="00E41642"/>
    <w:rsid w:val="00E468AC"/>
    <w:rsid w:val="00EA78A8"/>
    <w:rsid w:val="00EE5770"/>
    <w:rsid w:val="00F37B38"/>
    <w:rsid w:val="00F444F8"/>
    <w:rsid w:val="00F65263"/>
    <w:rsid w:val="00F84B6E"/>
    <w:rsid w:val="00FC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Gill Sans MT" w:hAnsi="Gill Sans MT" w:cs="Gill Sans MT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018C"/>
    <w:pPr>
      <w:spacing w:after="200" w:line="276" w:lineRule="auto"/>
    </w:pPr>
    <w:rPr>
      <w:rFonts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C5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1C5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1C5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61C5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61C5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61C5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61C5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1C5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61C5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AD61C5"/>
    <w:rPr>
      <w:rFonts w:ascii="Bookman Old Style" w:hAnsi="Bookman Old Style" w:cs="Times New Roman"/>
      <w:color w:val="FFFFFF"/>
      <w:spacing w:val="5"/>
      <w:sz w:val="32"/>
      <w:szCs w:val="32"/>
      <w:shd w:val="clear" w:color="auto" w:fill="9FB8CD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AD61C5"/>
    <w:rPr>
      <w:rFonts w:ascii="Bookman Old Style" w:hAnsi="Bookman Old Style" w:cs="Times New Roman"/>
      <w:color w:val="628BAD"/>
      <w:spacing w:val="5"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AD61C5"/>
    <w:rPr>
      <w:rFonts w:ascii="Bookman Old Style" w:hAnsi="Bookman Old Style" w:cs="Times New Roman"/>
      <w:color w:val="595959"/>
      <w:spacing w:val="5"/>
      <w:sz w:val="24"/>
      <w:szCs w:val="24"/>
      <w:lang w:eastAsia="ja-JP"/>
    </w:rPr>
  </w:style>
  <w:style w:type="character" w:customStyle="1" w:styleId="Heading4Char">
    <w:name w:val="Heading 4 Char"/>
    <w:link w:val="Heading4"/>
    <w:uiPriority w:val="99"/>
    <w:semiHidden/>
    <w:locked/>
    <w:rsid w:val="00AD61C5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link w:val="Heading5"/>
    <w:uiPriority w:val="99"/>
    <w:semiHidden/>
    <w:locked/>
    <w:rsid w:val="00AD61C5"/>
    <w:rPr>
      <w:rFonts w:ascii="Bookman Old Style" w:hAnsi="Bookman Old Style" w:cs="Times New Roman"/>
      <w:color w:val="404040"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9"/>
    <w:semiHidden/>
    <w:locked/>
    <w:rsid w:val="00AD61C5"/>
    <w:rPr>
      <w:rFonts w:ascii="Bookman Old Style" w:hAnsi="Bookman Old Style" w:cs="Times New Roman"/>
      <w:b/>
      <w:color w:val="7F7F7F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semiHidden/>
    <w:locked/>
    <w:rsid w:val="00AD61C5"/>
    <w:rPr>
      <w:rFonts w:ascii="Bookman Old Style" w:hAnsi="Bookman Old Style" w:cs="Times New Roman"/>
      <w:b/>
      <w:i/>
      <w:color w:val="80808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semiHidden/>
    <w:locked/>
    <w:rsid w:val="00AD61C5"/>
    <w:rPr>
      <w:rFonts w:ascii="Bookman Old Style" w:hAnsi="Bookman Old Style" w:cs="Times New Roman"/>
      <w:color w:val="9FB8CD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semiHidden/>
    <w:locked/>
    <w:rsid w:val="00AD61C5"/>
    <w:rPr>
      <w:rFonts w:ascii="Bookman Old Style" w:hAnsi="Bookman Old Style" w:cs="Times New Roman"/>
      <w:i/>
      <w:color w:val="9FB8CD"/>
      <w:sz w:val="20"/>
      <w:szCs w:val="20"/>
      <w:lang w:eastAsia="ja-JP"/>
    </w:rPr>
  </w:style>
  <w:style w:type="table" w:styleId="TableGrid">
    <w:name w:val="Table Grid"/>
    <w:basedOn w:val="TableNormal"/>
    <w:uiPriority w:val="99"/>
    <w:rsid w:val="00AD6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D61C5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D61C5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61C5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99"/>
    <w:rsid w:val="00AD61C5"/>
    <w:pPr>
      <w:numPr>
        <w:numId w:val="1"/>
      </w:numPr>
      <w:spacing w:after="120"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99"/>
    <w:rsid w:val="00AD61C5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link w:val="QuoteChar"/>
    <w:uiPriority w:val="99"/>
    <w:qFormat/>
    <w:rsid w:val="00AD61C5"/>
    <w:rPr>
      <w:i/>
      <w:color w:val="7F7F7F"/>
    </w:rPr>
  </w:style>
  <w:style w:type="character" w:customStyle="1" w:styleId="QuoteChar">
    <w:name w:val="Quote Char"/>
    <w:link w:val="Quote"/>
    <w:uiPriority w:val="99"/>
    <w:locked/>
    <w:rsid w:val="00AD61C5"/>
    <w:rPr>
      <w:rFonts w:cs="Times New Roman"/>
      <w:i/>
      <w:color w:val="7F7F7F"/>
      <w:sz w:val="20"/>
      <w:szCs w:val="20"/>
      <w:lang w:eastAsia="ja-JP"/>
    </w:rPr>
  </w:style>
  <w:style w:type="paragraph" w:customStyle="1" w:styleId="PersonalName">
    <w:name w:val="Personal Name"/>
    <w:basedOn w:val="NoSpacing"/>
    <w:link w:val="PersonalNameChar"/>
    <w:uiPriority w:val="99"/>
    <w:rsid w:val="00AD61C5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99"/>
    <w:rsid w:val="00AD61C5"/>
    <w:pPr>
      <w:numPr>
        <w:numId w:val="2"/>
      </w:numPr>
      <w:spacing w:after="120"/>
    </w:pPr>
  </w:style>
  <w:style w:type="character" w:styleId="Hyperlink">
    <w:name w:val="Hyperlink"/>
    <w:uiPriority w:val="99"/>
    <w:rsid w:val="00AD61C5"/>
    <w:rPr>
      <w:rFonts w:cs="Times New Roman"/>
      <w:color w:val="auto"/>
      <w:u w:val="single"/>
    </w:rPr>
  </w:style>
  <w:style w:type="character" w:styleId="BookTitle">
    <w:name w:val="Book Title"/>
    <w:uiPriority w:val="99"/>
    <w:qFormat/>
    <w:rsid w:val="00AD61C5"/>
    <w:rPr>
      <w:rFonts w:ascii="Bookman Old Style" w:hAnsi="Bookman Old Style" w:cs="Times New Roman"/>
      <w:i/>
      <w:color w:val="auto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D61C5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uiPriority w:val="99"/>
    <w:qFormat/>
    <w:rsid w:val="00AD61C5"/>
    <w:rPr>
      <w:rFonts w:cs="Times New Roman"/>
      <w:b/>
      <w:i/>
      <w:spacing w:val="0"/>
    </w:rPr>
  </w:style>
  <w:style w:type="character" w:customStyle="1" w:styleId="NoSpacingChar">
    <w:name w:val="No Spacing Char"/>
    <w:link w:val="NoSpacing"/>
    <w:uiPriority w:val="99"/>
    <w:locked/>
    <w:rsid w:val="00AD61C5"/>
    <w:rPr>
      <w:rFonts w:cs="Times New Roman"/>
      <w:color w:val="000000"/>
      <w:sz w:val="20"/>
      <w:szCs w:val="20"/>
      <w:lang w:eastAsia="ja-JP"/>
    </w:rPr>
  </w:style>
  <w:style w:type="character" w:styleId="IntenseEmphasis">
    <w:name w:val="Intense Emphasis"/>
    <w:uiPriority w:val="99"/>
    <w:qFormat/>
    <w:rsid w:val="00AD61C5"/>
    <w:rPr>
      <w:rFonts w:cs="Times New Roman"/>
      <w:b/>
      <w:i/>
      <w:color w:val="auto"/>
      <w:sz w:val="20"/>
      <w:szCs w:val="20"/>
    </w:rPr>
  </w:style>
  <w:style w:type="paragraph" w:styleId="IntenseQuote">
    <w:name w:val="Intense Quote"/>
    <w:basedOn w:val="Normal"/>
    <w:link w:val="IntenseQuoteChar"/>
    <w:uiPriority w:val="99"/>
    <w:qFormat/>
    <w:rsid w:val="00AD61C5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AD61C5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uiPriority w:val="99"/>
    <w:qFormat/>
    <w:rsid w:val="00AD61C5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99"/>
    <w:rsid w:val="00AD61C5"/>
    <w:pPr>
      <w:numPr>
        <w:numId w:val="3"/>
      </w:numPr>
      <w:spacing w:after="120"/>
    </w:pPr>
  </w:style>
  <w:style w:type="paragraph" w:styleId="ListBullet4">
    <w:name w:val="List Bullet 4"/>
    <w:basedOn w:val="Normal"/>
    <w:uiPriority w:val="99"/>
    <w:rsid w:val="00AD61C5"/>
    <w:pPr>
      <w:numPr>
        <w:numId w:val="4"/>
      </w:numPr>
      <w:spacing w:after="120"/>
    </w:pPr>
  </w:style>
  <w:style w:type="paragraph" w:styleId="ListBullet5">
    <w:name w:val="List Bullet 5"/>
    <w:basedOn w:val="Normal"/>
    <w:uiPriority w:val="99"/>
    <w:rsid w:val="00AD61C5"/>
    <w:pPr>
      <w:numPr>
        <w:numId w:val="5"/>
      </w:numPr>
      <w:spacing w:after="120"/>
    </w:pPr>
  </w:style>
  <w:style w:type="character" w:styleId="Strong">
    <w:name w:val="Strong"/>
    <w:uiPriority w:val="99"/>
    <w:qFormat/>
    <w:rsid w:val="00AD61C5"/>
    <w:rPr>
      <w:rFonts w:ascii="Gill Sans MT" w:hAnsi="Gill Sans MT" w:cs="Times New Roman"/>
      <w:b/>
      <w:color w:val="9FB8CD"/>
    </w:rPr>
  </w:style>
  <w:style w:type="character" w:styleId="SubtleEmphasis">
    <w:name w:val="Subtle Emphasis"/>
    <w:uiPriority w:val="99"/>
    <w:qFormat/>
    <w:rsid w:val="00AD61C5"/>
    <w:rPr>
      <w:rFonts w:cs="Times New Roman"/>
      <w:i/>
      <w:color w:val="auto"/>
      <w:kern w:val="16"/>
      <w:sz w:val="24"/>
      <w:szCs w:val="24"/>
    </w:rPr>
  </w:style>
  <w:style w:type="character" w:styleId="SubtleReference">
    <w:name w:val="Subtle Reference"/>
    <w:uiPriority w:val="99"/>
    <w:qFormat/>
    <w:rsid w:val="00AD61C5"/>
    <w:rPr>
      <w:rFonts w:cs="Times New Roman"/>
      <w:color w:val="auto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autoRedefine/>
    <w:uiPriority w:val="99"/>
    <w:semiHidden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99"/>
    <w:rsid w:val="00AD61C5"/>
    <w:pPr>
      <w:spacing w:before="200" w:line="276" w:lineRule="auto"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AD61C5"/>
    <w:pPr>
      <w:spacing w:after="720" w:line="240" w:lineRule="auto"/>
    </w:pPr>
    <w:rPr>
      <w:rFonts w:ascii="Bookman Old Style" w:hAnsi="Bookman Old Style" w:cs="Gill Sans MT"/>
      <w:color w:val="9FB8CD"/>
      <w:sz w:val="24"/>
      <w:szCs w:val="24"/>
    </w:rPr>
  </w:style>
  <w:style w:type="character" w:customStyle="1" w:styleId="SubtitleChar">
    <w:name w:val="Subtitle Char"/>
    <w:link w:val="Subtitle"/>
    <w:uiPriority w:val="99"/>
    <w:semiHidden/>
    <w:locked/>
    <w:rsid w:val="00AD61C5"/>
    <w:rPr>
      <w:rFonts w:ascii="Bookman Old Style" w:hAnsi="Bookman Old Style" w:cs="Times New Roman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99"/>
    <w:qFormat/>
    <w:rsid w:val="00AD61C5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link w:val="Title"/>
    <w:uiPriority w:val="99"/>
    <w:semiHidden/>
    <w:locked/>
    <w:rsid w:val="00AD61C5"/>
    <w:rPr>
      <w:rFonts w:ascii="Bookman Old Style" w:hAnsi="Bookman Old Style" w:cs="Times New Roman"/>
      <w:color w:val="9FB8CD"/>
      <w:sz w:val="48"/>
      <w:szCs w:val="48"/>
      <w:lang w:eastAsia="ja-JP"/>
    </w:rPr>
  </w:style>
  <w:style w:type="character" w:customStyle="1" w:styleId="PersonalNameChar">
    <w:name w:val="Personal Name Char"/>
    <w:link w:val="PersonalName"/>
    <w:uiPriority w:val="99"/>
    <w:locked/>
    <w:rsid w:val="00AD61C5"/>
    <w:rPr>
      <w:rFonts w:ascii="Bookman Old Style" w:hAnsi="Bookman Old Style" w:cs="Times New Roman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link w:val="Section"/>
    <w:uiPriority w:val="1"/>
    <w:locked/>
    <w:rsid w:val="00AD61C5"/>
    <w:rPr>
      <w:rFonts w:ascii="Bookman Old Style" w:hAnsi="Bookman Old Style" w:cs="Times New Roman"/>
      <w:b/>
      <w:color w:val="9FB8CD"/>
      <w:sz w:val="20"/>
      <w:szCs w:val="20"/>
      <w:lang w:eastAsia="ja-JP"/>
    </w:rPr>
  </w:style>
  <w:style w:type="character" w:customStyle="1" w:styleId="SubsectionChar">
    <w:name w:val="Subsection Char"/>
    <w:link w:val="Subsection"/>
    <w:uiPriority w:val="99"/>
    <w:locked/>
    <w:rsid w:val="00AD61C5"/>
    <w:rPr>
      <w:rFonts w:ascii="Bookman Old Style" w:hAnsi="Bookman Old Style" w:cs="Times New Roman"/>
      <w:b/>
      <w:color w:val="727CA3"/>
      <w:sz w:val="20"/>
      <w:szCs w:val="20"/>
      <w:lang w:eastAsia="ja-JP"/>
    </w:rPr>
  </w:style>
  <w:style w:type="character" w:customStyle="1" w:styleId="SendersAddressChar">
    <w:name w:val="Sender's Address Char"/>
    <w:link w:val="SendersAddress"/>
    <w:uiPriority w:val="99"/>
    <w:semiHidden/>
    <w:locked/>
    <w:rsid w:val="00AD61C5"/>
    <w:rPr>
      <w:rFonts w:ascii="Bookman Old Style" w:hAnsi="Bookman Old Style" w:cs="Times New Roman"/>
      <w:color w:val="9FB8CD"/>
      <w:sz w:val="18"/>
      <w:szCs w:val="18"/>
      <w:lang w:eastAsia="ja-JP"/>
    </w:rPr>
  </w:style>
  <w:style w:type="character" w:styleId="PlaceholderText">
    <w:name w:val="Placeholder Text"/>
    <w:uiPriority w:val="99"/>
    <w:rsid w:val="00AD61C5"/>
    <w:rPr>
      <w:rFonts w:cs="Times New Roman"/>
      <w:color w:val="808080"/>
    </w:rPr>
  </w:style>
  <w:style w:type="paragraph" w:customStyle="1" w:styleId="SubsectionDate">
    <w:name w:val="Subsection Date"/>
    <w:basedOn w:val="Section"/>
    <w:link w:val="SubsectionDateChar"/>
    <w:uiPriority w:val="99"/>
    <w:rsid w:val="00AD61C5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99"/>
    <w:rsid w:val="00AD61C5"/>
    <w:pPr>
      <w:spacing w:after="320"/>
    </w:pPr>
  </w:style>
  <w:style w:type="character" w:customStyle="1" w:styleId="SubsectionDateChar">
    <w:name w:val="Subsection Date Char"/>
    <w:basedOn w:val="SubsectionChar"/>
    <w:link w:val="SubsectionDate"/>
    <w:uiPriority w:val="99"/>
    <w:locked/>
    <w:rsid w:val="00AD61C5"/>
    <w:rPr>
      <w:rFonts w:ascii="Bookman Old Style" w:hAnsi="Bookman Old Style" w:cs="Times New Roman"/>
      <w:b/>
      <w:color w:val="727CA3"/>
      <w:sz w:val="20"/>
      <w:szCs w:val="20"/>
      <w:lang w:eastAsia="ja-JP"/>
    </w:rPr>
  </w:style>
  <w:style w:type="paragraph" w:customStyle="1" w:styleId="FooterFirstPage">
    <w:name w:val="Footer First Page"/>
    <w:basedOn w:val="Footer"/>
    <w:uiPriority w:val="99"/>
    <w:rsid w:val="00AD61C5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uiPriority w:val="99"/>
    <w:rsid w:val="00AD61C5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99"/>
    <w:rsid w:val="00AD61C5"/>
    <w:pPr>
      <w:spacing w:before="200" w:line="276" w:lineRule="auto"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99"/>
    <w:rsid w:val="00AD61C5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99"/>
    <w:rsid w:val="00AD61C5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99"/>
    <w:rsid w:val="00AD61C5"/>
    <w:pPr>
      <w:pBdr>
        <w:bottom w:val="dashed" w:sz="4" w:space="18" w:color="7F7F7F"/>
      </w:pBdr>
      <w:spacing w:line="396" w:lineRule="auto"/>
      <w:jc w:val="right"/>
    </w:pPr>
    <w:rPr>
      <w:color w:val="7F7F7F"/>
    </w:rPr>
  </w:style>
  <w:style w:type="paragraph" w:customStyle="1" w:styleId="FooterRight">
    <w:name w:val="Footer Right"/>
    <w:basedOn w:val="Footer"/>
    <w:uiPriority w:val="99"/>
    <w:rsid w:val="00AD61C5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  <w:style w:type="paragraph" w:customStyle="1" w:styleId="RecipientsName">
    <w:name w:val="Recipient's Name"/>
    <w:basedOn w:val="NoSpacing"/>
    <w:uiPriority w:val="99"/>
    <w:rsid w:val="00AD61C5"/>
    <w:pPr>
      <w:jc w:val="right"/>
    </w:pPr>
    <w:rPr>
      <w:rFonts w:ascii="Bookman Old Style" w:hAnsi="Bookman Old Style"/>
      <w:noProof/>
      <w:color w:val="525A7D"/>
      <w:sz w:val="36"/>
      <w:szCs w:val="36"/>
      <w:lang w:bidi="he-IL"/>
    </w:rPr>
  </w:style>
  <w:style w:type="paragraph" w:styleId="ListParagraph">
    <w:name w:val="List Paragraph"/>
    <w:basedOn w:val="Normal"/>
    <w:uiPriority w:val="99"/>
    <w:qFormat/>
    <w:rsid w:val="00A75AC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.35965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design)</dc:title>
  <dc:subject/>
  <dc:creator/>
  <cp:keywords/>
  <dc:description/>
  <cp:lastModifiedBy/>
  <cp:revision>4</cp:revision>
  <dcterms:created xsi:type="dcterms:W3CDTF">2017-03-28T11:28:00Z</dcterms:created>
  <dcterms:modified xsi:type="dcterms:W3CDTF">2017-08-14T13:10:00Z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</Properties>
</file>