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7D" w:rsidRDefault="008B497D">
      <w:pPr>
        <w:jc w:val="both"/>
        <w:rPr>
          <w:b/>
          <w:smallCaps/>
          <w:sz w:val="20"/>
          <w:szCs w:val="20"/>
        </w:rPr>
      </w:pPr>
    </w:p>
    <w:p w:rsidR="008B497D" w:rsidRDefault="008B497D">
      <w:pPr>
        <w:pStyle w:val="Title"/>
        <w:jc w:val="left"/>
        <w:rPr>
          <w:rFonts w:ascii="Times New Roman" w:hAnsi="Times New Roman"/>
          <w:color w:val="000000"/>
          <w:sz w:val="20"/>
          <w:szCs w:val="20"/>
        </w:rPr>
      </w:pPr>
    </w:p>
    <w:p w:rsidR="008B497D" w:rsidRDefault="00FF7108">
      <w:pPr>
        <w:pStyle w:val="Title"/>
        <w:jc w:val="left"/>
        <w:rPr>
          <w:rFonts w:ascii="Times New Roman" w:hAnsi="Times New Roman"/>
          <w:color w:val="000000"/>
          <w:sz w:val="24"/>
          <w:szCs w:val="24"/>
        </w:rPr>
      </w:pPr>
      <w:r>
        <w:rPr>
          <w:rFonts w:ascii="Times New Roman" w:hAnsi="Times New Roman"/>
          <w:color w:val="000000"/>
          <w:sz w:val="24"/>
          <w:szCs w:val="24"/>
        </w:rPr>
        <w:t xml:space="preserve">SHINOY </w:t>
      </w:r>
    </w:p>
    <w:p w:rsidR="00FF7108" w:rsidRDefault="00FF7108">
      <w:pPr>
        <w:pStyle w:val="Title"/>
        <w:jc w:val="left"/>
        <w:rPr>
          <w:rFonts w:ascii="Times New Roman" w:hAnsi="Times New Roman"/>
          <w:color w:val="000000"/>
          <w:sz w:val="24"/>
          <w:szCs w:val="24"/>
        </w:rPr>
      </w:pPr>
      <w:hyperlink r:id="rId6" w:history="1">
        <w:r w:rsidRPr="00E7596F">
          <w:rPr>
            <w:rStyle w:val="Hyperlink"/>
            <w:rFonts w:ascii="Times New Roman" w:hAnsi="Times New Roman"/>
            <w:sz w:val="24"/>
            <w:szCs w:val="24"/>
          </w:rPr>
          <w:t>SHINOY.362128@2freemail.com</w:t>
        </w:r>
      </w:hyperlink>
      <w:r>
        <w:rPr>
          <w:rFonts w:ascii="Times New Roman" w:hAnsi="Times New Roman"/>
          <w:color w:val="000000"/>
          <w:sz w:val="24"/>
          <w:szCs w:val="24"/>
        </w:rPr>
        <w:t xml:space="preserve"> </w:t>
      </w:r>
    </w:p>
    <w:p w:rsidR="008B497D" w:rsidRDefault="00FF7108">
      <w:pPr>
        <w:jc w:val="both"/>
        <w:rPr>
          <w:b/>
          <w:smallCaps/>
          <w:sz w:val="28"/>
          <w:szCs w:val="28"/>
        </w:rPr>
      </w:pPr>
      <w:r>
        <w:rPr>
          <w:b/>
          <w:smallCaps/>
          <w:sz w:val="20"/>
          <w:szCs w:val="20"/>
        </w:rPr>
        <w:pict>
          <v:line id="_x0000_s1026" style="position:absolute;left:0;text-align:left;z-index:251660288" from="0,-166.25pt" to="450pt,-166.25pt"/>
        </w:pict>
      </w:r>
      <w:r>
        <w:rPr>
          <w:b/>
          <w:smallCaps/>
          <w:sz w:val="28"/>
          <w:szCs w:val="28"/>
        </w:rPr>
        <w:pict>
          <v:line id="_x0000_s1027" style="position:absolute;left:0;text-align:left;z-index:251661312" from="0,12.85pt" to="450pt,12.85pt"/>
        </w:pict>
      </w:r>
    </w:p>
    <w:p w:rsidR="008B497D" w:rsidRDefault="00B10001">
      <w:pPr>
        <w:jc w:val="both"/>
        <w:rPr>
          <w:b/>
          <w:smallCaps/>
          <w:sz w:val="28"/>
          <w:szCs w:val="28"/>
        </w:rPr>
      </w:pPr>
      <w:r w:rsidRPr="00B10001">
        <w:rPr>
          <w:b/>
          <w:smallCaps/>
          <w:sz w:val="28"/>
          <w:szCs w:val="28"/>
        </w:rPr>
        <w:t>Professional Summary</w:t>
      </w:r>
    </w:p>
    <w:p w:rsidR="008B497D" w:rsidRDefault="00FF7108">
      <w:pPr>
        <w:jc w:val="both"/>
        <w:rPr>
          <w:sz w:val="20"/>
          <w:szCs w:val="20"/>
        </w:rPr>
      </w:pPr>
      <w:r>
        <w:rPr>
          <w:bCs/>
          <w:sz w:val="20"/>
          <w:szCs w:val="20"/>
        </w:rPr>
        <w:pict>
          <v:line id="_x0000_s1028" style="position:absolute;left:0;text-align:left;z-index:251659264" from="0,1.25pt" to="450pt,1.25pt"/>
        </w:pict>
      </w:r>
    </w:p>
    <w:p w:rsidR="001B029B" w:rsidRDefault="001B029B">
      <w:pPr>
        <w:numPr>
          <w:ilvl w:val="0"/>
          <w:numId w:val="2"/>
        </w:numPr>
        <w:jc w:val="both"/>
      </w:pPr>
      <w:r>
        <w:t>8+ Years of Overall experience in software development</w:t>
      </w:r>
    </w:p>
    <w:p w:rsidR="00DE14E0" w:rsidRDefault="00DE14E0">
      <w:pPr>
        <w:numPr>
          <w:ilvl w:val="0"/>
          <w:numId w:val="2"/>
        </w:numPr>
        <w:jc w:val="both"/>
      </w:pPr>
      <w:r>
        <w:t>5</w:t>
      </w:r>
      <w:r w:rsidR="001F182C">
        <w:t>+ year</w:t>
      </w:r>
      <w:r w:rsidR="00647B6B">
        <w:t>s of experience in</w:t>
      </w:r>
      <w:r>
        <w:t xml:space="preserve"> .NET windows applications using</w:t>
      </w:r>
      <w:r w:rsidR="00647B6B">
        <w:t xml:space="preserve"> VB.NET and</w:t>
      </w:r>
      <w:r>
        <w:t xml:space="preserve"> C#.net</w:t>
      </w:r>
      <w:r w:rsidR="00647B6B">
        <w:t xml:space="preserve"> </w:t>
      </w:r>
    </w:p>
    <w:p w:rsidR="00DE14E0" w:rsidRDefault="00090D9D">
      <w:pPr>
        <w:numPr>
          <w:ilvl w:val="0"/>
          <w:numId w:val="2"/>
        </w:numPr>
        <w:jc w:val="both"/>
      </w:pPr>
      <w:r>
        <w:t>1</w:t>
      </w:r>
      <w:r w:rsidR="00DE14E0">
        <w:t>+ years of experience in</w:t>
      </w:r>
      <w:r w:rsidR="0041546B">
        <w:t xml:space="preserve"> web Application </w:t>
      </w:r>
      <w:r w:rsidR="00DE14E0">
        <w:t>using Asp.net and C#.net.</w:t>
      </w:r>
    </w:p>
    <w:p w:rsidR="00DE14E0" w:rsidRDefault="00DE14E0">
      <w:pPr>
        <w:numPr>
          <w:ilvl w:val="0"/>
          <w:numId w:val="2"/>
        </w:numPr>
        <w:jc w:val="both"/>
      </w:pPr>
      <w:r>
        <w:t>6+ years of experience in MS SQL and 1+ years of experience in MS ACCESS</w:t>
      </w:r>
    </w:p>
    <w:p w:rsidR="001F182C" w:rsidRDefault="006E4256" w:rsidP="00F63402">
      <w:pPr>
        <w:numPr>
          <w:ilvl w:val="0"/>
          <w:numId w:val="2"/>
        </w:numPr>
        <w:jc w:val="both"/>
      </w:pPr>
      <w:r>
        <w:t xml:space="preserve"> 6</w:t>
      </w:r>
      <w:r w:rsidR="00CA6213">
        <w:t xml:space="preserve"> months of experience in WPF with C#.net.</w:t>
      </w:r>
      <w:r w:rsidR="00F63402">
        <w:t xml:space="preserve"> </w:t>
      </w:r>
      <w:r w:rsidR="001F182C">
        <w:t>2 y</w:t>
      </w:r>
      <w:r w:rsidR="00F63402">
        <w:t>ears of experience in VB 6.0.</w:t>
      </w:r>
    </w:p>
    <w:p w:rsidR="00DC7AC2" w:rsidRDefault="00DC7AC2" w:rsidP="00DC7AC2">
      <w:pPr>
        <w:numPr>
          <w:ilvl w:val="0"/>
          <w:numId w:val="2"/>
        </w:numPr>
        <w:jc w:val="both"/>
      </w:pPr>
      <w:r>
        <w:t>Delivered applications across Microsoft Visual Studio (2012, 2010, 2008 and 2005) .Net (4.5, 4.0, 3.5 and 2.0) C#, VB.NET, ADO.NET, VB 6.0, Crystal Reports and SQL Server</w:t>
      </w:r>
    </w:p>
    <w:p w:rsidR="005B1317" w:rsidRPr="00B829BA" w:rsidRDefault="005B1317" w:rsidP="00DC7AC2">
      <w:pPr>
        <w:numPr>
          <w:ilvl w:val="0"/>
          <w:numId w:val="2"/>
        </w:numPr>
        <w:jc w:val="both"/>
      </w:pPr>
      <w:r w:rsidRPr="00B829BA">
        <w:rPr>
          <w:color w:val="000000"/>
        </w:rPr>
        <w:t>Experience in Application Development, Application Maintenance and Bug fixing</w:t>
      </w:r>
      <w:r w:rsidR="008554AF">
        <w:rPr>
          <w:color w:val="000000"/>
        </w:rPr>
        <w:t>, software development based on Agile Methodology.</w:t>
      </w:r>
    </w:p>
    <w:p w:rsidR="005B1317" w:rsidRPr="00B829BA" w:rsidRDefault="005B1317" w:rsidP="00DC7AC2">
      <w:pPr>
        <w:numPr>
          <w:ilvl w:val="0"/>
          <w:numId w:val="2"/>
        </w:numPr>
        <w:jc w:val="both"/>
      </w:pPr>
      <w:r w:rsidRPr="00B829BA">
        <w:rPr>
          <w:color w:val="000000"/>
        </w:rPr>
        <w:t>Experience in ERP based projects and customer support</w:t>
      </w:r>
      <w:r w:rsidR="003523F5">
        <w:rPr>
          <w:color w:val="000000"/>
        </w:rPr>
        <w:t xml:space="preserve">, </w:t>
      </w:r>
      <w:r w:rsidR="00CB19DF">
        <w:rPr>
          <w:color w:val="000000"/>
        </w:rPr>
        <w:t>documentation.</w:t>
      </w:r>
    </w:p>
    <w:p w:rsidR="005B1317" w:rsidRPr="00923338" w:rsidRDefault="005B1317" w:rsidP="00855B8E">
      <w:pPr>
        <w:ind w:left="776"/>
        <w:jc w:val="both"/>
      </w:pPr>
    </w:p>
    <w:p w:rsidR="008B497D" w:rsidRDefault="00FF7108">
      <w:pPr>
        <w:jc w:val="both"/>
        <w:rPr>
          <w:b/>
          <w:smallCaps/>
          <w:sz w:val="28"/>
          <w:szCs w:val="28"/>
        </w:rPr>
      </w:pPr>
      <w:r>
        <w:rPr>
          <w:bCs/>
          <w:sz w:val="20"/>
          <w:szCs w:val="20"/>
        </w:rPr>
        <w:pict>
          <v:line id="_x0000_s1029" style="position:absolute;left:0;text-align:left;z-index:251653120" from="0,13.5pt" to="450pt,13.5pt"/>
        </w:pict>
      </w:r>
    </w:p>
    <w:p w:rsidR="008B497D" w:rsidRDefault="00827FF2">
      <w:pPr>
        <w:jc w:val="both"/>
        <w:rPr>
          <w:b/>
          <w:smallCaps/>
          <w:sz w:val="28"/>
          <w:szCs w:val="28"/>
        </w:rPr>
      </w:pPr>
      <w:r>
        <w:rPr>
          <w:b/>
          <w:smallCaps/>
          <w:sz w:val="28"/>
          <w:szCs w:val="28"/>
        </w:rPr>
        <w:t>TECHNICAL SKILLS</w:t>
      </w:r>
    </w:p>
    <w:p w:rsidR="008B497D" w:rsidRDefault="00FF7108">
      <w:pPr>
        <w:jc w:val="both"/>
        <w:rPr>
          <w:b/>
          <w:smallCaps/>
          <w:sz w:val="28"/>
          <w:szCs w:val="28"/>
        </w:rPr>
      </w:pPr>
      <w:r>
        <w:rPr>
          <w:b/>
          <w:smallCaps/>
          <w:sz w:val="28"/>
          <w:szCs w:val="28"/>
        </w:rPr>
        <w:pict>
          <v:line id="_x0000_s1030" style="position:absolute;left:0;text-align:left;z-index:251652096" from="0,2.6pt" to="450pt,2.6pt"/>
        </w:pict>
      </w:r>
    </w:p>
    <w:p w:rsidR="008B497D" w:rsidRDefault="0095726B">
      <w:pPr>
        <w:ind w:left="2160" w:hanging="2160"/>
        <w:jc w:val="both"/>
      </w:pPr>
      <w:r>
        <w:t>Languages and Tools</w:t>
      </w:r>
      <w:r>
        <w:tab/>
        <w:t>: VB.net, C#.net, VB</w:t>
      </w:r>
      <w:r w:rsidR="008B497D">
        <w:t xml:space="preserve"> 6.0, Crystal Reports</w:t>
      </w:r>
      <w:r>
        <w:t xml:space="preserve">, Web  </w:t>
      </w:r>
    </w:p>
    <w:p w:rsidR="0095726B" w:rsidRDefault="0095726B">
      <w:pPr>
        <w:ind w:left="2160" w:hanging="2160"/>
        <w:jc w:val="both"/>
      </w:pPr>
      <w:r>
        <w:t xml:space="preserve">               </w:t>
      </w:r>
      <w:r w:rsidR="00914F1C">
        <w:t xml:space="preserve">                       </w:t>
      </w:r>
      <w:r w:rsidR="00700C37">
        <w:t>Service,</w:t>
      </w:r>
      <w:r w:rsidR="00700C37" w:rsidRPr="00700C37">
        <w:t xml:space="preserve"> </w:t>
      </w:r>
      <w:r w:rsidR="00700C37">
        <w:t xml:space="preserve">Asp.net, </w:t>
      </w:r>
      <w:r w:rsidR="00045E11">
        <w:t>Jquery</w:t>
      </w:r>
      <w:r w:rsidR="00F63402">
        <w:t>, html, C</w:t>
      </w:r>
      <w:r w:rsidR="00700C37">
        <w:t xml:space="preserve">ss, web </w:t>
      </w:r>
      <w:r w:rsidR="00914F1C">
        <w:t>API</w:t>
      </w:r>
      <w:r w:rsidR="0059246B">
        <w:t>, ssrs</w:t>
      </w:r>
      <w:r w:rsidR="00F63402">
        <w:t>, Wpf</w:t>
      </w:r>
      <w:r w:rsidR="00700C37">
        <w:t>.</w:t>
      </w:r>
    </w:p>
    <w:p w:rsidR="008B497D" w:rsidRDefault="008B497D">
      <w:pPr>
        <w:jc w:val="both"/>
      </w:pPr>
      <w:r>
        <w:t>Operating Systems</w:t>
      </w:r>
      <w:r>
        <w:tab/>
        <w:t>: Windows XP/7</w:t>
      </w:r>
      <w:r w:rsidR="00D47B4A">
        <w:t>/8</w:t>
      </w:r>
      <w:r w:rsidR="0095726B">
        <w:t>.1</w:t>
      </w:r>
    </w:p>
    <w:p w:rsidR="008B497D" w:rsidRDefault="000711F5">
      <w:pPr>
        <w:jc w:val="both"/>
      </w:pPr>
      <w:r>
        <w:t>Database</w:t>
      </w:r>
      <w:r>
        <w:tab/>
      </w:r>
      <w:r>
        <w:tab/>
        <w:t>: MS SQL</w:t>
      </w:r>
      <w:r w:rsidR="007E02A8">
        <w:t xml:space="preserve"> </w:t>
      </w:r>
      <w:r w:rsidR="00A336B1">
        <w:t>2000/</w:t>
      </w:r>
      <w:r w:rsidR="008B497D">
        <w:t>2005</w:t>
      </w:r>
      <w:r w:rsidR="001065BB">
        <w:t>/2008/2014</w:t>
      </w:r>
    </w:p>
    <w:p w:rsidR="008B497D" w:rsidRDefault="008B497D">
      <w:pPr>
        <w:jc w:val="both"/>
      </w:pPr>
      <w:r>
        <w:t xml:space="preserve">                                      MS Access  </w:t>
      </w:r>
    </w:p>
    <w:p w:rsidR="008B497D" w:rsidRDefault="008B497D">
      <w:pPr>
        <w:jc w:val="both"/>
      </w:pPr>
      <w:r>
        <w:t xml:space="preserve">                                     </w:t>
      </w:r>
      <w:r w:rsidR="00FF7108">
        <w:rPr>
          <w:bCs/>
          <w:sz w:val="20"/>
          <w:szCs w:val="20"/>
        </w:rPr>
        <w:pict>
          <v:line id="_x0000_s1031" style="position:absolute;left:0;text-align:left;z-index:251654144;mso-position-horizontal-relative:text;mso-position-vertical-relative:text" from="0,10.75pt" to="450pt,10.75pt"/>
        </w:pict>
      </w:r>
    </w:p>
    <w:p w:rsidR="008B497D" w:rsidRDefault="008B497D">
      <w:pPr>
        <w:jc w:val="both"/>
        <w:rPr>
          <w:b/>
          <w:smallCaps/>
          <w:sz w:val="28"/>
          <w:szCs w:val="28"/>
        </w:rPr>
      </w:pPr>
      <w:r>
        <w:rPr>
          <w:b/>
          <w:smallCaps/>
          <w:sz w:val="28"/>
          <w:szCs w:val="28"/>
        </w:rPr>
        <w:t>Professional Experience</w:t>
      </w:r>
    </w:p>
    <w:p w:rsidR="008B497D" w:rsidRDefault="00FF7108">
      <w:pPr>
        <w:jc w:val="both"/>
        <w:rPr>
          <w:b/>
          <w:sz w:val="20"/>
          <w:szCs w:val="20"/>
        </w:rPr>
      </w:pPr>
      <w:r>
        <w:rPr>
          <w:bCs/>
          <w:sz w:val="20"/>
          <w:szCs w:val="20"/>
        </w:rPr>
        <w:pict>
          <v:line id="_x0000_s1032" style="position:absolute;left:0;text-align:left;z-index:251655168" from="0,.6pt" to="450pt,.6pt"/>
        </w:pict>
      </w:r>
    </w:p>
    <w:p w:rsidR="008B497D" w:rsidRDefault="008B497D">
      <w:pPr>
        <w:tabs>
          <w:tab w:val="left" w:pos="270"/>
        </w:tabs>
        <w:jc w:val="both"/>
        <w:rPr>
          <w:b/>
          <w:bCs/>
        </w:rPr>
      </w:pPr>
      <w:proofErr w:type="spellStart"/>
      <w:r>
        <w:rPr>
          <w:b/>
          <w:bCs/>
        </w:rPr>
        <w:t>Varier</w:t>
      </w:r>
      <w:proofErr w:type="spellEnd"/>
      <w:r>
        <w:rPr>
          <w:b/>
          <w:bCs/>
        </w:rPr>
        <w:t xml:space="preserve"> </w:t>
      </w:r>
      <w:proofErr w:type="spellStart"/>
      <w:r>
        <w:rPr>
          <w:b/>
          <w:bCs/>
        </w:rPr>
        <w:t>Datomat</w:t>
      </w:r>
      <w:proofErr w:type="spellEnd"/>
      <w:r>
        <w:rPr>
          <w:b/>
          <w:bCs/>
        </w:rPr>
        <w:t xml:space="preserve"> (p) Ltd, Cochin.</w:t>
      </w:r>
      <w:r>
        <w:rPr>
          <w:b/>
          <w:bCs/>
        </w:rPr>
        <w:tab/>
      </w:r>
      <w:r>
        <w:rPr>
          <w:b/>
          <w:bCs/>
        </w:rPr>
        <w:tab/>
      </w:r>
      <w:r>
        <w:rPr>
          <w:b/>
          <w:bCs/>
        </w:rPr>
        <w:tab/>
      </w:r>
      <w:r>
        <w:rPr>
          <w:b/>
          <w:bCs/>
        </w:rPr>
        <w:tab/>
      </w:r>
      <w:r>
        <w:rPr>
          <w:b/>
          <w:bCs/>
        </w:rPr>
        <w:tab/>
      </w:r>
      <w:r>
        <w:rPr>
          <w:b/>
          <w:bCs/>
        </w:rPr>
        <w:tab/>
      </w:r>
    </w:p>
    <w:p w:rsidR="008B497D" w:rsidRDefault="008B497D">
      <w:pPr>
        <w:tabs>
          <w:tab w:val="left" w:pos="270"/>
        </w:tabs>
        <w:jc w:val="both"/>
        <w:rPr>
          <w:b/>
          <w:bCs/>
        </w:rPr>
      </w:pPr>
      <w:r>
        <w:rPr>
          <w:b/>
          <w:bCs/>
        </w:rPr>
        <w:t>Designation: Software Engineer.</w:t>
      </w:r>
    </w:p>
    <w:p w:rsidR="008B497D" w:rsidRDefault="00F514CE">
      <w:pPr>
        <w:tabs>
          <w:tab w:val="left" w:pos="270"/>
        </w:tabs>
        <w:jc w:val="both"/>
        <w:rPr>
          <w:b/>
          <w:bCs/>
        </w:rPr>
      </w:pPr>
      <w:r>
        <w:rPr>
          <w:b/>
          <w:bCs/>
        </w:rPr>
        <w:t>Experience: Oct</w:t>
      </w:r>
      <w:r w:rsidR="001F63FC">
        <w:rPr>
          <w:b/>
          <w:bCs/>
        </w:rPr>
        <w:t xml:space="preserve"> 2007 – July</w:t>
      </w:r>
      <w:r w:rsidR="008B497D">
        <w:rPr>
          <w:b/>
          <w:bCs/>
        </w:rPr>
        <w:t xml:space="preserve"> 2012.</w:t>
      </w:r>
    </w:p>
    <w:p w:rsidR="008B497D" w:rsidRDefault="008B497D">
      <w:pPr>
        <w:tabs>
          <w:tab w:val="left" w:pos="1035"/>
        </w:tabs>
        <w:jc w:val="both"/>
        <w:rPr>
          <w:b/>
          <w:bCs/>
        </w:rPr>
      </w:pPr>
      <w:r>
        <w:rPr>
          <w:b/>
          <w:bCs/>
        </w:rPr>
        <w:tab/>
      </w:r>
    </w:p>
    <w:p w:rsidR="008B497D" w:rsidRDefault="008B497D">
      <w:pPr>
        <w:tabs>
          <w:tab w:val="left" w:pos="270"/>
        </w:tabs>
        <w:jc w:val="both"/>
        <w:rPr>
          <w:b/>
          <w:bCs/>
        </w:rPr>
      </w:pPr>
      <w:proofErr w:type="gramStart"/>
      <w:r>
        <w:rPr>
          <w:b/>
          <w:bCs/>
        </w:rPr>
        <w:t>Indium Technologies, Cochin.</w:t>
      </w:r>
      <w:proofErr w:type="gramEnd"/>
      <w:r>
        <w:rPr>
          <w:b/>
          <w:bCs/>
        </w:rPr>
        <w:tab/>
      </w:r>
      <w:r>
        <w:rPr>
          <w:b/>
          <w:bCs/>
        </w:rPr>
        <w:tab/>
      </w:r>
      <w:r>
        <w:rPr>
          <w:b/>
          <w:bCs/>
        </w:rPr>
        <w:tab/>
      </w:r>
      <w:r>
        <w:rPr>
          <w:b/>
          <w:bCs/>
        </w:rPr>
        <w:tab/>
      </w:r>
      <w:r>
        <w:rPr>
          <w:b/>
          <w:bCs/>
        </w:rPr>
        <w:tab/>
      </w:r>
      <w:r>
        <w:rPr>
          <w:b/>
          <w:bCs/>
        </w:rPr>
        <w:tab/>
      </w:r>
    </w:p>
    <w:p w:rsidR="008B497D" w:rsidRDefault="008B497D">
      <w:pPr>
        <w:tabs>
          <w:tab w:val="left" w:pos="270"/>
        </w:tabs>
        <w:jc w:val="both"/>
        <w:rPr>
          <w:b/>
          <w:bCs/>
        </w:rPr>
      </w:pPr>
      <w:r>
        <w:rPr>
          <w:b/>
          <w:bCs/>
        </w:rPr>
        <w:t xml:space="preserve">Designation: </w:t>
      </w:r>
      <w:r w:rsidR="004B0150">
        <w:rPr>
          <w:b/>
          <w:bCs/>
        </w:rPr>
        <w:t xml:space="preserve">Senior </w:t>
      </w:r>
      <w:r>
        <w:rPr>
          <w:b/>
          <w:bCs/>
        </w:rPr>
        <w:t>Software Engineer.</w:t>
      </w:r>
    </w:p>
    <w:p w:rsidR="008B497D" w:rsidRDefault="00B924E5">
      <w:pPr>
        <w:tabs>
          <w:tab w:val="left" w:pos="270"/>
        </w:tabs>
        <w:jc w:val="both"/>
        <w:rPr>
          <w:b/>
          <w:bCs/>
        </w:rPr>
      </w:pPr>
      <w:r>
        <w:rPr>
          <w:b/>
          <w:bCs/>
        </w:rPr>
        <w:t>Experience: August</w:t>
      </w:r>
      <w:r w:rsidR="005C7BD9">
        <w:rPr>
          <w:b/>
          <w:bCs/>
        </w:rPr>
        <w:t xml:space="preserve"> 2012 – Dec 2016</w:t>
      </w:r>
    </w:p>
    <w:p w:rsidR="008B497D" w:rsidRDefault="00FF7108">
      <w:pPr>
        <w:tabs>
          <w:tab w:val="left" w:pos="270"/>
        </w:tabs>
        <w:jc w:val="both"/>
        <w:rPr>
          <w:b/>
          <w:bCs/>
        </w:rPr>
      </w:pPr>
      <w:r>
        <w:rPr>
          <w:b/>
          <w:bCs/>
        </w:rPr>
        <w:pict>
          <v:line id="_x0000_s1033" style="position:absolute;left:0;text-align:left;z-index:251662336" from="0,12.5pt" to="450pt,12.5pt"/>
        </w:pict>
      </w:r>
    </w:p>
    <w:p w:rsidR="008B497D" w:rsidRDefault="008B4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color w:val="000000"/>
        </w:rPr>
      </w:pPr>
      <w:r>
        <w:rPr>
          <w:b/>
          <w:bCs/>
          <w:color w:val="000000"/>
        </w:rPr>
        <w:t>EXPERIENCE / ACCOMPLISHMENTS</w:t>
      </w:r>
    </w:p>
    <w:p w:rsidR="008B497D" w:rsidRDefault="00FF7108">
      <w:pPr>
        <w:tabs>
          <w:tab w:val="left" w:pos="270"/>
        </w:tabs>
        <w:jc w:val="both"/>
        <w:rPr>
          <w:b/>
          <w:bCs/>
        </w:rPr>
      </w:pPr>
      <w:r>
        <w:rPr>
          <w:b/>
          <w:bCs/>
        </w:rPr>
        <w:pict>
          <v:line id="_x0000_s1034" style="position:absolute;left:0;text-align:left;z-index:251663360" from="0,4.45pt" to="450pt,4.45pt"/>
        </w:pict>
      </w:r>
    </w:p>
    <w:p w:rsidR="00B96F27" w:rsidRDefault="00B96F27">
      <w:pPr>
        <w:tabs>
          <w:tab w:val="left" w:pos="270"/>
        </w:tabs>
        <w:jc w:val="both"/>
        <w:rPr>
          <w:b/>
          <w:bCs/>
        </w:rPr>
      </w:pPr>
    </w:p>
    <w:p w:rsidR="008B497D" w:rsidRPr="004E7756" w:rsidRDefault="008B497D">
      <w:pPr>
        <w:tabs>
          <w:tab w:val="left" w:pos="270"/>
        </w:tabs>
        <w:jc w:val="both"/>
        <w:rPr>
          <w:b/>
          <w:bCs/>
          <w:sz w:val="28"/>
          <w:szCs w:val="28"/>
        </w:rPr>
      </w:pPr>
      <w:r>
        <w:rPr>
          <w:b/>
          <w:bCs/>
        </w:rPr>
        <w:t>Project</w:t>
      </w:r>
      <w:r w:rsidRPr="004E7756">
        <w:rPr>
          <w:b/>
          <w:bCs/>
        </w:rPr>
        <w:t>:</w:t>
      </w:r>
      <w:r w:rsidRPr="004E7756">
        <w:t xml:space="preserve"> </w:t>
      </w:r>
      <w:proofErr w:type="spellStart"/>
      <w:r w:rsidR="004E7756" w:rsidRPr="004E7756">
        <w:rPr>
          <w:b/>
          <w:bCs/>
        </w:rPr>
        <w:t>In</w:t>
      </w:r>
      <w:r w:rsidR="00045E11">
        <w:rPr>
          <w:b/>
          <w:bCs/>
        </w:rPr>
        <w:t>n</w:t>
      </w:r>
      <w:r w:rsidR="004E7756" w:rsidRPr="004E7756">
        <w:rPr>
          <w:b/>
          <w:bCs/>
        </w:rPr>
        <w:t>finit</w:t>
      </w:r>
      <w:proofErr w:type="spellEnd"/>
      <w:r w:rsidR="00B9271C">
        <w:rPr>
          <w:b/>
          <w:bCs/>
        </w:rPr>
        <w:t xml:space="preserve"> Hotel Management System</w:t>
      </w:r>
    </w:p>
    <w:p w:rsidR="008B497D" w:rsidRDefault="008B497D">
      <w:pPr>
        <w:tabs>
          <w:tab w:val="left" w:pos="270"/>
        </w:tabs>
        <w:jc w:val="both"/>
        <w:rPr>
          <w:b/>
          <w:bCs/>
        </w:rPr>
      </w:pPr>
      <w:r>
        <w:rPr>
          <w:b/>
          <w:bCs/>
          <w:u w:val="single"/>
        </w:rPr>
        <w:t>Description:</w:t>
      </w:r>
    </w:p>
    <w:p w:rsidR="008B497D" w:rsidRDefault="00FC5CFF">
      <w:pPr>
        <w:tabs>
          <w:tab w:val="left" w:pos="270"/>
        </w:tabs>
        <w:jc w:val="both"/>
        <w:rPr>
          <w:bCs/>
        </w:rPr>
      </w:pPr>
      <w:r>
        <w:rPr>
          <w:bCs/>
        </w:rPr>
        <w:t>In</w:t>
      </w:r>
      <w:r w:rsidR="00045E11">
        <w:rPr>
          <w:bCs/>
        </w:rPr>
        <w:t>nfinit</w:t>
      </w:r>
      <w:r w:rsidR="008B497D">
        <w:rPr>
          <w:bCs/>
        </w:rPr>
        <w:t xml:space="preserve"> is integrated</w:t>
      </w:r>
      <w:r w:rsidR="003D0AD0">
        <w:rPr>
          <w:bCs/>
        </w:rPr>
        <w:t xml:space="preserve"> ERP</w:t>
      </w:r>
      <w:r w:rsidR="008B497D">
        <w:rPr>
          <w:bCs/>
        </w:rPr>
        <w:t xml:space="preserve"> hotel management software used in a wide range of hospitality business starting from boutique hotels with 10 rooms to star classified hotels with hundreds of rooms. It is also widely used in restaurants and food courts with single and multi outlet oper</w:t>
      </w:r>
      <w:r w:rsidR="00C4783D">
        <w:rPr>
          <w:bCs/>
        </w:rPr>
        <w:t xml:space="preserve">ations. </w:t>
      </w:r>
    </w:p>
    <w:p w:rsidR="008B497D" w:rsidRDefault="008B497D" w:rsidP="00D47B4A">
      <w:pPr>
        <w:tabs>
          <w:tab w:val="left" w:pos="270"/>
        </w:tabs>
        <w:jc w:val="center"/>
        <w:rPr>
          <w:b/>
          <w:bCs/>
        </w:rPr>
      </w:pPr>
    </w:p>
    <w:p w:rsidR="008B497D" w:rsidRDefault="008B497D">
      <w:pPr>
        <w:jc w:val="both"/>
        <w:rPr>
          <w:bCs/>
        </w:rPr>
      </w:pPr>
      <w:r>
        <w:rPr>
          <w:bCs/>
        </w:rPr>
        <w:t>Durati</w:t>
      </w:r>
      <w:r w:rsidR="005C7BD9">
        <w:rPr>
          <w:bCs/>
        </w:rPr>
        <w:t>on       : July 2012 – Dec 2016</w:t>
      </w:r>
    </w:p>
    <w:p w:rsidR="00B91203" w:rsidRDefault="00B91203" w:rsidP="00B91203">
      <w:pPr>
        <w:autoSpaceDE w:val="0"/>
        <w:autoSpaceDN w:val="0"/>
        <w:jc w:val="both"/>
        <w:rPr>
          <w:b/>
          <w:bCs/>
          <w:u w:val="single"/>
        </w:rPr>
      </w:pPr>
      <w:r>
        <w:rPr>
          <w:b/>
          <w:bCs/>
          <w:u w:val="single"/>
        </w:rPr>
        <w:t>Position:</w:t>
      </w:r>
    </w:p>
    <w:p w:rsidR="00B91203" w:rsidRDefault="00B91203" w:rsidP="00B91203">
      <w:pPr>
        <w:autoSpaceDE w:val="0"/>
        <w:autoSpaceDN w:val="0"/>
        <w:jc w:val="both"/>
      </w:pPr>
      <w:r>
        <w:t>Senior Software engineer</w:t>
      </w:r>
    </w:p>
    <w:p w:rsidR="008B497D" w:rsidRDefault="00F56084">
      <w:pPr>
        <w:jc w:val="both"/>
        <w:rPr>
          <w:b/>
          <w:bCs/>
          <w:u w:val="single"/>
        </w:rPr>
      </w:pPr>
      <w:r>
        <w:rPr>
          <w:b/>
          <w:bCs/>
          <w:u w:val="single"/>
        </w:rPr>
        <w:t>Duties</w:t>
      </w:r>
      <w:r w:rsidR="008B497D">
        <w:rPr>
          <w:b/>
          <w:bCs/>
          <w:u w:val="single"/>
        </w:rPr>
        <w:t>:</w:t>
      </w:r>
    </w:p>
    <w:p w:rsidR="008B497D" w:rsidRDefault="00C7764E" w:rsidP="00DD5378">
      <w:pPr>
        <w:numPr>
          <w:ilvl w:val="0"/>
          <w:numId w:val="7"/>
        </w:numPr>
        <w:tabs>
          <w:tab w:val="left" w:pos="270"/>
        </w:tabs>
        <w:jc w:val="both"/>
        <w:rPr>
          <w:bCs/>
        </w:rPr>
      </w:pPr>
      <w:r>
        <w:rPr>
          <w:bCs/>
        </w:rPr>
        <w:t>Design,</w:t>
      </w:r>
      <w:r w:rsidR="008B497D">
        <w:rPr>
          <w:bCs/>
        </w:rPr>
        <w:t xml:space="preserve"> </w:t>
      </w:r>
      <w:r>
        <w:rPr>
          <w:bCs/>
        </w:rPr>
        <w:t>coding, testing, customized  modules like Point of sale, Inventory</w:t>
      </w:r>
    </w:p>
    <w:p w:rsidR="00D47B4A" w:rsidRDefault="008B497D" w:rsidP="00A63646">
      <w:pPr>
        <w:tabs>
          <w:tab w:val="left" w:pos="270"/>
        </w:tabs>
        <w:ind w:left="720"/>
        <w:jc w:val="both"/>
        <w:rPr>
          <w:bCs/>
        </w:rPr>
      </w:pPr>
      <w:r>
        <w:rPr>
          <w:bCs/>
        </w:rPr>
        <w:lastRenderedPageBreak/>
        <w:t>Club Membership, Maintenance</w:t>
      </w:r>
      <w:r w:rsidR="000D5598">
        <w:rPr>
          <w:bCs/>
        </w:rPr>
        <w:t xml:space="preserve">, Front </w:t>
      </w:r>
      <w:r w:rsidR="002B1C37">
        <w:rPr>
          <w:bCs/>
        </w:rPr>
        <w:t>Office</w:t>
      </w:r>
      <w:r w:rsidR="00D47B4A">
        <w:rPr>
          <w:bCs/>
        </w:rPr>
        <w:t>,</w:t>
      </w:r>
      <w:r w:rsidR="00C7764E">
        <w:rPr>
          <w:bCs/>
        </w:rPr>
        <w:t xml:space="preserve"> Food costing, Fast Bill</w:t>
      </w:r>
      <w:r w:rsidR="00A63646">
        <w:rPr>
          <w:bCs/>
        </w:rPr>
        <w:t>,    kitchen display system, c</w:t>
      </w:r>
      <w:r w:rsidR="00BB350C">
        <w:rPr>
          <w:bCs/>
        </w:rPr>
        <w:t>all connect using EPBX hardware, Housekeeping.</w:t>
      </w:r>
    </w:p>
    <w:p w:rsidR="00D47B4A" w:rsidRDefault="00C7764E" w:rsidP="00DD5378">
      <w:pPr>
        <w:numPr>
          <w:ilvl w:val="0"/>
          <w:numId w:val="7"/>
        </w:numPr>
        <w:tabs>
          <w:tab w:val="left" w:pos="270"/>
        </w:tabs>
        <w:jc w:val="both"/>
        <w:rPr>
          <w:bCs/>
        </w:rPr>
      </w:pPr>
      <w:r>
        <w:rPr>
          <w:bCs/>
        </w:rPr>
        <w:t>Initialized and lead implementatio</w:t>
      </w:r>
      <w:r w:rsidR="003539AE">
        <w:rPr>
          <w:bCs/>
        </w:rPr>
        <w:t>n of android based POS module.</w:t>
      </w:r>
    </w:p>
    <w:p w:rsidR="00716E60" w:rsidRPr="00C66D80" w:rsidRDefault="00C66D80" w:rsidP="00C66D80">
      <w:pPr>
        <w:numPr>
          <w:ilvl w:val="0"/>
          <w:numId w:val="7"/>
        </w:numPr>
        <w:tabs>
          <w:tab w:val="left" w:pos="270"/>
        </w:tabs>
        <w:jc w:val="both"/>
        <w:rPr>
          <w:bCs/>
        </w:rPr>
      </w:pPr>
      <w:r>
        <w:rPr>
          <w:bCs/>
        </w:rPr>
        <w:t>Customized</w:t>
      </w:r>
      <w:r w:rsidR="00D06487">
        <w:rPr>
          <w:bCs/>
        </w:rPr>
        <w:t xml:space="preserve"> .NET  </w:t>
      </w:r>
      <w:r>
        <w:rPr>
          <w:bCs/>
        </w:rPr>
        <w:t xml:space="preserve"> </w:t>
      </w:r>
      <w:r w:rsidR="00D06487">
        <w:rPr>
          <w:bCs/>
        </w:rPr>
        <w:t>and VB 6.0  modules</w:t>
      </w:r>
      <w:r w:rsidR="00716E60">
        <w:rPr>
          <w:bCs/>
        </w:rPr>
        <w:t xml:space="preserve"> based</w:t>
      </w:r>
      <w:r w:rsidR="00D06487">
        <w:rPr>
          <w:bCs/>
        </w:rPr>
        <w:t xml:space="preserve"> </w:t>
      </w:r>
      <w:r w:rsidR="00716E60">
        <w:rPr>
          <w:bCs/>
        </w:rPr>
        <w:t>on</w:t>
      </w:r>
      <w:r>
        <w:rPr>
          <w:bCs/>
        </w:rPr>
        <w:t xml:space="preserve"> </w:t>
      </w:r>
      <w:r w:rsidR="00716E60" w:rsidRPr="00C66D80">
        <w:rPr>
          <w:bCs/>
        </w:rPr>
        <w:t>Client’s requirement</w:t>
      </w:r>
      <w:r w:rsidR="00D06487">
        <w:rPr>
          <w:bCs/>
        </w:rPr>
        <w:t xml:space="preserve"> </w:t>
      </w:r>
    </w:p>
    <w:p w:rsidR="008B497D" w:rsidRDefault="00734CCD" w:rsidP="00734CCD">
      <w:pPr>
        <w:numPr>
          <w:ilvl w:val="0"/>
          <w:numId w:val="10"/>
        </w:numPr>
        <w:tabs>
          <w:tab w:val="left" w:pos="270"/>
        </w:tabs>
        <w:jc w:val="both"/>
        <w:rPr>
          <w:bCs/>
        </w:rPr>
      </w:pPr>
      <w:r w:rsidRPr="00506006">
        <w:rPr>
          <w:bCs/>
        </w:rPr>
        <w:t xml:space="preserve">Used </w:t>
      </w:r>
      <w:r w:rsidR="00A63646">
        <w:rPr>
          <w:bCs/>
        </w:rPr>
        <w:t xml:space="preserve">WIN </w:t>
      </w:r>
      <w:r w:rsidR="006A6F2C" w:rsidRPr="00506006">
        <w:rPr>
          <w:bCs/>
        </w:rPr>
        <w:t>API</w:t>
      </w:r>
      <w:r w:rsidRPr="00506006">
        <w:rPr>
          <w:bCs/>
        </w:rPr>
        <w:t xml:space="preserve"> functions, soc</w:t>
      </w:r>
      <w:r w:rsidR="00A63646">
        <w:rPr>
          <w:bCs/>
        </w:rPr>
        <w:t xml:space="preserve">ket programming, </w:t>
      </w:r>
      <w:r w:rsidR="00506006" w:rsidRPr="00506006">
        <w:rPr>
          <w:bCs/>
        </w:rPr>
        <w:t xml:space="preserve">3 </w:t>
      </w:r>
      <w:r w:rsidR="00A63646">
        <w:rPr>
          <w:bCs/>
        </w:rPr>
        <w:t>tier architecture, implemented</w:t>
      </w:r>
      <w:r w:rsidR="00F56084">
        <w:rPr>
          <w:bCs/>
        </w:rPr>
        <w:t xml:space="preserve"> oops concepts.</w:t>
      </w:r>
    </w:p>
    <w:p w:rsidR="001D5D6D" w:rsidRDefault="001D5D6D" w:rsidP="001D5D6D">
      <w:pPr>
        <w:numPr>
          <w:ilvl w:val="0"/>
          <w:numId w:val="21"/>
        </w:numPr>
        <w:tabs>
          <w:tab w:val="left" w:pos="270"/>
        </w:tabs>
        <w:jc w:val="both"/>
        <w:rPr>
          <w:bCs/>
        </w:rPr>
      </w:pPr>
      <w:r>
        <w:rPr>
          <w:bCs/>
        </w:rPr>
        <w:t xml:space="preserve">Analysis, design, implements web application using Asp.net and C#.net.   </w:t>
      </w:r>
    </w:p>
    <w:p w:rsidR="001D5D6D" w:rsidRDefault="001D5D6D" w:rsidP="001D5D6D">
      <w:pPr>
        <w:numPr>
          <w:ilvl w:val="0"/>
          <w:numId w:val="21"/>
        </w:numPr>
        <w:tabs>
          <w:tab w:val="left" w:pos="270"/>
        </w:tabs>
        <w:jc w:val="both"/>
        <w:rPr>
          <w:bCs/>
        </w:rPr>
      </w:pPr>
      <w:r>
        <w:rPr>
          <w:bCs/>
        </w:rPr>
        <w:t>Performed client side coding using Html, Css, Jquery , Ajax, Bootstrap</w:t>
      </w:r>
    </w:p>
    <w:p w:rsidR="001D5D6D" w:rsidRDefault="001D5D6D" w:rsidP="001D5D6D">
      <w:pPr>
        <w:numPr>
          <w:ilvl w:val="0"/>
          <w:numId w:val="22"/>
        </w:numPr>
        <w:tabs>
          <w:tab w:val="left" w:pos="270"/>
        </w:tabs>
        <w:jc w:val="both"/>
        <w:rPr>
          <w:bCs/>
        </w:rPr>
      </w:pPr>
      <w:r>
        <w:rPr>
          <w:bCs/>
        </w:rPr>
        <w:t xml:space="preserve">Worked with web site development team to develop Point of sale and Inventory transaction, master forms and reports. </w:t>
      </w:r>
    </w:p>
    <w:p w:rsidR="001D5D6D" w:rsidRDefault="001D5D6D" w:rsidP="001D5D6D">
      <w:pPr>
        <w:numPr>
          <w:ilvl w:val="0"/>
          <w:numId w:val="22"/>
        </w:numPr>
        <w:tabs>
          <w:tab w:val="left" w:pos="270"/>
        </w:tabs>
        <w:jc w:val="both"/>
        <w:rPr>
          <w:bCs/>
        </w:rPr>
      </w:pPr>
      <w:r>
        <w:rPr>
          <w:bCs/>
        </w:rPr>
        <w:t xml:space="preserve">Developed, tested Web services method for android based POS module and configured in  IIS </w:t>
      </w:r>
    </w:p>
    <w:p w:rsidR="00C6086F" w:rsidRDefault="00C6086F" w:rsidP="00C6086F">
      <w:pPr>
        <w:tabs>
          <w:tab w:val="left" w:pos="270"/>
        </w:tabs>
        <w:ind w:left="720"/>
        <w:jc w:val="both"/>
        <w:rPr>
          <w:bCs/>
        </w:rPr>
      </w:pPr>
    </w:p>
    <w:p w:rsidR="00E4104C" w:rsidRDefault="00E4104C" w:rsidP="00E4104C">
      <w:pPr>
        <w:tabs>
          <w:tab w:val="left" w:pos="270"/>
        </w:tabs>
        <w:jc w:val="both"/>
        <w:rPr>
          <w:b/>
          <w:bCs/>
        </w:rPr>
      </w:pPr>
      <w:r>
        <w:rPr>
          <w:b/>
          <w:bCs/>
        </w:rPr>
        <w:t>Project:</w:t>
      </w:r>
      <w:r>
        <w:t xml:space="preserve"> </w:t>
      </w:r>
      <w:r>
        <w:rPr>
          <w:b/>
          <w:bCs/>
        </w:rPr>
        <w:t>Retail billing system</w:t>
      </w:r>
    </w:p>
    <w:p w:rsidR="00E4104C" w:rsidRDefault="008C6DEF" w:rsidP="00E4104C">
      <w:pPr>
        <w:jc w:val="both"/>
        <w:rPr>
          <w:bCs/>
        </w:rPr>
      </w:pPr>
      <w:r>
        <w:rPr>
          <w:bCs/>
        </w:rPr>
        <w:t>Duration       : May</w:t>
      </w:r>
      <w:r w:rsidR="00B74D71">
        <w:rPr>
          <w:bCs/>
        </w:rPr>
        <w:t xml:space="preserve"> 2016 – Aug</w:t>
      </w:r>
      <w:r w:rsidR="00E4104C">
        <w:rPr>
          <w:bCs/>
        </w:rPr>
        <w:t xml:space="preserve"> 2016</w:t>
      </w:r>
    </w:p>
    <w:p w:rsidR="00E4104C" w:rsidRDefault="00E4104C" w:rsidP="00E4104C">
      <w:pPr>
        <w:autoSpaceDE w:val="0"/>
        <w:autoSpaceDN w:val="0"/>
        <w:jc w:val="both"/>
        <w:rPr>
          <w:b/>
          <w:bCs/>
          <w:u w:val="single"/>
        </w:rPr>
      </w:pPr>
      <w:r>
        <w:rPr>
          <w:b/>
          <w:bCs/>
          <w:u w:val="single"/>
        </w:rPr>
        <w:t>Position:</w:t>
      </w:r>
    </w:p>
    <w:p w:rsidR="00E4104C" w:rsidRDefault="00E4104C" w:rsidP="00E4104C">
      <w:pPr>
        <w:autoSpaceDE w:val="0"/>
        <w:autoSpaceDN w:val="0"/>
        <w:jc w:val="both"/>
      </w:pPr>
      <w:r>
        <w:t>Senior Software engineer</w:t>
      </w:r>
    </w:p>
    <w:p w:rsidR="00E4104C" w:rsidRDefault="00F56084" w:rsidP="00E4104C">
      <w:pPr>
        <w:jc w:val="both"/>
        <w:rPr>
          <w:b/>
          <w:bCs/>
          <w:u w:val="single"/>
        </w:rPr>
      </w:pPr>
      <w:r>
        <w:rPr>
          <w:b/>
          <w:bCs/>
          <w:u w:val="single"/>
        </w:rPr>
        <w:t>Duties</w:t>
      </w:r>
      <w:r w:rsidR="00E4104C">
        <w:rPr>
          <w:b/>
          <w:bCs/>
          <w:u w:val="single"/>
        </w:rPr>
        <w:t>:</w:t>
      </w:r>
    </w:p>
    <w:p w:rsidR="00E4104C" w:rsidRPr="00831425" w:rsidRDefault="00831425" w:rsidP="00831425">
      <w:pPr>
        <w:pStyle w:val="ListParagraph"/>
        <w:numPr>
          <w:ilvl w:val="0"/>
          <w:numId w:val="16"/>
        </w:numPr>
        <w:tabs>
          <w:tab w:val="left" w:pos="270"/>
        </w:tabs>
        <w:jc w:val="both"/>
        <w:rPr>
          <w:color w:val="000000"/>
        </w:rPr>
      </w:pPr>
      <w:r w:rsidRPr="00831425">
        <w:rPr>
          <w:color w:val="000000"/>
        </w:rPr>
        <w:t>Involved in design &amp; developing bar code billing, reports</w:t>
      </w:r>
    </w:p>
    <w:p w:rsidR="00831425" w:rsidRPr="00831425" w:rsidRDefault="00831425" w:rsidP="00831425">
      <w:pPr>
        <w:numPr>
          <w:ilvl w:val="0"/>
          <w:numId w:val="16"/>
        </w:numPr>
        <w:shd w:val="clear" w:color="auto" w:fill="FFFFFF"/>
        <w:spacing w:line="363" w:lineRule="atLeast"/>
        <w:ind w:right="140"/>
        <w:rPr>
          <w:color w:val="000000"/>
        </w:rPr>
      </w:pPr>
      <w:r w:rsidRPr="00831425">
        <w:rPr>
          <w:color w:val="000000"/>
        </w:rPr>
        <w:t>Involved in Day-to-Day enhancement and application support</w:t>
      </w:r>
      <w:r>
        <w:rPr>
          <w:color w:val="000000"/>
        </w:rPr>
        <w:t xml:space="preserve"> for super market business.</w:t>
      </w:r>
    </w:p>
    <w:p w:rsidR="00D268F7" w:rsidRPr="00506006" w:rsidRDefault="00D268F7" w:rsidP="00D268F7">
      <w:pPr>
        <w:tabs>
          <w:tab w:val="left" w:pos="270"/>
        </w:tabs>
        <w:ind w:left="720"/>
        <w:jc w:val="both"/>
        <w:rPr>
          <w:bCs/>
        </w:rPr>
      </w:pPr>
    </w:p>
    <w:p w:rsidR="008B497D" w:rsidRDefault="008B497D">
      <w:pPr>
        <w:tabs>
          <w:tab w:val="left" w:pos="270"/>
        </w:tabs>
        <w:jc w:val="both"/>
        <w:rPr>
          <w:b/>
          <w:bCs/>
        </w:rPr>
      </w:pPr>
      <w:r>
        <w:rPr>
          <w:b/>
          <w:bCs/>
        </w:rPr>
        <w:t>Project: Service Management System</w:t>
      </w:r>
    </w:p>
    <w:p w:rsidR="008B497D" w:rsidRDefault="003C2BD6">
      <w:pPr>
        <w:jc w:val="both"/>
        <w:rPr>
          <w:bCs/>
        </w:rPr>
      </w:pPr>
      <w:r>
        <w:rPr>
          <w:bCs/>
        </w:rPr>
        <w:t>Duration       : Sep</w:t>
      </w:r>
      <w:r w:rsidR="008B497D">
        <w:rPr>
          <w:bCs/>
        </w:rPr>
        <w:t xml:space="preserve"> 2011 – May 2012</w:t>
      </w:r>
    </w:p>
    <w:p w:rsidR="00B91203" w:rsidRDefault="00B91203" w:rsidP="00B91203">
      <w:pPr>
        <w:autoSpaceDE w:val="0"/>
        <w:autoSpaceDN w:val="0"/>
        <w:jc w:val="both"/>
        <w:rPr>
          <w:b/>
          <w:bCs/>
          <w:u w:val="single"/>
        </w:rPr>
      </w:pPr>
      <w:r>
        <w:rPr>
          <w:b/>
          <w:bCs/>
          <w:u w:val="single"/>
        </w:rPr>
        <w:t>Position:</w:t>
      </w:r>
    </w:p>
    <w:p w:rsidR="00B91203" w:rsidRDefault="00B91203" w:rsidP="00B91203">
      <w:pPr>
        <w:autoSpaceDE w:val="0"/>
        <w:autoSpaceDN w:val="0"/>
        <w:jc w:val="both"/>
      </w:pPr>
      <w:r>
        <w:t>Software engineer</w:t>
      </w:r>
    </w:p>
    <w:p w:rsidR="008B497D" w:rsidRDefault="00F56084">
      <w:pPr>
        <w:jc w:val="both"/>
        <w:rPr>
          <w:b/>
          <w:bCs/>
          <w:u w:val="single"/>
        </w:rPr>
      </w:pPr>
      <w:r>
        <w:rPr>
          <w:b/>
          <w:bCs/>
          <w:u w:val="single"/>
        </w:rPr>
        <w:t>Duties</w:t>
      </w:r>
      <w:r w:rsidR="008B497D">
        <w:rPr>
          <w:b/>
          <w:bCs/>
          <w:u w:val="single"/>
        </w:rPr>
        <w:t>:</w:t>
      </w:r>
    </w:p>
    <w:p w:rsidR="008B497D" w:rsidRDefault="009E4381" w:rsidP="009E4381">
      <w:pPr>
        <w:pStyle w:val="ListParagraph"/>
        <w:widowControl w:val="0"/>
        <w:numPr>
          <w:ilvl w:val="0"/>
          <w:numId w:val="18"/>
        </w:numPr>
        <w:tabs>
          <w:tab w:val="left" w:pos="720"/>
        </w:tabs>
        <w:autoSpaceDE w:val="0"/>
        <w:autoSpaceDN w:val="0"/>
        <w:adjustRightInd w:val="0"/>
        <w:jc w:val="both"/>
        <w:rPr>
          <w:color w:val="222222"/>
          <w:shd w:val="clear" w:color="auto" w:fill="FFFFFF"/>
        </w:rPr>
      </w:pPr>
      <w:r w:rsidRPr="009E4381">
        <w:rPr>
          <w:color w:val="222222"/>
          <w:shd w:val="clear" w:color="auto" w:fill="FFFFFF"/>
        </w:rPr>
        <w:t xml:space="preserve">Collaborated </w:t>
      </w:r>
      <w:r>
        <w:rPr>
          <w:color w:val="222222"/>
          <w:shd w:val="clear" w:color="auto" w:fill="FFFFFF"/>
        </w:rPr>
        <w:t xml:space="preserve">with </w:t>
      </w:r>
      <w:r w:rsidRPr="009E4381">
        <w:rPr>
          <w:color w:val="222222"/>
          <w:shd w:val="clear" w:color="auto" w:fill="FFFFFF"/>
        </w:rPr>
        <w:t>Satellite TV Distributor to determine requirements</w:t>
      </w:r>
      <w:r>
        <w:rPr>
          <w:color w:val="222222"/>
          <w:shd w:val="clear" w:color="auto" w:fill="FFFFFF"/>
        </w:rPr>
        <w:t>.</w:t>
      </w:r>
    </w:p>
    <w:p w:rsidR="009E4381" w:rsidRDefault="009E4381" w:rsidP="009E4381">
      <w:pPr>
        <w:pStyle w:val="ListParagraph"/>
        <w:widowControl w:val="0"/>
        <w:numPr>
          <w:ilvl w:val="0"/>
          <w:numId w:val="18"/>
        </w:numPr>
        <w:tabs>
          <w:tab w:val="left" w:pos="720"/>
        </w:tabs>
        <w:autoSpaceDE w:val="0"/>
        <w:autoSpaceDN w:val="0"/>
        <w:adjustRightInd w:val="0"/>
        <w:jc w:val="both"/>
        <w:rPr>
          <w:color w:val="222222"/>
          <w:shd w:val="clear" w:color="auto" w:fill="FFFFFF"/>
        </w:rPr>
      </w:pPr>
      <w:r>
        <w:rPr>
          <w:color w:val="222222"/>
          <w:shd w:val="clear" w:color="auto" w:fill="FFFFFF"/>
        </w:rPr>
        <w:t>Developed stock request, stock issue</w:t>
      </w:r>
      <w:proofErr w:type="gramStart"/>
      <w:r>
        <w:rPr>
          <w:color w:val="222222"/>
          <w:shd w:val="clear" w:color="auto" w:fill="FFFFFF"/>
        </w:rPr>
        <w:t>,  technician’</w:t>
      </w:r>
      <w:r w:rsidR="006F7D40">
        <w:rPr>
          <w:color w:val="222222"/>
          <w:shd w:val="clear" w:color="auto" w:fill="FFFFFF"/>
        </w:rPr>
        <w:t>s</w:t>
      </w:r>
      <w:proofErr w:type="gramEnd"/>
      <w:r w:rsidR="006F7D40">
        <w:rPr>
          <w:color w:val="222222"/>
          <w:shd w:val="clear" w:color="auto" w:fill="FFFFFF"/>
        </w:rPr>
        <w:t xml:space="preserve"> activation details.</w:t>
      </w:r>
    </w:p>
    <w:p w:rsidR="009E4381" w:rsidRPr="009E4381" w:rsidRDefault="009E4381" w:rsidP="009E4381">
      <w:pPr>
        <w:pStyle w:val="ListParagraph"/>
        <w:widowControl w:val="0"/>
        <w:numPr>
          <w:ilvl w:val="0"/>
          <w:numId w:val="18"/>
        </w:numPr>
        <w:tabs>
          <w:tab w:val="left" w:pos="720"/>
        </w:tabs>
        <w:autoSpaceDE w:val="0"/>
        <w:autoSpaceDN w:val="0"/>
        <w:adjustRightInd w:val="0"/>
        <w:jc w:val="both"/>
        <w:rPr>
          <w:color w:val="222222"/>
          <w:shd w:val="clear" w:color="auto" w:fill="FFFFFF"/>
        </w:rPr>
      </w:pPr>
      <w:r>
        <w:rPr>
          <w:color w:val="222222"/>
          <w:shd w:val="clear" w:color="auto" w:fill="FFFFFF"/>
        </w:rPr>
        <w:t xml:space="preserve"> </w:t>
      </w:r>
      <w:r w:rsidR="006F7D40">
        <w:rPr>
          <w:color w:val="222222"/>
          <w:shd w:val="clear" w:color="auto" w:fill="FFFFFF"/>
        </w:rPr>
        <w:t xml:space="preserve">Create and maintain customer details, stock </w:t>
      </w:r>
      <w:proofErr w:type="gramStart"/>
      <w:r w:rsidR="006F7D40">
        <w:rPr>
          <w:color w:val="222222"/>
          <w:shd w:val="clear" w:color="auto" w:fill="FFFFFF"/>
        </w:rPr>
        <w:t>management ,</w:t>
      </w:r>
      <w:proofErr w:type="gramEnd"/>
      <w:r w:rsidR="006F7D40">
        <w:rPr>
          <w:color w:val="222222"/>
          <w:shd w:val="clear" w:color="auto" w:fill="FFFFFF"/>
        </w:rPr>
        <w:t xml:space="preserve"> reports.</w:t>
      </w:r>
    </w:p>
    <w:p w:rsidR="00D855FC" w:rsidRDefault="00D855FC">
      <w:pPr>
        <w:tabs>
          <w:tab w:val="left" w:pos="270"/>
        </w:tabs>
        <w:jc w:val="both"/>
        <w:rPr>
          <w:b/>
          <w:bCs/>
        </w:rPr>
      </w:pPr>
    </w:p>
    <w:p w:rsidR="008B497D" w:rsidRDefault="008B497D">
      <w:pPr>
        <w:tabs>
          <w:tab w:val="left" w:pos="270"/>
        </w:tabs>
        <w:jc w:val="both"/>
        <w:rPr>
          <w:b/>
          <w:bCs/>
        </w:rPr>
      </w:pPr>
      <w:r>
        <w:rPr>
          <w:b/>
          <w:bCs/>
        </w:rPr>
        <w:t>Project: 3DIndiana</w:t>
      </w:r>
    </w:p>
    <w:p w:rsidR="008B497D" w:rsidRDefault="003C2BD6">
      <w:pPr>
        <w:jc w:val="both"/>
        <w:rPr>
          <w:bCs/>
        </w:rPr>
      </w:pPr>
      <w:r>
        <w:rPr>
          <w:bCs/>
        </w:rPr>
        <w:t>Duration      : Feb 2011- July</w:t>
      </w:r>
      <w:r w:rsidR="008B497D">
        <w:rPr>
          <w:bCs/>
        </w:rPr>
        <w:t xml:space="preserve"> 2011</w:t>
      </w:r>
    </w:p>
    <w:p w:rsidR="00B91203" w:rsidRDefault="00B91203" w:rsidP="00B91203">
      <w:pPr>
        <w:autoSpaceDE w:val="0"/>
        <w:autoSpaceDN w:val="0"/>
        <w:jc w:val="both"/>
        <w:rPr>
          <w:b/>
          <w:bCs/>
          <w:u w:val="single"/>
        </w:rPr>
      </w:pPr>
      <w:r>
        <w:rPr>
          <w:b/>
          <w:bCs/>
          <w:u w:val="single"/>
        </w:rPr>
        <w:t>Position:</w:t>
      </w:r>
    </w:p>
    <w:p w:rsidR="00B91203" w:rsidRDefault="00B91203" w:rsidP="00B91203">
      <w:pPr>
        <w:autoSpaceDE w:val="0"/>
        <w:autoSpaceDN w:val="0"/>
        <w:jc w:val="both"/>
      </w:pPr>
      <w:r>
        <w:t>Software engineer</w:t>
      </w:r>
    </w:p>
    <w:p w:rsidR="008B497D" w:rsidRDefault="00DF295F">
      <w:pPr>
        <w:tabs>
          <w:tab w:val="left" w:pos="270"/>
        </w:tabs>
        <w:jc w:val="both"/>
        <w:rPr>
          <w:b/>
          <w:bCs/>
          <w:u w:val="single"/>
        </w:rPr>
      </w:pPr>
      <w:r>
        <w:rPr>
          <w:b/>
          <w:bCs/>
          <w:u w:val="single"/>
        </w:rPr>
        <w:t>Duties:</w:t>
      </w:r>
    </w:p>
    <w:p w:rsidR="00F42C60" w:rsidRPr="00C27C13" w:rsidRDefault="00D855FC" w:rsidP="00C27C13">
      <w:pPr>
        <w:pStyle w:val="ListParagraph"/>
        <w:numPr>
          <w:ilvl w:val="0"/>
          <w:numId w:val="19"/>
        </w:numPr>
        <w:tabs>
          <w:tab w:val="left" w:pos="270"/>
        </w:tabs>
        <w:jc w:val="both"/>
        <w:rPr>
          <w:bCs/>
        </w:rPr>
      </w:pPr>
      <w:r w:rsidRPr="00C27C13">
        <w:rPr>
          <w:bCs/>
        </w:rPr>
        <w:t>Create and develop</w:t>
      </w:r>
      <w:r w:rsidR="00C27C13" w:rsidRPr="00C27C13">
        <w:rPr>
          <w:bCs/>
        </w:rPr>
        <w:t>ed anatomy domain application using WPF and C#.net.</w:t>
      </w:r>
    </w:p>
    <w:p w:rsidR="00C27C13" w:rsidRPr="00C27C13" w:rsidRDefault="00C27C13" w:rsidP="00C27C13">
      <w:pPr>
        <w:pStyle w:val="ListParagraph"/>
        <w:numPr>
          <w:ilvl w:val="0"/>
          <w:numId w:val="19"/>
        </w:numPr>
        <w:tabs>
          <w:tab w:val="left" w:pos="270"/>
        </w:tabs>
        <w:jc w:val="both"/>
        <w:rPr>
          <w:bCs/>
        </w:rPr>
      </w:pPr>
      <w:r w:rsidRPr="00C27C13">
        <w:rPr>
          <w:bCs/>
        </w:rPr>
        <w:t>Implemented rotation, zooming, display parts of 3D [.3ds] files.</w:t>
      </w:r>
    </w:p>
    <w:p w:rsidR="00DF295F" w:rsidRDefault="00DF295F">
      <w:pPr>
        <w:tabs>
          <w:tab w:val="left" w:pos="270"/>
        </w:tabs>
        <w:jc w:val="both"/>
        <w:rPr>
          <w:b/>
          <w:bCs/>
        </w:rPr>
      </w:pPr>
    </w:p>
    <w:p w:rsidR="008B497D" w:rsidRDefault="008B497D">
      <w:pPr>
        <w:tabs>
          <w:tab w:val="left" w:pos="270"/>
        </w:tabs>
        <w:jc w:val="both"/>
        <w:rPr>
          <w:b/>
          <w:bCs/>
        </w:rPr>
      </w:pPr>
      <w:r>
        <w:rPr>
          <w:b/>
          <w:bCs/>
        </w:rPr>
        <w:t>Project: VOIP</w:t>
      </w:r>
    </w:p>
    <w:p w:rsidR="008B497D" w:rsidRDefault="003C2BD6">
      <w:pPr>
        <w:jc w:val="both"/>
      </w:pPr>
      <w:r>
        <w:t>Duration       : Sep 2010 – Jan 2011</w:t>
      </w:r>
      <w:r w:rsidR="008B497D">
        <w:t>.</w:t>
      </w:r>
    </w:p>
    <w:p w:rsidR="00B91203" w:rsidRDefault="00B91203" w:rsidP="00B91203">
      <w:pPr>
        <w:autoSpaceDE w:val="0"/>
        <w:autoSpaceDN w:val="0"/>
        <w:jc w:val="both"/>
        <w:rPr>
          <w:b/>
          <w:bCs/>
          <w:u w:val="single"/>
        </w:rPr>
      </w:pPr>
      <w:r>
        <w:rPr>
          <w:b/>
          <w:bCs/>
          <w:u w:val="single"/>
        </w:rPr>
        <w:t>Position:</w:t>
      </w:r>
    </w:p>
    <w:p w:rsidR="00B91203" w:rsidRDefault="00B91203" w:rsidP="00B91203">
      <w:pPr>
        <w:autoSpaceDE w:val="0"/>
        <w:autoSpaceDN w:val="0"/>
        <w:jc w:val="both"/>
      </w:pPr>
      <w:r>
        <w:t>Software engineer</w:t>
      </w:r>
    </w:p>
    <w:p w:rsidR="008B497D" w:rsidRDefault="00F56084">
      <w:pPr>
        <w:jc w:val="both"/>
        <w:rPr>
          <w:b/>
          <w:bCs/>
          <w:u w:val="single"/>
        </w:rPr>
      </w:pPr>
      <w:r>
        <w:rPr>
          <w:b/>
          <w:bCs/>
          <w:u w:val="single"/>
        </w:rPr>
        <w:t>Duties</w:t>
      </w:r>
      <w:r w:rsidR="008B497D">
        <w:rPr>
          <w:b/>
          <w:bCs/>
          <w:u w:val="single"/>
        </w:rPr>
        <w:t>:</w:t>
      </w:r>
    </w:p>
    <w:p w:rsidR="0002316B" w:rsidRDefault="0002316B">
      <w:pPr>
        <w:jc w:val="both"/>
        <w:rPr>
          <w:b/>
          <w:bCs/>
          <w:u w:val="single"/>
        </w:rPr>
      </w:pPr>
    </w:p>
    <w:p w:rsidR="0002316B" w:rsidRPr="00181826" w:rsidRDefault="00C877E6" w:rsidP="00181826">
      <w:pPr>
        <w:pStyle w:val="ListParagraph"/>
        <w:numPr>
          <w:ilvl w:val="0"/>
          <w:numId w:val="20"/>
        </w:numPr>
        <w:jc w:val="both"/>
        <w:rPr>
          <w:bCs/>
        </w:rPr>
      </w:pPr>
      <w:r w:rsidRPr="00181826">
        <w:rPr>
          <w:bCs/>
        </w:rPr>
        <w:t>Create and Developed IP Call Recording application.</w:t>
      </w:r>
    </w:p>
    <w:p w:rsidR="00C877E6" w:rsidRDefault="006774A8" w:rsidP="00181826">
      <w:pPr>
        <w:pStyle w:val="ListParagraph"/>
        <w:numPr>
          <w:ilvl w:val="0"/>
          <w:numId w:val="20"/>
        </w:numPr>
        <w:jc w:val="both"/>
      </w:pPr>
      <w:r w:rsidRPr="00181826">
        <w:rPr>
          <w:bCs/>
        </w:rPr>
        <w:t xml:space="preserve">Implemented </w:t>
      </w:r>
      <w:r w:rsidR="005D4EF2" w:rsidRPr="00181826">
        <w:rPr>
          <w:bCs/>
        </w:rPr>
        <w:t xml:space="preserve">IP Address, Port number, MP_IP_SIP protocol </w:t>
      </w:r>
      <w:r w:rsidRPr="00181826">
        <w:rPr>
          <w:bCs/>
        </w:rPr>
        <w:t>settings, checking</w:t>
      </w:r>
      <w:r w:rsidR="00C877E6" w:rsidRPr="00181826">
        <w:rPr>
          <w:bCs/>
        </w:rPr>
        <w:t xml:space="preserve"> </w:t>
      </w:r>
      <w:r w:rsidR="00C877E6">
        <w:t>license, recording conversations</w:t>
      </w:r>
      <w:r w:rsidR="00181826">
        <w:t xml:space="preserve"> as audio file etc.</w:t>
      </w:r>
    </w:p>
    <w:p w:rsidR="00C877E6" w:rsidRDefault="00181826" w:rsidP="00181826">
      <w:pPr>
        <w:pStyle w:val="ListParagraph"/>
        <w:widowControl w:val="0"/>
        <w:numPr>
          <w:ilvl w:val="0"/>
          <w:numId w:val="20"/>
        </w:numPr>
        <w:autoSpaceDE w:val="0"/>
        <w:autoSpaceDN w:val="0"/>
        <w:adjustRightInd w:val="0"/>
        <w:jc w:val="both"/>
      </w:pPr>
      <w:r>
        <w:t>Implemented</w:t>
      </w:r>
      <w:r w:rsidR="006774A8">
        <w:t xml:space="preserve"> WIN </w:t>
      </w:r>
      <w:r w:rsidR="005D4EF2">
        <w:t xml:space="preserve">API </w:t>
      </w:r>
      <w:r w:rsidR="00F64067">
        <w:t>functions,</w:t>
      </w:r>
      <w:r w:rsidR="00C877E6">
        <w:t xml:space="preserve"> Delegates, multithreading, components, marshal class</w:t>
      </w:r>
      <w:r w:rsidR="00F64067">
        <w:t xml:space="preserve">es </w:t>
      </w:r>
      <w:r>
        <w:t>in the project using c#.net</w:t>
      </w:r>
    </w:p>
    <w:p w:rsidR="008B497D" w:rsidRDefault="008B497D">
      <w:pPr>
        <w:jc w:val="both"/>
        <w:rPr>
          <w:b/>
          <w:smallCaps/>
        </w:rPr>
      </w:pPr>
    </w:p>
    <w:p w:rsidR="008B497D" w:rsidRDefault="008B497D">
      <w:pPr>
        <w:tabs>
          <w:tab w:val="left" w:pos="270"/>
        </w:tabs>
        <w:jc w:val="both"/>
        <w:rPr>
          <w:b/>
          <w:bCs/>
        </w:rPr>
      </w:pPr>
      <w:r>
        <w:rPr>
          <w:b/>
          <w:bCs/>
        </w:rPr>
        <w:t>Project: Front Office Management System.</w:t>
      </w:r>
      <w:r>
        <w:rPr>
          <w:b/>
          <w:bCs/>
        </w:rPr>
        <w:tab/>
      </w:r>
    </w:p>
    <w:p w:rsidR="008B497D" w:rsidRDefault="003C2BD6">
      <w:pPr>
        <w:jc w:val="both"/>
      </w:pPr>
      <w:r>
        <w:t xml:space="preserve">Duration </w:t>
      </w:r>
      <w:r>
        <w:tab/>
        <w:t xml:space="preserve"> : Jan 2009 – Sep</w:t>
      </w:r>
      <w:r w:rsidR="00483647">
        <w:t xml:space="preserve"> 2010</w:t>
      </w:r>
    </w:p>
    <w:p w:rsidR="00B91203" w:rsidRDefault="00B91203" w:rsidP="00B91203">
      <w:pPr>
        <w:autoSpaceDE w:val="0"/>
        <w:autoSpaceDN w:val="0"/>
        <w:jc w:val="both"/>
        <w:rPr>
          <w:b/>
          <w:bCs/>
          <w:u w:val="single"/>
        </w:rPr>
      </w:pPr>
      <w:r>
        <w:rPr>
          <w:b/>
          <w:bCs/>
          <w:u w:val="single"/>
        </w:rPr>
        <w:t>Position:</w:t>
      </w:r>
    </w:p>
    <w:p w:rsidR="00B91203" w:rsidRDefault="00B91203" w:rsidP="00B91203">
      <w:pPr>
        <w:autoSpaceDE w:val="0"/>
        <w:autoSpaceDN w:val="0"/>
        <w:jc w:val="both"/>
      </w:pPr>
      <w:r>
        <w:lastRenderedPageBreak/>
        <w:t>Developer</w:t>
      </w:r>
    </w:p>
    <w:p w:rsidR="008B497D" w:rsidRDefault="00F56084">
      <w:pPr>
        <w:jc w:val="both"/>
        <w:rPr>
          <w:b/>
          <w:bCs/>
          <w:u w:val="single"/>
        </w:rPr>
      </w:pPr>
      <w:r>
        <w:rPr>
          <w:b/>
          <w:bCs/>
          <w:u w:val="single"/>
        </w:rPr>
        <w:t>Duties</w:t>
      </w:r>
      <w:r w:rsidR="008B497D">
        <w:rPr>
          <w:b/>
          <w:bCs/>
          <w:u w:val="single"/>
        </w:rPr>
        <w:t>:</w:t>
      </w:r>
    </w:p>
    <w:p w:rsidR="008B497D" w:rsidRDefault="00711BAA" w:rsidP="00BB6F50">
      <w:pPr>
        <w:numPr>
          <w:ilvl w:val="0"/>
          <w:numId w:val="5"/>
        </w:numPr>
        <w:autoSpaceDE w:val="0"/>
        <w:autoSpaceDN w:val="0"/>
        <w:jc w:val="both"/>
      </w:pPr>
      <w:r>
        <w:t>Design ,coding, testing</w:t>
      </w:r>
      <w:r w:rsidR="008B497D">
        <w:t xml:space="preserve"> all Master forms,</w:t>
      </w:r>
      <w:r>
        <w:t xml:space="preserve"> Transaction forms like</w:t>
      </w:r>
      <w:r w:rsidR="008B497D">
        <w:t xml:space="preserve"> room reservation, </w:t>
      </w:r>
      <w:r w:rsidR="00BB6F50">
        <w:t xml:space="preserve">check in details, guest details and </w:t>
      </w:r>
      <w:r w:rsidR="008B497D">
        <w:t>reports like bill register, che</w:t>
      </w:r>
      <w:r>
        <w:t>ck in details, room status view using VB 6.0 and SQL 2000.</w:t>
      </w:r>
    </w:p>
    <w:p w:rsidR="008B497D" w:rsidRDefault="008B497D">
      <w:pPr>
        <w:tabs>
          <w:tab w:val="left" w:pos="270"/>
        </w:tabs>
        <w:jc w:val="both"/>
        <w:rPr>
          <w:b/>
          <w:bCs/>
        </w:rPr>
      </w:pPr>
    </w:p>
    <w:p w:rsidR="008B497D" w:rsidRDefault="008B497D">
      <w:pPr>
        <w:tabs>
          <w:tab w:val="left" w:pos="270"/>
        </w:tabs>
        <w:jc w:val="both"/>
        <w:rPr>
          <w:b/>
          <w:bCs/>
        </w:rPr>
      </w:pPr>
      <w:r>
        <w:rPr>
          <w:b/>
          <w:bCs/>
        </w:rPr>
        <w:t>Project: Office Automation Package</w:t>
      </w:r>
    </w:p>
    <w:p w:rsidR="008B497D" w:rsidRDefault="00483647">
      <w:pPr>
        <w:jc w:val="both"/>
      </w:pPr>
      <w:r>
        <w:t>D</w:t>
      </w:r>
      <w:r w:rsidR="003C2BD6">
        <w:t xml:space="preserve">uration </w:t>
      </w:r>
      <w:r w:rsidR="003C2BD6">
        <w:tab/>
        <w:t xml:space="preserve"> : Oct 2008 – Dec</w:t>
      </w:r>
      <w:r w:rsidR="008B497D">
        <w:t xml:space="preserve"> 2009</w:t>
      </w:r>
    </w:p>
    <w:p w:rsidR="008B497D" w:rsidRDefault="00B91203">
      <w:pPr>
        <w:autoSpaceDE w:val="0"/>
        <w:autoSpaceDN w:val="0"/>
        <w:jc w:val="both"/>
        <w:rPr>
          <w:b/>
          <w:bCs/>
          <w:u w:val="single"/>
        </w:rPr>
      </w:pPr>
      <w:r>
        <w:rPr>
          <w:b/>
          <w:bCs/>
          <w:u w:val="single"/>
        </w:rPr>
        <w:t>Position</w:t>
      </w:r>
      <w:r w:rsidR="008B497D">
        <w:rPr>
          <w:b/>
          <w:bCs/>
          <w:u w:val="single"/>
        </w:rPr>
        <w:t>:</w:t>
      </w:r>
    </w:p>
    <w:p w:rsidR="008B497D" w:rsidRDefault="00B91203">
      <w:pPr>
        <w:autoSpaceDE w:val="0"/>
        <w:autoSpaceDN w:val="0"/>
        <w:jc w:val="both"/>
      </w:pPr>
      <w:r>
        <w:t>Developer</w:t>
      </w:r>
    </w:p>
    <w:p w:rsidR="008B497D" w:rsidRDefault="00F56084">
      <w:pPr>
        <w:jc w:val="both"/>
        <w:rPr>
          <w:b/>
          <w:bCs/>
          <w:u w:val="single"/>
        </w:rPr>
      </w:pPr>
      <w:r>
        <w:rPr>
          <w:b/>
          <w:bCs/>
          <w:u w:val="single"/>
        </w:rPr>
        <w:t>Duties</w:t>
      </w:r>
      <w:r w:rsidR="008B497D">
        <w:rPr>
          <w:b/>
          <w:bCs/>
          <w:u w:val="single"/>
        </w:rPr>
        <w:t>:</w:t>
      </w:r>
    </w:p>
    <w:p w:rsidR="008B497D" w:rsidRPr="00E71A9B" w:rsidRDefault="00E71A9B" w:rsidP="00E71A9B">
      <w:pPr>
        <w:pStyle w:val="ListParagraph"/>
        <w:numPr>
          <w:ilvl w:val="0"/>
          <w:numId w:val="5"/>
        </w:numPr>
        <w:jc w:val="both"/>
        <w:rPr>
          <w:b/>
          <w:bCs/>
          <w:u w:val="single"/>
        </w:rPr>
      </w:pPr>
      <w:r w:rsidRPr="00E71A9B">
        <w:rPr>
          <w:color w:val="000000"/>
        </w:rPr>
        <w:t>Understanding the product and the user requirements</w:t>
      </w:r>
      <w:r>
        <w:rPr>
          <w:color w:val="000000"/>
        </w:rPr>
        <w:t xml:space="preserve"> by discussed with </w:t>
      </w:r>
      <w:r>
        <w:t>home appliances business persons.</w:t>
      </w:r>
    </w:p>
    <w:p w:rsidR="008B497D" w:rsidRDefault="00760652">
      <w:pPr>
        <w:numPr>
          <w:ilvl w:val="0"/>
          <w:numId w:val="5"/>
        </w:numPr>
        <w:autoSpaceDE w:val="0"/>
        <w:autoSpaceDN w:val="0"/>
        <w:jc w:val="both"/>
      </w:pPr>
      <w:r>
        <w:t>Designed and coded</w:t>
      </w:r>
      <w:r w:rsidR="008B497D">
        <w:t xml:space="preserve"> Purchase entry form, sales bill form, </w:t>
      </w:r>
      <w:proofErr w:type="gramStart"/>
      <w:r w:rsidR="008B497D">
        <w:t>Purc</w:t>
      </w:r>
      <w:r w:rsidR="00B474BC">
        <w:t>hase</w:t>
      </w:r>
      <w:proofErr w:type="gramEnd"/>
      <w:r w:rsidR="00B474BC">
        <w:t xml:space="preserve"> return/sales return form.</w:t>
      </w:r>
    </w:p>
    <w:p w:rsidR="008B497D" w:rsidRDefault="00760652">
      <w:pPr>
        <w:numPr>
          <w:ilvl w:val="0"/>
          <w:numId w:val="5"/>
        </w:numPr>
        <w:autoSpaceDE w:val="0"/>
        <w:autoSpaceDN w:val="0"/>
        <w:jc w:val="both"/>
      </w:pPr>
      <w:r>
        <w:t>Developed</w:t>
      </w:r>
      <w:r w:rsidR="008B497D">
        <w:t xml:space="preserve"> purchase/ sales reports like sales/purchase register, sales/purchase tax register, customer receipts, Product wise reports…</w:t>
      </w:r>
    </w:p>
    <w:p w:rsidR="008B497D" w:rsidRDefault="00760652">
      <w:pPr>
        <w:numPr>
          <w:ilvl w:val="0"/>
          <w:numId w:val="5"/>
        </w:numPr>
        <w:autoSpaceDE w:val="0"/>
        <w:autoSpaceDN w:val="0"/>
        <w:jc w:val="both"/>
      </w:pPr>
      <w:r>
        <w:t>Developed</w:t>
      </w:r>
      <w:r w:rsidR="008B497D">
        <w:t xml:space="preserve"> Product profitability report, stock calculation repot, used many stored procedures and views in this project. </w:t>
      </w:r>
      <w:r w:rsidR="00B474BC">
        <w:t>Used VB6 and SQL 2000</w:t>
      </w:r>
    </w:p>
    <w:p w:rsidR="008B497D" w:rsidRDefault="008B497D">
      <w:pPr>
        <w:autoSpaceDE w:val="0"/>
        <w:autoSpaceDN w:val="0"/>
        <w:jc w:val="both"/>
      </w:pPr>
    </w:p>
    <w:p w:rsidR="008B497D" w:rsidRDefault="008B497D">
      <w:pPr>
        <w:autoSpaceDE w:val="0"/>
        <w:autoSpaceDN w:val="0"/>
        <w:jc w:val="both"/>
        <w:rPr>
          <w:u w:val="single"/>
        </w:rPr>
      </w:pPr>
      <w:r>
        <w:rPr>
          <w:b/>
          <w:bCs/>
          <w:color w:val="000000"/>
        </w:rPr>
        <w:t xml:space="preserve">   </w:t>
      </w:r>
      <w:r>
        <w:rPr>
          <w:b/>
          <w:bCs/>
          <w:color w:val="000000"/>
          <w:u w:val="single"/>
        </w:rPr>
        <w:t>EDUCATION</w:t>
      </w:r>
    </w:p>
    <w:p w:rsidR="008B497D" w:rsidRDefault="008B497D">
      <w:pPr>
        <w:autoSpaceDE w:val="0"/>
        <w:autoSpaceDN w:val="0"/>
        <w:jc w:val="both"/>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1913"/>
        <w:gridCol w:w="2430"/>
      </w:tblGrid>
      <w:tr w:rsidR="008B497D">
        <w:trPr>
          <w:trHeight w:val="519"/>
        </w:trPr>
        <w:tc>
          <w:tcPr>
            <w:tcW w:w="1057" w:type="dxa"/>
          </w:tcPr>
          <w:p w:rsidR="008B497D" w:rsidRDefault="008B497D">
            <w:pPr>
              <w:rPr>
                <w:b/>
              </w:rPr>
            </w:pPr>
            <w:r>
              <w:rPr>
                <w:b/>
              </w:rPr>
              <w:t>Year</w:t>
            </w:r>
          </w:p>
        </w:tc>
        <w:tc>
          <w:tcPr>
            <w:tcW w:w="1913" w:type="dxa"/>
          </w:tcPr>
          <w:p w:rsidR="008B497D" w:rsidRDefault="008B497D">
            <w:pPr>
              <w:rPr>
                <w:b/>
              </w:rPr>
            </w:pPr>
            <w:r>
              <w:rPr>
                <w:b/>
              </w:rPr>
              <w:t>Course</w:t>
            </w:r>
          </w:p>
        </w:tc>
        <w:tc>
          <w:tcPr>
            <w:tcW w:w="2430" w:type="dxa"/>
          </w:tcPr>
          <w:p w:rsidR="008B497D" w:rsidRDefault="008B497D">
            <w:pPr>
              <w:rPr>
                <w:b/>
              </w:rPr>
            </w:pPr>
            <w:r>
              <w:rPr>
                <w:b/>
              </w:rPr>
              <w:t>Educational Institution/University</w:t>
            </w:r>
          </w:p>
        </w:tc>
      </w:tr>
      <w:tr w:rsidR="008B497D">
        <w:trPr>
          <w:trHeight w:val="267"/>
        </w:trPr>
        <w:tc>
          <w:tcPr>
            <w:tcW w:w="1057" w:type="dxa"/>
          </w:tcPr>
          <w:p w:rsidR="008B497D" w:rsidRDefault="008B497D">
            <w:r>
              <w:t>2006</w:t>
            </w:r>
          </w:p>
        </w:tc>
        <w:tc>
          <w:tcPr>
            <w:tcW w:w="1913" w:type="dxa"/>
          </w:tcPr>
          <w:p w:rsidR="008B497D" w:rsidRDefault="008B497D">
            <w:r>
              <w:t>MCA</w:t>
            </w:r>
          </w:p>
        </w:tc>
        <w:tc>
          <w:tcPr>
            <w:tcW w:w="2430" w:type="dxa"/>
          </w:tcPr>
          <w:p w:rsidR="008B497D" w:rsidRDefault="008B497D">
            <w:r>
              <w:t>Bangalore University</w:t>
            </w:r>
          </w:p>
        </w:tc>
      </w:tr>
      <w:tr w:rsidR="008B497D">
        <w:trPr>
          <w:trHeight w:val="253"/>
        </w:trPr>
        <w:tc>
          <w:tcPr>
            <w:tcW w:w="1057" w:type="dxa"/>
          </w:tcPr>
          <w:p w:rsidR="008B497D" w:rsidRDefault="008B497D">
            <w:r>
              <w:t>2003</w:t>
            </w:r>
          </w:p>
        </w:tc>
        <w:tc>
          <w:tcPr>
            <w:tcW w:w="1913" w:type="dxa"/>
          </w:tcPr>
          <w:p w:rsidR="008B497D" w:rsidRDefault="008B497D">
            <w:r>
              <w:t>BSc Computer science</w:t>
            </w:r>
          </w:p>
        </w:tc>
        <w:tc>
          <w:tcPr>
            <w:tcW w:w="2430" w:type="dxa"/>
          </w:tcPr>
          <w:p w:rsidR="008B497D" w:rsidRDefault="008B497D">
            <w:proofErr w:type="spellStart"/>
            <w:r>
              <w:t>Bharathiar</w:t>
            </w:r>
            <w:proofErr w:type="spellEnd"/>
            <w:r>
              <w:t xml:space="preserve"> University</w:t>
            </w:r>
          </w:p>
        </w:tc>
      </w:tr>
      <w:tr w:rsidR="008B497D">
        <w:trPr>
          <w:trHeight w:val="519"/>
        </w:trPr>
        <w:tc>
          <w:tcPr>
            <w:tcW w:w="1057" w:type="dxa"/>
          </w:tcPr>
          <w:p w:rsidR="008B497D" w:rsidRDefault="008B497D">
            <w:r>
              <w:t>2000</w:t>
            </w:r>
          </w:p>
        </w:tc>
        <w:tc>
          <w:tcPr>
            <w:tcW w:w="1913" w:type="dxa"/>
          </w:tcPr>
          <w:p w:rsidR="008B497D" w:rsidRDefault="008B497D">
            <w:r>
              <w:t>P.D.C</w:t>
            </w:r>
          </w:p>
        </w:tc>
        <w:tc>
          <w:tcPr>
            <w:tcW w:w="2430" w:type="dxa"/>
          </w:tcPr>
          <w:p w:rsidR="008B497D" w:rsidRDefault="008B497D">
            <w:r>
              <w:t>Calicut University</w:t>
            </w:r>
          </w:p>
        </w:tc>
      </w:tr>
      <w:tr w:rsidR="008B497D">
        <w:trPr>
          <w:trHeight w:val="519"/>
        </w:trPr>
        <w:tc>
          <w:tcPr>
            <w:tcW w:w="1057" w:type="dxa"/>
          </w:tcPr>
          <w:p w:rsidR="008B497D" w:rsidRDefault="008B497D">
            <w:r>
              <w:t>1998</w:t>
            </w:r>
          </w:p>
        </w:tc>
        <w:tc>
          <w:tcPr>
            <w:tcW w:w="1913" w:type="dxa"/>
          </w:tcPr>
          <w:p w:rsidR="008B497D" w:rsidRDefault="008B497D">
            <w:r>
              <w:t>S.S.L.C</w:t>
            </w:r>
          </w:p>
        </w:tc>
        <w:tc>
          <w:tcPr>
            <w:tcW w:w="2430" w:type="dxa"/>
          </w:tcPr>
          <w:p w:rsidR="008B497D" w:rsidRDefault="008B497D">
            <w:r>
              <w:t>Kerala State Board</w:t>
            </w:r>
          </w:p>
        </w:tc>
      </w:tr>
    </w:tbl>
    <w:p w:rsidR="008B497D" w:rsidRDefault="008B497D">
      <w:pPr>
        <w:autoSpaceDE w:val="0"/>
        <w:autoSpaceDN w:val="0"/>
        <w:jc w:val="both"/>
      </w:pPr>
    </w:p>
    <w:p w:rsidR="008B497D" w:rsidRDefault="00FF7108">
      <w:pPr>
        <w:jc w:val="both"/>
        <w:rPr>
          <w:b/>
          <w:smallCaps/>
        </w:rPr>
      </w:pPr>
      <w:r>
        <w:rPr>
          <w:bCs/>
        </w:rPr>
        <w:pict>
          <v:line id="_x0000_s1035" style="position:absolute;left:0;text-align:left;z-index:251656192" from="0,10.75pt" to="450pt,10.75pt"/>
        </w:pict>
      </w:r>
    </w:p>
    <w:p w:rsidR="008B497D" w:rsidRDefault="00FF7108">
      <w:pPr>
        <w:jc w:val="both"/>
        <w:rPr>
          <w:b/>
          <w:smallCaps/>
        </w:rPr>
      </w:pPr>
      <w:r>
        <w:rPr>
          <w:bCs/>
        </w:rPr>
        <w:pict>
          <v:line id="_x0000_s1036" style="position:absolute;left:0;text-align:left;z-index:251657216" from="0,10.75pt" to="450pt,10.75pt"/>
        </w:pict>
      </w:r>
    </w:p>
    <w:p w:rsidR="008B497D" w:rsidRDefault="008B497D">
      <w:pPr>
        <w:jc w:val="both"/>
        <w:rPr>
          <w:b/>
          <w:smallCaps/>
          <w:sz w:val="28"/>
          <w:szCs w:val="28"/>
        </w:rPr>
      </w:pPr>
      <w:r>
        <w:rPr>
          <w:b/>
          <w:smallCaps/>
          <w:sz w:val="28"/>
          <w:szCs w:val="28"/>
        </w:rPr>
        <w:t>Personal Details</w:t>
      </w:r>
    </w:p>
    <w:p w:rsidR="008B497D" w:rsidRDefault="00FF7108">
      <w:pPr>
        <w:tabs>
          <w:tab w:val="left" w:pos="0"/>
        </w:tabs>
        <w:autoSpaceDE w:val="0"/>
        <w:autoSpaceDN w:val="0"/>
        <w:ind w:left="360"/>
        <w:jc w:val="both"/>
      </w:pPr>
      <w:r>
        <w:pict>
          <v:line id="_x0000_s1037" style="position:absolute;left:0;text-align:left;z-index:251658240" from="0,5.45pt" to="450pt,5.45pt"/>
        </w:pict>
      </w:r>
      <w:r w:rsidR="008B497D">
        <w:t xml:space="preserve"> </w:t>
      </w:r>
    </w:p>
    <w:p w:rsidR="008B497D" w:rsidRDefault="00252C0A">
      <w:r>
        <w:t>Name</w:t>
      </w:r>
      <w:r>
        <w:tab/>
      </w:r>
      <w:r>
        <w:tab/>
      </w:r>
      <w:r>
        <w:tab/>
      </w:r>
      <w:r>
        <w:tab/>
        <w:t>: Shinoy T R</w:t>
      </w:r>
    </w:p>
    <w:p w:rsidR="008B497D" w:rsidRDefault="008B497D">
      <w:r>
        <w:t>Date of Birth</w:t>
      </w:r>
      <w:r>
        <w:tab/>
      </w:r>
      <w:r>
        <w:tab/>
      </w:r>
      <w:r>
        <w:tab/>
        <w:t>: 20th October 1982</w:t>
      </w:r>
      <w:r>
        <w:tab/>
      </w:r>
    </w:p>
    <w:p w:rsidR="008B497D" w:rsidRDefault="008B497D">
      <w:bookmarkStart w:id="0" w:name="_GoBack"/>
      <w:bookmarkEnd w:id="0"/>
      <w:r>
        <w:t>Languages Known</w:t>
      </w:r>
      <w:r>
        <w:tab/>
      </w:r>
      <w:r>
        <w:tab/>
        <w:t>: Engl</w:t>
      </w:r>
      <w:r w:rsidR="00E31507">
        <w:t>ish, Malayalam.</w:t>
      </w:r>
    </w:p>
    <w:p w:rsidR="008B497D" w:rsidRDefault="008B497D">
      <w:pPr>
        <w:pStyle w:val="Achievement"/>
        <w:ind w:left="0" w:firstLine="0"/>
        <w:rPr>
          <w:rFonts w:ascii="Times New Roman" w:hAnsi="Times New Roman"/>
          <w:sz w:val="24"/>
          <w:szCs w:val="24"/>
        </w:rPr>
      </w:pPr>
    </w:p>
    <w:p w:rsidR="008B497D" w:rsidRDefault="008B497D">
      <w:pPr>
        <w:pStyle w:val="Achievement"/>
        <w:ind w:left="0" w:firstLine="0"/>
        <w:rPr>
          <w:rFonts w:ascii="Times New Roman" w:hAnsi="Times New Roman"/>
          <w:sz w:val="24"/>
          <w:szCs w:val="24"/>
        </w:rPr>
      </w:pPr>
      <w:r>
        <w:rPr>
          <w:rFonts w:ascii="Times New Roman" w:hAnsi="Times New Roman"/>
          <w:sz w:val="24"/>
          <w:szCs w:val="24"/>
        </w:rPr>
        <w:t>I hereby declare that information stated above are true and correct to the best of my knowledge and belief.</w:t>
      </w:r>
    </w:p>
    <w:p w:rsidR="008B497D" w:rsidRDefault="008B497D">
      <w:pPr>
        <w:pStyle w:val="Achievement"/>
        <w:ind w:left="0" w:firstLine="0"/>
        <w:rPr>
          <w:rFonts w:ascii="Times New Roman" w:hAnsi="Times New Roman"/>
          <w:sz w:val="24"/>
          <w:szCs w:val="24"/>
        </w:rPr>
      </w:pPr>
    </w:p>
    <w:p w:rsidR="008B497D" w:rsidRDefault="008B497D">
      <w:pPr>
        <w:pStyle w:val="Achievement"/>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497D" w:rsidRDefault="008B497D">
      <w:pPr>
        <w:pStyle w:val="Achievement"/>
        <w:ind w:left="0" w:firstLine="0"/>
        <w:rPr>
          <w:rFonts w:ascii="Times New Roman" w:hAnsi="Times New Roman"/>
          <w:b/>
          <w:sz w:val="24"/>
          <w:szCs w:val="24"/>
        </w:rPr>
      </w:pPr>
      <w:r>
        <w:rPr>
          <w:rFonts w:ascii="Times New Roman" w:hAnsi="Times New Roman"/>
          <w:b/>
          <w:sz w:val="24"/>
          <w:szCs w:val="24"/>
        </w:rPr>
        <w:t xml:space="preserve">                         </w:t>
      </w:r>
    </w:p>
    <w:sectPr w:rsidR="008B497D" w:rsidSect="00A645E3">
      <w:pgSz w:w="11909" w:h="16834"/>
      <w:pgMar w:top="720" w:right="1627" w:bottom="720" w:left="1800" w:header="720" w:footer="720" w:gutter="0"/>
      <w:pgNumType w:fmt="upperRoman"/>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C"/>
    <w:multiLevelType w:val="singleLevel"/>
    <w:tmpl w:val="0000000C"/>
    <w:lvl w:ilvl="0">
      <w:start w:val="1"/>
      <w:numFmt w:val="bullet"/>
      <w:lvlText w:val=""/>
      <w:lvlJc w:val="left"/>
      <w:pPr>
        <w:tabs>
          <w:tab w:val="num" w:pos="360"/>
        </w:tabs>
        <w:ind w:left="284" w:hanging="284"/>
      </w:pPr>
      <w:rPr>
        <w:rFonts w:ascii="Wingdings" w:hAnsi="Wingdings" w:cs="Times New Roman" w:hint="default"/>
      </w:rPr>
    </w:lvl>
  </w:abstractNum>
  <w:abstractNum w:abstractNumId="2">
    <w:nsid w:val="0000000E"/>
    <w:multiLevelType w:val="multilevel"/>
    <w:tmpl w:val="00000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10"/>
    <w:multiLevelType w:val="multilevel"/>
    <w:tmpl w:val="00000010"/>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4">
    <w:nsid w:val="00000013"/>
    <w:multiLevelType w:val="multilevel"/>
    <w:tmpl w:val="00000013"/>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5">
    <w:nsid w:val="02C86797"/>
    <w:multiLevelType w:val="hybridMultilevel"/>
    <w:tmpl w:val="CD665220"/>
    <w:lvl w:ilvl="0" w:tplc="0409000F">
      <w:start w:val="1"/>
      <w:numFmt w:val="decimal"/>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6">
    <w:nsid w:val="0BFC689C"/>
    <w:multiLevelType w:val="multilevel"/>
    <w:tmpl w:val="DC04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BA112B"/>
    <w:multiLevelType w:val="hybridMultilevel"/>
    <w:tmpl w:val="BE1C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01670C"/>
    <w:multiLevelType w:val="hybridMultilevel"/>
    <w:tmpl w:val="FD8E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943E9"/>
    <w:multiLevelType w:val="hybridMultilevel"/>
    <w:tmpl w:val="0FCC838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253E74AD"/>
    <w:multiLevelType w:val="hybridMultilevel"/>
    <w:tmpl w:val="A6EA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26EE5"/>
    <w:multiLevelType w:val="hybridMultilevel"/>
    <w:tmpl w:val="29C8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F3F83"/>
    <w:multiLevelType w:val="hybridMultilevel"/>
    <w:tmpl w:val="B056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D5A32"/>
    <w:multiLevelType w:val="hybridMultilevel"/>
    <w:tmpl w:val="694AC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D12BC"/>
    <w:multiLevelType w:val="hybridMultilevel"/>
    <w:tmpl w:val="D548B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AD0A2B"/>
    <w:multiLevelType w:val="hybridMultilevel"/>
    <w:tmpl w:val="769CD412"/>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6">
    <w:nsid w:val="581268C1"/>
    <w:multiLevelType w:val="hybridMultilevel"/>
    <w:tmpl w:val="B15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83CEA"/>
    <w:multiLevelType w:val="hybridMultilevel"/>
    <w:tmpl w:val="60B21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8826AA"/>
    <w:multiLevelType w:val="hybridMultilevel"/>
    <w:tmpl w:val="ABF0BE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B1FDE"/>
    <w:multiLevelType w:val="hybridMultilevel"/>
    <w:tmpl w:val="96F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18"/>
  </w:num>
  <w:num w:numId="7">
    <w:abstractNumId w:val="13"/>
  </w:num>
  <w:num w:numId="8">
    <w:abstractNumId w:val="7"/>
  </w:num>
  <w:num w:numId="9">
    <w:abstractNumId w:val="9"/>
  </w:num>
  <w:num w:numId="10">
    <w:abstractNumId w:val="16"/>
  </w:num>
  <w:num w:numId="11">
    <w:abstractNumId w:val="5"/>
  </w:num>
  <w:num w:numId="12">
    <w:abstractNumId w:val="15"/>
  </w:num>
  <w:num w:numId="13">
    <w:abstractNumId w:val="14"/>
  </w:num>
  <w:num w:numId="14">
    <w:abstractNumId w:val="8"/>
  </w:num>
  <w:num w:numId="15">
    <w:abstractNumId w:val="17"/>
  </w:num>
  <w:num w:numId="16">
    <w:abstractNumId w:val="11"/>
  </w:num>
  <w:num w:numId="17">
    <w:abstractNumId w:val="6"/>
  </w:num>
  <w:num w:numId="18">
    <w:abstractNumId w:val="19"/>
  </w:num>
  <w:num w:numId="19">
    <w:abstractNumId w:val="12"/>
  </w:num>
  <w:num w:numId="20">
    <w:abstractNumId w:val="10"/>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compatSetting w:name="compatibilityMode" w:uri="http://schemas.microsoft.com/office/word" w:val="12"/>
  </w:compat>
  <w:rsids>
    <w:rsidRoot w:val="00172A27"/>
    <w:rsid w:val="0002316B"/>
    <w:rsid w:val="0002571D"/>
    <w:rsid w:val="0004516E"/>
    <w:rsid w:val="00045E11"/>
    <w:rsid w:val="000700BD"/>
    <w:rsid w:val="000711F5"/>
    <w:rsid w:val="0007604A"/>
    <w:rsid w:val="0008022D"/>
    <w:rsid w:val="00090D9D"/>
    <w:rsid w:val="000B0889"/>
    <w:rsid w:val="000B7D80"/>
    <w:rsid w:val="000C096E"/>
    <w:rsid w:val="000D5598"/>
    <w:rsid w:val="000E64DA"/>
    <w:rsid w:val="001065BB"/>
    <w:rsid w:val="001216A1"/>
    <w:rsid w:val="001512BF"/>
    <w:rsid w:val="00172A27"/>
    <w:rsid w:val="0018036D"/>
    <w:rsid w:val="00181826"/>
    <w:rsid w:val="001925BD"/>
    <w:rsid w:val="001A524E"/>
    <w:rsid w:val="001B029B"/>
    <w:rsid w:val="001B5F76"/>
    <w:rsid w:val="001C6F31"/>
    <w:rsid w:val="001D5D6D"/>
    <w:rsid w:val="001D69A3"/>
    <w:rsid w:val="001F1187"/>
    <w:rsid w:val="001F182C"/>
    <w:rsid w:val="001F2A1E"/>
    <w:rsid w:val="001F63FC"/>
    <w:rsid w:val="00220936"/>
    <w:rsid w:val="00252C0A"/>
    <w:rsid w:val="002759AE"/>
    <w:rsid w:val="00295B19"/>
    <w:rsid w:val="002B1C37"/>
    <w:rsid w:val="002B332A"/>
    <w:rsid w:val="002C49A7"/>
    <w:rsid w:val="002D48DE"/>
    <w:rsid w:val="002D67C8"/>
    <w:rsid w:val="002F042A"/>
    <w:rsid w:val="002F0F83"/>
    <w:rsid w:val="002F6361"/>
    <w:rsid w:val="00301F4E"/>
    <w:rsid w:val="00306E43"/>
    <w:rsid w:val="003102EC"/>
    <w:rsid w:val="003173B2"/>
    <w:rsid w:val="0033557F"/>
    <w:rsid w:val="00336352"/>
    <w:rsid w:val="003523F5"/>
    <w:rsid w:val="003539AE"/>
    <w:rsid w:val="00356E55"/>
    <w:rsid w:val="003610E4"/>
    <w:rsid w:val="0036227A"/>
    <w:rsid w:val="00381769"/>
    <w:rsid w:val="003949C7"/>
    <w:rsid w:val="003B5F40"/>
    <w:rsid w:val="003C2BD6"/>
    <w:rsid w:val="003D0AD0"/>
    <w:rsid w:val="003E493C"/>
    <w:rsid w:val="003F3FFC"/>
    <w:rsid w:val="0041546B"/>
    <w:rsid w:val="0044199B"/>
    <w:rsid w:val="004550AE"/>
    <w:rsid w:val="00457611"/>
    <w:rsid w:val="004665ED"/>
    <w:rsid w:val="00474C89"/>
    <w:rsid w:val="00483647"/>
    <w:rsid w:val="004B0150"/>
    <w:rsid w:val="004C3722"/>
    <w:rsid w:val="004E7756"/>
    <w:rsid w:val="004F1781"/>
    <w:rsid w:val="00506006"/>
    <w:rsid w:val="005170BA"/>
    <w:rsid w:val="00560176"/>
    <w:rsid w:val="0059246B"/>
    <w:rsid w:val="00594CA8"/>
    <w:rsid w:val="005B0B37"/>
    <w:rsid w:val="005B1317"/>
    <w:rsid w:val="005B4579"/>
    <w:rsid w:val="005C7BD9"/>
    <w:rsid w:val="005D4EF2"/>
    <w:rsid w:val="005E252C"/>
    <w:rsid w:val="005E61A1"/>
    <w:rsid w:val="00633A0A"/>
    <w:rsid w:val="0064031A"/>
    <w:rsid w:val="00647B6B"/>
    <w:rsid w:val="0065637B"/>
    <w:rsid w:val="006600F0"/>
    <w:rsid w:val="00671FEA"/>
    <w:rsid w:val="006774A8"/>
    <w:rsid w:val="006A6F2C"/>
    <w:rsid w:val="006E3879"/>
    <w:rsid w:val="006E4256"/>
    <w:rsid w:val="006F7D40"/>
    <w:rsid w:val="00700C37"/>
    <w:rsid w:val="00711BAA"/>
    <w:rsid w:val="00716E60"/>
    <w:rsid w:val="00727206"/>
    <w:rsid w:val="007327BC"/>
    <w:rsid w:val="00734CCD"/>
    <w:rsid w:val="00760652"/>
    <w:rsid w:val="0077691E"/>
    <w:rsid w:val="007802DD"/>
    <w:rsid w:val="007904AE"/>
    <w:rsid w:val="007906D4"/>
    <w:rsid w:val="007B164B"/>
    <w:rsid w:val="007E02A8"/>
    <w:rsid w:val="007E5D4F"/>
    <w:rsid w:val="00826A2F"/>
    <w:rsid w:val="00827FF2"/>
    <w:rsid w:val="00831425"/>
    <w:rsid w:val="008554AF"/>
    <w:rsid w:val="00855B8E"/>
    <w:rsid w:val="00861396"/>
    <w:rsid w:val="00896FBA"/>
    <w:rsid w:val="008A7CED"/>
    <w:rsid w:val="008B1C4B"/>
    <w:rsid w:val="008B497D"/>
    <w:rsid w:val="008B69E6"/>
    <w:rsid w:val="008C5897"/>
    <w:rsid w:val="008C6DEF"/>
    <w:rsid w:val="008E12C3"/>
    <w:rsid w:val="009000AB"/>
    <w:rsid w:val="00905DEE"/>
    <w:rsid w:val="00914F1C"/>
    <w:rsid w:val="00923338"/>
    <w:rsid w:val="00926671"/>
    <w:rsid w:val="009461B0"/>
    <w:rsid w:val="0095726B"/>
    <w:rsid w:val="009815C2"/>
    <w:rsid w:val="0099746B"/>
    <w:rsid w:val="009D7899"/>
    <w:rsid w:val="009E4381"/>
    <w:rsid w:val="00A336B1"/>
    <w:rsid w:val="00A54E10"/>
    <w:rsid w:val="00A63646"/>
    <w:rsid w:val="00A645E3"/>
    <w:rsid w:val="00A64C45"/>
    <w:rsid w:val="00A66E80"/>
    <w:rsid w:val="00A752EF"/>
    <w:rsid w:val="00AB0A99"/>
    <w:rsid w:val="00AD6832"/>
    <w:rsid w:val="00AD7803"/>
    <w:rsid w:val="00AE0B9B"/>
    <w:rsid w:val="00B0278E"/>
    <w:rsid w:val="00B10001"/>
    <w:rsid w:val="00B16283"/>
    <w:rsid w:val="00B474BC"/>
    <w:rsid w:val="00B74D71"/>
    <w:rsid w:val="00B82675"/>
    <w:rsid w:val="00B829BA"/>
    <w:rsid w:val="00B852A4"/>
    <w:rsid w:val="00B91203"/>
    <w:rsid w:val="00B924E5"/>
    <w:rsid w:val="00B9271C"/>
    <w:rsid w:val="00B96F27"/>
    <w:rsid w:val="00BA2A85"/>
    <w:rsid w:val="00BB350C"/>
    <w:rsid w:val="00BB6F50"/>
    <w:rsid w:val="00BC5BD4"/>
    <w:rsid w:val="00C155BD"/>
    <w:rsid w:val="00C15FAB"/>
    <w:rsid w:val="00C24A48"/>
    <w:rsid w:val="00C27C13"/>
    <w:rsid w:val="00C3015D"/>
    <w:rsid w:val="00C464AC"/>
    <w:rsid w:val="00C4783D"/>
    <w:rsid w:val="00C6086F"/>
    <w:rsid w:val="00C61C3A"/>
    <w:rsid w:val="00C66D80"/>
    <w:rsid w:val="00C73CCA"/>
    <w:rsid w:val="00C75612"/>
    <w:rsid w:val="00C756DA"/>
    <w:rsid w:val="00C75DCE"/>
    <w:rsid w:val="00C7764E"/>
    <w:rsid w:val="00C834D1"/>
    <w:rsid w:val="00C877E6"/>
    <w:rsid w:val="00CA6213"/>
    <w:rsid w:val="00CB19DF"/>
    <w:rsid w:val="00CD11F3"/>
    <w:rsid w:val="00CE2D36"/>
    <w:rsid w:val="00CF7C4D"/>
    <w:rsid w:val="00D06487"/>
    <w:rsid w:val="00D10BFA"/>
    <w:rsid w:val="00D268F7"/>
    <w:rsid w:val="00D47B4A"/>
    <w:rsid w:val="00D52DBB"/>
    <w:rsid w:val="00D723CB"/>
    <w:rsid w:val="00D8090E"/>
    <w:rsid w:val="00D855FC"/>
    <w:rsid w:val="00D85E5E"/>
    <w:rsid w:val="00DA6CF1"/>
    <w:rsid w:val="00DB0D70"/>
    <w:rsid w:val="00DB571E"/>
    <w:rsid w:val="00DC1E98"/>
    <w:rsid w:val="00DC4A8E"/>
    <w:rsid w:val="00DC7AC2"/>
    <w:rsid w:val="00DD5378"/>
    <w:rsid w:val="00DE14E0"/>
    <w:rsid w:val="00DE679C"/>
    <w:rsid w:val="00DF084F"/>
    <w:rsid w:val="00DF295F"/>
    <w:rsid w:val="00E16232"/>
    <w:rsid w:val="00E225EF"/>
    <w:rsid w:val="00E31507"/>
    <w:rsid w:val="00E4104C"/>
    <w:rsid w:val="00E51330"/>
    <w:rsid w:val="00E677C5"/>
    <w:rsid w:val="00E71A9B"/>
    <w:rsid w:val="00E7563D"/>
    <w:rsid w:val="00E871B0"/>
    <w:rsid w:val="00E951E6"/>
    <w:rsid w:val="00EC59FD"/>
    <w:rsid w:val="00ED573D"/>
    <w:rsid w:val="00EE46B3"/>
    <w:rsid w:val="00F042C6"/>
    <w:rsid w:val="00F4057C"/>
    <w:rsid w:val="00F42C60"/>
    <w:rsid w:val="00F514CE"/>
    <w:rsid w:val="00F56084"/>
    <w:rsid w:val="00F605E0"/>
    <w:rsid w:val="00F63402"/>
    <w:rsid w:val="00F64067"/>
    <w:rsid w:val="00F832C7"/>
    <w:rsid w:val="00FA30B1"/>
    <w:rsid w:val="00FB0890"/>
    <w:rsid w:val="00FC19EB"/>
    <w:rsid w:val="00FC5CFF"/>
    <w:rsid w:val="00FD686D"/>
    <w:rsid w:val="00FE1A77"/>
    <w:rsid w:val="00FE2F3B"/>
    <w:rsid w:val="00FF23CF"/>
    <w:rsid w:val="00FF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E3"/>
    <w:rPr>
      <w:sz w:val="24"/>
      <w:szCs w:val="24"/>
    </w:rPr>
  </w:style>
  <w:style w:type="paragraph" w:styleId="Heading1">
    <w:name w:val="heading 1"/>
    <w:basedOn w:val="Normal"/>
    <w:next w:val="Normal"/>
    <w:qFormat/>
    <w:rsid w:val="00A645E3"/>
    <w:pPr>
      <w:keepNext/>
      <w:outlineLvl w:val="0"/>
    </w:pPr>
    <w:rPr>
      <w:rFonts w:ascii="Century Gothic" w:hAnsi="Century Gothic"/>
      <w:b/>
      <w:bCs/>
      <w:sz w:val="22"/>
      <w:szCs w:val="22"/>
    </w:rPr>
  </w:style>
  <w:style w:type="paragraph" w:styleId="Heading2">
    <w:name w:val="heading 2"/>
    <w:basedOn w:val="Normal"/>
    <w:next w:val="Normal"/>
    <w:qFormat/>
    <w:rsid w:val="00A645E3"/>
    <w:pPr>
      <w:keepNext/>
      <w:outlineLvl w:val="1"/>
    </w:pPr>
    <w:rPr>
      <w:rFonts w:ascii="Verdana" w:hAnsi="Verdana"/>
      <w:b/>
      <w:bCs/>
      <w:sz w:val="20"/>
      <w:szCs w:val="20"/>
    </w:rPr>
  </w:style>
  <w:style w:type="paragraph" w:styleId="Heading3">
    <w:name w:val="heading 3"/>
    <w:basedOn w:val="Normal"/>
    <w:next w:val="Normal"/>
    <w:qFormat/>
    <w:rsid w:val="00A645E3"/>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645E3"/>
    <w:rPr>
      <w:i/>
      <w:iCs/>
    </w:rPr>
  </w:style>
  <w:style w:type="character" w:styleId="Strong">
    <w:name w:val="Strong"/>
    <w:basedOn w:val="DefaultParagraphFont"/>
    <w:qFormat/>
    <w:rsid w:val="00A645E3"/>
    <w:rPr>
      <w:b/>
      <w:bCs/>
    </w:rPr>
  </w:style>
  <w:style w:type="character" w:customStyle="1" w:styleId="CommentSubjectChar">
    <w:name w:val="Comment Subject Char"/>
    <w:link w:val="CommentSubject"/>
    <w:rsid w:val="00A645E3"/>
    <w:rPr>
      <w:b/>
      <w:bCs/>
    </w:rPr>
  </w:style>
  <w:style w:type="character" w:styleId="CommentReference">
    <w:name w:val="annotation reference"/>
    <w:rsid w:val="00A645E3"/>
    <w:rPr>
      <w:sz w:val="16"/>
      <w:szCs w:val="16"/>
    </w:rPr>
  </w:style>
  <w:style w:type="character" w:styleId="Hyperlink">
    <w:name w:val="Hyperlink"/>
    <w:rsid w:val="00A645E3"/>
    <w:rPr>
      <w:color w:val="0000FF"/>
      <w:u w:val="single"/>
    </w:rPr>
  </w:style>
  <w:style w:type="character" w:customStyle="1" w:styleId="HeaderCharCharCharCharCharCharCharCharCharChar">
    <w:name w:val="Header Char Char Char Char Char Char Char Char Char Char"/>
    <w:rsid w:val="00A645E3"/>
    <w:rPr>
      <w:sz w:val="24"/>
      <w:szCs w:val="24"/>
      <w:lang w:val="en-US" w:eastAsia="en-US"/>
    </w:rPr>
  </w:style>
  <w:style w:type="character" w:customStyle="1" w:styleId="CommentTextChar">
    <w:name w:val="Comment Text Char"/>
    <w:basedOn w:val="DefaultParagraphFont"/>
    <w:link w:val="CommentText"/>
    <w:rsid w:val="00A645E3"/>
  </w:style>
  <w:style w:type="paragraph" w:customStyle="1" w:styleId="Achievement">
    <w:name w:val="Achievement"/>
    <w:basedOn w:val="BodyText"/>
    <w:rsid w:val="00A645E3"/>
    <w:pPr>
      <w:tabs>
        <w:tab w:val="left" w:pos="360"/>
      </w:tabs>
      <w:spacing w:after="60" w:line="240" w:lineRule="atLeast"/>
      <w:ind w:left="284" w:hanging="284"/>
    </w:pPr>
    <w:rPr>
      <w:rFonts w:ascii="Garamond" w:hAnsi="Garamond" w:cs="Times New Roman"/>
      <w:sz w:val="22"/>
      <w:szCs w:val="20"/>
    </w:rPr>
  </w:style>
  <w:style w:type="paragraph" w:styleId="BodyText">
    <w:name w:val="Body Text"/>
    <w:basedOn w:val="Normal"/>
    <w:rsid w:val="00A645E3"/>
    <w:pPr>
      <w:jc w:val="both"/>
    </w:pPr>
    <w:rPr>
      <w:rFonts w:ascii="Arial" w:hAnsi="Arial" w:cs="Arial"/>
    </w:rPr>
  </w:style>
  <w:style w:type="paragraph" w:styleId="BalloonText">
    <w:name w:val="Balloon Text"/>
    <w:basedOn w:val="Normal"/>
    <w:rsid w:val="00A645E3"/>
    <w:rPr>
      <w:rFonts w:ascii="Tahoma" w:hAnsi="Tahoma"/>
      <w:sz w:val="16"/>
      <w:szCs w:val="16"/>
    </w:rPr>
  </w:style>
  <w:style w:type="paragraph" w:styleId="Title">
    <w:name w:val="Title"/>
    <w:basedOn w:val="Normal"/>
    <w:qFormat/>
    <w:rsid w:val="00A645E3"/>
    <w:pPr>
      <w:spacing w:before="60"/>
      <w:jc w:val="center"/>
    </w:pPr>
    <w:rPr>
      <w:rFonts w:ascii="Century Gothic" w:hAnsi="Century Gothic"/>
      <w:b/>
      <w:bCs/>
      <w:sz w:val="32"/>
      <w:szCs w:val="32"/>
    </w:rPr>
  </w:style>
  <w:style w:type="paragraph" w:customStyle="1" w:styleId="WW-PlainText">
    <w:name w:val="WW-Plain Text"/>
    <w:basedOn w:val="Normal"/>
    <w:rsid w:val="00A645E3"/>
    <w:pPr>
      <w:suppressAutoHyphens/>
      <w:overflowPunct w:val="0"/>
      <w:autoSpaceDE w:val="0"/>
      <w:autoSpaceDN w:val="0"/>
      <w:adjustRightInd w:val="0"/>
      <w:textAlignment w:val="baseline"/>
    </w:pPr>
    <w:rPr>
      <w:rFonts w:ascii="Courier New" w:hAnsi="Courier New"/>
      <w:sz w:val="20"/>
      <w:szCs w:val="20"/>
    </w:rPr>
  </w:style>
  <w:style w:type="paragraph" w:styleId="NormalWeb">
    <w:name w:val="Normal (Web)"/>
    <w:basedOn w:val="Normal"/>
    <w:rsid w:val="00A645E3"/>
    <w:pPr>
      <w:spacing w:before="100" w:beforeAutospacing="1" w:after="100" w:afterAutospacing="1"/>
    </w:pPr>
    <w:rPr>
      <w:rFonts w:ascii="Arial Unicode MS" w:hAnsi="Arial Unicode MS"/>
    </w:rPr>
  </w:style>
  <w:style w:type="paragraph" w:styleId="CommentText">
    <w:name w:val="annotation text"/>
    <w:basedOn w:val="Normal"/>
    <w:link w:val="CommentTextChar"/>
    <w:rsid w:val="00A645E3"/>
  </w:style>
  <w:style w:type="paragraph" w:styleId="BodyTextIndent2">
    <w:name w:val="Body Text Indent 2"/>
    <w:basedOn w:val="Normal"/>
    <w:rsid w:val="00A645E3"/>
    <w:pPr>
      <w:spacing w:after="120" w:line="480" w:lineRule="auto"/>
      <w:ind w:left="360"/>
    </w:pPr>
  </w:style>
  <w:style w:type="paragraph" w:styleId="BodyTextIndent">
    <w:name w:val="Body Text Indent"/>
    <w:basedOn w:val="Normal"/>
    <w:rsid w:val="00A645E3"/>
    <w:pPr>
      <w:spacing w:after="120"/>
      <w:ind w:left="360"/>
    </w:pPr>
  </w:style>
  <w:style w:type="paragraph" w:styleId="ListParagraph">
    <w:name w:val="List Paragraph"/>
    <w:basedOn w:val="Normal"/>
    <w:qFormat/>
    <w:rsid w:val="00A645E3"/>
    <w:pPr>
      <w:ind w:left="720"/>
      <w:contextualSpacing/>
    </w:pPr>
  </w:style>
  <w:style w:type="paragraph" w:styleId="CommentSubject">
    <w:name w:val="annotation subject"/>
    <w:basedOn w:val="CommentText"/>
    <w:next w:val="CommentText"/>
    <w:link w:val="CommentSubjectChar"/>
    <w:rsid w:val="00A645E3"/>
    <w:rPr>
      <w:b/>
      <w:bCs/>
      <w:sz w:val="20"/>
      <w:szCs w:val="20"/>
    </w:rPr>
  </w:style>
  <w:style w:type="paragraph" w:customStyle="1" w:styleId="JobTitle">
    <w:name w:val="Job Title"/>
    <w:next w:val="Achievement"/>
    <w:rsid w:val="00A645E3"/>
    <w:pPr>
      <w:spacing w:before="40" w:after="40" w:line="220" w:lineRule="atLeast"/>
    </w:pPr>
    <w:rPr>
      <w:rFonts w:ascii="Garamond" w:hAnsi="Garamond"/>
      <w:i/>
      <w:spacing w:val="5"/>
      <w:sz w:val="23"/>
    </w:rPr>
  </w:style>
  <w:style w:type="paragraph" w:styleId="Header">
    <w:name w:val="header"/>
    <w:basedOn w:val="Normal"/>
    <w:rsid w:val="00A645E3"/>
    <w:pPr>
      <w:tabs>
        <w:tab w:val="center" w:pos="4320"/>
        <w:tab w:val="right" w:pos="8640"/>
      </w:tabs>
    </w:pPr>
  </w:style>
  <w:style w:type="paragraph" w:styleId="Footer">
    <w:name w:val="footer"/>
    <w:basedOn w:val="Normal"/>
    <w:rsid w:val="00A645E3"/>
    <w:pPr>
      <w:tabs>
        <w:tab w:val="center" w:pos="4320"/>
        <w:tab w:val="right" w:pos="8640"/>
      </w:tabs>
    </w:pPr>
  </w:style>
  <w:style w:type="paragraph" w:styleId="PlainText">
    <w:name w:val="Plain Text"/>
    <w:basedOn w:val="Normal"/>
    <w:rsid w:val="00A645E3"/>
    <w:rPr>
      <w:rFonts w:ascii="Courier New" w:hAnsi="Courier New" w:cs="Courier New"/>
      <w:sz w:val="20"/>
      <w:szCs w:val="20"/>
    </w:rPr>
  </w:style>
  <w:style w:type="paragraph" w:customStyle="1" w:styleId="CompanyName">
    <w:name w:val="Company Name"/>
    <w:basedOn w:val="Normal"/>
    <w:next w:val="JobTitle"/>
    <w:rsid w:val="00A645E3"/>
    <w:pPr>
      <w:tabs>
        <w:tab w:val="left" w:pos="1440"/>
        <w:tab w:val="right" w:pos="6480"/>
      </w:tabs>
      <w:spacing w:before="220" w:line="220" w:lineRule="atLeast"/>
    </w:pPr>
    <w:rPr>
      <w:rFonts w:ascii="Garamond" w:hAnsi="Garamond"/>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72295">
      <w:bodyDiv w:val="1"/>
      <w:marLeft w:val="0"/>
      <w:marRight w:val="0"/>
      <w:marTop w:val="0"/>
      <w:marBottom w:val="0"/>
      <w:divBdr>
        <w:top w:val="none" w:sz="0" w:space="0" w:color="auto"/>
        <w:left w:val="none" w:sz="0" w:space="0" w:color="auto"/>
        <w:bottom w:val="none" w:sz="0" w:space="0" w:color="auto"/>
        <w:right w:val="none" w:sz="0" w:space="0" w:color="auto"/>
      </w:divBdr>
    </w:div>
    <w:div w:id="16127841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NOY.36212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779</Words>
  <Characters>4444</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Meghal Resume</vt:lpstr>
    </vt:vector>
  </TitlesOfParts>
  <Company>Engineer</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Meghal Resume</dc:title>
  <dc:creator>Meghal</dc:creator>
  <cp:lastModifiedBy>784812338</cp:lastModifiedBy>
  <cp:revision>91</cp:revision>
  <cp:lastPrinted>2011-09-30T05:45:00Z</cp:lastPrinted>
  <dcterms:created xsi:type="dcterms:W3CDTF">2017-01-25T16:33:00Z</dcterms:created>
  <dcterms:modified xsi:type="dcterms:W3CDTF">2017-11-20T09:37:00Z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1033-9.1.0.4058</vt:lpwstr>
  </property>
</Properties>
</file>