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11016"/>
      </w:tblGrid>
      <w:tr w:rsidR="00C323D7">
        <w:trPr>
          <w:jc w:val="center"/>
        </w:trPr>
        <w:tc>
          <w:tcPr>
            <w:tcW w:w="9576" w:type="dxa"/>
          </w:tcPr>
          <w:sdt>
            <w:sdtPr>
              <w:alias w:val="Resume Name"/>
              <w:tag w:val="Resume Name"/>
              <w:id w:val="703981219"/>
              <w:placeholder>
                <w:docPart w:val="BC32B3F3BA5147F2A94322ED4EF76F73"/>
              </w:placeholder>
              <w:docPartList>
                <w:docPartGallery w:val="Quick Parts"/>
                <w:docPartCategory w:val=" Resume Name"/>
              </w:docPartList>
            </w:sdtPr>
            <w:sdtEndPr/>
            <w:sdtContent>
              <w:p w:rsidR="00E73D15" w:rsidRDefault="00E73D15" w:rsidP="00E73D15">
                <w:pPr>
                  <w:pStyle w:val="NoSpacing"/>
                </w:pPr>
              </w:p>
              <w:tbl>
                <w:tblPr>
                  <w:tblStyle w:val="TableGrid"/>
                  <w:tblW w:w="5000" w:type="pct"/>
                  <w:jc w:val="center"/>
                  <w:tblBorders>
                    <w:top w:val="single" w:sz="6" w:space="0" w:color="ED7D31" w:themeColor="accent2"/>
                    <w:left w:val="single" w:sz="6" w:space="0" w:color="ED7D31" w:themeColor="accent2"/>
                    <w:bottom w:val="single" w:sz="6" w:space="0" w:color="ED7D31" w:themeColor="accent2"/>
                    <w:right w:val="single" w:sz="6" w:space="0" w:color="ED7D31" w:themeColor="accent2"/>
                    <w:insideH w:val="single" w:sz="6" w:space="0" w:color="ED7D31" w:themeColor="accent2"/>
                    <w:insideV w:val="single" w:sz="6" w:space="0" w:color="ED7D31" w:themeColor="accent2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492"/>
                  <w:gridCol w:w="10292"/>
                </w:tblGrid>
                <w:tr w:rsidR="00E73D15" w:rsidTr="009D4733">
                  <w:trPr>
                    <w:jc w:val="center"/>
                  </w:trPr>
                  <w:tc>
                    <w:tcPr>
                      <w:tcW w:w="492" w:type="dxa"/>
                      <w:shd w:val="clear" w:color="auto" w:fill="ED7D31" w:themeFill="accent2"/>
                    </w:tcPr>
                    <w:p w:rsidR="00E73D15" w:rsidRDefault="00E73D15" w:rsidP="00694D27">
                      <w:pPr>
                        <w:framePr w:hSpace="187" w:wrap="around" w:hAnchor="text" w:xAlign="center" w:yAlign="top"/>
                        <w:suppressOverlap/>
                      </w:pPr>
                    </w:p>
                  </w:tc>
                  <w:tc>
                    <w:tcPr>
                      <w:tcW w:w="10292" w:type="dxa"/>
                      <w:tcMar>
                        <w:top w:w="360" w:type="dxa"/>
                        <w:left w:w="360" w:type="dxa"/>
                        <w:bottom w:w="360" w:type="dxa"/>
                        <w:right w:w="360" w:type="dxa"/>
                      </w:tcMar>
                    </w:tcPr>
                    <w:p w:rsidR="00E73D15" w:rsidRDefault="00777B35" w:rsidP="00694D27">
                      <w:pPr>
                        <w:pStyle w:val="PersonalName"/>
                        <w:framePr w:hSpace="187" w:wrap="around" w:hAnchor="text" w:xAlign="center" w:yAlign="top"/>
                        <w:suppressOverlap/>
                        <w:jc w:val="left"/>
                      </w:pPr>
                      <w:r>
                        <w:rPr>
                          <w:color w:val="ED7D31" w:themeColor="accent2"/>
                          <w:spacing w:val="10"/>
                          <w:lang w:eastAsia="en-US"/>
                        </w:rPr>
                        <w:drawing>
                          <wp:anchor distT="0" distB="0" distL="114300" distR="114300" simplePos="0" relativeHeight="251658240" behindDoc="0" locked="0" layoutInCell="1" allowOverlap="1" wp14:anchorId="3A3279C4" wp14:editId="3D762859">
                            <wp:simplePos x="0" y="0"/>
                            <wp:positionH relativeFrom="column">
                              <wp:posOffset>4901565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1254125" cy="1621155"/>
                            <wp:effectExtent l="19050" t="0" r="3175" b="0"/>
                            <wp:wrapSquare wrapText="bothSides"/>
                            <wp:docPr id="1" name="Picture 0" descr="288=Sudhees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88=Sudheesh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4125" cy="1621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E73D15">
                        <w:rPr>
                          <w:color w:val="ED7D31" w:themeColor="accent2"/>
                          <w:spacing w:val="10"/>
                        </w:rPr>
                        <w:sym w:font="Wingdings 3" w:char="F07D"/>
                      </w:r>
                      <w:r w:rsidR="00694D27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0979384"/>
                          <w:placeholder>
                            <w:docPart w:val="BBD04BE3BE4F468691EC70B1BB1E4B23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r w:rsidR="00694D27">
                            <w:rPr>
                              <w:b/>
                            </w:rPr>
                            <w:t>Sudheesh.363663@2freemail.com</w:t>
                          </w:r>
                        </w:sdtContent>
                      </w:sdt>
                    </w:p>
                    <w:p w:rsidR="00BD7D34" w:rsidRDefault="00BD7D34" w:rsidP="00694D27">
                      <w:pPr>
                        <w:pStyle w:val="PersonalName"/>
                        <w:framePr w:hSpace="187" w:wrap="around" w:hAnchor="text" w:xAlign="center" w:yAlign="top"/>
                        <w:suppressOverlap/>
                        <w:jc w:val="left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</w:p>
                    <w:p w:rsidR="00BD7D34" w:rsidRDefault="00BD7D34" w:rsidP="00694D27">
                      <w:pPr>
                        <w:framePr w:hSpace="187" w:wrap="around" w:hAnchor="text" w:xAlign="center" w:yAlign="top"/>
                        <w:suppressOverlap/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            </w:t>
                      </w:r>
                      <w:r w:rsidR="00694D2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94D27">
                        <w:rPr>
                          <w:b/>
                        </w:rPr>
                        <w:t>Sudheesh</w:t>
                      </w:r>
                      <w:proofErr w:type="spellEnd"/>
                    </w:p>
                  </w:tc>
                </w:tr>
              </w:tbl>
              <w:p w:rsidR="00E73D15" w:rsidRDefault="00293054" w:rsidP="00E73D15">
                <w:pPr>
                  <w:pStyle w:val="NoSpacing"/>
                </w:pPr>
              </w:p>
            </w:sdtContent>
          </w:sdt>
          <w:tbl>
            <w:tblPr>
              <w:tblStyle w:val="TableGrid"/>
              <w:tblpPr w:leftFromText="180" w:rightFromText="180" w:vertAnchor="text" w:horzAnchor="margin" w:tblpY="143"/>
              <w:tblW w:w="11198" w:type="dxa"/>
              <w:tblBorders>
                <w:top w:val="single" w:sz="6" w:space="0" w:color="9CC2E5" w:themeColor="accent1" w:themeTint="99"/>
                <w:left w:val="single" w:sz="6" w:space="0" w:color="9CC2E5" w:themeColor="accent1" w:themeTint="99"/>
                <w:bottom w:val="single" w:sz="6" w:space="0" w:color="9CC2E5" w:themeColor="accent1" w:themeTint="99"/>
                <w:right w:val="single" w:sz="6" w:space="0" w:color="9CC2E5" w:themeColor="accent1" w:themeTint="99"/>
                <w:insideH w:val="single" w:sz="6" w:space="0" w:color="9CC2E5" w:themeColor="accent1" w:themeTint="99"/>
                <w:insideV w:val="single" w:sz="6" w:space="0" w:color="9CC2E5" w:themeColor="accent1" w:themeTint="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10576"/>
            </w:tblGrid>
            <w:tr w:rsidR="0060141E" w:rsidTr="00F47416">
              <w:trPr>
                <w:trHeight w:val="9165"/>
              </w:trPr>
              <w:tc>
                <w:tcPr>
                  <w:tcW w:w="622" w:type="dxa"/>
                  <w:shd w:val="clear" w:color="auto" w:fill="9CC2E5" w:themeFill="accent1" w:themeFillTint="99"/>
                </w:tcPr>
                <w:p w:rsidR="0060141E" w:rsidRDefault="0060141E" w:rsidP="0060141E"/>
              </w:tc>
              <w:tc>
                <w:tcPr>
                  <w:tcW w:w="10576" w:type="dxa"/>
                  <w:tcMar>
                    <w:top w:w="360" w:type="dxa"/>
                    <w:left w:w="360" w:type="dxa"/>
                    <w:bottom w:w="360" w:type="dxa"/>
                    <w:right w:w="360" w:type="dxa"/>
                  </w:tcMar>
                </w:tcPr>
                <w:p w:rsidR="0060141E" w:rsidRPr="009F7E0B" w:rsidRDefault="009F7E0B" w:rsidP="0060141E">
                  <w:pPr>
                    <w:pStyle w:val="Section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Career </w:t>
                  </w:r>
                  <w:r w:rsidR="0060141E" w:rsidRPr="009F7E0B">
                    <w:rPr>
                      <w:bCs/>
                      <w:iCs/>
                      <w:sz w:val="28"/>
                      <w:szCs w:val="28"/>
                    </w:rPr>
                    <w:t>Objectives</w:t>
                  </w:r>
                </w:p>
                <w:p w:rsidR="0060141E" w:rsidRPr="004B5989" w:rsidRDefault="0060141E" w:rsidP="009F7E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9F7E0B">
                    <w:rPr>
                      <w:sz w:val="26"/>
                      <w:szCs w:val="26"/>
                    </w:rPr>
                    <w:t>To jo</w:t>
                  </w:r>
                  <w:r w:rsidR="00FE3270" w:rsidRPr="009F7E0B">
                    <w:rPr>
                      <w:sz w:val="26"/>
                      <w:szCs w:val="26"/>
                    </w:rPr>
                    <w:t xml:space="preserve">in a growth </w:t>
                  </w:r>
                  <w:proofErr w:type="gramStart"/>
                  <w:r w:rsidR="00FE3270" w:rsidRPr="009F7E0B">
                    <w:rPr>
                      <w:sz w:val="26"/>
                      <w:szCs w:val="26"/>
                    </w:rPr>
                    <w:t>oriented  o</w:t>
                  </w:r>
                  <w:r w:rsidRPr="009F7E0B">
                    <w:rPr>
                      <w:sz w:val="26"/>
                      <w:szCs w:val="26"/>
                    </w:rPr>
                    <w:t>rganization</w:t>
                  </w:r>
                  <w:proofErr w:type="gramEnd"/>
                  <w:r w:rsidRPr="009F7E0B">
                    <w:rPr>
                      <w:sz w:val="26"/>
                      <w:szCs w:val="26"/>
                    </w:rPr>
                    <w:t xml:space="preserve"> where I can apply my technical expertise in </w:t>
                  </w:r>
                  <w:r w:rsidR="00D174B0" w:rsidRPr="009F7E0B">
                    <w:rPr>
                      <w:b/>
                      <w:i/>
                      <w:sz w:val="26"/>
                      <w:szCs w:val="26"/>
                      <w:u w:val="single"/>
                    </w:rPr>
                    <w:t xml:space="preserve">Computer </w:t>
                  </w:r>
                  <w:r w:rsidR="00777B35">
                    <w:rPr>
                      <w:b/>
                      <w:i/>
                      <w:sz w:val="26"/>
                      <w:szCs w:val="26"/>
                      <w:u w:val="single"/>
                    </w:rPr>
                    <w:t>Science</w:t>
                  </w:r>
                  <w:r w:rsidR="00D174B0" w:rsidRPr="009F7E0B">
                    <w:rPr>
                      <w:b/>
                      <w:i/>
                      <w:sz w:val="26"/>
                      <w:szCs w:val="26"/>
                      <w:u w:val="single"/>
                    </w:rPr>
                    <w:t xml:space="preserve"> </w:t>
                  </w:r>
                  <w:r w:rsidRPr="009F7E0B">
                    <w:rPr>
                      <w:sz w:val="26"/>
                      <w:szCs w:val="26"/>
                    </w:rPr>
                    <w:t xml:space="preserve">, innovative thinking and </w:t>
                  </w:r>
                  <w:r w:rsidR="00F111EF" w:rsidRPr="009F7E0B">
                    <w:rPr>
                      <w:sz w:val="26"/>
                      <w:szCs w:val="26"/>
                    </w:rPr>
                    <w:t>hardworking</w:t>
                  </w:r>
                  <w:r w:rsidRPr="009F7E0B">
                    <w:rPr>
                      <w:sz w:val="26"/>
                      <w:szCs w:val="26"/>
                    </w:rPr>
                    <w:t xml:space="preserve"> capability and contribute to the growth of the organization.</w:t>
                  </w:r>
                </w:p>
                <w:p w:rsidR="0060141E" w:rsidRPr="009F7E0B" w:rsidRDefault="0060141E" w:rsidP="0060141E">
                  <w:pPr>
                    <w:pStyle w:val="Section"/>
                    <w:rPr>
                      <w:bCs/>
                      <w:iCs/>
                      <w:sz w:val="28"/>
                      <w:szCs w:val="28"/>
                    </w:rPr>
                  </w:pPr>
                  <w:r w:rsidRPr="009F7E0B">
                    <w:rPr>
                      <w:bCs/>
                      <w:iCs/>
                      <w:sz w:val="28"/>
                      <w:szCs w:val="28"/>
                    </w:rPr>
                    <w:t>Education</w:t>
                  </w:r>
                  <w:r w:rsidR="009F7E0B">
                    <w:rPr>
                      <w:bCs/>
                      <w:iCs/>
                      <w:sz w:val="28"/>
                      <w:szCs w:val="28"/>
                    </w:rPr>
                    <w:t xml:space="preserve"> Backgrounds</w:t>
                  </w:r>
                </w:p>
                <w:p w:rsidR="0060141E" w:rsidRPr="00CD6271" w:rsidRDefault="0060141E" w:rsidP="0060141E">
                  <w:pPr>
                    <w:pStyle w:val="Heading3"/>
                    <w:outlineLvl w:val="2"/>
                    <w:rPr>
                      <w:rFonts w:asciiTheme="minorHAnsi" w:hAnsiTheme="minorHAnsi" w:cstheme="minorHAnsi"/>
                      <w:color w:val="2E74B5" w:themeColor="accent1" w:themeShade="BF"/>
                      <w:sz w:val="28"/>
                      <w:szCs w:val="28"/>
                    </w:rPr>
                  </w:pPr>
                  <w:r w:rsidRPr="00CD6271">
                    <w:rPr>
                      <w:rFonts w:asciiTheme="minorHAnsi" w:hAnsiTheme="minorHAnsi" w:cstheme="minorHAnsi"/>
                      <w:color w:val="2E74B5" w:themeColor="accent1" w:themeShade="BF"/>
                      <w:sz w:val="28"/>
                      <w:szCs w:val="28"/>
                    </w:rPr>
                    <w:t>10th</w:t>
                  </w:r>
                </w:p>
                <w:p w:rsidR="0060141E" w:rsidRPr="009F7E0B" w:rsidRDefault="0060141E" w:rsidP="009F7E0B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>Institution</w:t>
                  </w: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</w:t>
                  </w: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>:</w:t>
                  </w:r>
                  <w:r w:rsidR="00777B35">
                    <w:rPr>
                      <w:color w:val="000000"/>
                      <w:sz w:val="26"/>
                      <w:szCs w:val="26"/>
                    </w:rPr>
                    <w:t xml:space="preserve">National HSS </w:t>
                  </w:r>
                  <w:proofErr w:type="spellStart"/>
                  <w:r w:rsidR="00777B35">
                    <w:rPr>
                      <w:color w:val="000000"/>
                      <w:sz w:val="26"/>
                      <w:szCs w:val="26"/>
                    </w:rPr>
                    <w:t>Irinjalakuda</w:t>
                  </w:r>
                  <w:proofErr w:type="spellEnd"/>
                  <w:r w:rsidR="00777B35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777B35">
                    <w:rPr>
                      <w:color w:val="000000"/>
                      <w:sz w:val="26"/>
                      <w:szCs w:val="26"/>
                    </w:rPr>
                    <w:t>Thrissur</w:t>
                  </w:r>
                  <w:proofErr w:type="spellEnd"/>
                </w:p>
                <w:p w:rsidR="0060141E" w:rsidRPr="009F7E0B" w:rsidRDefault="0060141E" w:rsidP="00073A50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>Board</w:t>
                  </w: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="00017F3E"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</w:t>
                  </w:r>
                  <w:r w:rsid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</w:t>
                  </w:r>
                  <w:r w:rsidRPr="009F7E0B">
                    <w:rPr>
                      <w:color w:val="000000"/>
                      <w:sz w:val="26"/>
                      <w:szCs w:val="26"/>
                    </w:rPr>
                    <w:t>:Kerala State</w:t>
                  </w:r>
                </w:p>
                <w:p w:rsidR="0060141E" w:rsidRPr="009F7E0B" w:rsidRDefault="0060141E" w:rsidP="00073A50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>Year of Passing</w:t>
                  </w: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</w:t>
                  </w:r>
                  <w:r w:rsidRPr="009F7E0B">
                    <w:rPr>
                      <w:bCs/>
                      <w:color w:val="000000"/>
                      <w:sz w:val="26"/>
                      <w:szCs w:val="26"/>
                    </w:rPr>
                    <w:t>:</w:t>
                  </w:r>
                  <w:r w:rsidR="00777B35">
                    <w:rPr>
                      <w:color w:val="000000"/>
                      <w:sz w:val="26"/>
                      <w:szCs w:val="26"/>
                    </w:rPr>
                    <w:t>2009</w:t>
                  </w:r>
                </w:p>
                <w:p w:rsidR="0060141E" w:rsidRPr="009F7E0B" w:rsidRDefault="0060141E" w:rsidP="00073A50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>Percentage of marks</w:t>
                  </w:r>
                  <w:r w:rsid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</w:t>
                  </w:r>
                  <w:r w:rsidR="00777B35">
                    <w:rPr>
                      <w:color w:val="000000"/>
                      <w:sz w:val="26"/>
                      <w:szCs w:val="26"/>
                    </w:rPr>
                    <w:t>:65</w:t>
                  </w:r>
                </w:p>
                <w:p w:rsidR="0060141E" w:rsidRPr="00CD6271" w:rsidRDefault="00017F3E" w:rsidP="0060141E">
                  <w:pPr>
                    <w:pStyle w:val="Heading3"/>
                    <w:outlineLvl w:val="2"/>
                    <w:rPr>
                      <w:rFonts w:asciiTheme="minorHAnsi" w:hAnsiTheme="minorHAnsi" w:cstheme="minorHAnsi"/>
                      <w:color w:val="2E74B5" w:themeColor="accent1" w:themeShade="BF"/>
                      <w:sz w:val="28"/>
                      <w:szCs w:val="28"/>
                    </w:rPr>
                  </w:pPr>
                  <w:r w:rsidRPr="00CD6271">
                    <w:rPr>
                      <w:rFonts w:asciiTheme="minorHAnsi" w:hAnsiTheme="minorHAnsi" w:cstheme="minorHAnsi"/>
                      <w:color w:val="2E74B5" w:themeColor="accent1" w:themeShade="BF"/>
                      <w:sz w:val="28"/>
                      <w:szCs w:val="28"/>
                    </w:rPr>
                    <w:t>12TH</w:t>
                  </w:r>
                </w:p>
                <w:p w:rsidR="0060141E" w:rsidRPr="009F7E0B" w:rsidRDefault="0060141E" w:rsidP="00073A50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tabs>
                      <w:tab w:val="left" w:pos="720"/>
                      <w:tab w:val="left" w:pos="144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>Institution</w:t>
                  </w: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Pr="009F7E0B">
                    <w:rPr>
                      <w:color w:val="000000"/>
                      <w:sz w:val="26"/>
                      <w:szCs w:val="26"/>
                    </w:rPr>
                    <w:t xml:space="preserve">: </w:t>
                  </w:r>
                  <w:r w:rsidR="00777B35">
                    <w:rPr>
                      <w:color w:val="000000"/>
                      <w:sz w:val="26"/>
                      <w:szCs w:val="26"/>
                    </w:rPr>
                    <w:t>Govt.</w:t>
                  </w:r>
                  <w:r w:rsidR="00D174B0" w:rsidRPr="009F7E0B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777B35">
                    <w:rPr>
                      <w:color w:val="000000"/>
                      <w:sz w:val="26"/>
                      <w:szCs w:val="26"/>
                    </w:rPr>
                    <w:t>V</w:t>
                  </w:r>
                  <w:r w:rsidR="00D174B0" w:rsidRPr="009F7E0B">
                    <w:rPr>
                      <w:color w:val="000000"/>
                      <w:sz w:val="26"/>
                      <w:szCs w:val="26"/>
                    </w:rPr>
                    <w:t xml:space="preserve">HSS </w:t>
                  </w:r>
                  <w:proofErr w:type="spellStart"/>
                  <w:r w:rsidR="00777B35">
                    <w:rPr>
                      <w:color w:val="000000"/>
                      <w:sz w:val="26"/>
                      <w:szCs w:val="26"/>
                    </w:rPr>
                    <w:t>Karalam</w:t>
                  </w:r>
                  <w:proofErr w:type="spellEnd"/>
                  <w:r w:rsidR="00777B3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D6271" w:rsidRPr="009F7E0B">
                    <w:rPr>
                      <w:color w:val="000000"/>
                      <w:sz w:val="26"/>
                      <w:szCs w:val="26"/>
                    </w:rPr>
                    <w:t>Thrissur</w:t>
                  </w:r>
                  <w:proofErr w:type="spellEnd"/>
                </w:p>
                <w:p w:rsidR="0060141E" w:rsidRPr="009F7E0B" w:rsidRDefault="0060141E" w:rsidP="00017F3E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>Board</w:t>
                  </w: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</w:t>
                  </w:r>
                  <w:r w:rsidRPr="009F7E0B">
                    <w:rPr>
                      <w:bCs/>
                      <w:color w:val="000000"/>
                      <w:sz w:val="26"/>
                      <w:szCs w:val="26"/>
                    </w:rPr>
                    <w:t>: Kerala State</w:t>
                  </w:r>
                </w:p>
                <w:p w:rsidR="0060141E" w:rsidRPr="009F7E0B" w:rsidRDefault="0060141E" w:rsidP="009F7E0B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Year of Passing       </w:t>
                  </w:r>
                  <w:r w:rsidR="00DF0F1D"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</w:t>
                  </w:r>
                  <w:r w:rsid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</w:t>
                  </w:r>
                  <w:r w:rsidR="00DF0F1D"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F7E0B">
                    <w:rPr>
                      <w:color w:val="000000"/>
                      <w:sz w:val="26"/>
                      <w:szCs w:val="26"/>
                    </w:rPr>
                    <w:t>: 201</w:t>
                  </w:r>
                  <w:r w:rsidR="00777B35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  <w:p w:rsidR="0060141E" w:rsidRPr="009F7E0B" w:rsidRDefault="0060141E" w:rsidP="00073A50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>Percentage of marks</w:t>
                  </w:r>
                  <w:r w:rsidR="00017F3E" w:rsidRP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9F7E0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</w:t>
                  </w:r>
                  <w:r w:rsidR="00017F3E" w:rsidRPr="009F7E0B">
                    <w:rPr>
                      <w:color w:val="000000"/>
                      <w:sz w:val="26"/>
                      <w:szCs w:val="26"/>
                    </w:rPr>
                    <w:t>:</w:t>
                  </w:r>
                  <w:r w:rsidR="00777B35">
                    <w:rPr>
                      <w:color w:val="000000"/>
                      <w:sz w:val="26"/>
                      <w:szCs w:val="26"/>
                    </w:rPr>
                    <w:t xml:space="preserve"> 61</w:t>
                  </w:r>
                </w:p>
                <w:p w:rsidR="0060141E" w:rsidRPr="00CD6271" w:rsidRDefault="00777B35" w:rsidP="0060141E">
                  <w:pPr>
                    <w:pStyle w:val="Heading3"/>
                    <w:outlineLvl w:val="2"/>
                    <w:rPr>
                      <w:rFonts w:asciiTheme="minorHAnsi" w:hAnsiTheme="minorHAnsi" w:cstheme="minorHAnsi"/>
                      <w:color w:val="2E74B5" w:themeColor="accent1" w:themeShade="BF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2E74B5" w:themeColor="accent1" w:themeShade="BF"/>
                      <w:sz w:val="28"/>
                      <w:szCs w:val="28"/>
                    </w:rPr>
                    <w:t xml:space="preserve">Bachelor Degree </w:t>
                  </w:r>
                </w:p>
                <w:p w:rsidR="0060141E" w:rsidRPr="00CD6271" w:rsidRDefault="0060141E" w:rsidP="00073A50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tabs>
                      <w:tab w:val="left" w:pos="720"/>
                      <w:tab w:val="left" w:pos="144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>Institution</w:t>
                  </w:r>
                  <w:r w:rsidRP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P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Pr="00CD6271">
                    <w:rPr>
                      <w:color w:val="000000"/>
                      <w:sz w:val="26"/>
                      <w:szCs w:val="26"/>
                    </w:rPr>
                    <w:t xml:space="preserve">: </w:t>
                  </w:r>
                  <w:r w:rsidR="00777B35">
                    <w:rPr>
                      <w:color w:val="000000"/>
                      <w:sz w:val="26"/>
                      <w:szCs w:val="26"/>
                    </w:rPr>
                    <w:t xml:space="preserve">IHRD </w:t>
                  </w:r>
                  <w:proofErr w:type="spellStart"/>
                  <w:r w:rsidR="00777B35">
                    <w:rPr>
                      <w:color w:val="000000"/>
                      <w:sz w:val="26"/>
                      <w:szCs w:val="26"/>
                    </w:rPr>
                    <w:t>Kodungallur</w:t>
                  </w:r>
                  <w:proofErr w:type="spellEnd"/>
                  <w:r w:rsidR="00D174B0" w:rsidRPr="00CD6271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60141E" w:rsidRPr="00CD6271" w:rsidRDefault="0060141E" w:rsidP="00073A50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>University</w:t>
                  </w:r>
                  <w:r w:rsidRP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P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="00017F3E" w:rsidRPr="00CD6271">
                    <w:rPr>
                      <w:color w:val="000000"/>
                      <w:sz w:val="26"/>
                      <w:szCs w:val="26"/>
                    </w:rPr>
                    <w:t xml:space="preserve">: </w:t>
                  </w:r>
                  <w:r w:rsidR="00777B35">
                    <w:rPr>
                      <w:color w:val="000000"/>
                      <w:sz w:val="26"/>
                      <w:szCs w:val="26"/>
                    </w:rPr>
                    <w:t>Calicut University</w:t>
                  </w:r>
                </w:p>
                <w:p w:rsidR="0060141E" w:rsidRPr="00CD6271" w:rsidRDefault="0060141E" w:rsidP="00073A50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>Stream</w:t>
                  </w:r>
                  <w:r w:rsidRP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P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</w:t>
                  </w:r>
                  <w:r w:rsidR="00017F3E" w:rsidRPr="00CD6271">
                    <w:rPr>
                      <w:color w:val="000000"/>
                      <w:sz w:val="26"/>
                      <w:szCs w:val="26"/>
                    </w:rPr>
                    <w:t xml:space="preserve">: </w:t>
                  </w:r>
                  <w:r w:rsidR="00D174B0" w:rsidRPr="00CD6271">
                    <w:rPr>
                      <w:color w:val="000000"/>
                      <w:sz w:val="26"/>
                      <w:szCs w:val="26"/>
                    </w:rPr>
                    <w:t xml:space="preserve">Computer </w:t>
                  </w:r>
                  <w:r w:rsidR="00777B35">
                    <w:rPr>
                      <w:color w:val="000000"/>
                      <w:sz w:val="26"/>
                      <w:szCs w:val="26"/>
                    </w:rPr>
                    <w:t>Science</w:t>
                  </w:r>
                </w:p>
                <w:p w:rsidR="0060141E" w:rsidRPr="00CD6271" w:rsidRDefault="0060141E" w:rsidP="00073A50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Year of Passing      </w:t>
                  </w:r>
                  <w:r w:rsidR="00017F3E" w:rsidRP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</w:t>
                  </w:r>
                  <w:r w:rsidR="00227961" w:rsidRP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</w:t>
                  </w:r>
                  <w:r w:rsidR="00227961" w:rsidRPr="00CD6271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CD6271">
                    <w:rPr>
                      <w:color w:val="000000"/>
                      <w:sz w:val="26"/>
                      <w:szCs w:val="26"/>
                    </w:rPr>
                    <w:t xml:space="preserve">: </w:t>
                  </w:r>
                  <w:r w:rsidR="00083491">
                    <w:rPr>
                      <w:color w:val="000000"/>
                      <w:sz w:val="26"/>
                      <w:szCs w:val="26"/>
                    </w:rPr>
                    <w:t xml:space="preserve">Completed in </w:t>
                  </w:r>
                  <w:r w:rsidR="00017F3E" w:rsidRPr="00CD6271">
                    <w:rPr>
                      <w:color w:val="000000"/>
                      <w:sz w:val="26"/>
                      <w:szCs w:val="26"/>
                    </w:rPr>
                    <w:t>201</w:t>
                  </w:r>
                  <w:r w:rsidR="00D174B0" w:rsidRPr="00CD6271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  <w:p w:rsidR="00F05E5D" w:rsidRDefault="00C05507" w:rsidP="00172A2B">
                  <w:pPr>
                    <w:pStyle w:val="Section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F05E5D" w:rsidRDefault="00F05E5D" w:rsidP="00172A2B">
                  <w:pPr>
                    <w:pStyle w:val="Section"/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F05E5D" w:rsidRDefault="00F05E5D" w:rsidP="00172A2B">
                  <w:pPr>
                    <w:pStyle w:val="Section"/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172A2B" w:rsidRPr="00FF179D" w:rsidRDefault="00CD6271" w:rsidP="00172A2B">
                  <w:pPr>
                    <w:pStyle w:val="Section"/>
                  </w:pPr>
                  <w:r w:rsidRPr="00CD6271">
                    <w:rPr>
                      <w:bCs/>
                      <w:iCs/>
                      <w:sz w:val="28"/>
                      <w:szCs w:val="28"/>
                    </w:rPr>
                    <w:t xml:space="preserve">Technical </w:t>
                  </w:r>
                  <w:r w:rsidR="00FF179D">
                    <w:rPr>
                      <w:bCs/>
                      <w:iCs/>
                      <w:sz w:val="28"/>
                      <w:szCs w:val="28"/>
                    </w:rPr>
                    <w:t>Experience</w:t>
                  </w:r>
                </w:p>
                <w:p w:rsidR="00F05E5D" w:rsidRDefault="00DA2B30" w:rsidP="00C05507">
                  <w:pPr>
                    <w:rPr>
                      <w:sz w:val="24"/>
                      <w:szCs w:val="24"/>
                    </w:rPr>
                  </w:pPr>
                  <w:r w:rsidRPr="00F05E5D">
                    <w:rPr>
                      <w:b/>
                      <w:bCs/>
                      <w:sz w:val="24"/>
                      <w:szCs w:val="24"/>
                    </w:rPr>
                    <w:lastRenderedPageBreak/>
                    <w:t>Operating Systems:</w:t>
                  </w:r>
                  <w:r w:rsidRPr="00F05E5D">
                    <w:rPr>
                      <w:sz w:val="24"/>
                      <w:szCs w:val="24"/>
                    </w:rPr>
                    <w:t xml:space="preserve"> Windows9X, Windows2000, Windows ME, Windows XP, Wind</w:t>
                  </w:r>
                  <w:r w:rsidR="00C05507" w:rsidRPr="00F05E5D">
                    <w:rPr>
                      <w:sz w:val="24"/>
                      <w:szCs w:val="24"/>
                    </w:rPr>
                    <w:t xml:space="preserve">ows Vista, Linux, </w:t>
                  </w:r>
                </w:p>
                <w:p w:rsidR="009D4733" w:rsidRPr="00FC0B64" w:rsidRDefault="00C05507" w:rsidP="00C05507">
                  <w:pPr>
                    <w:rPr>
                      <w:sz w:val="28"/>
                      <w:szCs w:val="28"/>
                    </w:rPr>
                  </w:pPr>
                  <w:r w:rsidRPr="00F05E5D">
                    <w:rPr>
                      <w:sz w:val="24"/>
                      <w:szCs w:val="24"/>
                    </w:rPr>
                    <w:t>Unix, MS DOS.</w:t>
                  </w:r>
                  <w:r w:rsidR="00DA2B30" w:rsidRPr="00F05E5D">
                    <w:rPr>
                      <w:sz w:val="24"/>
                      <w:szCs w:val="24"/>
                    </w:rPr>
                    <w:br/>
                  </w:r>
                  <w:r w:rsidR="00DA2B30" w:rsidRPr="00F05E5D">
                    <w:rPr>
                      <w:b/>
                      <w:bCs/>
                      <w:sz w:val="24"/>
                      <w:szCs w:val="24"/>
                    </w:rPr>
                    <w:t>Office Package:</w:t>
                  </w:r>
                  <w:r w:rsidR="00DA2B30" w:rsidRPr="00F05E5D">
                    <w:rPr>
                      <w:sz w:val="24"/>
                      <w:szCs w:val="24"/>
                    </w:rPr>
                    <w:t xml:space="preserve"> Microsoft Word, Microsoft Excel, Microsoft Access, Microsoft PowerPoint, Microsoft Outlook Express</w:t>
                  </w:r>
                </w:p>
                <w:p w:rsidR="00FC0B64" w:rsidRPr="00FC0B64" w:rsidRDefault="00FC0B64" w:rsidP="00C05507">
                  <w:pPr>
                    <w:rPr>
                      <w:color w:val="ED7D31" w:themeColor="accent2"/>
                      <w:sz w:val="28"/>
                      <w:szCs w:val="28"/>
                    </w:rPr>
                  </w:pPr>
                  <w:r w:rsidRPr="00FC0B64">
                    <w:rPr>
                      <w:color w:val="ED7D31" w:themeColor="accent2"/>
                      <w:sz w:val="28"/>
                      <w:szCs w:val="28"/>
                    </w:rPr>
                    <w:t>Hardware Skills</w:t>
                  </w:r>
                </w:p>
                <w:p w:rsidR="00FC0B64" w:rsidRPr="00FC0B64" w:rsidRDefault="00E61247" w:rsidP="00C0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FC0B64" w:rsidRPr="00FC0B64"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 w:rsidR="00FC0B64" w:rsidRPr="00FC0B64">
                    <w:rPr>
                      <w:sz w:val="24"/>
                      <w:szCs w:val="24"/>
                    </w:rPr>
                    <w:t>assembling</w:t>
                  </w:r>
                  <w:proofErr w:type="gramEnd"/>
                  <w:r w:rsidR="00FC0B64" w:rsidRPr="00FC0B64">
                    <w:rPr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="00FC0B64" w:rsidRPr="00FC0B64">
                    <w:rPr>
                      <w:sz w:val="24"/>
                      <w:szCs w:val="24"/>
                    </w:rPr>
                    <w:t>Deassembling</w:t>
                  </w:r>
                  <w:proofErr w:type="spellEnd"/>
                  <w:r w:rsidR="00FC0B64" w:rsidRPr="00FC0B6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FC0B64" w:rsidRPr="00FC0B64">
                    <w:rPr>
                      <w:sz w:val="24"/>
                      <w:szCs w:val="24"/>
                    </w:rPr>
                    <w:t>- Troubleshooting hardware and software problems.</w:t>
                  </w:r>
                  <w:r w:rsidR="00FC0B64" w:rsidRPr="00FC0B6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FC0B64" w:rsidRPr="00FC0B64">
                    <w:rPr>
                      <w:sz w:val="24"/>
                      <w:szCs w:val="24"/>
                    </w:rPr>
                    <w:t>- Installing and configuring the peripherals, components and drivers</w:t>
                  </w:r>
                  <w:r w:rsidR="00FC0B64" w:rsidRPr="00FC0B6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FC0B64" w:rsidRPr="00FC0B64">
                    <w:rPr>
                      <w:sz w:val="24"/>
                      <w:szCs w:val="24"/>
                    </w:rPr>
                    <w:t>- Installing software and application to user standards</w:t>
                  </w:r>
                  <w:r w:rsidR="00FC0B64" w:rsidRPr="00FC0B6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FC0B64" w:rsidRPr="00FC0B64">
                    <w:rPr>
                      <w:sz w:val="24"/>
                      <w:szCs w:val="24"/>
                    </w:rPr>
                    <w:t>- Sound knowledge of digital and analog embedded computer hardware</w:t>
                  </w:r>
                  <w:r w:rsidR="00FC0B64" w:rsidRPr="00FC0B6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FC0B64" w:rsidRPr="00FC0B64">
                    <w:rPr>
                      <w:sz w:val="24"/>
                      <w:szCs w:val="24"/>
                    </w:rPr>
                    <w:t>- Deep knowledge of printer and cartage refilling.</w:t>
                  </w:r>
                  <w:r w:rsidR="00FC0B64" w:rsidRPr="00FC0B6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FC0B64" w:rsidRPr="00FC0B64">
                    <w:rPr>
                      <w:sz w:val="24"/>
                      <w:szCs w:val="24"/>
                    </w:rPr>
                    <w:t>- Solid understanding of all phases of SMPS and UPS.</w:t>
                  </w:r>
                  <w:r w:rsidR="00FC0B64" w:rsidRPr="00FC0B6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FC0B64" w:rsidRPr="00FC0B64">
                    <w:rPr>
                      <w:sz w:val="24"/>
                      <w:szCs w:val="24"/>
                    </w:rPr>
                    <w:t>- Configuring and troubleshooting desktops, laptops.</w:t>
                  </w:r>
                  <w:r w:rsidR="00FC0B64" w:rsidRPr="00FC0B6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FC0B64" w:rsidRPr="00FC0B64">
                    <w:rPr>
                      <w:sz w:val="24"/>
                      <w:szCs w:val="24"/>
                    </w:rPr>
                    <w:t xml:space="preserve">- Installed Hard disks, Floppy drives, CD Drives, Sound Blaster cards, CPU, Memory, Power 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8F0C33">
                    <w:rPr>
                      <w:sz w:val="24"/>
                      <w:szCs w:val="24"/>
                    </w:rPr>
                    <w:t xml:space="preserve">  </w:t>
                  </w:r>
                  <w:r w:rsidR="00FC0B64" w:rsidRPr="00FC0B64">
                    <w:rPr>
                      <w:sz w:val="24"/>
                      <w:szCs w:val="24"/>
                    </w:rPr>
                    <w:t>supply unit, Network card, Video graphics card, Hard disk controller card on PC systems.</w:t>
                  </w:r>
                  <w:r w:rsidR="00FC0B64" w:rsidRPr="00FC0B6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  <w:r w:rsidR="00FC0B64" w:rsidRPr="00FC0B64">
                    <w:rPr>
                      <w:sz w:val="24"/>
                      <w:szCs w:val="24"/>
                    </w:rPr>
                    <w:t>- Troubleshooting of personal computers. On line Support to customers concerning their computer problems</w:t>
                  </w:r>
                </w:p>
                <w:p w:rsidR="00521731" w:rsidRPr="00FC0B64" w:rsidRDefault="00521731" w:rsidP="00521731">
                  <w:pPr>
                    <w:pStyle w:val="ListBullet"/>
                    <w:widowControl w:val="0"/>
                    <w:numPr>
                      <w:ilvl w:val="0"/>
                      <w:numId w:val="0"/>
                    </w:numPr>
                    <w:tabs>
                      <w:tab w:val="left" w:pos="720"/>
                      <w:tab w:val="left" w:pos="1440"/>
                    </w:tabs>
                    <w:autoSpaceDE w:val="0"/>
                    <w:autoSpaceDN w:val="0"/>
                    <w:adjustRightInd w:val="0"/>
                    <w:spacing w:after="0"/>
                    <w:ind w:left="360" w:hanging="360"/>
                    <w:rPr>
                      <w:color w:val="ED7D31" w:themeColor="accent2"/>
                      <w:sz w:val="28"/>
                      <w:szCs w:val="28"/>
                    </w:rPr>
                  </w:pPr>
                  <w:r w:rsidRPr="00FC0B64">
                    <w:rPr>
                      <w:color w:val="ED7D31" w:themeColor="accent2"/>
                      <w:sz w:val="28"/>
                      <w:szCs w:val="28"/>
                    </w:rPr>
                    <w:t>Key Skills</w:t>
                  </w:r>
                </w:p>
                <w:p w:rsidR="00521731" w:rsidRPr="00521731" w:rsidRDefault="00521731" w:rsidP="00521731">
                  <w:pPr>
                    <w:pStyle w:val="ListBullet"/>
                    <w:widowControl w:val="0"/>
                    <w:numPr>
                      <w:ilvl w:val="0"/>
                      <w:numId w:val="0"/>
                    </w:numPr>
                    <w:tabs>
                      <w:tab w:val="left" w:pos="720"/>
                      <w:tab w:val="left" w:pos="1440"/>
                    </w:tabs>
                    <w:autoSpaceDE w:val="0"/>
                    <w:autoSpaceDN w:val="0"/>
                    <w:adjustRightInd w:val="0"/>
                    <w:spacing w:after="0"/>
                    <w:ind w:left="360" w:hanging="360"/>
                    <w:rPr>
                      <w:color w:val="ED7D31" w:themeColor="accent2"/>
                      <w:sz w:val="26"/>
                      <w:szCs w:val="26"/>
                    </w:rPr>
                  </w:pPr>
                  <w:r>
                    <w:t xml:space="preserve">        </w:t>
                  </w:r>
                  <w:r w:rsidR="00640C90">
                    <w:t xml:space="preserve">            </w:t>
                  </w:r>
                  <w:r>
                    <w:t xml:space="preserve"> </w:t>
                  </w:r>
                  <w:r w:rsidRPr="00521731">
                    <w:rPr>
                      <w:sz w:val="24"/>
                      <w:szCs w:val="24"/>
                    </w:rPr>
                    <w:t>-Expertise in Assembling and disassembling the computer.</w:t>
                  </w:r>
                  <w:r w:rsidRPr="00521731">
                    <w:rPr>
                      <w:sz w:val="24"/>
                      <w:szCs w:val="24"/>
                    </w:rPr>
                    <w:br/>
                  </w:r>
                  <w:r w:rsidR="00640C90">
                    <w:rPr>
                      <w:sz w:val="24"/>
                      <w:szCs w:val="24"/>
                    </w:rPr>
                    <w:t xml:space="preserve">           </w:t>
                  </w:r>
                  <w:r w:rsidRPr="00521731">
                    <w:rPr>
                      <w:sz w:val="24"/>
                      <w:szCs w:val="24"/>
                    </w:rPr>
                    <w:t>-Strong in troubleshooting any computer system.</w:t>
                  </w:r>
                  <w:r w:rsidRPr="00521731">
                    <w:rPr>
                      <w:sz w:val="24"/>
                      <w:szCs w:val="24"/>
                    </w:rPr>
                    <w:br/>
                  </w:r>
                  <w:r w:rsidR="00640C90">
                    <w:rPr>
                      <w:sz w:val="24"/>
                      <w:szCs w:val="24"/>
                    </w:rPr>
                    <w:t xml:space="preserve">           </w:t>
                  </w:r>
                  <w:r w:rsidRPr="00521731">
                    <w:rPr>
                      <w:sz w:val="24"/>
                      <w:szCs w:val="24"/>
                    </w:rPr>
                    <w:t>-Excellent knowledge of networking essentials.</w:t>
                  </w:r>
                  <w:r w:rsidRPr="00521731">
                    <w:rPr>
                      <w:sz w:val="24"/>
                      <w:szCs w:val="24"/>
                    </w:rPr>
                    <w:br/>
                  </w:r>
                  <w:r w:rsidR="00640C90">
                    <w:rPr>
                      <w:sz w:val="24"/>
                      <w:szCs w:val="24"/>
                    </w:rPr>
                    <w:t xml:space="preserve">           </w:t>
                  </w:r>
                  <w:r w:rsidRPr="00521731">
                    <w:rPr>
                      <w:sz w:val="24"/>
                      <w:szCs w:val="24"/>
                    </w:rPr>
                    <w:t>-Expertise in managing and administrating user domain and accounts.</w:t>
                  </w:r>
                  <w:r w:rsidRPr="00521731">
                    <w:rPr>
                      <w:sz w:val="24"/>
                      <w:szCs w:val="24"/>
                    </w:rPr>
                    <w:br/>
                  </w:r>
                  <w:r w:rsidR="00640C90">
                    <w:rPr>
                      <w:sz w:val="24"/>
                      <w:szCs w:val="24"/>
                    </w:rPr>
                    <w:t xml:space="preserve">           </w:t>
                  </w:r>
                  <w:r w:rsidRPr="00521731">
                    <w:rPr>
                      <w:sz w:val="24"/>
                      <w:szCs w:val="24"/>
                    </w:rPr>
                    <w:t>-Expertise in troubleshooting windows operating system, server 2008, networking LAN &amp; WAN.</w:t>
                  </w:r>
                  <w:r w:rsidRPr="00521731">
                    <w:rPr>
                      <w:sz w:val="24"/>
                      <w:szCs w:val="24"/>
                    </w:rPr>
                    <w:br/>
                  </w:r>
                  <w:r w:rsidR="00640C90">
                    <w:rPr>
                      <w:sz w:val="24"/>
                      <w:szCs w:val="24"/>
                    </w:rPr>
                    <w:t xml:space="preserve">           </w:t>
                  </w:r>
                  <w:r w:rsidRPr="00521731">
                    <w:rPr>
                      <w:sz w:val="24"/>
                      <w:szCs w:val="24"/>
                    </w:rPr>
                    <w:t>-Expertise in configuring router switches and designs IP addressing scheme-using subnets.</w:t>
                  </w:r>
                  <w:r w:rsidRPr="00521731">
                    <w:rPr>
                      <w:sz w:val="24"/>
                      <w:szCs w:val="24"/>
                    </w:rPr>
                    <w:br/>
                  </w:r>
                  <w:r w:rsidR="00640C90">
                    <w:rPr>
                      <w:sz w:val="24"/>
                      <w:szCs w:val="24"/>
                    </w:rPr>
                    <w:t xml:space="preserve">           </w:t>
                  </w:r>
                  <w:r w:rsidRPr="00521731">
                    <w:rPr>
                      <w:sz w:val="24"/>
                      <w:szCs w:val="24"/>
                    </w:rPr>
                    <w:t>-Proficiency in Computer Hardware, Microsoft Products</w:t>
                  </w:r>
                  <w:r>
                    <w:t>.</w:t>
                  </w:r>
                </w:p>
                <w:p w:rsidR="00E636EA" w:rsidRPr="00FC0B64" w:rsidRDefault="00E636EA" w:rsidP="00E636EA">
                  <w:pPr>
                    <w:pStyle w:val="ListBullet"/>
                    <w:widowControl w:val="0"/>
                    <w:numPr>
                      <w:ilvl w:val="0"/>
                      <w:numId w:val="0"/>
                    </w:numPr>
                    <w:tabs>
                      <w:tab w:val="left" w:pos="720"/>
                      <w:tab w:val="left" w:pos="1440"/>
                    </w:tabs>
                    <w:autoSpaceDE w:val="0"/>
                    <w:autoSpaceDN w:val="0"/>
                    <w:adjustRightInd w:val="0"/>
                    <w:spacing w:after="0"/>
                    <w:ind w:left="360" w:hanging="360"/>
                    <w:rPr>
                      <w:color w:val="ED7D31" w:themeColor="accent2"/>
                      <w:sz w:val="28"/>
                      <w:szCs w:val="28"/>
                    </w:rPr>
                  </w:pPr>
                  <w:r w:rsidRPr="00FC0B64">
                    <w:rPr>
                      <w:color w:val="ED7D31" w:themeColor="accent2"/>
                      <w:sz w:val="28"/>
                      <w:szCs w:val="28"/>
                    </w:rPr>
                    <w:t>Responsib</w:t>
                  </w:r>
                  <w:r w:rsidR="00030060" w:rsidRPr="00FC0B64">
                    <w:rPr>
                      <w:color w:val="ED7D31" w:themeColor="accent2"/>
                      <w:sz w:val="28"/>
                      <w:szCs w:val="28"/>
                    </w:rPr>
                    <w:t>ility</w:t>
                  </w:r>
                </w:p>
                <w:p w:rsidR="00C674B5" w:rsidRPr="00521731" w:rsidRDefault="00B431C9" w:rsidP="007F530B">
                  <w:pPr>
                    <w:tabs>
                      <w:tab w:val="left" w:pos="1941"/>
                    </w:tabs>
                    <w:rPr>
                      <w:sz w:val="24"/>
                      <w:szCs w:val="24"/>
                    </w:rPr>
                  </w:pPr>
                  <w:r w:rsidRPr="00521731">
                    <w:rPr>
                      <w:color w:val="ED7D31" w:themeColor="accent2"/>
                      <w:sz w:val="24"/>
                      <w:szCs w:val="24"/>
                    </w:rPr>
                    <w:t xml:space="preserve">              </w:t>
                  </w:r>
                  <w:r w:rsidR="00521731">
                    <w:rPr>
                      <w:color w:val="ED7D31" w:themeColor="accent2"/>
                      <w:sz w:val="24"/>
                      <w:szCs w:val="24"/>
                    </w:rPr>
                    <w:t xml:space="preserve">   </w:t>
                  </w:r>
                  <w:r w:rsidR="00E636EA" w:rsidRPr="00521731">
                    <w:rPr>
                      <w:sz w:val="24"/>
                      <w:szCs w:val="24"/>
                    </w:rPr>
                    <w:t>-Inspecting, installing and testing the machinery.</w:t>
                  </w:r>
                  <w:r w:rsidR="00E636EA" w:rsidRPr="00521731">
                    <w:rPr>
                      <w:sz w:val="24"/>
                      <w:szCs w:val="24"/>
                    </w:rPr>
                    <w:br/>
                  </w:r>
                  <w:r w:rsidR="00521731">
                    <w:rPr>
                      <w:sz w:val="24"/>
                      <w:szCs w:val="24"/>
                    </w:rPr>
                    <w:t xml:space="preserve">                </w:t>
                  </w:r>
                  <w:r w:rsidRPr="00521731">
                    <w:rPr>
                      <w:sz w:val="24"/>
                      <w:szCs w:val="24"/>
                    </w:rPr>
                    <w:t xml:space="preserve"> </w:t>
                  </w:r>
                  <w:r w:rsidR="00E636EA" w:rsidRPr="00521731">
                    <w:rPr>
                      <w:sz w:val="24"/>
                      <w:szCs w:val="24"/>
                    </w:rPr>
                    <w:t>-Setup and operate machine tools.</w:t>
                  </w:r>
                  <w:r w:rsidR="00E636EA" w:rsidRPr="00521731">
                    <w:rPr>
                      <w:sz w:val="24"/>
                      <w:szCs w:val="24"/>
                    </w:rPr>
                    <w:br/>
                  </w:r>
                  <w:r w:rsidR="00521731">
                    <w:rPr>
                      <w:sz w:val="24"/>
                      <w:szCs w:val="24"/>
                    </w:rPr>
                    <w:t xml:space="preserve">               </w:t>
                  </w:r>
                  <w:r w:rsidRPr="00521731">
                    <w:rPr>
                      <w:sz w:val="24"/>
                      <w:szCs w:val="24"/>
                    </w:rPr>
                    <w:t xml:space="preserve"> </w:t>
                  </w:r>
                  <w:r w:rsidR="00521731">
                    <w:rPr>
                      <w:sz w:val="24"/>
                      <w:szCs w:val="24"/>
                    </w:rPr>
                    <w:t xml:space="preserve"> </w:t>
                  </w:r>
                  <w:r w:rsidR="00E636EA" w:rsidRPr="00521731">
                    <w:rPr>
                      <w:sz w:val="24"/>
                      <w:szCs w:val="24"/>
                    </w:rPr>
                    <w:t>-Deal with all hardware problems in computer and printers.</w:t>
                  </w:r>
                  <w:r w:rsidR="00E636EA" w:rsidRPr="00521731">
                    <w:rPr>
                      <w:sz w:val="24"/>
                      <w:szCs w:val="24"/>
                    </w:rPr>
                    <w:br/>
                  </w:r>
                  <w:r w:rsidR="00521731">
                    <w:rPr>
                      <w:sz w:val="24"/>
                      <w:szCs w:val="24"/>
                    </w:rPr>
                    <w:t xml:space="preserve">                 </w:t>
                  </w:r>
                  <w:r w:rsidR="00E636EA" w:rsidRPr="00521731">
                    <w:rPr>
                      <w:sz w:val="24"/>
                      <w:szCs w:val="24"/>
                    </w:rPr>
                    <w:t>-Perform my roles, responsibilities and duty as service engineer.</w:t>
                  </w:r>
                  <w:r w:rsidR="00E636EA" w:rsidRPr="00521731">
                    <w:rPr>
                      <w:sz w:val="24"/>
                      <w:szCs w:val="24"/>
                    </w:rPr>
                    <w:br/>
                  </w:r>
                  <w:r w:rsidR="00521731">
                    <w:rPr>
                      <w:sz w:val="24"/>
                      <w:szCs w:val="24"/>
                    </w:rPr>
                    <w:t xml:space="preserve">                 </w:t>
                  </w:r>
                  <w:r w:rsidR="00E636EA" w:rsidRPr="00521731">
                    <w:rPr>
                      <w:sz w:val="24"/>
                      <w:szCs w:val="24"/>
                    </w:rPr>
                    <w:t>-Test and check performance of hardware and software</w:t>
                  </w:r>
                  <w:r w:rsidR="00E636EA" w:rsidRPr="00521731">
                    <w:rPr>
                      <w:sz w:val="24"/>
                      <w:szCs w:val="24"/>
                    </w:rPr>
                    <w:br/>
                  </w:r>
                  <w:r w:rsidRPr="00521731">
                    <w:rPr>
                      <w:sz w:val="24"/>
                      <w:szCs w:val="24"/>
                    </w:rPr>
                    <w:t xml:space="preserve">               </w:t>
                  </w:r>
                  <w:r w:rsidR="00521731">
                    <w:rPr>
                      <w:sz w:val="24"/>
                      <w:szCs w:val="24"/>
                    </w:rPr>
                    <w:t xml:space="preserve"> </w:t>
                  </w:r>
                  <w:r w:rsidRPr="00521731">
                    <w:rPr>
                      <w:sz w:val="24"/>
                      <w:szCs w:val="24"/>
                    </w:rPr>
                    <w:t xml:space="preserve"> </w:t>
                  </w:r>
                  <w:r w:rsidR="00E636EA" w:rsidRPr="00521731">
                    <w:rPr>
                      <w:sz w:val="24"/>
                      <w:szCs w:val="24"/>
                    </w:rPr>
                    <w:t>-Identify if any un usual problem occurs.</w:t>
                  </w:r>
                  <w:r w:rsidR="00E636EA" w:rsidRPr="00521731">
                    <w:rPr>
                      <w:sz w:val="24"/>
                      <w:szCs w:val="24"/>
                    </w:rPr>
                    <w:br/>
                  </w:r>
                  <w:r w:rsidR="00521731">
                    <w:rPr>
                      <w:sz w:val="24"/>
                      <w:szCs w:val="24"/>
                    </w:rPr>
                    <w:t xml:space="preserve">                 </w:t>
                  </w:r>
                  <w:r w:rsidR="00E636EA" w:rsidRPr="00521731">
                    <w:rPr>
                      <w:sz w:val="24"/>
                      <w:szCs w:val="24"/>
                    </w:rPr>
                    <w:t>-Understanding and coordination with customers.</w:t>
                  </w:r>
                  <w:r w:rsidR="00E636EA" w:rsidRPr="00521731">
                    <w:rPr>
                      <w:sz w:val="24"/>
                      <w:szCs w:val="24"/>
                    </w:rPr>
                    <w:br/>
                  </w:r>
                  <w:r w:rsidRPr="00521731">
                    <w:rPr>
                      <w:sz w:val="24"/>
                      <w:szCs w:val="24"/>
                    </w:rPr>
                    <w:t xml:space="preserve">                 </w:t>
                  </w:r>
                  <w:r w:rsidR="00E636EA" w:rsidRPr="00521731">
                    <w:rPr>
                      <w:sz w:val="24"/>
                      <w:szCs w:val="24"/>
                    </w:rPr>
                    <w:t>-Making sure that all necessary spare items are available.</w:t>
                  </w:r>
                  <w:r w:rsidR="00E636EA" w:rsidRPr="00521731">
                    <w:rPr>
                      <w:sz w:val="24"/>
                      <w:szCs w:val="24"/>
                    </w:rPr>
                    <w:br/>
                  </w:r>
                  <w:r w:rsidR="00521731" w:rsidRPr="00521731">
                    <w:rPr>
                      <w:sz w:val="24"/>
                      <w:szCs w:val="24"/>
                    </w:rPr>
                    <w:t xml:space="preserve">                 </w:t>
                  </w:r>
                  <w:r w:rsidR="00E636EA" w:rsidRPr="00521731">
                    <w:rPr>
                      <w:sz w:val="24"/>
                      <w:szCs w:val="24"/>
                    </w:rPr>
                    <w:t>-Keeping note of all day to day activities.</w:t>
                  </w:r>
                  <w:r w:rsidR="00C674B5" w:rsidRPr="00521731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FC0B64" w:rsidRDefault="00FC0B64" w:rsidP="0060141E">
                  <w:pPr>
                    <w:pStyle w:val="Section"/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60141E" w:rsidRDefault="0060141E" w:rsidP="0060141E">
                  <w:pPr>
                    <w:pStyle w:val="Section"/>
                  </w:pPr>
                  <w:r w:rsidRPr="00B34FED">
                    <w:rPr>
                      <w:bCs/>
                      <w:iCs/>
                      <w:sz w:val="28"/>
                      <w:szCs w:val="28"/>
                    </w:rPr>
                    <w:lastRenderedPageBreak/>
                    <w:t>Personal Skills</w:t>
                  </w:r>
                </w:p>
                <w:p w:rsidR="0060141E" w:rsidRPr="00CD6271" w:rsidRDefault="0060141E" w:rsidP="00073A50">
                  <w:pPr>
                    <w:pStyle w:val="ListBullet"/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CD6271">
                    <w:rPr>
                      <w:sz w:val="26"/>
                      <w:szCs w:val="26"/>
                    </w:rPr>
                    <w:t>Optimistic Approach</w:t>
                  </w:r>
                </w:p>
                <w:p w:rsidR="0060141E" w:rsidRPr="00CD6271" w:rsidRDefault="0060141E" w:rsidP="00073A50">
                  <w:pPr>
                    <w:pStyle w:val="ListBullet"/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CD6271">
                    <w:rPr>
                      <w:sz w:val="26"/>
                      <w:szCs w:val="26"/>
                    </w:rPr>
                    <w:t>Ability to work in a team</w:t>
                  </w:r>
                </w:p>
                <w:p w:rsidR="0060141E" w:rsidRDefault="0060141E" w:rsidP="00073A50">
                  <w:pPr>
                    <w:pStyle w:val="ListBullet"/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CD6271">
                    <w:rPr>
                      <w:sz w:val="26"/>
                      <w:szCs w:val="26"/>
                    </w:rPr>
                    <w:t>Ability to communicate well</w:t>
                  </w:r>
                </w:p>
                <w:p w:rsidR="00777B35" w:rsidRDefault="00777B35" w:rsidP="00777B35">
                  <w:pPr>
                    <w:pStyle w:val="Section"/>
                    <w:rPr>
                      <w:bCs/>
                      <w:iCs/>
                      <w:sz w:val="28"/>
                      <w:szCs w:val="28"/>
                    </w:rPr>
                  </w:pPr>
                  <w:r w:rsidRPr="00777B35">
                    <w:rPr>
                      <w:bCs/>
                      <w:iCs/>
                      <w:sz w:val="28"/>
                      <w:szCs w:val="28"/>
                    </w:rPr>
                    <w:t>Professional Experience</w:t>
                  </w:r>
                </w:p>
                <w:p w:rsidR="00BD7D34" w:rsidRDefault="00777B35" w:rsidP="00777B35">
                  <w:pPr>
                    <w:pStyle w:val="ListParagraph"/>
                    <w:numPr>
                      <w:ilvl w:val="0"/>
                      <w:numId w:val="20"/>
                    </w:numPr>
                    <w:ind w:left="1080"/>
                    <w:rPr>
                      <w:sz w:val="28"/>
                      <w:szCs w:val="28"/>
                    </w:rPr>
                  </w:pPr>
                  <w:r w:rsidRPr="00777B35">
                    <w:rPr>
                      <w:sz w:val="28"/>
                      <w:szCs w:val="28"/>
                    </w:rPr>
                    <w:t xml:space="preserve">2 </w:t>
                  </w:r>
                  <w:proofErr w:type="spellStart"/>
                  <w:r w:rsidRPr="00777B35">
                    <w:rPr>
                      <w:sz w:val="28"/>
                      <w:szCs w:val="28"/>
                    </w:rPr>
                    <w:t>years experience</w:t>
                  </w:r>
                  <w:proofErr w:type="spellEnd"/>
                  <w:r w:rsidRPr="00777B35">
                    <w:rPr>
                      <w:sz w:val="28"/>
                      <w:szCs w:val="28"/>
                    </w:rPr>
                    <w:t xml:space="preserve"> in the field of Hardware and Networking</w:t>
                  </w:r>
                  <w:r w:rsidR="00BD7D34">
                    <w:rPr>
                      <w:sz w:val="28"/>
                      <w:szCs w:val="28"/>
                    </w:rPr>
                    <w:t xml:space="preserve"> </w:t>
                  </w:r>
                </w:p>
                <w:p w:rsidR="00FC0B64" w:rsidRPr="00FC0B64" w:rsidRDefault="00BD7D34" w:rsidP="00FC0B64">
                  <w:pPr>
                    <w:pStyle w:val="ListParagraph"/>
                    <w:ind w:left="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In </w:t>
                  </w:r>
                  <w:r w:rsidR="003E4B63">
                    <w:rPr>
                      <w:sz w:val="28"/>
                      <w:szCs w:val="28"/>
                    </w:rPr>
                    <w:t>ESSAR ASSOCIATES</w:t>
                  </w:r>
                  <w:r w:rsidR="00777B35" w:rsidRPr="00777B35">
                    <w:rPr>
                      <w:sz w:val="28"/>
                      <w:szCs w:val="28"/>
                    </w:rPr>
                    <w:t xml:space="preserve"> </w:t>
                  </w:r>
                  <w:r w:rsidR="003E4B63">
                    <w:rPr>
                      <w:sz w:val="28"/>
                      <w:szCs w:val="28"/>
                    </w:rPr>
                    <w:t xml:space="preserve">in </w:t>
                  </w:r>
                  <w:proofErr w:type="spellStart"/>
                  <w:r w:rsidR="003E4B63">
                    <w:rPr>
                      <w:sz w:val="28"/>
                      <w:szCs w:val="28"/>
                    </w:rPr>
                    <w:t>india</w:t>
                  </w:r>
                  <w:proofErr w:type="spellEnd"/>
                  <w:r w:rsidR="003E4B63">
                    <w:rPr>
                      <w:sz w:val="28"/>
                      <w:szCs w:val="28"/>
                    </w:rPr>
                    <w:t>(Till 1</w:t>
                  </w:r>
                  <w:r w:rsidR="003E4B63" w:rsidRPr="003E4B63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 w:rsidR="003E4B63">
                    <w:rPr>
                      <w:sz w:val="28"/>
                      <w:szCs w:val="28"/>
                    </w:rPr>
                    <w:t xml:space="preserve"> July 2015 to 30</w:t>
                  </w:r>
                  <w:r w:rsidR="003E4B63" w:rsidRPr="003E4B63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3E4B63">
                    <w:rPr>
                      <w:sz w:val="28"/>
                      <w:szCs w:val="28"/>
                    </w:rPr>
                    <w:t xml:space="preserve"> March2017)</w:t>
                  </w:r>
                  <w:r w:rsidR="00FC0B64">
                    <w:rPr>
                      <w:sz w:val="28"/>
                      <w:szCs w:val="28"/>
                    </w:rPr>
                    <w:t xml:space="preserve"> </w:t>
                  </w:r>
                </w:p>
                <w:p w:rsidR="00F0286D" w:rsidRPr="00E70DC6" w:rsidRDefault="0060141E" w:rsidP="00E70DC6">
                  <w:pPr>
                    <w:pStyle w:val="Section"/>
                    <w:rPr>
                      <w:bCs/>
                      <w:iCs/>
                      <w:sz w:val="28"/>
                      <w:szCs w:val="28"/>
                    </w:rPr>
                  </w:pPr>
                  <w:r w:rsidRPr="00E70DC6">
                    <w:rPr>
                      <w:bCs/>
                      <w:iCs/>
                      <w:sz w:val="28"/>
                      <w:szCs w:val="28"/>
                    </w:rPr>
                    <w:t>Personal Profile</w:t>
                  </w:r>
                  <w:r w:rsidR="00DA2B30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60141E" w:rsidRPr="00CD6271" w:rsidRDefault="00E424BA" w:rsidP="00073A50">
                  <w:pPr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CD6271">
                    <w:rPr>
                      <w:sz w:val="26"/>
                      <w:szCs w:val="26"/>
                    </w:rPr>
                    <w:t>Date of Birth</w:t>
                  </w:r>
                  <w:r w:rsidRPr="00CD6271">
                    <w:rPr>
                      <w:sz w:val="26"/>
                      <w:szCs w:val="26"/>
                    </w:rPr>
                    <w:tab/>
                  </w:r>
                  <w:r w:rsidRPr="00CD6271">
                    <w:rPr>
                      <w:sz w:val="26"/>
                      <w:szCs w:val="26"/>
                    </w:rPr>
                    <w:tab/>
                    <w:t xml:space="preserve">: </w:t>
                  </w:r>
                  <w:r w:rsidR="00777B35">
                    <w:rPr>
                      <w:sz w:val="26"/>
                      <w:szCs w:val="26"/>
                    </w:rPr>
                    <w:t>27</w:t>
                  </w:r>
                  <w:r w:rsidR="00777B35" w:rsidRPr="00777B35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="00777B35">
                    <w:rPr>
                      <w:sz w:val="26"/>
                      <w:szCs w:val="26"/>
                    </w:rPr>
                    <w:t xml:space="preserve"> November 1992</w:t>
                  </w:r>
                </w:p>
                <w:p w:rsidR="0060141E" w:rsidRPr="00CD6271" w:rsidRDefault="0060141E" w:rsidP="00073A50">
                  <w:pPr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CD6271">
                    <w:rPr>
                      <w:sz w:val="26"/>
                      <w:szCs w:val="26"/>
                    </w:rPr>
                    <w:t>Gender</w:t>
                  </w:r>
                  <w:r w:rsidRPr="00CD6271">
                    <w:rPr>
                      <w:sz w:val="26"/>
                      <w:szCs w:val="26"/>
                    </w:rPr>
                    <w:tab/>
                  </w:r>
                  <w:r w:rsidRPr="00CD6271">
                    <w:rPr>
                      <w:sz w:val="26"/>
                      <w:szCs w:val="26"/>
                    </w:rPr>
                    <w:tab/>
                  </w:r>
                  <w:r w:rsidRPr="00CD6271">
                    <w:rPr>
                      <w:sz w:val="26"/>
                      <w:szCs w:val="26"/>
                    </w:rPr>
                    <w:tab/>
                    <w:t xml:space="preserve">: </w:t>
                  </w:r>
                  <w:r w:rsidR="00A70857" w:rsidRPr="00CD6271">
                    <w:rPr>
                      <w:sz w:val="26"/>
                      <w:szCs w:val="26"/>
                    </w:rPr>
                    <w:t>Male</w:t>
                  </w:r>
                </w:p>
                <w:p w:rsidR="00A70857" w:rsidRPr="00CD6271" w:rsidRDefault="00A70857" w:rsidP="00073A50">
                  <w:pPr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CD6271">
                    <w:rPr>
                      <w:rFonts w:cs="Times"/>
                      <w:bCs/>
                      <w:sz w:val="26"/>
                      <w:szCs w:val="26"/>
                    </w:rPr>
                    <w:t>Material Status                : Single</w:t>
                  </w:r>
                </w:p>
                <w:p w:rsidR="00A70857" w:rsidRPr="00CD6271" w:rsidRDefault="00A70857" w:rsidP="00073A50">
                  <w:pPr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CD6271">
                    <w:rPr>
                      <w:rFonts w:cs="Times"/>
                      <w:bCs/>
                      <w:sz w:val="26"/>
                      <w:szCs w:val="26"/>
                    </w:rPr>
                    <w:t>Passport Status                : Yes</w:t>
                  </w:r>
                </w:p>
                <w:p w:rsidR="0060141E" w:rsidRPr="00CD6271" w:rsidRDefault="0060141E" w:rsidP="00073A50">
                  <w:pPr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CD6271">
                    <w:rPr>
                      <w:sz w:val="26"/>
                      <w:szCs w:val="26"/>
                    </w:rPr>
                    <w:t>Languages known</w:t>
                  </w:r>
                  <w:r w:rsidR="007D68DC" w:rsidRPr="00CD6271">
                    <w:rPr>
                      <w:sz w:val="26"/>
                      <w:szCs w:val="26"/>
                    </w:rPr>
                    <w:t xml:space="preserve">           </w:t>
                  </w:r>
                  <w:r w:rsidR="00AB177D" w:rsidRPr="00CD6271">
                    <w:rPr>
                      <w:sz w:val="26"/>
                      <w:szCs w:val="26"/>
                    </w:rPr>
                    <w:t xml:space="preserve">: English, Malayalam, </w:t>
                  </w:r>
                  <w:r w:rsidR="00E70DC6" w:rsidRPr="00CD6271">
                    <w:rPr>
                      <w:sz w:val="26"/>
                      <w:szCs w:val="26"/>
                    </w:rPr>
                    <w:t xml:space="preserve">Hindi &amp; </w:t>
                  </w:r>
                  <w:r w:rsidR="00AB177D" w:rsidRPr="00CD6271">
                    <w:rPr>
                      <w:sz w:val="26"/>
                      <w:szCs w:val="26"/>
                    </w:rPr>
                    <w:t>Tamil</w:t>
                  </w:r>
                </w:p>
                <w:p w:rsidR="0060141E" w:rsidRPr="00CD6271" w:rsidRDefault="0060141E" w:rsidP="00073A50">
                  <w:pPr>
                    <w:numPr>
                      <w:ilvl w:val="0"/>
                      <w:numId w:val="6"/>
                    </w:numPr>
                    <w:ind w:right="180"/>
                    <w:rPr>
                      <w:sz w:val="26"/>
                      <w:szCs w:val="26"/>
                    </w:rPr>
                  </w:pPr>
                  <w:r w:rsidRPr="00CD6271">
                    <w:rPr>
                      <w:sz w:val="26"/>
                      <w:szCs w:val="26"/>
                    </w:rPr>
                    <w:t>Strengths</w:t>
                  </w:r>
                  <w:r w:rsidRPr="00CD6271">
                    <w:rPr>
                      <w:sz w:val="26"/>
                      <w:szCs w:val="26"/>
                    </w:rPr>
                    <w:tab/>
                  </w:r>
                  <w:r w:rsidRPr="00CD6271">
                    <w:rPr>
                      <w:sz w:val="26"/>
                      <w:szCs w:val="26"/>
                    </w:rPr>
                    <w:tab/>
                  </w:r>
                  <w:r w:rsidRPr="00CD6271">
                    <w:rPr>
                      <w:sz w:val="26"/>
                      <w:szCs w:val="26"/>
                    </w:rPr>
                    <w:tab/>
                    <w:t>: Confident, Witty, Strongly Build</w:t>
                  </w:r>
                </w:p>
                <w:p w:rsidR="00A70857" w:rsidRPr="008A3063" w:rsidRDefault="0060141E" w:rsidP="00073A50">
                  <w:pPr>
                    <w:numPr>
                      <w:ilvl w:val="0"/>
                      <w:numId w:val="6"/>
                    </w:numPr>
                    <w:ind w:right="180"/>
                  </w:pPr>
                  <w:r w:rsidRPr="00CD6271">
                    <w:rPr>
                      <w:sz w:val="26"/>
                      <w:szCs w:val="26"/>
                    </w:rPr>
                    <w:t>H</w:t>
                  </w:r>
                  <w:r w:rsidR="00A70857" w:rsidRPr="00CD6271">
                    <w:rPr>
                      <w:sz w:val="26"/>
                      <w:szCs w:val="26"/>
                    </w:rPr>
                    <w:t>obbies</w:t>
                  </w:r>
                  <w:r w:rsidR="00A70857" w:rsidRPr="00CD6271">
                    <w:rPr>
                      <w:sz w:val="26"/>
                      <w:szCs w:val="26"/>
                    </w:rPr>
                    <w:tab/>
                  </w:r>
                  <w:r w:rsidR="00A70857" w:rsidRPr="00CD6271">
                    <w:rPr>
                      <w:sz w:val="26"/>
                      <w:szCs w:val="26"/>
                    </w:rPr>
                    <w:tab/>
                  </w:r>
                  <w:r w:rsidR="00A70857" w:rsidRPr="00CD6271">
                    <w:rPr>
                      <w:sz w:val="26"/>
                      <w:szCs w:val="26"/>
                    </w:rPr>
                    <w:tab/>
                    <w:t>: Playing,</w:t>
                  </w:r>
                  <w:r w:rsidR="00F111EF" w:rsidRPr="00CD6271">
                    <w:rPr>
                      <w:sz w:val="26"/>
                      <w:szCs w:val="26"/>
                    </w:rPr>
                    <w:t xml:space="preserve"> Watching movies</w:t>
                  </w:r>
                  <w:r w:rsidR="00A70857" w:rsidRPr="00CD6271">
                    <w:rPr>
                      <w:sz w:val="26"/>
                      <w:szCs w:val="26"/>
                    </w:rPr>
                    <w:t>,</w:t>
                  </w:r>
                  <w:r w:rsidR="00E70DC6" w:rsidRPr="00CD6271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A70857" w:rsidRPr="00CD6271">
                    <w:rPr>
                      <w:sz w:val="26"/>
                      <w:szCs w:val="26"/>
                    </w:rPr>
                    <w:t>Browsin</w:t>
                  </w:r>
                  <w:r w:rsidR="008A4944" w:rsidRPr="00CD6271">
                    <w:rPr>
                      <w:sz w:val="26"/>
                      <w:szCs w:val="26"/>
                    </w:rPr>
                    <w:t>g</w:t>
                  </w:r>
                  <w:proofErr w:type="gramEnd"/>
                  <w:r w:rsidR="008A4944" w:rsidRPr="00CD6271">
                    <w:rPr>
                      <w:sz w:val="26"/>
                      <w:szCs w:val="26"/>
                    </w:rPr>
                    <w:t>.</w:t>
                  </w:r>
                </w:p>
                <w:p w:rsidR="008A3063" w:rsidRPr="008A3063" w:rsidRDefault="008A3063" w:rsidP="008A3063">
                  <w:pPr>
                    <w:ind w:right="180"/>
                    <w:rPr>
                      <w:color w:val="ED7D31" w:themeColor="accent2"/>
                      <w:sz w:val="32"/>
                      <w:szCs w:val="32"/>
                    </w:rPr>
                  </w:pPr>
                  <w:r w:rsidRPr="008A3063">
                    <w:rPr>
                      <w:color w:val="ED7D31" w:themeColor="accent2"/>
                      <w:sz w:val="32"/>
                      <w:szCs w:val="32"/>
                    </w:rPr>
                    <w:t>status</w:t>
                  </w:r>
                </w:p>
                <w:p w:rsidR="008A3063" w:rsidRPr="008A3063" w:rsidRDefault="008A3063" w:rsidP="008A3063">
                  <w:pPr>
                    <w:pStyle w:val="ListParagraph"/>
                    <w:numPr>
                      <w:ilvl w:val="0"/>
                      <w:numId w:val="26"/>
                    </w:numPr>
                    <w:ind w:right="180"/>
                    <w:rPr>
                      <w:sz w:val="24"/>
                      <w:szCs w:val="24"/>
                    </w:rPr>
                  </w:pPr>
                  <w:proofErr w:type="spellStart"/>
                  <w:r w:rsidRPr="008A3063">
                    <w:rPr>
                      <w:sz w:val="24"/>
                      <w:szCs w:val="24"/>
                    </w:rPr>
                    <w:t>Visitting</w:t>
                  </w:r>
                  <w:proofErr w:type="spellEnd"/>
                  <w:r w:rsidRPr="008A3063">
                    <w:rPr>
                      <w:sz w:val="24"/>
                      <w:szCs w:val="24"/>
                    </w:rPr>
                    <w:t xml:space="preserve"> Visa (Until June 30</w:t>
                  </w:r>
                  <w:r w:rsidRPr="008A306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8A3063">
                    <w:rPr>
                      <w:sz w:val="24"/>
                      <w:szCs w:val="24"/>
                    </w:rPr>
                    <w:t xml:space="preserve"> ) </w:t>
                  </w:r>
                </w:p>
                <w:p w:rsidR="008A3063" w:rsidRPr="009F7E0B" w:rsidRDefault="008A3063" w:rsidP="008A3063">
                  <w:pPr>
                    <w:ind w:right="180"/>
                  </w:pPr>
                  <w:r>
                    <w:t xml:space="preserve"> </w:t>
                  </w:r>
                </w:p>
                <w:p w:rsidR="009F7E0B" w:rsidRPr="009F7E0B" w:rsidRDefault="009F7E0B" w:rsidP="009F7E0B">
                  <w:pPr>
                    <w:pStyle w:val="Section"/>
                    <w:rPr>
                      <w:bCs/>
                      <w:iCs/>
                      <w:sz w:val="28"/>
                      <w:szCs w:val="28"/>
                    </w:rPr>
                  </w:pPr>
                  <w:r w:rsidRPr="009F7E0B">
                    <w:rPr>
                      <w:bCs/>
                      <w:iCs/>
                      <w:sz w:val="28"/>
                      <w:szCs w:val="28"/>
                    </w:rPr>
                    <w:t>Declaration</w:t>
                  </w:r>
                </w:p>
                <w:p w:rsidR="009F7E0B" w:rsidRDefault="009F7E0B" w:rsidP="009F7E0B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C7CF4">
                    <w:rPr>
                      <w:rFonts w:asciiTheme="majorHAnsi" w:hAnsiTheme="majorHAnsi"/>
                      <w:sz w:val="28"/>
                      <w:szCs w:val="28"/>
                    </w:rPr>
                    <w:t xml:space="preserve">I do hereby declare that the above mentioned information </w:t>
                  </w:r>
                  <w:proofErr w:type="gramStart"/>
                  <w:r w:rsidRPr="002C7CF4">
                    <w:rPr>
                      <w:rFonts w:asciiTheme="majorHAnsi" w:hAnsiTheme="majorHAnsi"/>
                      <w:sz w:val="28"/>
                      <w:szCs w:val="28"/>
                    </w:rPr>
                    <w:t>are</w:t>
                  </w:r>
                  <w:proofErr w:type="gramEnd"/>
                  <w:r w:rsidRPr="002C7CF4">
                    <w:rPr>
                      <w:rFonts w:asciiTheme="majorHAnsi" w:hAnsiTheme="majorHAnsi"/>
                      <w:sz w:val="28"/>
                      <w:szCs w:val="28"/>
                    </w:rPr>
                    <w:t xml:space="preserve"> true to the best of my knowledge and belief.</w:t>
                  </w:r>
                </w:p>
                <w:p w:rsidR="009F7E0B" w:rsidRDefault="009F7E0B" w:rsidP="009F7E0B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9F7E0B" w:rsidRDefault="009F7E0B" w:rsidP="00694D27">
                  <w:pPr>
                    <w:pStyle w:val="NoSpacing"/>
                  </w:pPr>
                </w:p>
              </w:tc>
            </w:tr>
            <w:tr w:rsidR="0060141E" w:rsidTr="009F7E0B">
              <w:trPr>
                <w:trHeight w:val="858"/>
              </w:trPr>
              <w:tc>
                <w:tcPr>
                  <w:tcW w:w="622" w:type="dxa"/>
                  <w:shd w:val="clear" w:color="auto" w:fill="9CC2E5" w:themeFill="accent1" w:themeFillTint="99"/>
                </w:tcPr>
                <w:p w:rsidR="0060141E" w:rsidRDefault="0060141E" w:rsidP="00626552">
                  <w:pPr>
                    <w:pStyle w:val="ListParagraph"/>
                    <w:ind w:left="1080"/>
                  </w:pPr>
                </w:p>
              </w:tc>
              <w:tc>
                <w:tcPr>
                  <w:tcW w:w="10576" w:type="dxa"/>
                  <w:tcMar>
                    <w:top w:w="360" w:type="dxa"/>
                    <w:left w:w="360" w:type="dxa"/>
                    <w:bottom w:w="360" w:type="dxa"/>
                    <w:right w:w="360" w:type="dxa"/>
                  </w:tcMar>
                </w:tcPr>
                <w:p w:rsidR="0060141E" w:rsidRDefault="0060141E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>
                  <w:bookmarkStart w:id="0" w:name="_GoBack"/>
                  <w:bookmarkEnd w:id="0"/>
                </w:p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Default="00F47416" w:rsidP="0060141E"/>
                <w:p w:rsidR="00F47416" w:rsidRPr="00CB6A16" w:rsidRDefault="00F47416" w:rsidP="0060141E"/>
              </w:tc>
            </w:tr>
            <w:tr w:rsidR="00E70DC6" w:rsidTr="009F7E0B">
              <w:trPr>
                <w:trHeight w:val="20"/>
              </w:trPr>
              <w:tc>
                <w:tcPr>
                  <w:tcW w:w="622" w:type="dxa"/>
                  <w:shd w:val="clear" w:color="auto" w:fill="9CC2E5" w:themeFill="accent1" w:themeFillTint="99"/>
                </w:tcPr>
                <w:p w:rsidR="00E70DC6" w:rsidRDefault="00E70DC6" w:rsidP="00626552">
                  <w:pPr>
                    <w:pStyle w:val="ListParagraph"/>
                    <w:ind w:left="1080"/>
                  </w:pPr>
                </w:p>
              </w:tc>
              <w:tc>
                <w:tcPr>
                  <w:tcW w:w="10576" w:type="dxa"/>
                  <w:tcMar>
                    <w:top w:w="360" w:type="dxa"/>
                    <w:left w:w="360" w:type="dxa"/>
                    <w:bottom w:w="360" w:type="dxa"/>
                    <w:right w:w="360" w:type="dxa"/>
                  </w:tcMar>
                </w:tcPr>
                <w:p w:rsidR="00E70DC6" w:rsidRPr="00CB6A16" w:rsidRDefault="00E70DC6" w:rsidP="009F7E0B">
                  <w:pPr>
                    <w:pStyle w:val="Heading2"/>
                    <w:ind w:left="0"/>
                    <w:outlineLvl w:val="1"/>
                    <w:rPr>
                      <w:rFonts w:ascii="Algerian" w:hAnsi="Algerian"/>
                    </w:rPr>
                  </w:pPr>
                </w:p>
              </w:tc>
            </w:tr>
          </w:tbl>
          <w:p w:rsidR="00C323D7" w:rsidRDefault="00C323D7">
            <w:pPr>
              <w:pStyle w:val="HeaderFirstPage"/>
              <w:pBdr>
                <w:bottom w:val="none" w:sz="0" w:space="0" w:color="auto"/>
              </w:pBdr>
              <w:rPr>
                <w:color w:val="ED7D31" w:themeColor="accent2"/>
              </w:rPr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323D7" w:rsidTr="0060141E">
        <w:trPr>
          <w:trHeight w:val="576"/>
          <w:jc w:val="center"/>
        </w:trPr>
        <w:tc>
          <w:tcPr>
            <w:tcW w:w="11016" w:type="dxa"/>
          </w:tcPr>
          <w:p w:rsidR="00C323D7" w:rsidRDefault="00C323D7" w:rsidP="00CB6A16"/>
        </w:tc>
      </w:tr>
    </w:tbl>
    <w:p w:rsidR="00C323D7" w:rsidRDefault="00C323D7" w:rsidP="00CB6A16">
      <w:pPr>
        <w:spacing w:line="240" w:lineRule="auto"/>
      </w:pPr>
    </w:p>
    <w:sectPr w:rsidR="00C323D7" w:rsidSect="009F7E0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54" w:rsidRDefault="00293054">
      <w:pPr>
        <w:spacing w:after="0" w:line="240" w:lineRule="auto"/>
      </w:pPr>
      <w:r>
        <w:separator/>
      </w:r>
    </w:p>
  </w:endnote>
  <w:endnote w:type="continuationSeparator" w:id="0">
    <w:p w:rsidR="00293054" w:rsidRDefault="0029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35" w:rsidRPr="009F7E0B" w:rsidRDefault="00E70DC6" w:rsidP="00777B35">
    <w:pPr>
      <w:rPr>
        <w:sz w:val="26"/>
        <w:szCs w:val="26"/>
      </w:rPr>
    </w:pPr>
    <w:proofErr w:type="gramStart"/>
    <w:r>
      <w:rPr>
        <w:color w:val="ED7D31" w:themeColor="accent2"/>
      </w:rPr>
      <w:t>a</w:t>
    </w:r>
    <w:proofErr w:type="gramEnd"/>
    <w:r w:rsidR="00A21946">
      <w:rPr>
        <w:color w:val="ED7D31" w:themeColor="accent2"/>
      </w:rPr>
      <w:sym w:font="Wingdings 3" w:char="F07D"/>
    </w:r>
    <w:r w:rsidR="00A21946">
      <w:t xml:space="preserve"> Page </w:t>
    </w:r>
    <w:r w:rsidR="009C6126">
      <w:fldChar w:fldCharType="begin"/>
    </w:r>
    <w:r w:rsidR="00A21946">
      <w:instrText xml:space="preserve"> PAGE  \* Arabic  \* MERGEFORMAT </w:instrText>
    </w:r>
    <w:r w:rsidR="009C6126">
      <w:fldChar w:fldCharType="separate"/>
    </w:r>
    <w:r w:rsidR="00694D27">
      <w:rPr>
        <w:noProof/>
      </w:rPr>
      <w:t>2</w:t>
    </w:r>
    <w:r w:rsidR="009C6126">
      <w:rPr>
        <w:noProof/>
      </w:rPr>
      <w:fldChar w:fldCharType="end"/>
    </w:r>
    <w:r w:rsidR="00A21946">
      <w:t xml:space="preserve"> | </w:t>
    </w:r>
    <w:hyperlink r:id="rId1" w:history="1">
      <w:r w:rsidR="00777B35" w:rsidRPr="006C608A">
        <w:rPr>
          <w:rStyle w:val="Hyperlink"/>
          <w:b/>
          <w:sz w:val="26"/>
          <w:szCs w:val="26"/>
        </w:rPr>
        <w:t>sudeeshkarumathil3@gmail.com</w:t>
      </w:r>
    </w:hyperlink>
  </w:p>
  <w:p w:rsidR="00A21946" w:rsidRDefault="00A21946" w:rsidP="00777B35">
    <w:pPr>
      <w:pStyle w:val="Footer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16" w:rsidRPr="009F7E0B" w:rsidRDefault="00293054" w:rsidP="00F47416">
    <w:pPr>
      <w:rPr>
        <w:sz w:val="26"/>
        <w:szCs w:val="26"/>
      </w:rPr>
    </w:pPr>
    <w:hyperlink r:id="rId1" w:history="1">
      <w:r w:rsidR="00F47416" w:rsidRPr="006C608A">
        <w:rPr>
          <w:rStyle w:val="Hyperlink"/>
          <w:b/>
          <w:sz w:val="26"/>
          <w:szCs w:val="26"/>
        </w:rPr>
        <w:t>sudeeshkarumathil3@gmail.com</w:t>
      </w:r>
    </w:hyperlink>
  </w:p>
  <w:p w:rsidR="00A21946" w:rsidRDefault="00A21946" w:rsidP="00F47416">
    <w:pPr>
      <w:pStyle w:val="FooterRight"/>
      <w:pBdr>
        <w:top w:val="dashed" w:sz="4" w:space="5" w:color="7F7F7F"/>
      </w:pBd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54" w:rsidRDefault="00293054">
      <w:pPr>
        <w:spacing w:after="0" w:line="240" w:lineRule="auto"/>
      </w:pPr>
      <w:r>
        <w:separator/>
      </w:r>
    </w:p>
  </w:footnote>
  <w:footnote w:type="continuationSeparator" w:id="0">
    <w:p w:rsidR="00293054" w:rsidRDefault="0029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46" w:rsidRDefault="00A21946" w:rsidP="0005104E">
    <w:pPr>
      <w:pStyle w:val="HeaderLeft"/>
      <w:pBdr>
        <w:bottom w:val="dashed" w:sz="4" w:space="7" w:color="7F7F7F" w:themeColor="text1" w:themeTint="80"/>
      </w:pBdr>
    </w:pPr>
    <w:r>
      <w:rPr>
        <w:color w:val="ED7D31" w:themeColor="accent2"/>
      </w:rPr>
      <w:sym w:font="Wingdings 3" w:char="F07D"/>
    </w:r>
    <w:r>
      <w:t xml:space="preserve"> Resume: </w:t>
    </w:r>
    <w:sdt>
      <w:sdtPr>
        <w:id w:val="5284565"/>
        <w:placeholder>
          <w:docPart w:val="92DD2BF0984D4BB1B27C0D50E657072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94D27">
          <w:t>Sudheesh.363663@2freemail.com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46" w:rsidRDefault="00A21946" w:rsidP="008A4944">
    <w:pPr>
      <w:pStyle w:val="HeaderRight"/>
      <w:pBdr>
        <w:bottom w:val="dashed" w:sz="4" w:space="15" w:color="7F7F7F"/>
      </w:pBdr>
      <w:jc w:val="left"/>
    </w:pPr>
    <w:r>
      <w:rPr>
        <w:color w:val="ED7D31" w:themeColor="accent2"/>
      </w:rPr>
      <w:sym w:font="Wingdings 3" w:char="F07D"/>
    </w:r>
    <w:r>
      <w:t xml:space="preserve"> Resume: </w:t>
    </w:r>
    <w:sdt>
      <w:sdtPr>
        <w:id w:val="5284566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94D27">
          <w:t>Sudheesh.363663@2freemail.com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ED7D31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C45911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</w:abstractNum>
  <w:abstractNum w:abstractNumId="4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</w:abstractNum>
  <w:abstractNum w:abstractNumId="5">
    <w:nsid w:val="03771065"/>
    <w:multiLevelType w:val="hybridMultilevel"/>
    <w:tmpl w:val="46660248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6">
    <w:nsid w:val="04415941"/>
    <w:multiLevelType w:val="hybridMultilevel"/>
    <w:tmpl w:val="A6FEF6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4C63DCC"/>
    <w:multiLevelType w:val="hybridMultilevel"/>
    <w:tmpl w:val="9E2C8F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C72177E"/>
    <w:multiLevelType w:val="hybridMultilevel"/>
    <w:tmpl w:val="C010DE40"/>
    <w:lvl w:ilvl="0" w:tplc="040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9">
    <w:nsid w:val="13554BD9"/>
    <w:multiLevelType w:val="hybridMultilevel"/>
    <w:tmpl w:val="09ECEE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35B34CB"/>
    <w:multiLevelType w:val="hybridMultilevel"/>
    <w:tmpl w:val="0B2E2FC4"/>
    <w:lvl w:ilvl="0" w:tplc="921E0338">
      <w:start w:val="1"/>
      <w:numFmt w:val="bullet"/>
      <w:lvlText w:val=""/>
      <w:lvlJc w:val="left"/>
      <w:pPr>
        <w:ind w:left="1023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1">
    <w:nsid w:val="139E4CBB"/>
    <w:multiLevelType w:val="hybridMultilevel"/>
    <w:tmpl w:val="E1064182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1490099E"/>
    <w:multiLevelType w:val="hybridMultilevel"/>
    <w:tmpl w:val="654EC310"/>
    <w:lvl w:ilvl="0" w:tplc="921E0338">
      <w:start w:val="1"/>
      <w:numFmt w:val="bullet"/>
      <w:lvlText w:val=""/>
      <w:lvlJc w:val="left"/>
      <w:pPr>
        <w:ind w:left="2011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13">
    <w:nsid w:val="17FB3D0C"/>
    <w:multiLevelType w:val="hybridMultilevel"/>
    <w:tmpl w:val="0C0459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1D712A"/>
    <w:multiLevelType w:val="hybridMultilevel"/>
    <w:tmpl w:val="4D8667AE"/>
    <w:lvl w:ilvl="0" w:tplc="0409000F">
      <w:start w:val="1"/>
      <w:numFmt w:val="decimal"/>
      <w:lvlText w:val="%1."/>
      <w:lvlJc w:val="left"/>
      <w:pPr>
        <w:ind w:left="2152" w:hanging="360"/>
      </w:pPr>
    </w:lvl>
    <w:lvl w:ilvl="1" w:tplc="04090019" w:tentative="1">
      <w:start w:val="1"/>
      <w:numFmt w:val="lowerLetter"/>
      <w:lvlText w:val="%2."/>
      <w:lvlJc w:val="left"/>
      <w:pPr>
        <w:ind w:left="2872" w:hanging="360"/>
      </w:pPr>
    </w:lvl>
    <w:lvl w:ilvl="2" w:tplc="0409001B" w:tentative="1">
      <w:start w:val="1"/>
      <w:numFmt w:val="lowerRoman"/>
      <w:lvlText w:val="%3."/>
      <w:lvlJc w:val="right"/>
      <w:pPr>
        <w:ind w:left="3592" w:hanging="180"/>
      </w:pPr>
    </w:lvl>
    <w:lvl w:ilvl="3" w:tplc="0409000F" w:tentative="1">
      <w:start w:val="1"/>
      <w:numFmt w:val="decimal"/>
      <w:lvlText w:val="%4."/>
      <w:lvlJc w:val="left"/>
      <w:pPr>
        <w:ind w:left="4312" w:hanging="360"/>
      </w:pPr>
    </w:lvl>
    <w:lvl w:ilvl="4" w:tplc="04090019" w:tentative="1">
      <w:start w:val="1"/>
      <w:numFmt w:val="lowerLetter"/>
      <w:lvlText w:val="%5."/>
      <w:lvlJc w:val="left"/>
      <w:pPr>
        <w:ind w:left="5032" w:hanging="360"/>
      </w:pPr>
    </w:lvl>
    <w:lvl w:ilvl="5" w:tplc="0409001B" w:tentative="1">
      <w:start w:val="1"/>
      <w:numFmt w:val="lowerRoman"/>
      <w:lvlText w:val="%6."/>
      <w:lvlJc w:val="right"/>
      <w:pPr>
        <w:ind w:left="5752" w:hanging="180"/>
      </w:pPr>
    </w:lvl>
    <w:lvl w:ilvl="6" w:tplc="0409000F" w:tentative="1">
      <w:start w:val="1"/>
      <w:numFmt w:val="decimal"/>
      <w:lvlText w:val="%7."/>
      <w:lvlJc w:val="left"/>
      <w:pPr>
        <w:ind w:left="6472" w:hanging="360"/>
      </w:pPr>
    </w:lvl>
    <w:lvl w:ilvl="7" w:tplc="04090019" w:tentative="1">
      <w:start w:val="1"/>
      <w:numFmt w:val="lowerLetter"/>
      <w:lvlText w:val="%8."/>
      <w:lvlJc w:val="left"/>
      <w:pPr>
        <w:ind w:left="7192" w:hanging="360"/>
      </w:pPr>
    </w:lvl>
    <w:lvl w:ilvl="8" w:tplc="040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15">
    <w:nsid w:val="2B935863"/>
    <w:multiLevelType w:val="hybridMultilevel"/>
    <w:tmpl w:val="3F088CA0"/>
    <w:lvl w:ilvl="0" w:tplc="921E0338">
      <w:start w:val="1"/>
      <w:numFmt w:val="bullet"/>
      <w:lvlText w:val=""/>
      <w:lvlJc w:val="left"/>
      <w:pPr>
        <w:ind w:left="1156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2E5110E2"/>
    <w:multiLevelType w:val="hybridMultilevel"/>
    <w:tmpl w:val="E40AD378"/>
    <w:lvl w:ilvl="0" w:tplc="921E0338">
      <w:start w:val="1"/>
      <w:numFmt w:val="bullet"/>
      <w:lvlText w:val=""/>
      <w:lvlJc w:val="left"/>
      <w:pPr>
        <w:ind w:left="1301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7">
    <w:nsid w:val="3B4B6902"/>
    <w:multiLevelType w:val="hybridMultilevel"/>
    <w:tmpl w:val="F2D4585C"/>
    <w:lvl w:ilvl="0" w:tplc="0409000F">
      <w:start w:val="1"/>
      <w:numFmt w:val="decimal"/>
      <w:lvlText w:val="%1."/>
      <w:lvlJc w:val="left"/>
      <w:pPr>
        <w:ind w:left="2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8">
    <w:nsid w:val="492314E8"/>
    <w:multiLevelType w:val="hybridMultilevel"/>
    <w:tmpl w:val="9738E0B6"/>
    <w:lvl w:ilvl="0" w:tplc="921E0338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742FD8"/>
    <w:multiLevelType w:val="hybridMultilevel"/>
    <w:tmpl w:val="6484B84A"/>
    <w:lvl w:ilvl="0" w:tplc="921E0338">
      <w:start w:val="1"/>
      <w:numFmt w:val="bullet"/>
      <w:lvlText w:val=""/>
      <w:lvlJc w:val="left"/>
      <w:pPr>
        <w:ind w:left="1204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0">
    <w:nsid w:val="4BEF6254"/>
    <w:multiLevelType w:val="hybridMultilevel"/>
    <w:tmpl w:val="BBC02B4E"/>
    <w:lvl w:ilvl="0" w:tplc="921E033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B3340"/>
    <w:multiLevelType w:val="hybridMultilevel"/>
    <w:tmpl w:val="92BCB1E4"/>
    <w:lvl w:ilvl="0" w:tplc="921E0338">
      <w:start w:val="1"/>
      <w:numFmt w:val="bullet"/>
      <w:lvlText w:val=""/>
      <w:lvlJc w:val="left"/>
      <w:pPr>
        <w:ind w:left="1072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2">
    <w:nsid w:val="5D97346E"/>
    <w:multiLevelType w:val="hybridMultilevel"/>
    <w:tmpl w:val="1C4282F6"/>
    <w:lvl w:ilvl="0" w:tplc="921E0338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A9094F"/>
    <w:multiLevelType w:val="hybridMultilevel"/>
    <w:tmpl w:val="862CB162"/>
    <w:lvl w:ilvl="0" w:tplc="921E033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F5925"/>
    <w:multiLevelType w:val="hybridMultilevel"/>
    <w:tmpl w:val="3F6ED60C"/>
    <w:lvl w:ilvl="0" w:tplc="921E0338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E83786"/>
    <w:multiLevelType w:val="hybridMultilevel"/>
    <w:tmpl w:val="A6C67CF8"/>
    <w:lvl w:ilvl="0" w:tplc="921E0338">
      <w:start w:val="1"/>
      <w:numFmt w:val="bullet"/>
      <w:lvlText w:val=""/>
      <w:lvlJc w:val="left"/>
      <w:pPr>
        <w:ind w:left="1434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1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23"/>
  </w:num>
  <w:num w:numId="17">
    <w:abstractNumId w:val="17"/>
  </w:num>
  <w:num w:numId="18">
    <w:abstractNumId w:val="8"/>
  </w:num>
  <w:num w:numId="19">
    <w:abstractNumId w:val="14"/>
  </w:num>
  <w:num w:numId="20">
    <w:abstractNumId w:val="6"/>
  </w:num>
  <w:num w:numId="21">
    <w:abstractNumId w:val="16"/>
  </w:num>
  <w:num w:numId="22">
    <w:abstractNumId w:val="22"/>
  </w:num>
  <w:num w:numId="23">
    <w:abstractNumId w:val="25"/>
  </w:num>
  <w:num w:numId="24">
    <w:abstractNumId w:val="10"/>
  </w:num>
  <w:num w:numId="25">
    <w:abstractNumId w:val="19"/>
  </w:num>
  <w:num w:numId="2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DC6"/>
    <w:rsid w:val="00000132"/>
    <w:rsid w:val="00017F3E"/>
    <w:rsid w:val="00030060"/>
    <w:rsid w:val="00030D8B"/>
    <w:rsid w:val="0005104E"/>
    <w:rsid w:val="00060DBA"/>
    <w:rsid w:val="00073A50"/>
    <w:rsid w:val="00083491"/>
    <w:rsid w:val="00092E3F"/>
    <w:rsid w:val="000B7B5C"/>
    <w:rsid w:val="000D071F"/>
    <w:rsid w:val="000E22C2"/>
    <w:rsid w:val="001010DA"/>
    <w:rsid w:val="0010323D"/>
    <w:rsid w:val="00112F09"/>
    <w:rsid w:val="00123A8D"/>
    <w:rsid w:val="00136377"/>
    <w:rsid w:val="00164020"/>
    <w:rsid w:val="00165A55"/>
    <w:rsid w:val="00172A2B"/>
    <w:rsid w:val="001827F3"/>
    <w:rsid w:val="001B43B6"/>
    <w:rsid w:val="001C2931"/>
    <w:rsid w:val="001F6ACB"/>
    <w:rsid w:val="00211DD2"/>
    <w:rsid w:val="00224ABB"/>
    <w:rsid w:val="00227961"/>
    <w:rsid w:val="0023205B"/>
    <w:rsid w:val="002326C4"/>
    <w:rsid w:val="00287016"/>
    <w:rsid w:val="00287604"/>
    <w:rsid w:val="00293054"/>
    <w:rsid w:val="00294B50"/>
    <w:rsid w:val="003731C8"/>
    <w:rsid w:val="0039156F"/>
    <w:rsid w:val="003A5B8A"/>
    <w:rsid w:val="003A6462"/>
    <w:rsid w:val="003C7EBA"/>
    <w:rsid w:val="003D482F"/>
    <w:rsid w:val="003E4B63"/>
    <w:rsid w:val="003F69A9"/>
    <w:rsid w:val="00414736"/>
    <w:rsid w:val="00416455"/>
    <w:rsid w:val="004277F5"/>
    <w:rsid w:val="00431ABC"/>
    <w:rsid w:val="00463F30"/>
    <w:rsid w:val="00485469"/>
    <w:rsid w:val="00491F75"/>
    <w:rsid w:val="004B71DD"/>
    <w:rsid w:val="004C047A"/>
    <w:rsid w:val="004D426E"/>
    <w:rsid w:val="004D6AE9"/>
    <w:rsid w:val="00503EE0"/>
    <w:rsid w:val="005064D4"/>
    <w:rsid w:val="00516072"/>
    <w:rsid w:val="00516C45"/>
    <w:rsid w:val="00520604"/>
    <w:rsid w:val="00521731"/>
    <w:rsid w:val="00541129"/>
    <w:rsid w:val="005479F8"/>
    <w:rsid w:val="005576FE"/>
    <w:rsid w:val="005608FE"/>
    <w:rsid w:val="00593256"/>
    <w:rsid w:val="005A402C"/>
    <w:rsid w:val="005B19E5"/>
    <w:rsid w:val="005B6980"/>
    <w:rsid w:val="005F073B"/>
    <w:rsid w:val="0060141E"/>
    <w:rsid w:val="00626552"/>
    <w:rsid w:val="00640C90"/>
    <w:rsid w:val="00642909"/>
    <w:rsid w:val="00664C4A"/>
    <w:rsid w:val="00694D27"/>
    <w:rsid w:val="006953CC"/>
    <w:rsid w:val="00695F5B"/>
    <w:rsid w:val="006C6D8C"/>
    <w:rsid w:val="006E332E"/>
    <w:rsid w:val="006E705B"/>
    <w:rsid w:val="006F5F83"/>
    <w:rsid w:val="00704F37"/>
    <w:rsid w:val="007165DB"/>
    <w:rsid w:val="0074127A"/>
    <w:rsid w:val="00774EEF"/>
    <w:rsid w:val="007762E5"/>
    <w:rsid w:val="00777B35"/>
    <w:rsid w:val="007C1BB2"/>
    <w:rsid w:val="007C48DA"/>
    <w:rsid w:val="007C5309"/>
    <w:rsid w:val="007D68DC"/>
    <w:rsid w:val="007E1C27"/>
    <w:rsid w:val="007F324B"/>
    <w:rsid w:val="007F530B"/>
    <w:rsid w:val="00807188"/>
    <w:rsid w:val="008440CA"/>
    <w:rsid w:val="008922B3"/>
    <w:rsid w:val="0089475E"/>
    <w:rsid w:val="00894BEC"/>
    <w:rsid w:val="008A234C"/>
    <w:rsid w:val="008A3063"/>
    <w:rsid w:val="008A4944"/>
    <w:rsid w:val="008C1345"/>
    <w:rsid w:val="008F0C33"/>
    <w:rsid w:val="008F1409"/>
    <w:rsid w:val="00906961"/>
    <w:rsid w:val="0091191C"/>
    <w:rsid w:val="00916DDD"/>
    <w:rsid w:val="00936714"/>
    <w:rsid w:val="00950388"/>
    <w:rsid w:val="00962358"/>
    <w:rsid w:val="00963577"/>
    <w:rsid w:val="00967C21"/>
    <w:rsid w:val="009A1B52"/>
    <w:rsid w:val="009C6126"/>
    <w:rsid w:val="009D4733"/>
    <w:rsid w:val="009E4B2B"/>
    <w:rsid w:val="009F3E35"/>
    <w:rsid w:val="009F472C"/>
    <w:rsid w:val="009F7E0B"/>
    <w:rsid w:val="00A21946"/>
    <w:rsid w:val="00A24C93"/>
    <w:rsid w:val="00A2533E"/>
    <w:rsid w:val="00A34973"/>
    <w:rsid w:val="00A36440"/>
    <w:rsid w:val="00A40978"/>
    <w:rsid w:val="00A53177"/>
    <w:rsid w:val="00A64B4B"/>
    <w:rsid w:val="00A675E3"/>
    <w:rsid w:val="00A701EE"/>
    <w:rsid w:val="00A702FD"/>
    <w:rsid w:val="00A70857"/>
    <w:rsid w:val="00A71CF6"/>
    <w:rsid w:val="00A821BA"/>
    <w:rsid w:val="00A82575"/>
    <w:rsid w:val="00AA0AB3"/>
    <w:rsid w:val="00AA6C1D"/>
    <w:rsid w:val="00AB177D"/>
    <w:rsid w:val="00AB470C"/>
    <w:rsid w:val="00AB5379"/>
    <w:rsid w:val="00AC13DC"/>
    <w:rsid w:val="00AC7203"/>
    <w:rsid w:val="00AD607B"/>
    <w:rsid w:val="00AD70F5"/>
    <w:rsid w:val="00AE0F52"/>
    <w:rsid w:val="00AF2F06"/>
    <w:rsid w:val="00B06863"/>
    <w:rsid w:val="00B10AF9"/>
    <w:rsid w:val="00B431C9"/>
    <w:rsid w:val="00B45E27"/>
    <w:rsid w:val="00B61000"/>
    <w:rsid w:val="00B64BB7"/>
    <w:rsid w:val="00B714F8"/>
    <w:rsid w:val="00B81A40"/>
    <w:rsid w:val="00B837DA"/>
    <w:rsid w:val="00B87775"/>
    <w:rsid w:val="00B925AF"/>
    <w:rsid w:val="00BD23F1"/>
    <w:rsid w:val="00BD3ADF"/>
    <w:rsid w:val="00BD7D34"/>
    <w:rsid w:val="00BF329F"/>
    <w:rsid w:val="00BF470B"/>
    <w:rsid w:val="00C05507"/>
    <w:rsid w:val="00C10043"/>
    <w:rsid w:val="00C323D7"/>
    <w:rsid w:val="00C36817"/>
    <w:rsid w:val="00C674B5"/>
    <w:rsid w:val="00C756B0"/>
    <w:rsid w:val="00C879FE"/>
    <w:rsid w:val="00C929C0"/>
    <w:rsid w:val="00C92C26"/>
    <w:rsid w:val="00CA0187"/>
    <w:rsid w:val="00CB6A16"/>
    <w:rsid w:val="00CD625C"/>
    <w:rsid w:val="00CD6271"/>
    <w:rsid w:val="00CF0C08"/>
    <w:rsid w:val="00CF359E"/>
    <w:rsid w:val="00D03DC6"/>
    <w:rsid w:val="00D174B0"/>
    <w:rsid w:val="00D3710C"/>
    <w:rsid w:val="00D45EB6"/>
    <w:rsid w:val="00D536EC"/>
    <w:rsid w:val="00D57069"/>
    <w:rsid w:val="00D76461"/>
    <w:rsid w:val="00D838E9"/>
    <w:rsid w:val="00D872C1"/>
    <w:rsid w:val="00D92DDF"/>
    <w:rsid w:val="00D96229"/>
    <w:rsid w:val="00DA1B77"/>
    <w:rsid w:val="00DA2B30"/>
    <w:rsid w:val="00DA40AC"/>
    <w:rsid w:val="00DA7BD8"/>
    <w:rsid w:val="00DC7B9C"/>
    <w:rsid w:val="00DC7E28"/>
    <w:rsid w:val="00DD5B1D"/>
    <w:rsid w:val="00DE156C"/>
    <w:rsid w:val="00DF0F1D"/>
    <w:rsid w:val="00E032D9"/>
    <w:rsid w:val="00E424BA"/>
    <w:rsid w:val="00E61247"/>
    <w:rsid w:val="00E62001"/>
    <w:rsid w:val="00E636EA"/>
    <w:rsid w:val="00E70DC6"/>
    <w:rsid w:val="00E73D15"/>
    <w:rsid w:val="00E80BAF"/>
    <w:rsid w:val="00E90DC4"/>
    <w:rsid w:val="00E96EBD"/>
    <w:rsid w:val="00EB7A2A"/>
    <w:rsid w:val="00EC2021"/>
    <w:rsid w:val="00EC2E18"/>
    <w:rsid w:val="00ED02D8"/>
    <w:rsid w:val="00F0286D"/>
    <w:rsid w:val="00F05E5D"/>
    <w:rsid w:val="00F111EF"/>
    <w:rsid w:val="00F214DA"/>
    <w:rsid w:val="00F37257"/>
    <w:rsid w:val="00F47416"/>
    <w:rsid w:val="00F548D4"/>
    <w:rsid w:val="00F66126"/>
    <w:rsid w:val="00F722D7"/>
    <w:rsid w:val="00F804B3"/>
    <w:rsid w:val="00F811E5"/>
    <w:rsid w:val="00FC0B64"/>
    <w:rsid w:val="00FD7E7B"/>
    <w:rsid w:val="00FE3270"/>
    <w:rsid w:val="00FF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D7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323D7"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323D7"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/>
      <w:ind w:left="144"/>
      <w:outlineLvl w:val="1"/>
    </w:pPr>
    <w:rPr>
      <w:rFonts w:asciiTheme="majorHAnsi" w:hAnsiTheme="majorHAnsi"/>
      <w:color w:val="C45911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323D7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323D7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3D7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3D7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3D7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3D7"/>
    <w:pPr>
      <w:spacing w:before="200" w:after="80"/>
      <w:outlineLvl w:val="7"/>
    </w:pPr>
    <w:rPr>
      <w:rFonts w:asciiTheme="majorHAnsi" w:hAnsiTheme="majorHAnsi"/>
      <w:color w:val="ED7D31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3D7"/>
    <w:pPr>
      <w:spacing w:before="200" w:after="80"/>
      <w:outlineLvl w:val="8"/>
    </w:pPr>
    <w:rPr>
      <w:rFonts w:asciiTheme="majorHAnsi" w:hAnsiTheme="majorHAnsi"/>
      <w:i/>
      <w:color w:val="ED7D31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32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C323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3D7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3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3D7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D7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C323D7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C323D7"/>
    <w:pPr>
      <w:spacing w:after="120" w:line="240" w:lineRule="auto"/>
      <w:contextualSpacing/>
    </w:pPr>
    <w:rPr>
      <w:rFonts w:asciiTheme="majorHAnsi" w:hAnsiTheme="majorHAnsi"/>
      <w:b/>
      <w:color w:val="ED7D31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C323D7"/>
    <w:pPr>
      <w:spacing w:before="40" w:after="80" w:line="240" w:lineRule="auto"/>
    </w:pPr>
    <w:rPr>
      <w:rFonts w:asciiTheme="majorHAnsi" w:hAnsiTheme="majorHAnsi"/>
      <w:b/>
      <w:color w:val="5B9BD5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C323D7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C323D7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3D7"/>
    <w:rPr>
      <w:rFonts w:asciiTheme="majorHAnsi" w:hAnsiTheme="majorHAnsi" w:cs="Times New Roman"/>
      <w:color w:val="C45911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C323D7"/>
    <w:pPr>
      <w:jc w:val="right"/>
    </w:pPr>
    <w:rPr>
      <w:rFonts w:asciiTheme="majorHAnsi" w:hAnsiTheme="majorHAnsi"/>
      <w:noProof/>
      <w:color w:val="2E74B5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C323D7"/>
    <w:pPr>
      <w:numPr>
        <w:numId w:val="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C323D7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323D7"/>
    <w:rPr>
      <w:rFonts w:asciiTheme="majorHAnsi" w:hAnsiTheme="majorHAnsi" w:cs="Times New Roman"/>
      <w:i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C323D7"/>
    <w:pPr>
      <w:spacing w:after="0" w:line="240" w:lineRule="auto"/>
    </w:pPr>
    <w:rPr>
      <w:rFonts w:asciiTheme="majorHAnsi" w:hAnsiTheme="majorHAnsi"/>
      <w:bCs/>
      <w:color w:val="ED7D31" w:themeColor="accent2"/>
      <w:sz w:val="16"/>
      <w:szCs w:val="18"/>
    </w:rPr>
  </w:style>
  <w:style w:type="character" w:styleId="Emphasis">
    <w:name w:val="Emphasis"/>
    <w:uiPriority w:val="20"/>
    <w:qFormat/>
    <w:rsid w:val="00C323D7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C323D7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323D7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ED7D31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3D7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3D7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3D7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3D7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3D7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3D7"/>
    <w:rPr>
      <w:rFonts w:asciiTheme="majorHAnsi" w:hAnsiTheme="majorHAnsi" w:cs="Times New Roman"/>
      <w:color w:val="ED7D31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3D7"/>
    <w:rPr>
      <w:rFonts w:asciiTheme="majorHAnsi" w:hAnsiTheme="majorHAnsi" w:cs="Times New Roman"/>
      <w:i/>
      <w:color w:val="ED7D31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C323D7"/>
    <w:rPr>
      <w:rFonts w:cs="Times New Roman"/>
      <w:b/>
      <w:i/>
      <w:color w:val="7B7B7B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C323D7"/>
    <w:pPr>
      <w:pBdr>
        <w:top w:val="single" w:sz="6" w:space="10" w:color="C45911" w:themeColor="accent2" w:themeShade="BF"/>
        <w:left w:val="single" w:sz="6" w:space="10" w:color="C45911" w:themeColor="accent2" w:themeShade="BF"/>
        <w:bottom w:val="single" w:sz="6" w:space="10" w:color="C45911" w:themeColor="accent2" w:themeShade="BF"/>
        <w:right w:val="single" w:sz="6" w:space="10" w:color="C45911" w:themeColor="accent2" w:themeShade="BF"/>
      </w:pBdr>
      <w:shd w:val="clear" w:color="auto" w:fill="ED7D31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3D7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ED7D31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323D7"/>
    <w:rPr>
      <w:rFonts w:cs="Times New Roman"/>
      <w:b/>
      <w:color w:val="2E74B5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C323D7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C323D7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C323D7"/>
    <w:pPr>
      <w:numPr>
        <w:numId w:val="5"/>
      </w:numPr>
      <w:spacing w:after="120"/>
      <w:contextualSpacing/>
    </w:pPr>
  </w:style>
  <w:style w:type="character" w:styleId="Strong">
    <w:name w:val="Strong"/>
    <w:uiPriority w:val="22"/>
    <w:qFormat/>
    <w:rsid w:val="00C323D7"/>
    <w:rPr>
      <w:rFonts w:asciiTheme="minorHAnsi" w:hAnsiTheme="minorHAnsi"/>
      <w:b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sid w:val="00C323D7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C323D7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</w:pPr>
    <w:rPr>
      <w:smallCaps/>
      <w:noProof/>
      <w:color w:val="ED7D31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C323D7"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323D7"/>
    <w:pPr>
      <w:spacing w:after="720" w:line="240" w:lineRule="auto"/>
    </w:pPr>
    <w:rPr>
      <w:rFonts w:asciiTheme="majorHAnsi" w:hAnsiTheme="majorHAnsi" w:cstheme="minorHAnsi"/>
      <w:color w:val="ED7D31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323D7"/>
    <w:rPr>
      <w:rFonts w:asciiTheme="majorHAnsi" w:hAnsiTheme="majorHAnsi"/>
      <w:color w:val="ED7D31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323D7"/>
    <w:pPr>
      <w:spacing w:line="240" w:lineRule="auto"/>
    </w:pPr>
    <w:rPr>
      <w:rFonts w:asciiTheme="majorHAnsi" w:hAnsiTheme="majorHAnsi"/>
      <w:color w:val="ED7D31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323D7"/>
    <w:rPr>
      <w:rFonts w:asciiTheme="majorHAnsi" w:hAnsiTheme="majorHAnsi" w:cs="Times New Roman"/>
      <w:color w:val="ED7D31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C323D7"/>
    <w:rPr>
      <w:rFonts w:asciiTheme="majorHAnsi" w:hAnsiTheme="majorHAnsi" w:cs="Times New Roman"/>
      <w:noProof/>
      <w:color w:val="2E74B5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C323D7"/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C323D7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C323D7"/>
    <w:rPr>
      <w:rFonts w:asciiTheme="majorHAnsi" w:hAnsiTheme="majorHAnsi" w:cs="Times New Roman"/>
      <w:color w:val="ED7D31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C323D7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C323D7"/>
    <w:rPr>
      <w:b w:val="0"/>
      <w:color w:val="5B9BD5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C323D7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C323D7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C323D7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C323D7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C323D7"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C323D7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C323D7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C323D7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C323D7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C323D7"/>
    <w:pPr>
      <w:jc w:val="right"/>
    </w:pPr>
    <w:rPr>
      <w:rFonts w:asciiTheme="majorHAnsi" w:hAnsiTheme="majorHAnsi"/>
      <w:noProof/>
      <w:color w:val="2E74B5" w:themeColor="accent1" w:themeShade="BF"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D37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D7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323D7"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323D7"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/>
      <w:ind w:left="144"/>
      <w:outlineLvl w:val="1"/>
    </w:pPr>
    <w:rPr>
      <w:rFonts w:asciiTheme="majorHAnsi" w:hAnsiTheme="majorHAnsi"/>
      <w:color w:val="C45911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323D7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323D7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3D7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3D7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3D7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3D7"/>
    <w:pPr>
      <w:spacing w:before="200" w:after="80"/>
      <w:outlineLvl w:val="7"/>
    </w:pPr>
    <w:rPr>
      <w:rFonts w:asciiTheme="majorHAnsi" w:hAnsiTheme="majorHAnsi"/>
      <w:color w:val="ED7D31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3D7"/>
    <w:pPr>
      <w:spacing w:before="200" w:after="80"/>
      <w:outlineLvl w:val="8"/>
    </w:pPr>
    <w:rPr>
      <w:rFonts w:asciiTheme="majorHAnsi" w:hAnsiTheme="majorHAnsi"/>
      <w:i/>
      <w:color w:val="ED7D31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32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C323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3D7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3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3D7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D7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C323D7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C323D7"/>
    <w:pPr>
      <w:spacing w:after="120" w:line="240" w:lineRule="auto"/>
      <w:contextualSpacing/>
    </w:pPr>
    <w:rPr>
      <w:rFonts w:asciiTheme="majorHAnsi" w:hAnsiTheme="majorHAnsi"/>
      <w:b/>
      <w:color w:val="ED7D31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C323D7"/>
    <w:pPr>
      <w:spacing w:before="40" w:after="80" w:line="240" w:lineRule="auto"/>
    </w:pPr>
    <w:rPr>
      <w:rFonts w:asciiTheme="majorHAnsi" w:hAnsiTheme="majorHAnsi"/>
      <w:b/>
      <w:color w:val="5B9BD5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C323D7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C323D7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3D7"/>
    <w:rPr>
      <w:rFonts w:asciiTheme="majorHAnsi" w:hAnsiTheme="majorHAnsi" w:cs="Times New Roman"/>
      <w:color w:val="C45911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C323D7"/>
    <w:pPr>
      <w:jc w:val="right"/>
    </w:pPr>
    <w:rPr>
      <w:rFonts w:asciiTheme="majorHAnsi" w:hAnsiTheme="majorHAnsi"/>
      <w:noProof/>
      <w:color w:val="2E74B5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C323D7"/>
    <w:pPr>
      <w:numPr>
        <w:numId w:val="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C323D7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323D7"/>
    <w:rPr>
      <w:rFonts w:asciiTheme="majorHAnsi" w:hAnsiTheme="majorHAnsi" w:cs="Times New Roman"/>
      <w:i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C323D7"/>
    <w:pPr>
      <w:spacing w:after="0" w:line="240" w:lineRule="auto"/>
    </w:pPr>
    <w:rPr>
      <w:rFonts w:asciiTheme="majorHAnsi" w:hAnsiTheme="majorHAnsi"/>
      <w:bCs/>
      <w:color w:val="ED7D31" w:themeColor="accent2"/>
      <w:sz w:val="16"/>
      <w:szCs w:val="18"/>
    </w:rPr>
  </w:style>
  <w:style w:type="character" w:styleId="Emphasis">
    <w:name w:val="Emphasis"/>
    <w:uiPriority w:val="20"/>
    <w:qFormat/>
    <w:rsid w:val="00C323D7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C323D7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323D7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ED7D31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3D7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3D7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3D7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3D7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3D7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3D7"/>
    <w:rPr>
      <w:rFonts w:asciiTheme="majorHAnsi" w:hAnsiTheme="majorHAnsi" w:cs="Times New Roman"/>
      <w:color w:val="ED7D31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3D7"/>
    <w:rPr>
      <w:rFonts w:asciiTheme="majorHAnsi" w:hAnsiTheme="majorHAnsi" w:cs="Times New Roman"/>
      <w:i/>
      <w:color w:val="ED7D31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C323D7"/>
    <w:rPr>
      <w:rFonts w:cs="Times New Roman"/>
      <w:b/>
      <w:i/>
      <w:color w:val="7B7B7B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C323D7"/>
    <w:pPr>
      <w:pBdr>
        <w:top w:val="single" w:sz="6" w:space="10" w:color="C45911" w:themeColor="accent2" w:themeShade="BF"/>
        <w:left w:val="single" w:sz="6" w:space="10" w:color="C45911" w:themeColor="accent2" w:themeShade="BF"/>
        <w:bottom w:val="single" w:sz="6" w:space="10" w:color="C45911" w:themeColor="accent2" w:themeShade="BF"/>
        <w:right w:val="single" w:sz="6" w:space="10" w:color="C45911" w:themeColor="accent2" w:themeShade="BF"/>
      </w:pBdr>
      <w:shd w:val="clear" w:color="auto" w:fill="ED7D31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3D7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ED7D31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323D7"/>
    <w:rPr>
      <w:rFonts w:cs="Times New Roman"/>
      <w:b/>
      <w:color w:val="2E74B5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C323D7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C323D7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C323D7"/>
    <w:pPr>
      <w:numPr>
        <w:numId w:val="5"/>
      </w:numPr>
      <w:spacing w:after="120"/>
      <w:contextualSpacing/>
    </w:pPr>
  </w:style>
  <w:style w:type="character" w:styleId="Strong">
    <w:name w:val="Strong"/>
    <w:uiPriority w:val="22"/>
    <w:qFormat/>
    <w:rsid w:val="00C323D7"/>
    <w:rPr>
      <w:rFonts w:asciiTheme="minorHAnsi" w:hAnsiTheme="minorHAnsi"/>
      <w:b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sid w:val="00C323D7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C323D7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</w:pPr>
    <w:rPr>
      <w:smallCaps/>
      <w:noProof/>
      <w:color w:val="ED7D31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C323D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C323D7"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323D7"/>
    <w:pPr>
      <w:spacing w:after="720" w:line="240" w:lineRule="auto"/>
    </w:pPr>
    <w:rPr>
      <w:rFonts w:asciiTheme="majorHAnsi" w:hAnsiTheme="majorHAnsi" w:cstheme="minorHAnsi"/>
      <w:color w:val="ED7D31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323D7"/>
    <w:rPr>
      <w:rFonts w:asciiTheme="majorHAnsi" w:hAnsiTheme="majorHAnsi"/>
      <w:color w:val="ED7D31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323D7"/>
    <w:pPr>
      <w:spacing w:line="240" w:lineRule="auto"/>
    </w:pPr>
    <w:rPr>
      <w:rFonts w:asciiTheme="majorHAnsi" w:hAnsiTheme="majorHAnsi"/>
      <w:color w:val="ED7D31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323D7"/>
    <w:rPr>
      <w:rFonts w:asciiTheme="majorHAnsi" w:hAnsiTheme="majorHAnsi" w:cs="Times New Roman"/>
      <w:color w:val="ED7D31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C323D7"/>
    <w:rPr>
      <w:rFonts w:asciiTheme="majorHAnsi" w:hAnsiTheme="majorHAnsi" w:cs="Times New Roman"/>
      <w:noProof/>
      <w:color w:val="2E74B5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C323D7"/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C323D7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C323D7"/>
    <w:rPr>
      <w:rFonts w:asciiTheme="majorHAnsi" w:hAnsiTheme="majorHAnsi" w:cs="Times New Roman"/>
      <w:color w:val="ED7D31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C323D7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C323D7"/>
    <w:rPr>
      <w:b w:val="0"/>
      <w:color w:val="5B9BD5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C323D7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C323D7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C323D7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C323D7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C323D7"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C323D7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C323D7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C323D7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C323D7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C323D7"/>
    <w:pPr>
      <w:jc w:val="right"/>
    </w:pPr>
    <w:rPr>
      <w:rFonts w:asciiTheme="majorHAnsi" w:hAnsiTheme="majorHAnsi"/>
      <w:noProof/>
      <w:color w:val="2E74B5" w:themeColor="accent1" w:themeShade="BF"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D3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deeshkarumathil3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deeshkarumathil3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DD2BF0984D4BB1B27C0D50E657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A7AE-30C3-4D25-AEC9-94BEB417E767}"/>
      </w:docPartPr>
      <w:docPartBody>
        <w:p w:rsidR="009817D8" w:rsidRDefault="008D28ED">
          <w:pPr>
            <w:pStyle w:val="92DD2BF0984D4BB1B27C0D50E657072D"/>
          </w:pPr>
          <w:r>
            <w:t>[Type the author name]</w:t>
          </w:r>
        </w:p>
      </w:docPartBody>
    </w:docPart>
    <w:docPart>
      <w:docPartPr>
        <w:name w:val="BC32B3F3BA5147F2A94322ED4EF7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C7CC-E34F-491B-B63A-CAC6DBB3A152}"/>
      </w:docPartPr>
      <w:docPartBody>
        <w:p w:rsidR="00787CCC" w:rsidRDefault="00BD2604" w:rsidP="00BD2604">
          <w:pPr>
            <w:pStyle w:val="BC32B3F3BA5147F2A94322ED4EF76F7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BBD04BE3BE4F468691EC70B1BB1E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452A-4CEE-44CA-B6C8-6031F2C0BDF5}"/>
      </w:docPartPr>
      <w:docPartBody>
        <w:p w:rsidR="00000000" w:rsidRDefault="00C45997" w:rsidP="00C45997">
          <w:pPr>
            <w:pStyle w:val="BBD04BE3BE4F468691EC70B1BB1E4B23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23F2"/>
    <w:rsid w:val="00040727"/>
    <w:rsid w:val="0004343D"/>
    <w:rsid w:val="00043FB2"/>
    <w:rsid w:val="00095B86"/>
    <w:rsid w:val="000963A9"/>
    <w:rsid w:val="000D6E1E"/>
    <w:rsid w:val="000F23F2"/>
    <w:rsid w:val="0010371E"/>
    <w:rsid w:val="001D1EFF"/>
    <w:rsid w:val="001F3398"/>
    <w:rsid w:val="002634EB"/>
    <w:rsid w:val="0028595C"/>
    <w:rsid w:val="003A7171"/>
    <w:rsid w:val="003C26F8"/>
    <w:rsid w:val="004A2E4E"/>
    <w:rsid w:val="004F4F44"/>
    <w:rsid w:val="0050717C"/>
    <w:rsid w:val="00541471"/>
    <w:rsid w:val="005667FD"/>
    <w:rsid w:val="00583F7C"/>
    <w:rsid w:val="005A4D24"/>
    <w:rsid w:val="005B3B64"/>
    <w:rsid w:val="006D5530"/>
    <w:rsid w:val="00787CCC"/>
    <w:rsid w:val="008062D7"/>
    <w:rsid w:val="00837524"/>
    <w:rsid w:val="008B3FAA"/>
    <w:rsid w:val="008D28ED"/>
    <w:rsid w:val="0096699D"/>
    <w:rsid w:val="009817D8"/>
    <w:rsid w:val="009948DB"/>
    <w:rsid w:val="009E2786"/>
    <w:rsid w:val="009E5CFB"/>
    <w:rsid w:val="00A33DC8"/>
    <w:rsid w:val="00AC162A"/>
    <w:rsid w:val="00AC207C"/>
    <w:rsid w:val="00AD02A8"/>
    <w:rsid w:val="00AF1B1F"/>
    <w:rsid w:val="00B2033C"/>
    <w:rsid w:val="00BB22A1"/>
    <w:rsid w:val="00BC0846"/>
    <w:rsid w:val="00BD2604"/>
    <w:rsid w:val="00C022E2"/>
    <w:rsid w:val="00C45997"/>
    <w:rsid w:val="00C56D32"/>
    <w:rsid w:val="00D35D4E"/>
    <w:rsid w:val="00D727D9"/>
    <w:rsid w:val="00D72836"/>
    <w:rsid w:val="00E41B42"/>
    <w:rsid w:val="00F44BFA"/>
    <w:rsid w:val="00FB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D2604"/>
    <w:rPr>
      <w:color w:val="808080"/>
    </w:rPr>
  </w:style>
  <w:style w:type="paragraph" w:customStyle="1" w:styleId="3D3C8206E29B4E7B936FA501D22FF93B">
    <w:name w:val="3D3C8206E29B4E7B936FA501D22FF93B"/>
    <w:rsid w:val="009817D8"/>
  </w:style>
  <w:style w:type="paragraph" w:customStyle="1" w:styleId="F3CD24E1CE9B4B1BA19978E7B21769F5">
    <w:name w:val="F3CD24E1CE9B4B1BA19978E7B21769F5"/>
    <w:rsid w:val="009817D8"/>
  </w:style>
  <w:style w:type="paragraph" w:customStyle="1" w:styleId="9E2A96116EEC405BB3874C12108875A3">
    <w:name w:val="9E2A96116EEC405BB3874C12108875A3"/>
    <w:rsid w:val="009817D8"/>
  </w:style>
  <w:style w:type="paragraph" w:customStyle="1" w:styleId="D22730DA62274A5C9A9DFC40837BB30F">
    <w:name w:val="D22730DA62274A5C9A9DFC40837BB30F"/>
    <w:rsid w:val="009817D8"/>
  </w:style>
  <w:style w:type="paragraph" w:customStyle="1" w:styleId="F42BF39FE9404B11BB2813BFFDC746C8">
    <w:name w:val="F42BF39FE9404B11BB2813BFFDC746C8"/>
    <w:rsid w:val="009817D8"/>
  </w:style>
  <w:style w:type="paragraph" w:customStyle="1" w:styleId="3422717FE7854FC3BC623FF941184862">
    <w:name w:val="3422717FE7854FC3BC623FF941184862"/>
    <w:rsid w:val="009817D8"/>
  </w:style>
  <w:style w:type="paragraph" w:customStyle="1" w:styleId="B84CB05C097C402393CE4D0F73FCB082">
    <w:name w:val="B84CB05C097C402393CE4D0F73FCB082"/>
    <w:rsid w:val="009817D8"/>
  </w:style>
  <w:style w:type="paragraph" w:customStyle="1" w:styleId="2A2CF3116B8144C3AAF6B2D2C3F6F862">
    <w:name w:val="2A2CF3116B8144C3AAF6B2D2C3F6F862"/>
    <w:rsid w:val="009817D8"/>
  </w:style>
  <w:style w:type="paragraph" w:customStyle="1" w:styleId="92DD2BF0984D4BB1B27C0D50E657072D">
    <w:name w:val="92DD2BF0984D4BB1B27C0D50E657072D"/>
    <w:rsid w:val="009817D8"/>
  </w:style>
  <w:style w:type="paragraph" w:customStyle="1" w:styleId="26C60BCEAFAF420089E8EA9DA86F38EE">
    <w:name w:val="26C60BCEAFAF420089E8EA9DA86F38EE"/>
    <w:rsid w:val="009817D8"/>
  </w:style>
  <w:style w:type="paragraph" w:customStyle="1" w:styleId="6D5C819522B44A51A313F2FE22BC1804">
    <w:name w:val="6D5C819522B44A51A313F2FE22BC1804"/>
    <w:rsid w:val="009817D8"/>
  </w:style>
  <w:style w:type="paragraph" w:customStyle="1" w:styleId="6779A560035E4881997E7A0A2B67EDB5">
    <w:name w:val="6779A560035E4881997E7A0A2B67EDB5"/>
    <w:rsid w:val="009817D8"/>
  </w:style>
  <w:style w:type="paragraph" w:customStyle="1" w:styleId="2DFE00CF621141E7ABD43272B83D5576">
    <w:name w:val="2DFE00CF621141E7ABD43272B83D5576"/>
    <w:rsid w:val="000F23F2"/>
  </w:style>
  <w:style w:type="paragraph" w:customStyle="1" w:styleId="83BFC370452244F8A56B54DCDA7573BB">
    <w:name w:val="83BFC370452244F8A56B54DCDA7573BB"/>
    <w:rsid w:val="000F23F2"/>
  </w:style>
  <w:style w:type="paragraph" w:customStyle="1" w:styleId="4C6E5AAFDCCF4BAE8361BB4D6B5E1548">
    <w:name w:val="4C6E5AAFDCCF4BAE8361BB4D6B5E1548"/>
    <w:rsid w:val="000F23F2"/>
  </w:style>
  <w:style w:type="paragraph" w:customStyle="1" w:styleId="FECBA912984E4B5A934B7E06104913E1">
    <w:name w:val="FECBA912984E4B5A934B7E06104913E1"/>
    <w:rsid w:val="000F23F2"/>
  </w:style>
  <w:style w:type="paragraph" w:customStyle="1" w:styleId="3FEDFDD1810C40D0B2183D445E468297">
    <w:name w:val="3FEDFDD1810C40D0B2183D445E468297"/>
    <w:rsid w:val="000F23F2"/>
  </w:style>
  <w:style w:type="paragraph" w:customStyle="1" w:styleId="E232A20A516F48E9B29F73D933306995">
    <w:name w:val="E232A20A516F48E9B29F73D933306995"/>
    <w:rsid w:val="000F23F2"/>
  </w:style>
  <w:style w:type="paragraph" w:customStyle="1" w:styleId="6AB5CE25342B44F4B620B610959B26B4">
    <w:name w:val="6AB5CE25342B44F4B620B610959B26B4"/>
    <w:rsid w:val="009817D8"/>
  </w:style>
  <w:style w:type="paragraph" w:customStyle="1" w:styleId="3C432AF4494A460AAF95AE3E27FAE744">
    <w:name w:val="3C432AF4494A460AAF95AE3E27FAE744"/>
    <w:rsid w:val="009817D8"/>
  </w:style>
  <w:style w:type="paragraph" w:customStyle="1" w:styleId="B7F7FDC967154F48994DC05166F8AC83">
    <w:name w:val="B7F7FDC967154F48994DC05166F8AC83"/>
    <w:rsid w:val="009817D8"/>
  </w:style>
  <w:style w:type="paragraph" w:customStyle="1" w:styleId="11579C62D67D456BAD902DC8B9FF3631">
    <w:name w:val="11579C62D67D456BAD902DC8B9FF3631"/>
    <w:rsid w:val="009817D8"/>
  </w:style>
  <w:style w:type="paragraph" w:customStyle="1" w:styleId="DAEF92170B354399992BC5E98BE08DE6">
    <w:name w:val="DAEF92170B354399992BC5E98BE08DE6"/>
    <w:rsid w:val="009817D8"/>
  </w:style>
  <w:style w:type="paragraph" w:customStyle="1" w:styleId="BC32B3F3BA5147F2A94322ED4EF76F73">
    <w:name w:val="BC32B3F3BA5147F2A94322ED4EF76F73"/>
    <w:rsid w:val="00BD2604"/>
    <w:pPr>
      <w:spacing w:after="160" w:line="259" w:lineRule="auto"/>
    </w:pPr>
    <w:rPr>
      <w:kern w:val="2"/>
    </w:rPr>
  </w:style>
  <w:style w:type="paragraph" w:customStyle="1" w:styleId="58C15752644B48BCBC69D56584F94627">
    <w:name w:val="58C15752644B48BCBC69D56584F94627"/>
    <w:rsid w:val="00BD2604"/>
    <w:pPr>
      <w:spacing w:after="160" w:line="259" w:lineRule="auto"/>
    </w:pPr>
    <w:rPr>
      <w:kern w:val="2"/>
    </w:rPr>
  </w:style>
  <w:style w:type="paragraph" w:customStyle="1" w:styleId="36CC17A9AAAB49D5AC1119AD6D77A73A">
    <w:name w:val="36CC17A9AAAB49D5AC1119AD6D77A73A"/>
    <w:rsid w:val="00BB22A1"/>
    <w:rPr>
      <w:lang w:val="en-US" w:eastAsia="en-US"/>
    </w:rPr>
  </w:style>
  <w:style w:type="paragraph" w:customStyle="1" w:styleId="F8743B01B9E44E3495E0F3378DB2DD6E">
    <w:name w:val="F8743B01B9E44E3495E0F3378DB2DD6E"/>
    <w:rsid w:val="00BB22A1"/>
    <w:rPr>
      <w:lang w:val="en-US" w:eastAsia="en-US"/>
    </w:rPr>
  </w:style>
  <w:style w:type="paragraph" w:customStyle="1" w:styleId="276C755989354817A5450FC73D528CE4">
    <w:name w:val="276C755989354817A5450FC73D528CE4"/>
    <w:rsid w:val="00BB22A1"/>
    <w:rPr>
      <w:lang w:val="en-US" w:eastAsia="en-US"/>
    </w:rPr>
  </w:style>
  <w:style w:type="paragraph" w:customStyle="1" w:styleId="444CAD7C2F4B4B4EA740E7EF5BBF37C7">
    <w:name w:val="444CAD7C2F4B4B4EA740E7EF5BBF37C7"/>
    <w:rsid w:val="00BB22A1"/>
    <w:rPr>
      <w:lang w:val="en-US" w:eastAsia="en-US"/>
    </w:rPr>
  </w:style>
  <w:style w:type="paragraph" w:customStyle="1" w:styleId="FE7FEAAD8FD74184890D0E3DC2B12018">
    <w:name w:val="FE7FEAAD8FD74184890D0E3DC2B12018"/>
    <w:rsid w:val="00BB22A1"/>
    <w:rPr>
      <w:lang w:val="en-US" w:eastAsia="en-US"/>
    </w:rPr>
  </w:style>
  <w:style w:type="paragraph" w:customStyle="1" w:styleId="2B6BEDD759BD4F8FA9EE5AE1F5F7714E">
    <w:name w:val="2B6BEDD759BD4F8FA9EE5AE1F5F7714E"/>
    <w:rsid w:val="0004343D"/>
    <w:rPr>
      <w:lang w:val="en-US" w:eastAsia="en-US"/>
    </w:rPr>
  </w:style>
  <w:style w:type="paragraph" w:customStyle="1" w:styleId="BBD04BE3BE4F468691EC70B1BB1E4B23">
    <w:name w:val="BBD04BE3BE4F468691EC70B1BB1E4B23"/>
    <w:rsid w:val="00C45997"/>
    <w:rPr>
      <w:lang w:val="en-US" w:eastAsia="en-US"/>
    </w:rPr>
  </w:style>
  <w:style w:type="paragraph" w:customStyle="1" w:styleId="149A7FAB953043058DBD5D3994030E01">
    <w:name w:val="149A7FAB953043058DBD5D3994030E01"/>
    <w:rsid w:val="00C45997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AE7C3DF-F21B-4797-B576-DD2DDDF3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97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Sudheesh.363663@2freemail.com</dc:creator>
  <cp:lastModifiedBy>602HRDESK</cp:lastModifiedBy>
  <cp:revision>20</cp:revision>
  <cp:lastPrinted>2017-03-28T05:36:00Z</cp:lastPrinted>
  <dcterms:created xsi:type="dcterms:W3CDTF">2017-03-28T05:29:00Z</dcterms:created>
  <dcterms:modified xsi:type="dcterms:W3CDTF">2017-04-26T08:04:00Z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