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C2" w:rsidRPr="00215AA3" w:rsidRDefault="00215AA3">
      <w:pPr>
        <w:pStyle w:val="NoSpacing"/>
        <w:rPr>
          <w:sz w:val="44"/>
          <w:szCs w:val="44"/>
        </w:rPr>
      </w:pPr>
      <w:r w:rsidRPr="00215AA3">
        <w:rPr>
          <w:sz w:val="44"/>
          <w:szCs w:val="44"/>
        </w:rPr>
        <w:t>AHSAN</w:t>
      </w:r>
    </w:p>
    <w:p w:rsidR="00215AA3" w:rsidRPr="00215AA3" w:rsidRDefault="00215AA3">
      <w:pPr>
        <w:pStyle w:val="NoSpacing"/>
        <w:rPr>
          <w:sz w:val="44"/>
          <w:szCs w:val="44"/>
        </w:rPr>
      </w:pPr>
      <w:hyperlink r:id="rId11" w:history="1">
        <w:r w:rsidRPr="00215AA3">
          <w:rPr>
            <w:rStyle w:val="Hyperlink"/>
            <w:sz w:val="44"/>
            <w:szCs w:val="44"/>
          </w:rPr>
          <w:t>AHSAN.368080@2freemail.com</w:t>
        </w:r>
      </w:hyperlink>
      <w:r w:rsidRPr="00215AA3">
        <w:rPr>
          <w:sz w:val="44"/>
          <w:szCs w:val="44"/>
        </w:rPr>
        <w:t xml:space="preserve"> </w:t>
      </w:r>
    </w:p>
    <w:p w:rsidR="00D508C2" w:rsidRDefault="00D508C2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D508C2" w:rsidTr="00AC1EC6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508C2" w:rsidRDefault="00D508C2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508C2" w:rsidRPr="00B47FDC" w:rsidRDefault="006A52C1">
            <w:pPr>
              <w:pStyle w:val="Section"/>
              <w:rPr>
                <w:color w:val="000000" w:themeColor="text1"/>
                <w:sz w:val="40"/>
                <w:u w:val="single"/>
              </w:rPr>
            </w:pPr>
            <w:r w:rsidRPr="00B47FDC">
              <w:rPr>
                <w:color w:val="000000" w:themeColor="text1"/>
                <w:sz w:val="40"/>
                <w:u w:val="single"/>
              </w:rPr>
              <w:t>Profile</w:t>
            </w:r>
          </w:p>
          <w:p w:rsidR="00465344" w:rsidRDefault="00465344" w:rsidP="00EE665D">
            <w:pPr>
              <w:pStyle w:val="SubsectionText"/>
              <w:numPr>
                <w:ilvl w:val="0"/>
                <w:numId w:val="35"/>
              </w:numPr>
              <w:ind w:left="1079" w:hanging="54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Ireland Med</w:t>
            </w:r>
            <w:r w:rsidR="00DD333F">
              <w:rPr>
                <w:sz w:val="24"/>
                <w:lang w:val="en-GB"/>
              </w:rPr>
              <w:t>ical Council Registration no. 416400 (General category)</w:t>
            </w:r>
          </w:p>
          <w:p w:rsidR="008C681F" w:rsidRPr="00B47FDC" w:rsidRDefault="00E215F3" w:rsidP="00EE665D">
            <w:pPr>
              <w:pStyle w:val="SubsectionText"/>
              <w:numPr>
                <w:ilvl w:val="0"/>
                <w:numId w:val="35"/>
              </w:numPr>
              <w:ind w:left="1079" w:hanging="54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M.O.H q</w:t>
            </w:r>
            <w:r w:rsidR="00BB69C2" w:rsidRPr="00B47FDC">
              <w:rPr>
                <w:sz w:val="24"/>
                <w:lang w:val="en-GB"/>
              </w:rPr>
              <w:t>ualified</w:t>
            </w:r>
            <w:r w:rsidR="00B47FDC" w:rsidRPr="00B47FDC">
              <w:rPr>
                <w:sz w:val="24"/>
                <w:lang w:val="en-GB"/>
              </w:rPr>
              <w:t xml:space="preserve"> (General Practitioner)</w:t>
            </w:r>
          </w:p>
          <w:p w:rsidR="00EE1B59" w:rsidRDefault="00E215F3" w:rsidP="00EE665D">
            <w:pPr>
              <w:pStyle w:val="SubsectionText"/>
              <w:numPr>
                <w:ilvl w:val="0"/>
                <w:numId w:val="35"/>
              </w:numPr>
              <w:ind w:left="1079" w:hanging="54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M.O.H e</w:t>
            </w:r>
            <w:r w:rsidR="00CE6977" w:rsidRPr="00B47FDC">
              <w:rPr>
                <w:sz w:val="24"/>
                <w:lang w:val="en-GB"/>
              </w:rPr>
              <w:t>valuation certificate No. 127721</w:t>
            </w:r>
            <w:r w:rsidR="009D476C" w:rsidRPr="00B47FDC">
              <w:rPr>
                <w:sz w:val="24"/>
                <w:lang w:val="en-GB"/>
              </w:rPr>
              <w:t xml:space="preserve"> </w:t>
            </w:r>
          </w:p>
          <w:p w:rsidR="00F625C9" w:rsidRDefault="00E215F3" w:rsidP="00EE665D">
            <w:pPr>
              <w:pStyle w:val="SubsectionText"/>
              <w:numPr>
                <w:ilvl w:val="0"/>
                <w:numId w:val="35"/>
              </w:numPr>
              <w:ind w:left="1079" w:hanging="54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M.O.H l</w:t>
            </w:r>
            <w:r w:rsidR="00F625C9">
              <w:rPr>
                <w:sz w:val="24"/>
                <w:lang w:val="en-GB"/>
              </w:rPr>
              <w:t xml:space="preserve">icence </w:t>
            </w:r>
            <w:proofErr w:type="gramStart"/>
            <w:r w:rsidR="00F625C9">
              <w:rPr>
                <w:sz w:val="24"/>
                <w:lang w:val="en-GB"/>
              </w:rPr>
              <w:t>No</w:t>
            </w:r>
            <w:proofErr w:type="gramEnd"/>
            <w:r w:rsidR="00F625C9">
              <w:rPr>
                <w:sz w:val="24"/>
                <w:lang w:val="en-GB"/>
              </w:rPr>
              <w:t>. D38972</w:t>
            </w:r>
          </w:p>
          <w:p w:rsidR="00465344" w:rsidRDefault="00465344" w:rsidP="00EE665D">
            <w:pPr>
              <w:pStyle w:val="SubsectionText"/>
              <w:numPr>
                <w:ilvl w:val="0"/>
                <w:numId w:val="35"/>
              </w:numPr>
              <w:ind w:left="1079" w:hanging="54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Pakistan Medical and Dental Council Registered</w:t>
            </w:r>
          </w:p>
          <w:p w:rsidR="00465344" w:rsidRPr="00B47FDC" w:rsidRDefault="00E215F3" w:rsidP="00EE665D">
            <w:pPr>
              <w:pStyle w:val="SubsectionText"/>
              <w:numPr>
                <w:ilvl w:val="0"/>
                <w:numId w:val="35"/>
              </w:numPr>
              <w:ind w:left="1079" w:hanging="54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P.M.D.C r</w:t>
            </w:r>
            <w:r w:rsidR="00465344">
              <w:rPr>
                <w:sz w:val="24"/>
                <w:lang w:val="en-GB"/>
              </w:rPr>
              <w:t>egistration no. 55196-s</w:t>
            </w:r>
          </w:p>
          <w:p w:rsidR="00EE1B59" w:rsidRDefault="00EE1B59" w:rsidP="006A52C1">
            <w:pPr>
              <w:pStyle w:val="SubsectionText"/>
              <w:rPr>
                <w:lang w:val="en-GB"/>
              </w:rPr>
            </w:pPr>
          </w:p>
          <w:p w:rsidR="00EE1B59" w:rsidRPr="00B47FDC" w:rsidRDefault="001A1D7E" w:rsidP="00EE1B59">
            <w:pPr>
              <w:pStyle w:val="SubsectionText"/>
              <w:rPr>
                <w:rFonts w:asciiTheme="majorHAnsi" w:hAnsiTheme="majorHAnsi"/>
                <w:b/>
                <w:sz w:val="40"/>
                <w:szCs w:val="18"/>
                <w:u w:val="single"/>
              </w:rPr>
            </w:pPr>
            <w:r w:rsidRPr="00B47FDC">
              <w:rPr>
                <w:rFonts w:asciiTheme="majorHAnsi" w:hAnsiTheme="majorHAnsi"/>
                <w:b/>
                <w:sz w:val="40"/>
                <w:szCs w:val="18"/>
                <w:u w:val="single"/>
              </w:rPr>
              <w:t>Education</w:t>
            </w:r>
            <w:r w:rsidR="00CE6977" w:rsidRPr="00B47FDC">
              <w:rPr>
                <w:rFonts w:asciiTheme="majorHAnsi" w:hAnsiTheme="majorHAnsi"/>
                <w:b/>
                <w:sz w:val="40"/>
                <w:szCs w:val="18"/>
                <w:u w:val="single"/>
              </w:rPr>
              <w:t xml:space="preserve"> </w:t>
            </w:r>
          </w:p>
          <w:p w:rsidR="00D508C2" w:rsidRPr="00B47FDC" w:rsidRDefault="00FF29AF" w:rsidP="00EE665D">
            <w:pPr>
              <w:pStyle w:val="SubsectionText"/>
              <w:numPr>
                <w:ilvl w:val="0"/>
                <w:numId w:val="36"/>
              </w:numPr>
              <w:ind w:left="1079" w:hanging="450"/>
              <w:rPr>
                <w:b/>
                <w:bCs/>
                <w:sz w:val="24"/>
                <w:szCs w:val="18"/>
              </w:rPr>
            </w:pPr>
            <w:r w:rsidRPr="00B47FDC">
              <w:rPr>
                <w:sz w:val="24"/>
                <w:szCs w:val="18"/>
              </w:rPr>
              <w:t>Bachelor</w:t>
            </w:r>
            <w:r w:rsidR="00CE6977" w:rsidRPr="00B47FDC">
              <w:rPr>
                <w:sz w:val="24"/>
                <w:szCs w:val="18"/>
              </w:rPr>
              <w:t xml:space="preserve"> of Medicine and bachelor of surgery  </w:t>
            </w:r>
            <w:r w:rsidR="00EE665D" w:rsidRPr="00B47FDC">
              <w:rPr>
                <w:sz w:val="24"/>
                <w:szCs w:val="18"/>
              </w:rPr>
              <w:t>(</w:t>
            </w:r>
            <w:r w:rsidR="00CE6977" w:rsidRPr="00B47FDC">
              <w:rPr>
                <w:sz w:val="24"/>
                <w:szCs w:val="18"/>
              </w:rPr>
              <w:t>2008</w:t>
            </w:r>
            <w:r w:rsidR="00EE665D" w:rsidRPr="00B47FDC">
              <w:rPr>
                <w:sz w:val="24"/>
                <w:szCs w:val="18"/>
              </w:rPr>
              <w:t>)</w:t>
            </w:r>
          </w:p>
          <w:p w:rsidR="004E180A" w:rsidRPr="0090160B" w:rsidRDefault="000E4366" w:rsidP="004E180A">
            <w:pPr>
              <w:pStyle w:val="SubsectionText"/>
              <w:numPr>
                <w:ilvl w:val="0"/>
                <w:numId w:val="36"/>
              </w:numPr>
              <w:ind w:left="1079" w:hanging="450"/>
              <w:rPr>
                <w:b/>
                <w:sz w:val="24"/>
                <w:szCs w:val="18"/>
              </w:rPr>
            </w:pPr>
            <w:r w:rsidRPr="00B47FDC">
              <w:rPr>
                <w:sz w:val="24"/>
                <w:szCs w:val="18"/>
              </w:rPr>
              <w:t>FCPS I Passed in May 2010.</w:t>
            </w:r>
            <w:r w:rsidR="004E180A">
              <w:rPr>
                <w:sz w:val="24"/>
                <w:szCs w:val="18"/>
              </w:rPr>
              <w:t xml:space="preserve"> (Intermediate module cleared)</w:t>
            </w:r>
          </w:p>
          <w:p w:rsidR="0090160B" w:rsidRPr="00E215F3" w:rsidRDefault="0090160B" w:rsidP="00E215F3">
            <w:pPr>
              <w:pStyle w:val="SubsectionText"/>
              <w:numPr>
                <w:ilvl w:val="0"/>
                <w:numId w:val="36"/>
              </w:numPr>
              <w:ind w:left="1079" w:hanging="450"/>
              <w:rPr>
                <w:b/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FCPSII </w:t>
            </w:r>
            <w:r w:rsidR="00E215F3">
              <w:rPr>
                <w:sz w:val="24"/>
                <w:szCs w:val="18"/>
              </w:rPr>
              <w:t>training completed in Internal Medicine</w:t>
            </w:r>
          </w:p>
          <w:p w:rsidR="00E215F3" w:rsidRPr="0090160B" w:rsidRDefault="00E215F3" w:rsidP="00E215F3">
            <w:pPr>
              <w:pStyle w:val="SubsectionText"/>
              <w:numPr>
                <w:ilvl w:val="0"/>
                <w:numId w:val="36"/>
              </w:numPr>
              <w:ind w:left="1079" w:hanging="450"/>
              <w:rPr>
                <w:b/>
                <w:sz w:val="24"/>
                <w:szCs w:val="18"/>
              </w:rPr>
            </w:pPr>
            <w:r>
              <w:rPr>
                <w:sz w:val="24"/>
                <w:szCs w:val="18"/>
              </w:rPr>
              <w:t>FCPSII theory exam passed but viva awaited.</w:t>
            </w:r>
          </w:p>
          <w:p w:rsidR="0090160B" w:rsidRPr="004E180A" w:rsidRDefault="0090160B" w:rsidP="004E180A">
            <w:pPr>
              <w:pStyle w:val="SubsectionText"/>
              <w:numPr>
                <w:ilvl w:val="0"/>
                <w:numId w:val="36"/>
              </w:numPr>
              <w:ind w:left="1079" w:hanging="450"/>
              <w:rPr>
                <w:b/>
                <w:sz w:val="24"/>
                <w:szCs w:val="18"/>
              </w:rPr>
            </w:pPr>
            <w:r>
              <w:rPr>
                <w:sz w:val="24"/>
                <w:szCs w:val="18"/>
              </w:rPr>
              <w:t>MRCP1</w:t>
            </w:r>
            <w:r w:rsidR="00E215F3">
              <w:rPr>
                <w:sz w:val="24"/>
                <w:szCs w:val="18"/>
              </w:rPr>
              <w:t>U.K.</w:t>
            </w:r>
            <w:r>
              <w:rPr>
                <w:sz w:val="24"/>
                <w:szCs w:val="18"/>
              </w:rPr>
              <w:t xml:space="preserve"> and MRCP II</w:t>
            </w:r>
            <w:r w:rsidR="00E215F3">
              <w:rPr>
                <w:sz w:val="24"/>
                <w:szCs w:val="18"/>
              </w:rPr>
              <w:t xml:space="preserve"> U.K.</w:t>
            </w:r>
            <w:r>
              <w:rPr>
                <w:sz w:val="24"/>
                <w:szCs w:val="18"/>
              </w:rPr>
              <w:t xml:space="preserve"> Cleared.</w:t>
            </w:r>
            <w:r w:rsidR="00E215F3">
              <w:rPr>
                <w:sz w:val="24"/>
                <w:szCs w:val="18"/>
              </w:rPr>
              <w:t xml:space="preserve"> PACES not attempted yet.</w:t>
            </w:r>
          </w:p>
          <w:p w:rsidR="0090160B" w:rsidRPr="0090160B" w:rsidRDefault="001A1D7E" w:rsidP="0090160B">
            <w:pPr>
              <w:pStyle w:val="Section"/>
              <w:spacing w:after="0"/>
              <w:rPr>
                <w:color w:val="000000" w:themeColor="text1"/>
                <w:sz w:val="40"/>
                <w:szCs w:val="18"/>
                <w:u w:val="single"/>
              </w:rPr>
            </w:pPr>
            <w:r w:rsidRPr="00B47FDC">
              <w:rPr>
                <w:color w:val="000000" w:themeColor="text1"/>
                <w:sz w:val="40"/>
                <w:szCs w:val="18"/>
                <w:u w:val="single"/>
              </w:rPr>
              <w:t>Experience</w:t>
            </w:r>
          </w:p>
          <w:p w:rsidR="0090160B" w:rsidRPr="0090160B" w:rsidRDefault="0090160B" w:rsidP="00B47FDC">
            <w:pPr>
              <w:pStyle w:val="ListParagraph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practitioner </w:t>
            </w:r>
            <w:r w:rsidR="00465344">
              <w:rPr>
                <w:sz w:val="24"/>
                <w:szCs w:val="24"/>
              </w:rPr>
              <w:t xml:space="preserve">(resident Medical Officer Internal Medicine) </w:t>
            </w:r>
            <w:r>
              <w:rPr>
                <w:sz w:val="24"/>
                <w:szCs w:val="24"/>
              </w:rPr>
              <w:t>at Al Zahra Hospital Sharjah. Since 28-4-2015</w:t>
            </w:r>
            <w:r w:rsidR="00E215F3">
              <w:rPr>
                <w:sz w:val="24"/>
                <w:szCs w:val="24"/>
              </w:rPr>
              <w:t>. (Still working)</w:t>
            </w:r>
          </w:p>
          <w:p w:rsidR="00902726" w:rsidRPr="00FA608C" w:rsidRDefault="00902726" w:rsidP="004E180A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2"/>
                <w:szCs w:val="22"/>
              </w:rPr>
            </w:pPr>
            <w:r w:rsidRPr="00B47FDC">
              <w:rPr>
                <w:sz w:val="24"/>
                <w:szCs w:val="24"/>
              </w:rPr>
              <w:t>Post gradu</w:t>
            </w:r>
            <w:r w:rsidR="00B47FDC">
              <w:rPr>
                <w:sz w:val="24"/>
                <w:szCs w:val="24"/>
              </w:rPr>
              <w:t xml:space="preserve">ate training in </w:t>
            </w:r>
            <w:r w:rsidR="00B47FDC" w:rsidRPr="00FA608C">
              <w:rPr>
                <w:sz w:val="24"/>
                <w:szCs w:val="24"/>
                <w:u w:val="single"/>
              </w:rPr>
              <w:t>Internal Medicine</w:t>
            </w:r>
            <w:r w:rsidR="00B47FDC">
              <w:rPr>
                <w:sz w:val="24"/>
                <w:szCs w:val="24"/>
              </w:rPr>
              <w:t>, at JPMC Karachi</w:t>
            </w:r>
            <w:r w:rsidR="00B47FDC" w:rsidRPr="00FA608C">
              <w:rPr>
                <w:i/>
                <w:iCs/>
                <w:sz w:val="24"/>
                <w:szCs w:val="24"/>
              </w:rPr>
              <w:t xml:space="preserve">. </w:t>
            </w:r>
            <w:r w:rsidR="002D417A" w:rsidRPr="00FA608C">
              <w:rPr>
                <w:i/>
                <w:iCs/>
                <w:sz w:val="22"/>
                <w:szCs w:val="22"/>
              </w:rPr>
              <w:t>(</w:t>
            </w:r>
            <w:r w:rsidR="00B47FDC" w:rsidRPr="00FA608C">
              <w:rPr>
                <w:i/>
                <w:iCs/>
                <w:sz w:val="22"/>
                <w:szCs w:val="22"/>
              </w:rPr>
              <w:t xml:space="preserve">13-08 -2010 to </w:t>
            </w:r>
            <w:r w:rsidR="004E180A">
              <w:rPr>
                <w:i/>
                <w:iCs/>
                <w:sz w:val="22"/>
                <w:szCs w:val="22"/>
              </w:rPr>
              <w:t>31</w:t>
            </w:r>
            <w:r w:rsidRPr="00FA608C">
              <w:rPr>
                <w:i/>
                <w:iCs/>
                <w:sz w:val="22"/>
                <w:szCs w:val="22"/>
              </w:rPr>
              <w:t>-1</w:t>
            </w:r>
            <w:r w:rsidR="004E180A">
              <w:rPr>
                <w:i/>
                <w:iCs/>
                <w:sz w:val="22"/>
                <w:szCs w:val="22"/>
              </w:rPr>
              <w:t>2</w:t>
            </w:r>
            <w:r w:rsidRPr="00FA608C">
              <w:rPr>
                <w:i/>
                <w:iCs/>
                <w:sz w:val="22"/>
                <w:szCs w:val="22"/>
              </w:rPr>
              <w:t>-2014</w:t>
            </w:r>
            <w:r w:rsidR="002D417A" w:rsidRPr="00FA608C">
              <w:rPr>
                <w:i/>
                <w:iCs/>
                <w:sz w:val="22"/>
                <w:szCs w:val="22"/>
              </w:rPr>
              <w:t>)</w:t>
            </w:r>
            <w:r w:rsidR="000E4366" w:rsidRPr="00FA608C">
              <w:rPr>
                <w:i/>
                <w:iCs/>
                <w:sz w:val="22"/>
                <w:szCs w:val="22"/>
              </w:rPr>
              <w:t>.</w:t>
            </w:r>
          </w:p>
          <w:p w:rsidR="008C681F" w:rsidRPr="00B47FDC" w:rsidRDefault="00B47FDC" w:rsidP="002D417A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 w:rsidRPr="00B47FDC">
              <w:rPr>
                <w:sz w:val="24"/>
                <w:szCs w:val="24"/>
              </w:rPr>
              <w:t xml:space="preserve">Rotation in </w:t>
            </w:r>
            <w:r w:rsidRPr="00FA608C">
              <w:rPr>
                <w:sz w:val="24"/>
                <w:szCs w:val="24"/>
                <w:u w:val="single"/>
              </w:rPr>
              <w:t>Accident and Emergency D</w:t>
            </w:r>
            <w:r w:rsidR="00902726" w:rsidRPr="00FA608C">
              <w:rPr>
                <w:sz w:val="24"/>
                <w:szCs w:val="24"/>
                <w:u w:val="single"/>
              </w:rPr>
              <w:t>epartment</w:t>
            </w:r>
            <w:r w:rsidRPr="00FA608C">
              <w:rPr>
                <w:sz w:val="24"/>
                <w:szCs w:val="24"/>
                <w:u w:val="single"/>
              </w:rPr>
              <w:t xml:space="preserve">. </w:t>
            </w:r>
            <w:r w:rsidR="002D417A" w:rsidRPr="008279CF">
              <w:rPr>
                <w:i/>
                <w:iCs/>
                <w:sz w:val="22"/>
                <w:szCs w:val="22"/>
              </w:rPr>
              <w:t>(</w:t>
            </w:r>
            <w:r w:rsidR="00902726" w:rsidRPr="008279CF">
              <w:rPr>
                <w:i/>
                <w:iCs/>
                <w:sz w:val="22"/>
                <w:szCs w:val="22"/>
              </w:rPr>
              <w:t>01-11-2011  To 16-02-2012</w:t>
            </w:r>
            <w:r w:rsidR="002D417A" w:rsidRPr="008279CF">
              <w:rPr>
                <w:i/>
                <w:iCs/>
                <w:sz w:val="22"/>
                <w:szCs w:val="22"/>
              </w:rPr>
              <w:t>)</w:t>
            </w:r>
            <w:r w:rsidR="00902726" w:rsidRPr="008279CF">
              <w:rPr>
                <w:i/>
                <w:iCs/>
                <w:sz w:val="22"/>
                <w:szCs w:val="22"/>
              </w:rPr>
              <w:t>.</w:t>
            </w:r>
            <w:r w:rsidR="002D417A">
              <w:rPr>
                <w:sz w:val="24"/>
                <w:szCs w:val="24"/>
              </w:rPr>
              <w:t>i.e.</w:t>
            </w:r>
            <w:r w:rsidRPr="00B47FDC">
              <w:rPr>
                <w:sz w:val="24"/>
                <w:szCs w:val="24"/>
              </w:rPr>
              <w:t xml:space="preserve"> (3 months and 16 days)</w:t>
            </w:r>
          </w:p>
          <w:p w:rsidR="00EC4EEB" w:rsidRPr="00B47FDC" w:rsidRDefault="00EC4EEB" w:rsidP="00326F0E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 w:rsidRPr="00B47FDC">
              <w:rPr>
                <w:sz w:val="24"/>
                <w:szCs w:val="24"/>
              </w:rPr>
              <w:t>Two months interna</w:t>
            </w:r>
            <w:r w:rsidR="00FA608C">
              <w:rPr>
                <w:sz w:val="24"/>
                <w:szCs w:val="24"/>
              </w:rPr>
              <w:t>l r</w:t>
            </w:r>
            <w:r w:rsidR="008279CF">
              <w:rPr>
                <w:sz w:val="24"/>
                <w:szCs w:val="24"/>
              </w:rPr>
              <w:t xml:space="preserve">otation </w:t>
            </w:r>
            <w:r w:rsidR="002D417A">
              <w:rPr>
                <w:sz w:val="24"/>
                <w:szCs w:val="24"/>
              </w:rPr>
              <w:t xml:space="preserve">in </w:t>
            </w:r>
            <w:r w:rsidR="002D417A" w:rsidRPr="00FA608C">
              <w:rPr>
                <w:sz w:val="24"/>
                <w:szCs w:val="24"/>
                <w:u w:val="single"/>
              </w:rPr>
              <w:t>Neurology</w:t>
            </w:r>
            <w:r w:rsidR="002D417A">
              <w:rPr>
                <w:sz w:val="24"/>
                <w:szCs w:val="24"/>
              </w:rPr>
              <w:t xml:space="preserve">. </w:t>
            </w:r>
            <w:r w:rsidR="002D417A" w:rsidRPr="008279CF">
              <w:rPr>
                <w:i/>
                <w:iCs/>
                <w:sz w:val="22"/>
                <w:szCs w:val="22"/>
              </w:rPr>
              <w:t>(</w:t>
            </w:r>
            <w:r w:rsidRPr="008279CF">
              <w:rPr>
                <w:i/>
                <w:iCs/>
                <w:sz w:val="22"/>
                <w:szCs w:val="22"/>
              </w:rPr>
              <w:t xml:space="preserve">01-03-2012 </w:t>
            </w:r>
            <w:proofErr w:type="gramStart"/>
            <w:r w:rsidRPr="008279CF">
              <w:rPr>
                <w:i/>
                <w:iCs/>
                <w:sz w:val="22"/>
                <w:szCs w:val="22"/>
              </w:rPr>
              <w:t>To</w:t>
            </w:r>
            <w:proofErr w:type="gramEnd"/>
            <w:r w:rsidRPr="008279CF">
              <w:rPr>
                <w:i/>
                <w:iCs/>
                <w:sz w:val="22"/>
                <w:szCs w:val="22"/>
              </w:rPr>
              <w:t xml:space="preserve"> 30-04-2012</w:t>
            </w:r>
            <w:r w:rsidR="002D417A" w:rsidRPr="008279CF">
              <w:rPr>
                <w:i/>
                <w:iCs/>
                <w:sz w:val="22"/>
                <w:szCs w:val="22"/>
              </w:rPr>
              <w:t>)</w:t>
            </w:r>
            <w:r w:rsidRPr="008279CF">
              <w:rPr>
                <w:i/>
                <w:iCs/>
                <w:sz w:val="22"/>
                <w:szCs w:val="22"/>
              </w:rPr>
              <w:t>.</w:t>
            </w:r>
          </w:p>
          <w:p w:rsidR="00EC4EEB" w:rsidRPr="00B47FDC" w:rsidRDefault="00FA608C" w:rsidP="002D417A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months internal r</w:t>
            </w:r>
            <w:r w:rsidR="008279CF">
              <w:rPr>
                <w:sz w:val="24"/>
                <w:szCs w:val="24"/>
              </w:rPr>
              <w:t xml:space="preserve">otation </w:t>
            </w:r>
            <w:r w:rsidR="00EC4EEB" w:rsidRPr="00B47FDC">
              <w:rPr>
                <w:sz w:val="24"/>
                <w:szCs w:val="24"/>
              </w:rPr>
              <w:t xml:space="preserve">in </w:t>
            </w:r>
            <w:r w:rsidR="00EC4EEB" w:rsidRPr="00FA608C">
              <w:rPr>
                <w:sz w:val="24"/>
                <w:szCs w:val="24"/>
                <w:u w:val="single"/>
              </w:rPr>
              <w:t>Psychiatry</w:t>
            </w:r>
            <w:r w:rsidR="00EC4EEB" w:rsidRPr="00B47FDC">
              <w:rPr>
                <w:sz w:val="24"/>
                <w:szCs w:val="24"/>
              </w:rPr>
              <w:t xml:space="preserve">. </w:t>
            </w:r>
            <w:r w:rsidR="002D417A" w:rsidRPr="008279CF">
              <w:rPr>
                <w:i/>
                <w:iCs/>
                <w:sz w:val="22"/>
                <w:szCs w:val="22"/>
              </w:rPr>
              <w:t>(</w:t>
            </w:r>
            <w:r w:rsidR="00EC4EEB" w:rsidRPr="008279CF">
              <w:rPr>
                <w:i/>
                <w:iCs/>
                <w:sz w:val="22"/>
                <w:szCs w:val="22"/>
              </w:rPr>
              <w:t xml:space="preserve">01-05-2012 </w:t>
            </w:r>
            <w:proofErr w:type="gramStart"/>
            <w:r w:rsidR="00EC4EEB" w:rsidRPr="008279CF">
              <w:rPr>
                <w:i/>
                <w:iCs/>
                <w:sz w:val="22"/>
                <w:szCs w:val="22"/>
              </w:rPr>
              <w:t>To</w:t>
            </w:r>
            <w:proofErr w:type="gramEnd"/>
            <w:r w:rsidR="00EC4EEB" w:rsidRPr="008279CF">
              <w:rPr>
                <w:i/>
                <w:iCs/>
                <w:sz w:val="22"/>
                <w:szCs w:val="22"/>
              </w:rPr>
              <w:t xml:space="preserve"> 30-06-2012</w:t>
            </w:r>
            <w:r w:rsidR="002D417A" w:rsidRPr="008279CF">
              <w:rPr>
                <w:i/>
                <w:iCs/>
                <w:sz w:val="22"/>
                <w:szCs w:val="22"/>
              </w:rPr>
              <w:t>)</w:t>
            </w:r>
            <w:r w:rsidR="00EC4EEB" w:rsidRPr="008279CF">
              <w:rPr>
                <w:i/>
                <w:iCs/>
                <w:sz w:val="22"/>
                <w:szCs w:val="22"/>
              </w:rPr>
              <w:t>.</w:t>
            </w:r>
          </w:p>
          <w:p w:rsidR="00EC4EEB" w:rsidRPr="00B47FDC" w:rsidRDefault="00EC4EEB" w:rsidP="002D417A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 w:rsidRPr="00B47FDC">
              <w:rPr>
                <w:sz w:val="24"/>
                <w:szCs w:val="24"/>
              </w:rPr>
              <w:t xml:space="preserve">Two </w:t>
            </w:r>
            <w:r w:rsidR="00FA608C">
              <w:rPr>
                <w:sz w:val="24"/>
                <w:szCs w:val="24"/>
              </w:rPr>
              <w:t>months internal r</w:t>
            </w:r>
            <w:r w:rsidR="008279CF">
              <w:rPr>
                <w:sz w:val="24"/>
                <w:szCs w:val="24"/>
              </w:rPr>
              <w:t xml:space="preserve">otation </w:t>
            </w:r>
            <w:r w:rsidRPr="00B47FDC">
              <w:rPr>
                <w:sz w:val="24"/>
                <w:szCs w:val="24"/>
              </w:rPr>
              <w:t xml:space="preserve">in </w:t>
            </w:r>
            <w:r w:rsidRPr="00FA608C">
              <w:rPr>
                <w:sz w:val="24"/>
                <w:szCs w:val="24"/>
                <w:u w:val="single"/>
              </w:rPr>
              <w:t>Oncology</w:t>
            </w:r>
            <w:r w:rsidRPr="00B47FDC">
              <w:rPr>
                <w:sz w:val="24"/>
                <w:szCs w:val="24"/>
              </w:rPr>
              <w:t xml:space="preserve">. </w:t>
            </w:r>
            <w:r w:rsidR="002D417A" w:rsidRPr="008279CF">
              <w:rPr>
                <w:i/>
                <w:iCs/>
                <w:sz w:val="22"/>
                <w:szCs w:val="22"/>
              </w:rPr>
              <w:t>(</w:t>
            </w:r>
            <w:r w:rsidRPr="008279CF">
              <w:rPr>
                <w:i/>
                <w:iCs/>
                <w:sz w:val="22"/>
                <w:szCs w:val="22"/>
              </w:rPr>
              <w:t xml:space="preserve">02-07-2012 </w:t>
            </w:r>
            <w:proofErr w:type="gramStart"/>
            <w:r w:rsidRPr="008279CF">
              <w:rPr>
                <w:i/>
                <w:iCs/>
                <w:sz w:val="22"/>
                <w:szCs w:val="22"/>
              </w:rPr>
              <w:t>To</w:t>
            </w:r>
            <w:proofErr w:type="gramEnd"/>
            <w:r w:rsidRPr="008279CF">
              <w:rPr>
                <w:i/>
                <w:iCs/>
                <w:sz w:val="22"/>
                <w:szCs w:val="22"/>
              </w:rPr>
              <w:t xml:space="preserve"> 01-09-2012</w:t>
            </w:r>
            <w:r w:rsidR="002D417A" w:rsidRPr="008279CF">
              <w:rPr>
                <w:i/>
                <w:iCs/>
                <w:sz w:val="22"/>
                <w:szCs w:val="22"/>
              </w:rPr>
              <w:t>)</w:t>
            </w:r>
            <w:r w:rsidRPr="008279CF">
              <w:rPr>
                <w:i/>
                <w:iCs/>
                <w:sz w:val="22"/>
                <w:szCs w:val="22"/>
              </w:rPr>
              <w:t>.</w:t>
            </w:r>
          </w:p>
          <w:p w:rsidR="00EC4EEB" w:rsidRPr="00B47FDC" w:rsidRDefault="00902726" w:rsidP="002D417A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 w:rsidRPr="00B47FDC">
              <w:rPr>
                <w:sz w:val="24"/>
                <w:szCs w:val="24"/>
              </w:rPr>
              <w:t>Two months int</w:t>
            </w:r>
            <w:r w:rsidR="002D417A">
              <w:rPr>
                <w:sz w:val="24"/>
                <w:szCs w:val="24"/>
              </w:rPr>
              <w:t xml:space="preserve">ernal </w:t>
            </w:r>
            <w:r w:rsidR="00FA608C">
              <w:rPr>
                <w:sz w:val="24"/>
                <w:szCs w:val="24"/>
              </w:rPr>
              <w:t>r</w:t>
            </w:r>
            <w:r w:rsidR="008279CF">
              <w:rPr>
                <w:sz w:val="24"/>
                <w:szCs w:val="24"/>
              </w:rPr>
              <w:t xml:space="preserve">otation in </w:t>
            </w:r>
            <w:r w:rsidR="002D417A" w:rsidRPr="00FA608C">
              <w:rPr>
                <w:sz w:val="24"/>
                <w:szCs w:val="24"/>
                <w:u w:val="single"/>
              </w:rPr>
              <w:t>Dermatology.</w:t>
            </w:r>
            <w:r w:rsidR="002D417A">
              <w:rPr>
                <w:sz w:val="24"/>
                <w:szCs w:val="24"/>
              </w:rPr>
              <w:t xml:space="preserve"> </w:t>
            </w:r>
            <w:r w:rsidR="002D417A" w:rsidRPr="008279CF">
              <w:rPr>
                <w:i/>
                <w:iCs/>
                <w:sz w:val="22"/>
                <w:szCs w:val="22"/>
              </w:rPr>
              <w:t xml:space="preserve">(20-04-2013 </w:t>
            </w:r>
            <w:proofErr w:type="gramStart"/>
            <w:r w:rsidR="002D417A" w:rsidRPr="008279CF">
              <w:rPr>
                <w:i/>
                <w:iCs/>
                <w:sz w:val="22"/>
                <w:szCs w:val="22"/>
              </w:rPr>
              <w:t>To</w:t>
            </w:r>
            <w:proofErr w:type="gramEnd"/>
            <w:r w:rsidR="002D417A" w:rsidRPr="008279CF">
              <w:rPr>
                <w:i/>
                <w:iCs/>
                <w:sz w:val="22"/>
                <w:szCs w:val="22"/>
              </w:rPr>
              <w:t xml:space="preserve"> </w:t>
            </w:r>
            <w:r w:rsidRPr="008279CF">
              <w:rPr>
                <w:i/>
                <w:iCs/>
                <w:sz w:val="22"/>
                <w:szCs w:val="22"/>
              </w:rPr>
              <w:t>19-05-2013</w:t>
            </w:r>
            <w:r w:rsidR="002D417A" w:rsidRPr="008279CF">
              <w:rPr>
                <w:i/>
                <w:iCs/>
                <w:sz w:val="22"/>
                <w:szCs w:val="22"/>
              </w:rPr>
              <w:t>)</w:t>
            </w:r>
            <w:r w:rsidR="008279CF">
              <w:rPr>
                <w:i/>
                <w:iCs/>
                <w:sz w:val="22"/>
                <w:szCs w:val="22"/>
              </w:rPr>
              <w:t>.</w:t>
            </w:r>
          </w:p>
          <w:p w:rsidR="00902726" w:rsidRPr="00B47FDC" w:rsidRDefault="00902726" w:rsidP="00326F0E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 w:rsidRPr="00B47FDC">
              <w:rPr>
                <w:sz w:val="24"/>
                <w:szCs w:val="24"/>
              </w:rPr>
              <w:t>T</w:t>
            </w:r>
            <w:r w:rsidR="00FA608C">
              <w:rPr>
                <w:sz w:val="24"/>
                <w:szCs w:val="24"/>
              </w:rPr>
              <w:t>wo months internal r</w:t>
            </w:r>
            <w:r w:rsidR="008279CF">
              <w:rPr>
                <w:sz w:val="24"/>
                <w:szCs w:val="24"/>
              </w:rPr>
              <w:t xml:space="preserve">otation in </w:t>
            </w:r>
            <w:r w:rsidRPr="00FA608C">
              <w:rPr>
                <w:sz w:val="24"/>
                <w:szCs w:val="24"/>
                <w:u w:val="single"/>
              </w:rPr>
              <w:t>Medical I</w:t>
            </w:r>
            <w:r w:rsidR="008279CF" w:rsidRPr="00FA608C">
              <w:rPr>
                <w:sz w:val="24"/>
                <w:szCs w:val="24"/>
                <w:u w:val="single"/>
              </w:rPr>
              <w:t>.</w:t>
            </w:r>
            <w:r w:rsidRPr="00FA608C">
              <w:rPr>
                <w:sz w:val="24"/>
                <w:szCs w:val="24"/>
                <w:u w:val="single"/>
              </w:rPr>
              <w:t>C</w:t>
            </w:r>
            <w:r w:rsidR="008279CF" w:rsidRPr="00FA608C">
              <w:rPr>
                <w:sz w:val="24"/>
                <w:szCs w:val="24"/>
                <w:u w:val="single"/>
              </w:rPr>
              <w:t>.U</w:t>
            </w:r>
            <w:r w:rsidR="008279CF">
              <w:rPr>
                <w:sz w:val="24"/>
                <w:szCs w:val="24"/>
              </w:rPr>
              <w:t>.</w:t>
            </w:r>
            <w:r w:rsidRPr="00B47FDC">
              <w:rPr>
                <w:sz w:val="24"/>
                <w:szCs w:val="24"/>
              </w:rPr>
              <w:t xml:space="preserve"> </w:t>
            </w:r>
            <w:r w:rsidR="008279CF" w:rsidRPr="008279CF">
              <w:rPr>
                <w:i/>
                <w:iCs/>
                <w:sz w:val="22"/>
                <w:szCs w:val="22"/>
              </w:rPr>
              <w:t>(</w:t>
            </w:r>
            <w:r w:rsidRPr="008279CF">
              <w:rPr>
                <w:i/>
                <w:iCs/>
                <w:sz w:val="22"/>
                <w:szCs w:val="22"/>
              </w:rPr>
              <w:t xml:space="preserve">03-08-2013 </w:t>
            </w:r>
            <w:proofErr w:type="gramStart"/>
            <w:r w:rsidRPr="008279CF">
              <w:rPr>
                <w:i/>
                <w:iCs/>
                <w:sz w:val="22"/>
                <w:szCs w:val="22"/>
              </w:rPr>
              <w:t>To</w:t>
            </w:r>
            <w:proofErr w:type="gramEnd"/>
            <w:r w:rsidRPr="008279CF">
              <w:rPr>
                <w:i/>
                <w:iCs/>
                <w:sz w:val="22"/>
                <w:szCs w:val="22"/>
              </w:rPr>
              <w:t xml:space="preserve"> 02-10-2013</w:t>
            </w:r>
            <w:r w:rsidR="008279CF" w:rsidRPr="008279CF">
              <w:rPr>
                <w:i/>
                <w:iCs/>
                <w:sz w:val="22"/>
                <w:szCs w:val="22"/>
              </w:rPr>
              <w:t>)</w:t>
            </w:r>
            <w:r w:rsidRPr="008279CF">
              <w:rPr>
                <w:i/>
                <w:iCs/>
                <w:sz w:val="22"/>
                <w:szCs w:val="22"/>
              </w:rPr>
              <w:t>.</w:t>
            </w:r>
          </w:p>
          <w:p w:rsidR="00902726" w:rsidRPr="00B47FDC" w:rsidRDefault="006356D0" w:rsidP="00326F0E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months r</w:t>
            </w:r>
            <w:r w:rsidR="00902726" w:rsidRPr="00B47FDC">
              <w:rPr>
                <w:sz w:val="24"/>
                <w:szCs w:val="24"/>
              </w:rPr>
              <w:t>otation in</w:t>
            </w:r>
            <w:r w:rsidR="008279CF">
              <w:rPr>
                <w:sz w:val="24"/>
                <w:szCs w:val="24"/>
              </w:rPr>
              <w:t xml:space="preserve"> </w:t>
            </w:r>
            <w:r w:rsidR="00FA608C">
              <w:rPr>
                <w:sz w:val="24"/>
                <w:szCs w:val="24"/>
                <w:u w:val="single"/>
              </w:rPr>
              <w:t>C</w:t>
            </w:r>
            <w:r w:rsidR="008279CF" w:rsidRPr="00FA608C">
              <w:rPr>
                <w:sz w:val="24"/>
                <w:szCs w:val="24"/>
                <w:u w:val="single"/>
              </w:rPr>
              <w:t>ardiology</w:t>
            </w:r>
            <w:r w:rsidR="008279CF">
              <w:rPr>
                <w:sz w:val="24"/>
                <w:szCs w:val="24"/>
              </w:rPr>
              <w:t xml:space="preserve">. </w:t>
            </w:r>
            <w:r w:rsidR="008279CF" w:rsidRPr="008279CF">
              <w:rPr>
                <w:i/>
                <w:iCs/>
                <w:sz w:val="22"/>
                <w:szCs w:val="22"/>
              </w:rPr>
              <w:t>(</w:t>
            </w:r>
            <w:r w:rsidR="00902726" w:rsidRPr="008279CF">
              <w:rPr>
                <w:i/>
                <w:iCs/>
                <w:sz w:val="22"/>
                <w:szCs w:val="22"/>
              </w:rPr>
              <w:t xml:space="preserve">14-03-2014 </w:t>
            </w:r>
            <w:proofErr w:type="gramStart"/>
            <w:r w:rsidR="00902726" w:rsidRPr="008279CF">
              <w:rPr>
                <w:i/>
                <w:iCs/>
                <w:sz w:val="22"/>
                <w:szCs w:val="22"/>
              </w:rPr>
              <w:t>To</w:t>
            </w:r>
            <w:proofErr w:type="gramEnd"/>
            <w:r w:rsidR="00902726" w:rsidRPr="008279CF">
              <w:rPr>
                <w:i/>
                <w:iCs/>
                <w:sz w:val="22"/>
                <w:szCs w:val="22"/>
              </w:rPr>
              <w:t xml:space="preserve"> 13-05-2014</w:t>
            </w:r>
            <w:r w:rsidR="008279CF" w:rsidRPr="008279CF">
              <w:rPr>
                <w:i/>
                <w:iCs/>
                <w:sz w:val="22"/>
                <w:szCs w:val="22"/>
              </w:rPr>
              <w:t>).</w:t>
            </w:r>
          </w:p>
          <w:p w:rsidR="00902726" w:rsidRPr="00B47FDC" w:rsidRDefault="008279CF" w:rsidP="008279CF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Six Months</w:t>
            </w:r>
            <w:r>
              <w:rPr>
                <w:sz w:val="24"/>
                <w:szCs w:val="24"/>
              </w:rPr>
              <w:t xml:space="preserve"> House Job in </w:t>
            </w:r>
            <w:r w:rsidRPr="00FA608C">
              <w:rPr>
                <w:sz w:val="24"/>
                <w:szCs w:val="24"/>
                <w:u w:val="single"/>
              </w:rPr>
              <w:t>General Medicine</w:t>
            </w:r>
            <w:r>
              <w:rPr>
                <w:sz w:val="24"/>
                <w:szCs w:val="24"/>
              </w:rPr>
              <w:t xml:space="preserve">. </w:t>
            </w:r>
            <w:r w:rsidRPr="008279CF">
              <w:rPr>
                <w:i/>
                <w:iCs/>
                <w:sz w:val="22"/>
                <w:szCs w:val="22"/>
              </w:rPr>
              <w:t>(</w:t>
            </w:r>
            <w:r w:rsidR="00902726" w:rsidRPr="008279CF">
              <w:rPr>
                <w:i/>
                <w:iCs/>
                <w:sz w:val="22"/>
                <w:szCs w:val="22"/>
              </w:rPr>
              <w:t>01-09-2009 To 28-02-2010</w:t>
            </w:r>
            <w:r>
              <w:rPr>
                <w:i/>
                <w:iCs/>
                <w:sz w:val="22"/>
                <w:szCs w:val="22"/>
              </w:rPr>
              <w:t xml:space="preserve">) </w:t>
            </w:r>
          </w:p>
          <w:p w:rsidR="008279CF" w:rsidRDefault="008279CF" w:rsidP="00276DE3">
            <w:pPr>
              <w:pStyle w:val="SubsectionText"/>
              <w:numPr>
                <w:ilvl w:val="0"/>
                <w:numId w:val="45"/>
              </w:numPr>
              <w:ind w:left="1079" w:hanging="450"/>
              <w:rPr>
                <w:i/>
                <w:sz w:val="22"/>
                <w:szCs w:val="22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 xml:space="preserve">Six months </w:t>
            </w:r>
            <w:r w:rsidR="00902726" w:rsidRPr="00B47FDC">
              <w:rPr>
                <w:iCs/>
                <w:sz w:val="24"/>
                <w:szCs w:val="24"/>
                <w:lang w:val="en-GB"/>
              </w:rPr>
              <w:t xml:space="preserve">House Job in </w:t>
            </w:r>
            <w:r w:rsidRPr="00FA608C">
              <w:rPr>
                <w:iCs/>
                <w:sz w:val="24"/>
                <w:szCs w:val="24"/>
                <w:u w:val="single"/>
                <w:lang w:val="en-GB"/>
              </w:rPr>
              <w:t xml:space="preserve">General </w:t>
            </w:r>
            <w:r w:rsidR="00902726" w:rsidRPr="00FA608C">
              <w:rPr>
                <w:iCs/>
                <w:sz w:val="24"/>
                <w:szCs w:val="24"/>
                <w:u w:val="single"/>
                <w:lang w:val="en-GB"/>
              </w:rPr>
              <w:t>Surgery</w:t>
            </w:r>
            <w:r w:rsidRPr="00FA608C">
              <w:rPr>
                <w:iCs/>
                <w:sz w:val="24"/>
                <w:szCs w:val="24"/>
                <w:u w:val="single"/>
                <w:lang w:val="en-GB"/>
              </w:rPr>
              <w:t>.</w:t>
            </w:r>
            <w:r>
              <w:rPr>
                <w:iCs/>
                <w:sz w:val="24"/>
                <w:szCs w:val="24"/>
                <w:lang w:val="en-GB"/>
              </w:rPr>
              <w:t xml:space="preserve"> </w:t>
            </w:r>
            <w:r w:rsidRPr="008279CF">
              <w:rPr>
                <w:i/>
                <w:sz w:val="22"/>
                <w:szCs w:val="22"/>
                <w:lang w:val="en-GB"/>
              </w:rPr>
              <w:t>(</w:t>
            </w:r>
            <w:r w:rsidR="00902726" w:rsidRPr="008279CF">
              <w:rPr>
                <w:i/>
                <w:sz w:val="22"/>
                <w:szCs w:val="22"/>
                <w:lang w:val="en-GB"/>
              </w:rPr>
              <w:t xml:space="preserve">20- 02-2009 </w:t>
            </w:r>
            <w:proofErr w:type="gramStart"/>
            <w:r w:rsidR="00902726" w:rsidRPr="008279CF">
              <w:rPr>
                <w:i/>
                <w:sz w:val="22"/>
                <w:szCs w:val="22"/>
                <w:lang w:val="en-GB"/>
              </w:rPr>
              <w:t>To</w:t>
            </w:r>
            <w:proofErr w:type="gramEnd"/>
            <w:r w:rsidR="00902726" w:rsidRPr="008279CF">
              <w:rPr>
                <w:i/>
                <w:sz w:val="22"/>
                <w:szCs w:val="22"/>
                <w:lang w:val="en-GB"/>
              </w:rPr>
              <w:t xml:space="preserve"> 19-08-2009</w:t>
            </w:r>
            <w:r w:rsidRPr="008279CF">
              <w:rPr>
                <w:i/>
                <w:sz w:val="22"/>
                <w:szCs w:val="22"/>
                <w:lang w:val="en-GB"/>
              </w:rPr>
              <w:t>)</w:t>
            </w:r>
            <w:r w:rsidR="00902726" w:rsidRPr="008279CF">
              <w:rPr>
                <w:i/>
                <w:sz w:val="22"/>
                <w:szCs w:val="22"/>
                <w:lang w:val="en-GB"/>
              </w:rPr>
              <w:t>.</w:t>
            </w:r>
          </w:p>
          <w:p w:rsidR="00276DE3" w:rsidRPr="00276DE3" w:rsidRDefault="00276DE3" w:rsidP="00276DE3">
            <w:pPr>
              <w:pStyle w:val="SubsectionText"/>
              <w:rPr>
                <w:i/>
                <w:sz w:val="22"/>
                <w:szCs w:val="22"/>
                <w:lang w:val="en-GB"/>
              </w:rPr>
            </w:pPr>
          </w:p>
          <w:p w:rsidR="00E215F3" w:rsidRPr="00B47FDC" w:rsidRDefault="008256C4" w:rsidP="00E215F3">
            <w:pPr>
              <w:pStyle w:val="SubsectionText"/>
              <w:rPr>
                <w:rFonts w:asciiTheme="majorHAnsi" w:hAnsiTheme="majorHAnsi"/>
                <w:b/>
                <w:sz w:val="40"/>
                <w:szCs w:val="40"/>
                <w:u w:val="single"/>
              </w:rPr>
            </w:pPr>
            <w:r w:rsidRPr="00B47FDC">
              <w:rPr>
                <w:rFonts w:asciiTheme="majorHAnsi" w:hAnsiTheme="majorHAnsi"/>
                <w:b/>
                <w:sz w:val="40"/>
                <w:szCs w:val="40"/>
                <w:u w:val="single"/>
              </w:rPr>
              <w:lastRenderedPageBreak/>
              <w:t>WORKSHOPS</w:t>
            </w:r>
          </w:p>
          <w:p w:rsidR="00E215F3" w:rsidRDefault="00E215F3" w:rsidP="008279CF">
            <w:pPr>
              <w:pStyle w:val="SubsectionText"/>
              <w:numPr>
                <w:ilvl w:val="0"/>
                <w:numId w:val="42"/>
              </w:numPr>
              <w:ind w:left="107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Advanced cardiovascular life support providers course 28</w:t>
            </w:r>
            <w:r w:rsidRPr="00E215F3">
              <w:rPr>
                <w:sz w:val="24"/>
                <w:vertAlign w:val="superscript"/>
                <w:lang w:val="en-GB"/>
              </w:rPr>
              <w:t>th</w:t>
            </w:r>
            <w:r>
              <w:rPr>
                <w:sz w:val="24"/>
                <w:lang w:val="en-GB"/>
              </w:rPr>
              <w:t xml:space="preserve"> March 2017 to March 2019.</w:t>
            </w:r>
          </w:p>
          <w:p w:rsidR="00E215F3" w:rsidRDefault="00E215F3" w:rsidP="008279CF">
            <w:pPr>
              <w:pStyle w:val="SubsectionText"/>
              <w:numPr>
                <w:ilvl w:val="0"/>
                <w:numId w:val="42"/>
              </w:numPr>
              <w:ind w:left="107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Basic life support </w:t>
            </w:r>
            <w:proofErr w:type="gramStart"/>
            <w:r>
              <w:rPr>
                <w:sz w:val="24"/>
                <w:lang w:val="en-GB"/>
              </w:rPr>
              <w:t>providers</w:t>
            </w:r>
            <w:proofErr w:type="gramEnd"/>
            <w:r>
              <w:rPr>
                <w:sz w:val="24"/>
                <w:lang w:val="en-GB"/>
              </w:rPr>
              <w:t xml:space="preserve"> course 12</w:t>
            </w:r>
            <w:r w:rsidRPr="00E215F3">
              <w:rPr>
                <w:sz w:val="24"/>
                <w:vertAlign w:val="superscript"/>
                <w:lang w:val="en-GB"/>
              </w:rPr>
              <w:t>th</w:t>
            </w:r>
            <w:r>
              <w:rPr>
                <w:sz w:val="24"/>
                <w:lang w:val="en-GB"/>
              </w:rPr>
              <w:t xml:space="preserve"> March 2017 to March 2019.</w:t>
            </w:r>
          </w:p>
          <w:p w:rsidR="00D508C2" w:rsidRPr="008279CF" w:rsidRDefault="008279CF" w:rsidP="008279CF">
            <w:pPr>
              <w:pStyle w:val="SubsectionText"/>
              <w:numPr>
                <w:ilvl w:val="0"/>
                <w:numId w:val="42"/>
              </w:numPr>
              <w:ind w:left="107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Communication S</w:t>
            </w:r>
            <w:r w:rsidR="00DD039A" w:rsidRPr="008279CF">
              <w:rPr>
                <w:sz w:val="24"/>
                <w:lang w:val="en-GB"/>
              </w:rPr>
              <w:t xml:space="preserve">kills </w:t>
            </w:r>
            <w:r>
              <w:rPr>
                <w:sz w:val="24"/>
                <w:lang w:val="en-GB"/>
              </w:rPr>
              <w:t>workshop attended f</w:t>
            </w:r>
            <w:r w:rsidR="00DD039A" w:rsidRPr="008279CF">
              <w:rPr>
                <w:sz w:val="24"/>
                <w:lang w:val="en-GB"/>
              </w:rPr>
              <w:t>rom 04-06</w:t>
            </w:r>
            <w:r>
              <w:rPr>
                <w:sz w:val="24"/>
                <w:lang w:val="en-GB"/>
              </w:rPr>
              <w:t>,</w:t>
            </w:r>
            <w:r w:rsidR="00DD039A" w:rsidRPr="008279CF">
              <w:rPr>
                <w:sz w:val="24"/>
                <w:lang w:val="en-GB"/>
              </w:rPr>
              <w:t xml:space="preserve"> November</w:t>
            </w:r>
            <w:r>
              <w:rPr>
                <w:sz w:val="24"/>
                <w:lang w:val="en-GB"/>
              </w:rPr>
              <w:t>,</w:t>
            </w:r>
            <w:r w:rsidR="00DD039A" w:rsidRPr="008279CF">
              <w:rPr>
                <w:sz w:val="24"/>
                <w:lang w:val="en-GB"/>
              </w:rPr>
              <w:t xml:space="preserve"> 2010</w:t>
            </w:r>
            <w:r>
              <w:rPr>
                <w:sz w:val="24"/>
                <w:lang w:val="en-GB"/>
              </w:rPr>
              <w:t>.</w:t>
            </w:r>
          </w:p>
          <w:p w:rsidR="00DD039A" w:rsidRPr="008279CF" w:rsidRDefault="00DD039A" w:rsidP="00326F0E">
            <w:pPr>
              <w:pStyle w:val="SubsectionText"/>
              <w:numPr>
                <w:ilvl w:val="0"/>
                <w:numId w:val="42"/>
              </w:numPr>
              <w:ind w:left="1079"/>
              <w:rPr>
                <w:sz w:val="24"/>
                <w:lang w:val="en-GB"/>
              </w:rPr>
            </w:pPr>
            <w:r w:rsidRPr="008279CF">
              <w:rPr>
                <w:sz w:val="24"/>
                <w:lang w:val="en-GB"/>
              </w:rPr>
              <w:t xml:space="preserve">Research Methodology, Biostatistics and </w:t>
            </w:r>
            <w:r w:rsidR="00245DC6" w:rsidRPr="008279CF">
              <w:rPr>
                <w:sz w:val="24"/>
                <w:lang w:val="en-GB"/>
              </w:rPr>
              <w:t>dissertation</w:t>
            </w:r>
            <w:r w:rsidRPr="008279CF">
              <w:rPr>
                <w:sz w:val="24"/>
                <w:lang w:val="en-GB"/>
              </w:rPr>
              <w:t xml:space="preserve"> </w:t>
            </w:r>
            <w:r w:rsidR="00245DC6" w:rsidRPr="008279CF">
              <w:rPr>
                <w:sz w:val="24"/>
                <w:lang w:val="en-GB"/>
              </w:rPr>
              <w:t>writing</w:t>
            </w:r>
            <w:r w:rsidRPr="008279CF">
              <w:rPr>
                <w:sz w:val="24"/>
                <w:lang w:val="en-GB"/>
              </w:rPr>
              <w:t xml:space="preserve"> </w:t>
            </w:r>
            <w:r w:rsidR="008279CF">
              <w:rPr>
                <w:sz w:val="24"/>
                <w:lang w:val="en-GB"/>
              </w:rPr>
              <w:t xml:space="preserve">workshop attended from </w:t>
            </w:r>
            <w:r w:rsidRPr="008279CF">
              <w:rPr>
                <w:sz w:val="24"/>
                <w:lang w:val="en-GB"/>
              </w:rPr>
              <w:t>22-26</w:t>
            </w:r>
            <w:r w:rsidR="008279CF">
              <w:rPr>
                <w:sz w:val="24"/>
                <w:lang w:val="en-GB"/>
              </w:rPr>
              <w:t>,</w:t>
            </w:r>
            <w:r w:rsidRPr="008279CF">
              <w:rPr>
                <w:sz w:val="24"/>
                <w:lang w:val="en-GB"/>
              </w:rPr>
              <w:t xml:space="preserve"> November, 2010.</w:t>
            </w:r>
          </w:p>
          <w:p w:rsidR="00DD039A" w:rsidRPr="008279CF" w:rsidRDefault="00DD039A" w:rsidP="00326F0E">
            <w:pPr>
              <w:pStyle w:val="SubsectionText"/>
              <w:numPr>
                <w:ilvl w:val="0"/>
                <w:numId w:val="42"/>
              </w:numPr>
              <w:ind w:left="1079"/>
              <w:rPr>
                <w:sz w:val="24"/>
                <w:lang w:val="en-GB"/>
              </w:rPr>
            </w:pPr>
            <w:r w:rsidRPr="008279CF">
              <w:rPr>
                <w:sz w:val="24"/>
                <w:lang w:val="en-GB"/>
              </w:rPr>
              <w:t>Introduction to computer and internet including SPSS</w:t>
            </w:r>
            <w:r w:rsidR="008279CF">
              <w:rPr>
                <w:sz w:val="24"/>
                <w:lang w:val="en-GB"/>
              </w:rPr>
              <w:t xml:space="preserve"> workshop attended from</w:t>
            </w:r>
            <w:r w:rsidR="00FA608C">
              <w:rPr>
                <w:sz w:val="24"/>
                <w:lang w:val="en-GB"/>
              </w:rPr>
              <w:t xml:space="preserve"> 28 </w:t>
            </w:r>
            <w:r w:rsidRPr="008279CF">
              <w:rPr>
                <w:sz w:val="24"/>
                <w:lang w:val="en-GB"/>
              </w:rPr>
              <w:t>Nov</w:t>
            </w:r>
            <w:r w:rsidR="008279CF">
              <w:rPr>
                <w:sz w:val="24"/>
                <w:lang w:val="en-GB"/>
              </w:rPr>
              <w:t>.</w:t>
            </w:r>
            <w:r w:rsidRPr="008279CF">
              <w:rPr>
                <w:sz w:val="24"/>
                <w:lang w:val="en-GB"/>
              </w:rPr>
              <w:t xml:space="preserve"> To 02 Dec</w:t>
            </w:r>
            <w:r w:rsidR="008279CF">
              <w:rPr>
                <w:sz w:val="24"/>
                <w:lang w:val="en-GB"/>
              </w:rPr>
              <w:t>.</w:t>
            </w:r>
            <w:r w:rsidRPr="008279CF">
              <w:rPr>
                <w:sz w:val="24"/>
                <w:lang w:val="en-GB"/>
              </w:rPr>
              <w:t xml:space="preserve"> 2011</w:t>
            </w:r>
            <w:r w:rsidR="008279CF">
              <w:rPr>
                <w:sz w:val="24"/>
                <w:lang w:val="en-GB"/>
              </w:rPr>
              <w:t>.</w:t>
            </w:r>
          </w:p>
          <w:p w:rsidR="00DD039A" w:rsidRPr="008279CF" w:rsidRDefault="00DD039A" w:rsidP="00326F0E">
            <w:pPr>
              <w:pStyle w:val="SubsectionText"/>
              <w:numPr>
                <w:ilvl w:val="0"/>
                <w:numId w:val="42"/>
              </w:numPr>
              <w:ind w:left="1079"/>
              <w:rPr>
                <w:sz w:val="24"/>
                <w:lang w:val="en-GB"/>
              </w:rPr>
            </w:pPr>
            <w:r w:rsidRPr="008279CF">
              <w:rPr>
                <w:sz w:val="24"/>
                <w:lang w:val="en-GB"/>
              </w:rPr>
              <w:t xml:space="preserve">Echocardiography workshop on assessment of Mitral valve disease  </w:t>
            </w:r>
          </w:p>
          <w:p w:rsidR="000E4366" w:rsidRPr="008279CF" w:rsidRDefault="000E4366" w:rsidP="00465344">
            <w:pPr>
              <w:pStyle w:val="SubsectionText"/>
              <w:ind w:left="1079"/>
              <w:rPr>
                <w:sz w:val="24"/>
                <w:lang w:val="en-GB"/>
              </w:rPr>
            </w:pPr>
          </w:p>
          <w:p w:rsidR="002B28AE" w:rsidRPr="00B47FDC" w:rsidRDefault="002B28AE" w:rsidP="00326F0E">
            <w:pPr>
              <w:spacing w:line="24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B47FDC">
              <w:rPr>
                <w:rFonts w:asciiTheme="majorHAnsi" w:hAnsiTheme="majorHAnsi"/>
                <w:b/>
                <w:color w:val="auto"/>
                <w:sz w:val="40"/>
                <w:szCs w:val="36"/>
                <w:u w:val="single"/>
              </w:rPr>
              <w:t>SKILLS</w:t>
            </w:r>
          </w:p>
          <w:p w:rsidR="002B28AE" w:rsidRPr="008279CF" w:rsidRDefault="00B47FDC" w:rsidP="00326F0E">
            <w:pPr>
              <w:numPr>
                <w:ilvl w:val="0"/>
                <w:numId w:val="43"/>
              </w:numPr>
              <w:spacing w:after="0"/>
              <w:ind w:left="1079"/>
              <w:rPr>
                <w:rFonts w:cstheme="minorBidi"/>
                <w:color w:val="auto"/>
                <w:sz w:val="24"/>
                <w:szCs w:val="24"/>
              </w:rPr>
            </w:pPr>
            <w:r w:rsidRPr="008279CF">
              <w:rPr>
                <w:rFonts w:cstheme="minorBidi"/>
                <w:color w:val="auto"/>
                <w:sz w:val="24"/>
                <w:szCs w:val="24"/>
              </w:rPr>
              <w:t>To</w:t>
            </w:r>
            <w:r w:rsidR="008279CF">
              <w:rPr>
                <w:rFonts w:cstheme="minorBidi"/>
                <w:color w:val="auto"/>
                <w:sz w:val="24"/>
                <w:szCs w:val="24"/>
              </w:rPr>
              <w:t xml:space="preserve"> be a part of unit and work as a team</w:t>
            </w:r>
            <w:r w:rsidR="002B28AE" w:rsidRPr="008279CF">
              <w:rPr>
                <w:rFonts w:cstheme="minorBidi"/>
                <w:color w:val="auto"/>
                <w:sz w:val="24"/>
                <w:szCs w:val="24"/>
              </w:rPr>
              <w:t>.</w:t>
            </w:r>
          </w:p>
          <w:p w:rsidR="002B28AE" w:rsidRPr="008279CF" w:rsidRDefault="00E215F3" w:rsidP="00326F0E">
            <w:pPr>
              <w:numPr>
                <w:ilvl w:val="0"/>
                <w:numId w:val="43"/>
              </w:numPr>
              <w:spacing w:after="0"/>
              <w:ind w:left="1079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Good</w:t>
            </w:r>
            <w:r w:rsidR="008279CF">
              <w:rPr>
                <w:rFonts w:cstheme="minorBidi"/>
                <w:color w:val="auto"/>
                <w:sz w:val="24"/>
                <w:szCs w:val="24"/>
              </w:rPr>
              <w:t xml:space="preserve"> communication skills</w:t>
            </w:r>
            <w:r w:rsidR="002B28AE" w:rsidRPr="008279CF">
              <w:rPr>
                <w:rFonts w:cstheme="minorBidi"/>
                <w:color w:val="auto"/>
                <w:sz w:val="24"/>
                <w:szCs w:val="24"/>
              </w:rPr>
              <w:t>.</w:t>
            </w:r>
          </w:p>
          <w:p w:rsidR="002B28AE" w:rsidRPr="00E215F3" w:rsidRDefault="008279CF" w:rsidP="00E215F3">
            <w:pPr>
              <w:numPr>
                <w:ilvl w:val="0"/>
                <w:numId w:val="43"/>
              </w:numPr>
              <w:spacing w:after="0"/>
              <w:ind w:left="1079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Good at counseling</w:t>
            </w:r>
            <w:r w:rsidR="002B28AE" w:rsidRPr="008279CF">
              <w:rPr>
                <w:rFonts w:cstheme="minorBidi"/>
                <w:color w:val="auto"/>
                <w:sz w:val="24"/>
                <w:szCs w:val="24"/>
              </w:rPr>
              <w:t>.</w:t>
            </w:r>
          </w:p>
          <w:p w:rsidR="002B28AE" w:rsidRPr="008279CF" w:rsidRDefault="002B28AE" w:rsidP="00326F0E">
            <w:pPr>
              <w:numPr>
                <w:ilvl w:val="0"/>
                <w:numId w:val="43"/>
              </w:numPr>
              <w:spacing w:after="0"/>
              <w:ind w:left="1079"/>
              <w:rPr>
                <w:rFonts w:cstheme="minorBidi"/>
                <w:color w:val="auto"/>
                <w:sz w:val="24"/>
                <w:szCs w:val="24"/>
              </w:rPr>
            </w:pPr>
            <w:r w:rsidRPr="008279CF">
              <w:rPr>
                <w:rFonts w:cstheme="minorBidi"/>
                <w:color w:val="auto"/>
                <w:sz w:val="24"/>
                <w:szCs w:val="24"/>
              </w:rPr>
              <w:t>Excellent research skills.</w:t>
            </w:r>
          </w:p>
          <w:p w:rsidR="002B28AE" w:rsidRPr="008279CF" w:rsidRDefault="002B28AE" w:rsidP="00326F0E">
            <w:pPr>
              <w:numPr>
                <w:ilvl w:val="0"/>
                <w:numId w:val="43"/>
              </w:numPr>
              <w:spacing w:after="0"/>
              <w:ind w:left="1079"/>
              <w:rPr>
                <w:rFonts w:cstheme="minorBidi"/>
                <w:color w:val="auto"/>
                <w:sz w:val="24"/>
                <w:szCs w:val="24"/>
              </w:rPr>
            </w:pPr>
            <w:r w:rsidRPr="008279CF">
              <w:rPr>
                <w:rFonts w:cstheme="minorBidi"/>
                <w:color w:val="auto"/>
                <w:sz w:val="24"/>
                <w:szCs w:val="24"/>
              </w:rPr>
              <w:t>Passio</w:t>
            </w:r>
            <w:r w:rsidR="00FA608C">
              <w:rPr>
                <w:rFonts w:cstheme="minorBidi"/>
                <w:color w:val="auto"/>
                <w:sz w:val="24"/>
                <w:szCs w:val="24"/>
              </w:rPr>
              <w:t xml:space="preserve">n </w:t>
            </w:r>
            <w:r w:rsidRPr="008279CF">
              <w:rPr>
                <w:rFonts w:cstheme="minorBidi"/>
                <w:color w:val="auto"/>
                <w:sz w:val="24"/>
                <w:szCs w:val="24"/>
              </w:rPr>
              <w:t>and commitment for learning and gaining knowledge.</w:t>
            </w:r>
          </w:p>
          <w:p w:rsidR="002B28AE" w:rsidRPr="008279CF" w:rsidRDefault="00FA608C" w:rsidP="00FA608C">
            <w:pPr>
              <w:numPr>
                <w:ilvl w:val="0"/>
                <w:numId w:val="43"/>
              </w:numPr>
              <w:spacing w:after="0"/>
              <w:ind w:left="1079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G</w:t>
            </w:r>
            <w:r w:rsidR="002B28AE" w:rsidRPr="008279CF">
              <w:rPr>
                <w:rFonts w:cstheme="minorBidi"/>
                <w:color w:val="auto"/>
                <w:sz w:val="24"/>
                <w:szCs w:val="24"/>
              </w:rPr>
              <w:t>ood at pat</w:t>
            </w:r>
            <w:r>
              <w:rPr>
                <w:rFonts w:cstheme="minorBidi"/>
                <w:color w:val="auto"/>
                <w:sz w:val="24"/>
                <w:szCs w:val="24"/>
              </w:rPr>
              <w:t>ient care and working hard for meeting responsibilities.</w:t>
            </w:r>
          </w:p>
          <w:p w:rsidR="00326F0E" w:rsidRPr="00326F0E" w:rsidRDefault="00326F0E" w:rsidP="00326F0E">
            <w:pPr>
              <w:spacing w:after="0"/>
              <w:rPr>
                <w:rFonts w:cstheme="minorBidi"/>
                <w:color w:val="auto"/>
                <w:sz w:val="28"/>
                <w:szCs w:val="28"/>
              </w:rPr>
            </w:pPr>
          </w:p>
          <w:p w:rsidR="000E4366" w:rsidRPr="00B47FDC" w:rsidRDefault="002B28AE" w:rsidP="00FA608C">
            <w:pPr>
              <w:pStyle w:val="Section"/>
              <w:spacing w:line="276" w:lineRule="auto"/>
              <w:rPr>
                <w:color w:val="auto"/>
                <w:sz w:val="40"/>
                <w:szCs w:val="32"/>
                <w:u w:val="single"/>
              </w:rPr>
            </w:pPr>
            <w:r w:rsidRPr="00B47FDC">
              <w:rPr>
                <w:color w:val="auto"/>
                <w:sz w:val="40"/>
                <w:szCs w:val="32"/>
                <w:u w:val="single"/>
              </w:rPr>
              <w:t xml:space="preserve">LANGUAGES </w:t>
            </w:r>
          </w:p>
          <w:p w:rsidR="001F7D73" w:rsidRPr="00FA608C" w:rsidRDefault="001F7D73" w:rsidP="00E215F3">
            <w:pPr>
              <w:pStyle w:val="Section"/>
              <w:spacing w:line="276" w:lineRule="auto"/>
              <w:rPr>
                <w:rFonts w:asciiTheme="minorHAnsi" w:hAnsiTheme="minorHAnsi" w:cstheme="minorBidi"/>
                <w:b w:val="0"/>
                <w:bCs/>
                <w:color w:val="auto"/>
                <w:sz w:val="28"/>
                <w:szCs w:val="22"/>
              </w:rPr>
            </w:pPr>
            <w:r w:rsidRPr="00326F0E">
              <w:rPr>
                <w:rFonts w:asciiTheme="minorHAnsi" w:hAnsiTheme="minorHAnsi"/>
                <w:b w:val="0"/>
                <w:bCs/>
                <w:color w:val="auto"/>
                <w:sz w:val="28"/>
                <w:szCs w:val="22"/>
              </w:rPr>
              <w:t xml:space="preserve">              </w:t>
            </w:r>
            <w:r w:rsidRPr="00FA608C">
              <w:rPr>
                <w:rFonts w:asciiTheme="minorHAnsi" w:hAnsiTheme="minorHAnsi" w:cstheme="minorBidi"/>
                <w:b w:val="0"/>
                <w:bCs/>
                <w:color w:val="auto"/>
              </w:rPr>
              <w:t xml:space="preserve">Can </w:t>
            </w:r>
            <w:proofErr w:type="gramStart"/>
            <w:r w:rsidRPr="00FA608C">
              <w:rPr>
                <w:rFonts w:asciiTheme="minorHAnsi" w:hAnsiTheme="minorHAnsi" w:cstheme="minorBidi"/>
                <w:b w:val="0"/>
                <w:bCs/>
                <w:color w:val="auto"/>
              </w:rPr>
              <w:t>speak ,read</w:t>
            </w:r>
            <w:proofErr w:type="gramEnd"/>
            <w:r w:rsidRPr="00FA608C">
              <w:rPr>
                <w:rFonts w:asciiTheme="minorHAnsi" w:hAnsiTheme="minorHAnsi" w:cstheme="minorBidi"/>
                <w:b w:val="0"/>
                <w:bCs/>
                <w:color w:val="auto"/>
              </w:rPr>
              <w:t xml:space="preserve"> </w:t>
            </w:r>
            <w:r w:rsidR="00E215F3">
              <w:rPr>
                <w:rFonts w:asciiTheme="minorHAnsi" w:hAnsiTheme="minorHAnsi" w:cstheme="minorBidi"/>
                <w:b w:val="0"/>
                <w:bCs/>
                <w:color w:val="auto"/>
              </w:rPr>
              <w:t>and write fluent; English ,Urdu.</w:t>
            </w:r>
          </w:p>
          <w:p w:rsidR="001F7D73" w:rsidRPr="000937A2" w:rsidRDefault="001F7D73" w:rsidP="00FA608C">
            <w:pPr>
              <w:pStyle w:val="SubsectionText"/>
              <w:rPr>
                <w:b/>
                <w:sz w:val="24"/>
                <w:lang w:val="en-GB"/>
              </w:rPr>
            </w:pPr>
          </w:p>
          <w:p w:rsidR="008B0527" w:rsidRDefault="008B0527" w:rsidP="00465344">
            <w:pPr>
              <w:pStyle w:val="Normal1"/>
              <w:ind w:left="1169"/>
              <w:jc w:val="both"/>
              <w:rPr>
                <w:rFonts w:asciiTheme="minorHAnsi" w:hAnsiTheme="minorHAnsi"/>
                <w:color w:val="auto"/>
              </w:rPr>
            </w:pPr>
          </w:p>
          <w:p w:rsidR="000937A2" w:rsidRPr="00FA608C" w:rsidRDefault="000937A2" w:rsidP="00AC1EC6">
            <w:pPr>
              <w:pStyle w:val="Normal1"/>
              <w:ind w:firstLine="707"/>
              <w:jc w:val="both"/>
              <w:rPr>
                <w:b/>
                <w:color w:val="auto"/>
              </w:rPr>
            </w:pPr>
            <w:bookmarkStart w:id="0" w:name="_GoBack"/>
            <w:bookmarkEnd w:id="0"/>
            <w:r w:rsidRPr="00326F0E">
              <w:rPr>
                <w:rFonts w:asciiTheme="minorHAnsi" w:hAnsiTheme="minorHAnsi"/>
                <w:color w:val="auto"/>
              </w:rPr>
              <w:t>I certify that the above information is true and correct to the best of my knowledge and ability.</w:t>
            </w: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08C2" w:rsidTr="00276DE3">
        <w:trPr>
          <w:trHeight w:val="260"/>
        </w:trPr>
        <w:tc>
          <w:tcPr>
            <w:tcW w:w="9576" w:type="dxa"/>
          </w:tcPr>
          <w:p w:rsidR="00D508C2" w:rsidRDefault="00D508C2" w:rsidP="00276DE3">
            <w:pPr>
              <w:tabs>
                <w:tab w:val="left" w:pos="5205"/>
              </w:tabs>
              <w:spacing w:after="0" w:line="240" w:lineRule="auto"/>
            </w:pPr>
          </w:p>
        </w:tc>
      </w:tr>
    </w:tbl>
    <w:p w:rsidR="00D508C2" w:rsidRDefault="00D508C2" w:rsidP="00276DE3"/>
    <w:sectPr w:rsidR="00D508C2" w:rsidSect="00AC1EC6">
      <w:headerReference w:type="even" r:id="rId12"/>
      <w:footerReference w:type="even" r:id="rId13"/>
      <w:headerReference w:type="first" r:id="rId14"/>
      <w:footerReference w:type="first" r:id="rId15"/>
      <w:pgSz w:w="12240" w:h="15840"/>
      <w:pgMar w:top="1260" w:right="1440" w:bottom="1620" w:left="1440" w:header="72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98" w:rsidRDefault="00314398">
      <w:pPr>
        <w:spacing w:after="0" w:line="240" w:lineRule="auto"/>
      </w:pPr>
      <w:r>
        <w:separator/>
      </w:r>
    </w:p>
  </w:endnote>
  <w:endnote w:type="continuationSeparator" w:id="0">
    <w:p w:rsidR="00314398" w:rsidRDefault="0031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E3" w:rsidRDefault="00276DE3">
    <w:pPr>
      <w:pStyle w:val="Footer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C6" w:rsidRDefault="00276DE3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98" w:rsidRDefault="00314398">
      <w:pPr>
        <w:spacing w:after="0" w:line="240" w:lineRule="auto"/>
      </w:pPr>
      <w:r>
        <w:separator/>
      </w:r>
    </w:p>
  </w:footnote>
  <w:footnote w:type="continuationSeparator" w:id="0">
    <w:p w:rsidR="00314398" w:rsidRDefault="0031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C2" w:rsidRDefault="00D508C2">
    <w:pPr>
      <w:pStyle w:val="HeaderLef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C6" w:rsidRPr="00AC1EC6" w:rsidRDefault="00AC1EC6">
    <w:pPr>
      <w:pStyle w:val="Header"/>
      <w:rPr>
        <w:b/>
        <w:bCs/>
        <w:sz w:val="28"/>
        <w:szCs w:val="28"/>
      </w:rPr>
    </w:pPr>
    <w:r w:rsidRPr="00AC1EC6">
      <w:rPr>
        <w:b/>
        <w:bCs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FB8CD" w:themeColor="accent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FFFFFF" w:themeColor="background1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FB8CD" w:themeColor="accent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95A361C"/>
    <w:multiLevelType w:val="hybridMultilevel"/>
    <w:tmpl w:val="34CCD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C565DD"/>
    <w:multiLevelType w:val="hybridMultilevel"/>
    <w:tmpl w:val="58066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64F8F"/>
    <w:multiLevelType w:val="hybridMultilevel"/>
    <w:tmpl w:val="A4CEE552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CF30F84"/>
    <w:multiLevelType w:val="hybridMultilevel"/>
    <w:tmpl w:val="C046D87C"/>
    <w:lvl w:ilvl="0" w:tplc="A962BDE4">
      <w:start w:val="1"/>
      <w:numFmt w:val="decimal"/>
      <w:lvlText w:val="%1."/>
      <w:lvlJc w:val="left"/>
      <w:pPr>
        <w:ind w:left="719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569B3292"/>
    <w:multiLevelType w:val="hybridMultilevel"/>
    <w:tmpl w:val="9E9C4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0A6A4A"/>
    <w:multiLevelType w:val="hybridMultilevel"/>
    <w:tmpl w:val="178C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26BA9"/>
    <w:multiLevelType w:val="hybridMultilevel"/>
    <w:tmpl w:val="8370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E08A1"/>
    <w:multiLevelType w:val="hybridMultilevel"/>
    <w:tmpl w:val="6BD65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25E08"/>
    <w:multiLevelType w:val="hybridMultilevel"/>
    <w:tmpl w:val="D27EA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707B8"/>
    <w:multiLevelType w:val="hybridMultilevel"/>
    <w:tmpl w:val="627A6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010AD"/>
    <w:multiLevelType w:val="hybridMultilevel"/>
    <w:tmpl w:val="AE90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86122"/>
    <w:multiLevelType w:val="hybridMultilevel"/>
    <w:tmpl w:val="50A0A1A2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7B6C24BC"/>
    <w:multiLevelType w:val="hybridMultilevel"/>
    <w:tmpl w:val="DAEE8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D31AD"/>
    <w:multiLevelType w:val="hybridMultilevel"/>
    <w:tmpl w:val="90C8B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55767"/>
    <w:multiLevelType w:val="hybridMultilevel"/>
    <w:tmpl w:val="B314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7"/>
  </w:num>
  <w:num w:numId="33">
    <w:abstractNumId w:val="20"/>
  </w:num>
  <w:num w:numId="34">
    <w:abstractNumId w:val="19"/>
  </w:num>
  <w:num w:numId="35">
    <w:abstractNumId w:val="23"/>
  </w:num>
  <w:num w:numId="36">
    <w:abstractNumId w:val="22"/>
  </w:num>
  <w:num w:numId="37">
    <w:abstractNumId w:val="15"/>
  </w:num>
  <w:num w:numId="38">
    <w:abstractNumId w:val="16"/>
  </w:num>
  <w:num w:numId="39">
    <w:abstractNumId w:val="24"/>
  </w:num>
  <w:num w:numId="40">
    <w:abstractNumId w:val="11"/>
  </w:num>
  <w:num w:numId="41">
    <w:abstractNumId w:val="12"/>
  </w:num>
  <w:num w:numId="42">
    <w:abstractNumId w:val="10"/>
  </w:num>
  <w:num w:numId="43">
    <w:abstractNumId w:val="14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1"/>
    <w:rsid w:val="0007550C"/>
    <w:rsid w:val="000937A2"/>
    <w:rsid w:val="000E4366"/>
    <w:rsid w:val="0012315A"/>
    <w:rsid w:val="00181864"/>
    <w:rsid w:val="00190CF3"/>
    <w:rsid w:val="001A1D7E"/>
    <w:rsid w:val="001C24C7"/>
    <w:rsid w:val="001F7D73"/>
    <w:rsid w:val="00215AA3"/>
    <w:rsid w:val="00224390"/>
    <w:rsid w:val="00245DC6"/>
    <w:rsid w:val="00276DE3"/>
    <w:rsid w:val="002B28AE"/>
    <w:rsid w:val="002D1430"/>
    <w:rsid w:val="002D417A"/>
    <w:rsid w:val="002D5059"/>
    <w:rsid w:val="002F2365"/>
    <w:rsid w:val="00314398"/>
    <w:rsid w:val="00320760"/>
    <w:rsid w:val="00326F0E"/>
    <w:rsid w:val="0033512B"/>
    <w:rsid w:val="00341241"/>
    <w:rsid w:val="0034411B"/>
    <w:rsid w:val="0036483C"/>
    <w:rsid w:val="0036646F"/>
    <w:rsid w:val="0037346E"/>
    <w:rsid w:val="00381398"/>
    <w:rsid w:val="003F3B06"/>
    <w:rsid w:val="004075C1"/>
    <w:rsid w:val="00465344"/>
    <w:rsid w:val="00466AEB"/>
    <w:rsid w:val="00490C7A"/>
    <w:rsid w:val="004D6606"/>
    <w:rsid w:val="004E180A"/>
    <w:rsid w:val="00514A24"/>
    <w:rsid w:val="00537B20"/>
    <w:rsid w:val="0056767A"/>
    <w:rsid w:val="00595916"/>
    <w:rsid w:val="005A0849"/>
    <w:rsid w:val="00612EB1"/>
    <w:rsid w:val="006230B6"/>
    <w:rsid w:val="006356D0"/>
    <w:rsid w:val="00675A73"/>
    <w:rsid w:val="006A52C1"/>
    <w:rsid w:val="006E4E12"/>
    <w:rsid w:val="006F6AE9"/>
    <w:rsid w:val="007F6017"/>
    <w:rsid w:val="007F76FB"/>
    <w:rsid w:val="008256C4"/>
    <w:rsid w:val="008279CF"/>
    <w:rsid w:val="00856FA3"/>
    <w:rsid w:val="008B0527"/>
    <w:rsid w:val="008C30CD"/>
    <w:rsid w:val="008C681F"/>
    <w:rsid w:val="0090160B"/>
    <w:rsid w:val="00902726"/>
    <w:rsid w:val="0091111F"/>
    <w:rsid w:val="00985993"/>
    <w:rsid w:val="009952FE"/>
    <w:rsid w:val="009D476C"/>
    <w:rsid w:val="00A453BE"/>
    <w:rsid w:val="00A96350"/>
    <w:rsid w:val="00AB51D5"/>
    <w:rsid w:val="00AC1EC6"/>
    <w:rsid w:val="00AD1CE7"/>
    <w:rsid w:val="00B410AE"/>
    <w:rsid w:val="00B47FDC"/>
    <w:rsid w:val="00B85F31"/>
    <w:rsid w:val="00BB69C2"/>
    <w:rsid w:val="00BE1E5C"/>
    <w:rsid w:val="00BF3979"/>
    <w:rsid w:val="00C46FC8"/>
    <w:rsid w:val="00C63DE3"/>
    <w:rsid w:val="00C67D6B"/>
    <w:rsid w:val="00CB351B"/>
    <w:rsid w:val="00CB6BEF"/>
    <w:rsid w:val="00CC69E9"/>
    <w:rsid w:val="00CE6977"/>
    <w:rsid w:val="00CF25F8"/>
    <w:rsid w:val="00D317AD"/>
    <w:rsid w:val="00D508C2"/>
    <w:rsid w:val="00D55F2B"/>
    <w:rsid w:val="00D63F62"/>
    <w:rsid w:val="00DD039A"/>
    <w:rsid w:val="00DD333F"/>
    <w:rsid w:val="00DF00BA"/>
    <w:rsid w:val="00E215F3"/>
    <w:rsid w:val="00E96972"/>
    <w:rsid w:val="00EC4EEB"/>
    <w:rsid w:val="00ED15FF"/>
    <w:rsid w:val="00EE1B59"/>
    <w:rsid w:val="00EE665D"/>
    <w:rsid w:val="00EF2B41"/>
    <w:rsid w:val="00F051E4"/>
    <w:rsid w:val="00F36D99"/>
    <w:rsid w:val="00F43D00"/>
    <w:rsid w:val="00F60925"/>
    <w:rsid w:val="00F625C9"/>
    <w:rsid w:val="00F85E5B"/>
    <w:rsid w:val="00F965B7"/>
    <w:rsid w:val="00FA608C"/>
    <w:rsid w:val="00FB26D4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C2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508C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8C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8C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8C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8C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8C2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8C2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8C2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8C2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5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50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8C2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0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8C2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508C2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qFormat/>
    <w:rsid w:val="00D508C2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508C2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508C2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508C2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8C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508C2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508C2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508C2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508C2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508C2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508C2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508C2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508C2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8C2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8C2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8C2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8C2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8C2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8C2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8C2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508C2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508C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8C2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508C2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508C2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508C2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508C2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D508C2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508C2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508C2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508C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508C2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08C2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508C2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508C2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508C2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508C2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508C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508C2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508C2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508C2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508C2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508C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508C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508C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508C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508C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508C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508C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508C2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Normal1">
    <w:name w:val="Normal1"/>
    <w:rsid w:val="00093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E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C2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508C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8C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8C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8C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8C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8C2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8C2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8C2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8C2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5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50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8C2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0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8C2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508C2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qFormat/>
    <w:rsid w:val="00D508C2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508C2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508C2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508C2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8C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508C2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508C2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508C2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508C2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508C2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508C2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508C2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508C2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8C2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8C2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8C2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8C2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8C2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8C2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8C2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508C2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508C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8C2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508C2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508C2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508C2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508C2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D508C2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508C2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508C2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508C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508C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508C2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08C2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508C2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508C2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508C2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508C2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508C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508C2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508C2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508C2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508C2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508C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508C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508C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508C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508C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508C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508C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508C2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Normal1">
    <w:name w:val="Normal1"/>
    <w:rsid w:val="00093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E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HSAN.368080@2fre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TS10177308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4C31966-C742-402F-9367-AC41D987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</Template>
  <TotalTime>83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602HRDESK</cp:lastModifiedBy>
  <cp:revision>19</cp:revision>
  <dcterms:created xsi:type="dcterms:W3CDTF">2015-03-02T15:16:00Z</dcterms:created>
  <dcterms:modified xsi:type="dcterms:W3CDTF">2017-05-15T12:57:00Z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