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25" w:rsidRDefault="002622B8" w:rsidP="00454125">
      <w:pPr>
        <w:spacing w:after="200" w:line="240" w:lineRule="auto"/>
        <w:ind w:left="1620" w:hanging="1620"/>
        <w:rPr>
          <w:rFonts w:ascii="Calibri" w:hAnsi="Calibri" w:cs="Calibri"/>
          <w:color w:val="6FA8DC"/>
          <w:sz w:val="18"/>
          <w:szCs w:val="18"/>
        </w:rPr>
      </w:pPr>
      <w:r>
        <w:rPr>
          <w:rFonts w:ascii="Calibri" w:eastAsia="Calibri" w:hAnsi="Calibri"/>
          <w:color w:val="3D85C6"/>
          <w:sz w:val="44"/>
          <w:szCs w:val="44"/>
        </w:rPr>
        <w:t xml:space="preserve">Vishnu </w:t>
      </w:r>
      <w:r w:rsidR="00362DE2">
        <w:rPr>
          <w:rFonts w:ascii="Calibri" w:eastAsia="Calibri" w:hAnsi="Calibri"/>
          <w:color w:val="3D85C6"/>
          <w:sz w:val="44"/>
          <w:szCs w:val="44"/>
        </w:rPr>
        <w:tab/>
      </w:r>
      <w:r w:rsidR="00362DE2">
        <w:rPr>
          <w:rFonts w:ascii="Calibri" w:eastAsia="Calibri" w:hAnsi="Calibri"/>
          <w:color w:val="3D85C6"/>
          <w:sz w:val="44"/>
          <w:szCs w:val="44"/>
        </w:rPr>
        <w:tab/>
      </w:r>
      <w:r>
        <w:rPr>
          <w:rFonts w:ascii="Calibri" w:eastAsia="Calibri" w:hAnsi="Calibri"/>
          <w:color w:val="3D85C6"/>
          <w:sz w:val="44"/>
          <w:szCs w:val="44"/>
        </w:rPr>
        <w:t xml:space="preserve"> </w:t>
      </w:r>
      <w:r w:rsidR="00362DE2">
        <w:rPr>
          <w:rFonts w:ascii="Calibri" w:eastAsia="Calibri" w:hAnsi="Calibri"/>
          <w:color w:val="3D85C6"/>
          <w:sz w:val="44"/>
          <w:szCs w:val="44"/>
        </w:rPr>
        <w:tab/>
      </w:r>
      <w:r w:rsidR="00362DE2">
        <w:rPr>
          <w:rFonts w:ascii="Calibri" w:eastAsia="Calibri" w:hAnsi="Calibri"/>
          <w:color w:val="3D85C6"/>
          <w:sz w:val="44"/>
          <w:szCs w:val="44"/>
        </w:rPr>
        <w:tab/>
      </w:r>
      <w:r>
        <w:rPr>
          <w:rFonts w:ascii="Calibri" w:eastAsia="Calibri" w:hAnsi="Calibri"/>
          <w:color w:val="3D85C6"/>
          <w:sz w:val="44"/>
          <w:szCs w:val="44"/>
        </w:rPr>
        <w:t xml:space="preserve">       </w:t>
      </w:r>
      <w:r w:rsidR="000E38C5" w:rsidRPr="0086616B">
        <w:rPr>
          <w:rFonts w:ascii="Calibri" w:eastAsia="Calibri" w:hAnsi="Calibri"/>
          <w:b/>
          <w:color w:val="3D85C6"/>
          <w:sz w:val="72"/>
          <w:szCs w:val="72"/>
        </w:rPr>
        <w:tab/>
      </w:r>
      <w:r w:rsidR="000E38C5" w:rsidRPr="0086616B">
        <w:rPr>
          <w:rFonts w:ascii="Calibri" w:eastAsia="Calibri" w:hAnsi="Calibri"/>
          <w:b/>
          <w:color w:val="3D85C6"/>
          <w:sz w:val="72"/>
          <w:szCs w:val="72"/>
        </w:rPr>
        <w:tab/>
      </w:r>
      <w:r w:rsidR="000E38C5" w:rsidRPr="0086616B">
        <w:rPr>
          <w:rFonts w:ascii="Calibri" w:eastAsia="Calibri" w:hAnsi="Calibri"/>
          <w:b/>
          <w:color w:val="3D85C6"/>
          <w:sz w:val="72"/>
          <w:szCs w:val="72"/>
        </w:rPr>
        <w:tab/>
      </w:r>
      <w:r w:rsidR="000E38C5" w:rsidRPr="0086616B">
        <w:rPr>
          <w:rFonts w:ascii="Calibri" w:eastAsia="Calibri" w:hAnsi="Calibri"/>
          <w:b/>
          <w:color w:val="3D85C6"/>
          <w:sz w:val="72"/>
          <w:szCs w:val="72"/>
        </w:rPr>
        <w:tab/>
      </w:r>
      <w:r w:rsidR="008D6C64">
        <w:rPr>
          <w:rFonts w:ascii="Calibri" w:eastAsia="Calibri" w:hAnsi="Calibri"/>
          <w:b/>
          <w:noProof/>
          <w:color w:val="3D85C6"/>
          <w:sz w:val="72"/>
          <w:szCs w:val="72"/>
        </w:rPr>
        <w:drawing>
          <wp:inline distT="0" distB="0" distL="0" distR="0" wp14:anchorId="7CF50EB8" wp14:editId="6042A213">
            <wp:extent cx="1162521" cy="1516333"/>
            <wp:effectExtent l="0" t="0" r="0" b="825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esh96457054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21" cy="151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16B">
        <w:rPr>
          <w:rFonts w:ascii="Calibri" w:hAnsi="Calibri" w:cs="Calibri"/>
          <w:color w:val="6FA8DC"/>
          <w:sz w:val="18"/>
          <w:szCs w:val="18"/>
        </w:rPr>
        <w:t xml:space="preserve">• </w:t>
      </w:r>
    </w:p>
    <w:p w:rsidR="0086616B" w:rsidRPr="00454125" w:rsidRDefault="0086616B" w:rsidP="00454125">
      <w:pPr>
        <w:spacing w:after="200" w:line="240" w:lineRule="auto"/>
        <w:ind w:left="1620" w:hanging="1620"/>
        <w:rPr>
          <w:rFonts w:ascii="Calibri" w:eastAsia="Calibri" w:hAnsi="Calibri"/>
          <w:b/>
          <w:color w:val="3D85C6"/>
          <w:sz w:val="72"/>
          <w:szCs w:val="72"/>
        </w:rPr>
      </w:pPr>
      <w:r>
        <w:rPr>
          <w:rFonts w:ascii="Calibri" w:hAnsi="Calibri" w:cs="Calibri"/>
          <w:b/>
          <w:bCs/>
          <w:color w:val="666666"/>
          <w:sz w:val="18"/>
          <w:szCs w:val="18"/>
        </w:rPr>
        <w:t>E-</w:t>
      </w:r>
      <w:proofErr w:type="gramStart"/>
      <w:r>
        <w:rPr>
          <w:rFonts w:ascii="Calibri" w:hAnsi="Calibri" w:cs="Calibri"/>
          <w:b/>
          <w:bCs/>
          <w:color w:val="666666"/>
          <w:sz w:val="18"/>
          <w:szCs w:val="18"/>
        </w:rPr>
        <w:t>MAIL</w:t>
      </w:r>
      <w:r>
        <w:rPr>
          <w:rFonts w:ascii="Calibri" w:hAnsi="Calibri" w:cs="Calibri"/>
          <w:color w:val="6FA8DC"/>
          <w:sz w:val="18"/>
          <w:szCs w:val="18"/>
        </w:rPr>
        <w:t xml:space="preserve"> </w:t>
      </w:r>
      <w:r w:rsidR="00362DE2">
        <w:rPr>
          <w:rFonts w:ascii="Calibri" w:hAnsi="Calibri" w:cs="Calibri"/>
          <w:color w:val="999999"/>
          <w:sz w:val="19"/>
          <w:szCs w:val="19"/>
        </w:rPr>
        <w:t xml:space="preserve"> </w:t>
      </w:r>
      <w:proofErr w:type="gramEnd"/>
      <w:r w:rsidR="00362DE2">
        <w:rPr>
          <w:rFonts w:ascii="Calibri" w:hAnsi="Calibri" w:cs="Calibri"/>
          <w:color w:val="999999"/>
          <w:sz w:val="19"/>
          <w:szCs w:val="19"/>
        </w:rPr>
        <w:fldChar w:fldCharType="begin"/>
      </w:r>
      <w:r w:rsidR="00362DE2">
        <w:rPr>
          <w:rFonts w:ascii="Calibri" w:hAnsi="Calibri" w:cs="Calibri"/>
          <w:color w:val="999999"/>
          <w:sz w:val="19"/>
          <w:szCs w:val="19"/>
        </w:rPr>
        <w:instrText xml:space="preserve"> HYPERLINK "mailto:Vishnu.370724@2freemail.com" </w:instrText>
      </w:r>
      <w:r w:rsidR="00362DE2">
        <w:rPr>
          <w:rFonts w:ascii="Calibri" w:hAnsi="Calibri" w:cs="Calibri"/>
          <w:color w:val="999999"/>
          <w:sz w:val="19"/>
          <w:szCs w:val="19"/>
        </w:rPr>
        <w:fldChar w:fldCharType="separate"/>
      </w:r>
      <w:r w:rsidR="00362DE2" w:rsidRPr="00BD572E">
        <w:rPr>
          <w:rStyle w:val="Hyperlink"/>
          <w:rFonts w:ascii="Calibri" w:hAnsi="Calibri" w:cs="Calibri"/>
          <w:sz w:val="19"/>
          <w:szCs w:val="19"/>
        </w:rPr>
        <w:t>Vishnu.370724@2freemail.com</w:t>
      </w:r>
      <w:r w:rsidR="00362DE2">
        <w:rPr>
          <w:rFonts w:ascii="Calibri" w:hAnsi="Calibri" w:cs="Calibri"/>
          <w:color w:val="999999"/>
          <w:sz w:val="19"/>
          <w:szCs w:val="19"/>
        </w:rPr>
        <w:fldChar w:fldCharType="end"/>
      </w:r>
      <w:r w:rsidR="00362DE2">
        <w:rPr>
          <w:rFonts w:ascii="Calibri" w:hAnsi="Calibri" w:cs="Calibri"/>
          <w:color w:val="999999"/>
          <w:sz w:val="19"/>
          <w:szCs w:val="19"/>
        </w:rPr>
        <w:t xml:space="preserve"> </w:t>
      </w:r>
    </w:p>
    <w:p w:rsidR="0000114B" w:rsidRDefault="006B32FE">
      <w:pPr>
        <w:spacing w:line="240" w:lineRule="auto"/>
        <w:rPr>
          <w:rFonts w:ascii="Calibri" w:eastAsia="Calibri" w:hAnsi="Calibri"/>
          <w:color w:val="999999"/>
          <w:sz w:val="20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4B" w:rsidRDefault="0000114B">
      <w:pPr>
        <w:spacing w:line="240" w:lineRule="auto"/>
        <w:rPr>
          <w:rFonts w:ascii="Calibri" w:eastAsia="Calibri" w:hAnsi="Calibri"/>
          <w:color w:val="999999"/>
          <w:sz w:val="20"/>
        </w:rPr>
      </w:pPr>
    </w:p>
    <w:p w:rsidR="0000114B" w:rsidRDefault="0000114B">
      <w:pPr>
        <w:spacing w:after="200" w:line="240" w:lineRule="auto"/>
        <w:ind w:left="1620" w:hanging="1620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eastAsia="Calibri" w:hAnsi="Calibri"/>
          <w:color w:val="3D85C6"/>
          <w:sz w:val="24"/>
        </w:rPr>
        <w:t>OBJECTIVE</w:t>
      </w:r>
      <w:r>
        <w:rPr>
          <w:rFonts w:ascii="Calibri" w:eastAsia="Calibri" w:hAnsi="Calibri"/>
          <w:color w:val="3D85C6"/>
          <w:sz w:val="24"/>
        </w:rPr>
        <w:tab/>
      </w:r>
      <w:r>
        <w:rPr>
          <w:rFonts w:ascii="Calibri" w:eastAsia="Calibri" w:hAnsi="Calibri"/>
          <w:color w:val="444444"/>
          <w:sz w:val="24"/>
        </w:rPr>
        <w:t>To secure a promising, successful and challenging career in a reputed organization where my knowledge and skill can be effectively applied which will enable me to explore myself and realize my potential.</w:t>
      </w:r>
    </w:p>
    <w:p w:rsidR="0000114B" w:rsidRDefault="006B32FE">
      <w:pPr>
        <w:spacing w:after="200" w:line="240" w:lineRule="auto"/>
        <w:ind w:left="1620" w:hanging="1620"/>
        <w:rPr>
          <w:rFonts w:ascii="Calibri" w:eastAsia="Calibri" w:hAnsi="Calibri"/>
          <w:color w:val="444444"/>
          <w:sz w:val="24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6B" w:rsidRDefault="0000114B" w:rsidP="0086616B">
      <w:pPr>
        <w:widowControl w:val="0"/>
        <w:tabs>
          <w:tab w:val="left" w:pos="16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color w:val="3D85C6"/>
          <w:sz w:val="24"/>
        </w:rPr>
        <w:t>EDUCATION</w:t>
      </w:r>
      <w:r>
        <w:rPr>
          <w:rFonts w:ascii="Calibri" w:eastAsia="Calibri" w:hAnsi="Calibri"/>
          <w:color w:val="3D85C6"/>
          <w:sz w:val="24"/>
        </w:rPr>
        <w:tab/>
      </w:r>
      <w:r w:rsidR="002622B8">
        <w:rPr>
          <w:rFonts w:ascii="Calibri" w:hAnsi="Calibri" w:cs="Calibri"/>
          <w:b/>
          <w:bCs/>
          <w:color w:val="444444"/>
          <w:sz w:val="24"/>
          <w:szCs w:val="24"/>
        </w:rPr>
        <w:t>ITC</w:t>
      </w:r>
      <w:r w:rsidR="001E0ACD">
        <w:rPr>
          <w:rFonts w:ascii="Calibri" w:hAnsi="Calibri" w:cs="Calibri"/>
          <w:b/>
          <w:bCs/>
          <w:color w:val="444444"/>
          <w:sz w:val="24"/>
          <w:szCs w:val="24"/>
        </w:rPr>
        <w:t xml:space="preserve"> in Electrician</w:t>
      </w:r>
    </w:p>
    <w:p w:rsidR="0086616B" w:rsidRDefault="0086616B" w:rsidP="0086616B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:rsidR="0086616B" w:rsidRDefault="001E0ACD" w:rsidP="0086616B">
      <w:pPr>
        <w:widowControl w:val="0"/>
        <w:overflowPunct w:val="0"/>
        <w:autoSpaceDE w:val="0"/>
        <w:autoSpaceDN w:val="0"/>
        <w:adjustRightInd w:val="0"/>
        <w:spacing w:line="218" w:lineRule="auto"/>
        <w:ind w:left="1620" w:right="1420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NCVT, V Institute, Kollam</w:t>
      </w:r>
      <w:r w:rsidR="0086616B">
        <w:rPr>
          <w:rFonts w:ascii="Calibri" w:hAnsi="Calibri" w:cs="Calibri"/>
          <w:color w:val="666666"/>
          <w:sz w:val="24"/>
          <w:szCs w:val="24"/>
        </w:rPr>
        <w:t xml:space="preserve"> </w:t>
      </w:r>
    </w:p>
    <w:p w:rsidR="0000114B" w:rsidRDefault="001E0ACD" w:rsidP="0086616B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/>
          <w:color w:val="666666"/>
          <w:sz w:val="24"/>
        </w:rPr>
      </w:pPr>
      <w:r>
        <w:rPr>
          <w:rFonts w:ascii="Calibri" w:hAnsi="Calibri" w:cs="Calibri"/>
          <w:color w:val="666666"/>
          <w:sz w:val="24"/>
          <w:szCs w:val="24"/>
        </w:rPr>
        <w:tab/>
        <w:t xml:space="preserve">2007- </w:t>
      </w:r>
      <w:proofErr w:type="gramStart"/>
      <w:r>
        <w:rPr>
          <w:rFonts w:ascii="Calibri" w:hAnsi="Calibri" w:cs="Calibri"/>
          <w:color w:val="666666"/>
          <w:sz w:val="24"/>
          <w:szCs w:val="24"/>
        </w:rPr>
        <w:t>2009</w:t>
      </w:r>
      <w:r w:rsidR="0086616B">
        <w:rPr>
          <w:rFonts w:ascii="Calibri" w:hAnsi="Calibri" w:cs="Calibri"/>
          <w:color w:val="666666"/>
          <w:sz w:val="24"/>
          <w:szCs w:val="24"/>
        </w:rPr>
        <w:t xml:space="preserve">  with</w:t>
      </w:r>
      <w:proofErr w:type="gramEnd"/>
      <w:r w:rsidR="0086616B">
        <w:rPr>
          <w:rFonts w:ascii="Calibri" w:hAnsi="Calibri" w:cs="Calibri"/>
          <w:color w:val="666666"/>
          <w:sz w:val="24"/>
          <w:szCs w:val="24"/>
        </w:rPr>
        <w:t xml:space="preserve">  60%</w:t>
      </w:r>
    </w:p>
    <w:p w:rsidR="002622B8" w:rsidRDefault="0000114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666666"/>
          <w:sz w:val="24"/>
        </w:rPr>
      </w:pPr>
      <w:r>
        <w:rPr>
          <w:rFonts w:ascii="Calibri" w:eastAsia="Calibri" w:hAnsi="Calibri"/>
          <w:color w:val="666666"/>
          <w:sz w:val="24"/>
        </w:rPr>
        <w:tab/>
      </w:r>
    </w:p>
    <w:p w:rsidR="0000114B" w:rsidRDefault="002622B8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404040"/>
          <w:sz w:val="24"/>
        </w:rPr>
      </w:pPr>
      <w:r>
        <w:rPr>
          <w:rFonts w:ascii="Calibri" w:eastAsia="Calibri" w:hAnsi="Calibri"/>
          <w:color w:val="666666"/>
          <w:sz w:val="24"/>
        </w:rPr>
        <w:tab/>
      </w:r>
      <w:r w:rsidR="0000114B">
        <w:rPr>
          <w:rFonts w:ascii="Calibri" w:eastAsia="Calibri" w:hAnsi="Calibri"/>
          <w:b/>
          <w:color w:val="404040"/>
          <w:sz w:val="24"/>
        </w:rPr>
        <w:t>Higher Secondary Education</w:t>
      </w:r>
    </w:p>
    <w:p w:rsidR="0000114B" w:rsidRDefault="0000114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666666"/>
          <w:sz w:val="24"/>
        </w:rPr>
      </w:pPr>
      <w:r>
        <w:rPr>
          <w:rFonts w:ascii="Calibri" w:eastAsia="Calibri" w:hAnsi="Calibri"/>
          <w:color w:val="666666"/>
          <w:sz w:val="24"/>
        </w:rPr>
        <w:tab/>
        <w:t>Board of Higher Sec</w:t>
      </w:r>
      <w:r w:rsidR="001E0ACD">
        <w:rPr>
          <w:rFonts w:ascii="Calibri" w:eastAsia="Calibri" w:hAnsi="Calibri"/>
          <w:color w:val="666666"/>
          <w:sz w:val="24"/>
        </w:rPr>
        <w:t>ondary Campus College</w:t>
      </w:r>
      <w:r w:rsidR="0086616B">
        <w:rPr>
          <w:rFonts w:ascii="Calibri" w:hAnsi="Calibri" w:cs="Calibri"/>
          <w:color w:val="666666"/>
          <w:sz w:val="24"/>
          <w:szCs w:val="24"/>
        </w:rPr>
        <w:t>, Kollam</w:t>
      </w:r>
    </w:p>
    <w:p w:rsidR="0000114B" w:rsidRDefault="0000114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666666"/>
          <w:sz w:val="24"/>
        </w:rPr>
      </w:pPr>
      <w:r>
        <w:rPr>
          <w:rFonts w:ascii="Calibri" w:eastAsia="Calibri" w:hAnsi="Calibri"/>
          <w:color w:val="666666"/>
          <w:sz w:val="24"/>
        </w:rPr>
        <w:tab/>
        <w:t>200</w:t>
      </w:r>
      <w:r w:rsidR="0086616B">
        <w:rPr>
          <w:rFonts w:ascii="Calibri" w:eastAsia="Calibri" w:hAnsi="Calibri"/>
          <w:color w:val="666666"/>
          <w:sz w:val="24"/>
        </w:rPr>
        <w:t>7</w:t>
      </w:r>
      <w:r>
        <w:rPr>
          <w:rFonts w:ascii="Calibri" w:eastAsia="Calibri" w:hAnsi="Calibri"/>
          <w:color w:val="666666"/>
          <w:sz w:val="24"/>
        </w:rPr>
        <w:t xml:space="preserve"> with </w:t>
      </w:r>
      <w:r w:rsidR="0086616B">
        <w:rPr>
          <w:rFonts w:ascii="Calibri" w:eastAsia="Calibri" w:hAnsi="Calibri"/>
          <w:color w:val="666666"/>
          <w:sz w:val="24"/>
        </w:rPr>
        <w:t>72</w:t>
      </w:r>
      <w:r>
        <w:rPr>
          <w:rFonts w:ascii="Calibri" w:eastAsia="Calibri" w:hAnsi="Calibri"/>
          <w:color w:val="666666"/>
          <w:sz w:val="24"/>
        </w:rPr>
        <w:t xml:space="preserve"> %</w:t>
      </w:r>
    </w:p>
    <w:p w:rsidR="0000114B" w:rsidRDefault="0000114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666666"/>
          <w:sz w:val="24"/>
        </w:rPr>
      </w:pPr>
    </w:p>
    <w:p w:rsidR="0000114B" w:rsidRDefault="0000114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404040"/>
          <w:sz w:val="24"/>
        </w:rPr>
      </w:pPr>
      <w:r>
        <w:rPr>
          <w:rFonts w:ascii="Calibri" w:eastAsia="Calibri" w:hAnsi="Calibri"/>
          <w:color w:val="666666"/>
          <w:sz w:val="24"/>
        </w:rPr>
        <w:tab/>
      </w:r>
      <w:r>
        <w:rPr>
          <w:rFonts w:ascii="Calibri" w:eastAsia="Calibri" w:hAnsi="Calibri"/>
          <w:b/>
          <w:color w:val="404040"/>
          <w:sz w:val="24"/>
        </w:rPr>
        <w:t>Secondary School Education</w:t>
      </w:r>
    </w:p>
    <w:p w:rsidR="0000114B" w:rsidRDefault="0000114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666666"/>
          <w:sz w:val="24"/>
        </w:rPr>
      </w:pPr>
      <w:r>
        <w:rPr>
          <w:rFonts w:ascii="Calibri" w:eastAsia="Calibri" w:hAnsi="Calibri"/>
          <w:color w:val="666666"/>
          <w:sz w:val="24"/>
        </w:rPr>
        <w:tab/>
        <w:t xml:space="preserve">Kerala Examination Board, </w:t>
      </w:r>
      <w:r w:rsidR="001E0ACD">
        <w:rPr>
          <w:rFonts w:ascii="Calibri" w:hAnsi="Calibri" w:cs="Calibri"/>
          <w:color w:val="666666"/>
          <w:sz w:val="24"/>
          <w:szCs w:val="24"/>
        </w:rPr>
        <w:t>Government HSS</w:t>
      </w:r>
      <w:r>
        <w:rPr>
          <w:rFonts w:ascii="Calibri" w:eastAsia="Calibri" w:hAnsi="Calibri"/>
          <w:color w:val="666666"/>
          <w:sz w:val="24"/>
        </w:rPr>
        <w:t>, Kollam</w:t>
      </w:r>
    </w:p>
    <w:p w:rsidR="0000114B" w:rsidRDefault="0000114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666666"/>
          <w:sz w:val="24"/>
        </w:rPr>
      </w:pPr>
      <w:r>
        <w:rPr>
          <w:rFonts w:ascii="Calibri" w:eastAsia="Calibri" w:hAnsi="Calibri"/>
          <w:color w:val="666666"/>
          <w:sz w:val="24"/>
        </w:rPr>
        <w:tab/>
        <w:t>200</w:t>
      </w:r>
      <w:r w:rsidR="00E951E4">
        <w:rPr>
          <w:rFonts w:ascii="Calibri" w:eastAsia="Calibri" w:hAnsi="Calibri"/>
          <w:color w:val="666666"/>
          <w:sz w:val="24"/>
        </w:rPr>
        <w:t>5</w:t>
      </w:r>
      <w:r>
        <w:rPr>
          <w:rFonts w:ascii="Calibri" w:eastAsia="Calibri" w:hAnsi="Calibri"/>
          <w:color w:val="666666"/>
          <w:sz w:val="24"/>
        </w:rPr>
        <w:t xml:space="preserve"> with </w:t>
      </w:r>
      <w:r w:rsidR="00E951E4">
        <w:rPr>
          <w:rFonts w:ascii="Calibri" w:eastAsia="Calibri" w:hAnsi="Calibri"/>
          <w:color w:val="666666"/>
          <w:sz w:val="24"/>
        </w:rPr>
        <w:t>60</w:t>
      </w:r>
      <w:r>
        <w:rPr>
          <w:rFonts w:ascii="Calibri" w:eastAsia="Calibri" w:hAnsi="Calibri"/>
          <w:color w:val="666666"/>
          <w:sz w:val="24"/>
        </w:rPr>
        <w:t xml:space="preserve"> %</w:t>
      </w:r>
    </w:p>
    <w:p w:rsidR="0000114B" w:rsidRDefault="0000114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/>
          <w:color w:val="666666"/>
          <w:sz w:val="24"/>
        </w:rPr>
      </w:pPr>
    </w:p>
    <w:p w:rsidR="00454125" w:rsidRDefault="006B32FE" w:rsidP="00C24836">
      <w:pPr>
        <w:spacing w:line="360" w:lineRule="auto"/>
        <w:rPr>
          <w:rFonts w:ascii="Calibri" w:eastAsia="Calibri" w:hAnsi="Calibri"/>
          <w:color w:val="444444"/>
          <w:sz w:val="24"/>
        </w:rPr>
      </w:pPr>
      <w:r>
        <w:rPr>
          <w:noProof/>
        </w:rPr>
        <w:drawing>
          <wp:inline distT="0" distB="0" distL="0" distR="0" wp14:anchorId="1C27F9E3" wp14:editId="44AA4298">
            <wp:extent cx="5581650" cy="19050"/>
            <wp:effectExtent l="1905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D1" w:rsidRDefault="00DC2622" w:rsidP="00454125">
      <w:pPr>
        <w:spacing w:line="360" w:lineRule="auto"/>
        <w:rPr>
          <w:rFonts w:ascii="Calibri" w:eastAsia="Calibri" w:hAnsi="Calibri"/>
          <w:color w:val="3D85C6"/>
          <w:sz w:val="24"/>
        </w:rPr>
      </w:pPr>
      <w:r>
        <w:rPr>
          <w:rFonts w:ascii="Calibri" w:eastAsia="Calibri" w:hAnsi="Calibri"/>
          <w:color w:val="3D85C6"/>
          <w:sz w:val="24"/>
        </w:rPr>
        <w:t xml:space="preserve">TOTAL </w:t>
      </w:r>
      <w:proofErr w:type="gramStart"/>
      <w:r w:rsidR="0000114B">
        <w:rPr>
          <w:rFonts w:ascii="Calibri" w:eastAsia="Calibri" w:hAnsi="Calibri"/>
          <w:color w:val="3D85C6"/>
          <w:sz w:val="24"/>
        </w:rPr>
        <w:t xml:space="preserve">EXPERIENCE </w:t>
      </w:r>
      <w:r w:rsidR="001E0ACD">
        <w:rPr>
          <w:rFonts w:ascii="Calibri" w:eastAsia="Calibri" w:hAnsi="Calibri"/>
          <w:color w:val="3D85C6"/>
          <w:sz w:val="24"/>
        </w:rPr>
        <w:t>:5</w:t>
      </w:r>
      <w:proofErr w:type="gramEnd"/>
      <w:r w:rsidR="00071F66">
        <w:rPr>
          <w:rFonts w:ascii="Calibri" w:eastAsia="Calibri" w:hAnsi="Calibri"/>
          <w:color w:val="3D85C6"/>
          <w:sz w:val="24"/>
        </w:rPr>
        <w:t xml:space="preserve"> YEARS</w:t>
      </w:r>
    </w:p>
    <w:p w:rsidR="00AD4A53" w:rsidRPr="00C24836" w:rsidRDefault="00AD4A53" w:rsidP="00C24836">
      <w:pPr>
        <w:pStyle w:val="ListParagraph"/>
        <w:spacing w:line="240" w:lineRule="auto"/>
        <w:ind w:left="2160"/>
        <w:rPr>
          <w:rFonts w:ascii="Calibri" w:eastAsia="Calibri" w:hAnsi="Calibri"/>
          <w:color w:val="444444"/>
          <w:sz w:val="24"/>
        </w:rPr>
      </w:pPr>
    </w:p>
    <w:p w:rsidR="006D38C9" w:rsidRPr="00C24836" w:rsidRDefault="006D38C9" w:rsidP="006D38C9">
      <w:pPr>
        <w:numPr>
          <w:ilvl w:val="0"/>
          <w:numId w:val="9"/>
        </w:numPr>
        <w:spacing w:line="240" w:lineRule="auto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Experience of </w:t>
      </w:r>
      <w:r w:rsidR="001E0ACD">
        <w:rPr>
          <w:rFonts w:ascii="Calibri" w:hAnsi="Calibri" w:cs="Calibri"/>
          <w:b/>
          <w:color w:val="444444"/>
          <w:sz w:val="23"/>
          <w:szCs w:val="23"/>
        </w:rPr>
        <w:t>4 Years as Electrician At Al-</w:t>
      </w:r>
      <w:proofErr w:type="spellStart"/>
      <w:r w:rsidR="001E0ACD">
        <w:rPr>
          <w:rFonts w:ascii="Calibri" w:hAnsi="Calibri" w:cs="Calibri"/>
          <w:b/>
          <w:color w:val="444444"/>
          <w:sz w:val="23"/>
          <w:szCs w:val="23"/>
        </w:rPr>
        <w:t>Mukhaini</w:t>
      </w:r>
      <w:proofErr w:type="spellEnd"/>
      <w:r w:rsidR="001E0ACD">
        <w:rPr>
          <w:rFonts w:ascii="Calibri" w:hAnsi="Calibri" w:cs="Calibri"/>
          <w:b/>
          <w:color w:val="444444"/>
          <w:sz w:val="23"/>
          <w:szCs w:val="23"/>
        </w:rPr>
        <w:t xml:space="preserve"> International TRAD &amp; Cont. LLC , Oman from February 2013 to March</w:t>
      </w:r>
      <w:r w:rsidR="007439D1">
        <w:rPr>
          <w:rFonts w:ascii="Calibri" w:hAnsi="Calibri" w:cs="Calibri"/>
          <w:b/>
          <w:color w:val="444444"/>
          <w:sz w:val="23"/>
          <w:szCs w:val="23"/>
        </w:rPr>
        <w:t xml:space="preserve"> 2017</w:t>
      </w:r>
    </w:p>
    <w:p w:rsidR="00C24836" w:rsidRDefault="00C24836" w:rsidP="00C24836">
      <w:pPr>
        <w:spacing w:line="240" w:lineRule="auto"/>
        <w:rPr>
          <w:rFonts w:ascii="Calibri" w:hAnsi="Calibri" w:cs="Calibri"/>
          <w:b/>
          <w:color w:val="444444"/>
          <w:sz w:val="23"/>
          <w:szCs w:val="23"/>
        </w:rPr>
      </w:pPr>
    </w:p>
    <w:p w:rsidR="00C24836" w:rsidRDefault="00C24836" w:rsidP="00C2483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Electrical installation experience in an industrial environment. </w:t>
      </w:r>
    </w:p>
    <w:p w:rsidR="00C24836" w:rsidRDefault="00C24836" w:rsidP="00C24836">
      <w:pPr>
        <w:widowControl w:val="0"/>
        <w:autoSpaceDE w:val="0"/>
        <w:autoSpaceDN w:val="0"/>
        <w:adjustRightInd w:val="0"/>
        <w:spacing w:line="14" w:lineRule="exact"/>
        <w:rPr>
          <w:rFonts w:ascii="Symbol" w:hAnsi="Symbol" w:cs="Symbol"/>
          <w:sz w:val="20"/>
          <w:szCs w:val="20"/>
        </w:rPr>
      </w:pPr>
    </w:p>
    <w:p w:rsidR="00C24836" w:rsidRDefault="00C24836" w:rsidP="00C2483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Ability to work in a fast paced environment. </w:t>
      </w:r>
    </w:p>
    <w:p w:rsidR="00C24836" w:rsidRDefault="00C24836" w:rsidP="00C24836">
      <w:pPr>
        <w:widowControl w:val="0"/>
        <w:autoSpaceDE w:val="0"/>
        <w:autoSpaceDN w:val="0"/>
        <w:adjustRightInd w:val="0"/>
        <w:spacing w:line="15" w:lineRule="exact"/>
        <w:rPr>
          <w:rFonts w:ascii="Symbol" w:hAnsi="Symbol" w:cs="Symbol"/>
          <w:sz w:val="20"/>
          <w:szCs w:val="20"/>
        </w:rPr>
      </w:pPr>
    </w:p>
    <w:p w:rsidR="00C24836" w:rsidRDefault="00C24836" w:rsidP="00C2483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Estimating both small and large scale electrical works. </w:t>
      </w:r>
    </w:p>
    <w:p w:rsidR="00C24836" w:rsidRDefault="00C24836" w:rsidP="00C24836">
      <w:pPr>
        <w:widowControl w:val="0"/>
        <w:autoSpaceDE w:val="0"/>
        <w:autoSpaceDN w:val="0"/>
        <w:adjustRightInd w:val="0"/>
        <w:spacing w:line="16" w:lineRule="exact"/>
        <w:rPr>
          <w:rFonts w:ascii="Symbol" w:hAnsi="Symbol" w:cs="Symbol"/>
          <w:sz w:val="20"/>
          <w:szCs w:val="20"/>
        </w:rPr>
      </w:pPr>
    </w:p>
    <w:p w:rsidR="00C24836" w:rsidRDefault="00C24836" w:rsidP="00C2483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Ability to identify opportunities to reduce costs and improve efficiency. </w:t>
      </w:r>
    </w:p>
    <w:p w:rsidR="00C24836" w:rsidRDefault="00C24836" w:rsidP="00C24836">
      <w:pPr>
        <w:widowControl w:val="0"/>
        <w:autoSpaceDE w:val="0"/>
        <w:autoSpaceDN w:val="0"/>
        <w:adjustRightInd w:val="0"/>
        <w:spacing w:line="14" w:lineRule="exact"/>
        <w:rPr>
          <w:rFonts w:ascii="Symbol" w:hAnsi="Symbol" w:cs="Symbol"/>
          <w:sz w:val="20"/>
          <w:szCs w:val="20"/>
        </w:rPr>
      </w:pPr>
    </w:p>
    <w:p w:rsidR="00C24836" w:rsidRDefault="00C24836" w:rsidP="00C2483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Negotiating with sub-contractors. </w:t>
      </w:r>
    </w:p>
    <w:p w:rsidR="00C24836" w:rsidRDefault="00C24836" w:rsidP="00C24836">
      <w:pPr>
        <w:widowControl w:val="0"/>
        <w:autoSpaceDE w:val="0"/>
        <w:autoSpaceDN w:val="0"/>
        <w:adjustRightInd w:val="0"/>
        <w:spacing w:line="14" w:lineRule="exact"/>
        <w:rPr>
          <w:rFonts w:ascii="Symbol" w:hAnsi="Symbol" w:cs="Symbol"/>
          <w:sz w:val="20"/>
          <w:szCs w:val="20"/>
        </w:rPr>
      </w:pPr>
    </w:p>
    <w:p w:rsidR="00C24836" w:rsidRDefault="00C24836" w:rsidP="00C2483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Aiming for complete customer satisfaction whilst remaining commercially aware. </w:t>
      </w:r>
    </w:p>
    <w:p w:rsidR="00C24836" w:rsidRDefault="00C24836" w:rsidP="00C24836">
      <w:pPr>
        <w:widowControl w:val="0"/>
        <w:autoSpaceDE w:val="0"/>
        <w:autoSpaceDN w:val="0"/>
        <w:adjustRightInd w:val="0"/>
        <w:spacing w:line="16" w:lineRule="exact"/>
        <w:rPr>
          <w:rFonts w:ascii="Symbol" w:hAnsi="Symbol" w:cs="Symbol"/>
          <w:sz w:val="20"/>
          <w:szCs w:val="20"/>
        </w:rPr>
      </w:pPr>
    </w:p>
    <w:p w:rsidR="006B32FE" w:rsidRPr="00C24836" w:rsidRDefault="00C24836" w:rsidP="00C2483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Never giving up until a job is completely done. </w:t>
      </w:r>
    </w:p>
    <w:p w:rsidR="0088034E" w:rsidRPr="0088034E" w:rsidRDefault="0088034E" w:rsidP="0088034E">
      <w:pPr>
        <w:numPr>
          <w:ilvl w:val="0"/>
          <w:numId w:val="1"/>
        </w:numPr>
        <w:spacing w:line="240" w:lineRule="auto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hAnsi="Calibri" w:cs="Calibri"/>
          <w:color w:val="444444"/>
          <w:sz w:val="23"/>
          <w:szCs w:val="23"/>
        </w:rPr>
        <w:lastRenderedPageBreak/>
        <w:t xml:space="preserve">Experience of </w:t>
      </w:r>
      <w:r w:rsidR="001E0ACD">
        <w:rPr>
          <w:rFonts w:ascii="Calibri" w:hAnsi="Calibri" w:cs="Calibri"/>
          <w:b/>
          <w:color w:val="444444"/>
          <w:sz w:val="23"/>
          <w:szCs w:val="23"/>
        </w:rPr>
        <w:t>1</w:t>
      </w:r>
      <w:r w:rsidRPr="00084AE7">
        <w:rPr>
          <w:rFonts w:ascii="Calibri" w:hAnsi="Calibri" w:cs="Calibri"/>
          <w:b/>
          <w:color w:val="444444"/>
          <w:sz w:val="23"/>
          <w:szCs w:val="23"/>
        </w:rPr>
        <w:t xml:space="preserve"> year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 w:rsidR="001E0ACD">
        <w:rPr>
          <w:rFonts w:ascii="Calibri" w:hAnsi="Calibri" w:cs="Calibri"/>
          <w:b/>
          <w:color w:val="444444"/>
          <w:sz w:val="23"/>
          <w:szCs w:val="23"/>
        </w:rPr>
        <w:t xml:space="preserve">as Electrician At Indian Rare Earth Limited , </w:t>
      </w:r>
      <w:proofErr w:type="spellStart"/>
      <w:r w:rsidR="001E0ACD">
        <w:rPr>
          <w:rFonts w:ascii="Calibri" w:hAnsi="Calibri" w:cs="Calibri"/>
          <w:b/>
          <w:color w:val="444444"/>
          <w:sz w:val="23"/>
          <w:szCs w:val="23"/>
        </w:rPr>
        <w:t>Chavara</w:t>
      </w:r>
      <w:proofErr w:type="spellEnd"/>
      <w:r w:rsidR="001E0ACD">
        <w:rPr>
          <w:rFonts w:ascii="Calibri" w:hAnsi="Calibri" w:cs="Calibri"/>
          <w:b/>
          <w:color w:val="444444"/>
          <w:sz w:val="23"/>
          <w:szCs w:val="23"/>
        </w:rPr>
        <w:t xml:space="preserve"> from February 2011 to February 2012</w:t>
      </w:r>
      <w:r w:rsidR="007439D1">
        <w:rPr>
          <w:rFonts w:ascii="Calibri" w:hAnsi="Calibri" w:cs="Calibri"/>
          <w:b/>
          <w:color w:val="444444"/>
          <w:sz w:val="23"/>
          <w:szCs w:val="23"/>
        </w:rPr>
        <w:t xml:space="preserve"> </w:t>
      </w:r>
    </w:p>
    <w:p w:rsidR="0088034E" w:rsidRPr="0088034E" w:rsidRDefault="0088034E" w:rsidP="0088034E">
      <w:pPr>
        <w:spacing w:line="240" w:lineRule="auto"/>
        <w:ind w:left="1440"/>
        <w:rPr>
          <w:rFonts w:ascii="Calibri" w:eastAsia="Calibri" w:hAnsi="Calibri"/>
          <w:b/>
          <w:color w:val="444444"/>
          <w:sz w:val="24"/>
        </w:rPr>
      </w:pPr>
    </w:p>
    <w:p w:rsidR="0086616B" w:rsidRDefault="0086616B" w:rsidP="00F859E8">
      <w:pPr>
        <w:spacing w:line="240" w:lineRule="auto"/>
        <w:ind w:left="1620" w:hanging="1620"/>
        <w:rPr>
          <w:rFonts w:ascii="Calibri" w:eastAsia="Calibri" w:hAnsi="Calibri"/>
          <w:color w:val="3D85C6"/>
          <w:sz w:val="24"/>
        </w:rPr>
      </w:pPr>
    </w:p>
    <w:p w:rsidR="0000114B" w:rsidRDefault="006B32FE">
      <w:pPr>
        <w:spacing w:line="360" w:lineRule="auto"/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C9" w:rsidRDefault="006D38C9">
      <w:pPr>
        <w:spacing w:line="240" w:lineRule="auto"/>
        <w:ind w:left="1620" w:hanging="1620"/>
        <w:rPr>
          <w:rFonts w:ascii="Calibri" w:eastAsia="Calibri" w:hAnsi="Calibri"/>
          <w:color w:val="3D85C6"/>
          <w:sz w:val="24"/>
        </w:rPr>
      </w:pPr>
    </w:p>
    <w:p w:rsidR="00C24836" w:rsidRPr="00C24836" w:rsidRDefault="00C24836" w:rsidP="00C24836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="Times New Roman" w:hAnsi="Times New Roman" w:cs="Times New Roman"/>
          <w:color w:val="00B0F0"/>
          <w:sz w:val="24"/>
          <w:szCs w:val="24"/>
        </w:rPr>
      </w:pPr>
      <w:r w:rsidRPr="00C24836">
        <w:rPr>
          <w:rFonts w:ascii="Times New Roman" w:hAnsi="Times New Roman" w:cs="Times New Roman"/>
          <w:color w:val="00B0F0"/>
          <w:sz w:val="19"/>
          <w:szCs w:val="19"/>
        </w:rPr>
        <w:t>AREAS OF EXPERTISE</w:t>
      </w:r>
    </w:p>
    <w:p w:rsidR="00C24836" w:rsidRDefault="00C24836" w:rsidP="00C24836">
      <w:pPr>
        <w:widowControl w:val="0"/>
        <w:autoSpaceDE w:val="0"/>
        <w:autoSpaceDN w:val="0"/>
        <w:adjustRightInd w:val="0"/>
        <w:spacing w:line="351" w:lineRule="exact"/>
        <w:rPr>
          <w:rFonts w:ascii="Times New Roman" w:hAnsi="Times New Roman" w:cs="Times New Roman"/>
          <w:sz w:val="24"/>
          <w:szCs w:val="24"/>
        </w:rPr>
      </w:pP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39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17D6C">
        <w:rPr>
          <w:rFonts w:ascii="Times New Roman" w:hAnsi="Times New Roman" w:cs="Times New Roman"/>
          <w:iCs/>
          <w:sz w:val="19"/>
          <w:szCs w:val="19"/>
        </w:rPr>
        <w:t>Electrical installations</w:t>
      </w: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39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17D6C">
        <w:rPr>
          <w:rFonts w:ascii="Times New Roman" w:hAnsi="Times New Roman" w:cs="Times New Roman"/>
          <w:iCs/>
          <w:sz w:val="19"/>
          <w:szCs w:val="19"/>
        </w:rPr>
        <w:t>Electrical drawings</w:t>
      </w: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39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17D6C">
        <w:rPr>
          <w:rFonts w:ascii="Times New Roman" w:hAnsi="Times New Roman" w:cs="Times New Roman"/>
          <w:iCs/>
          <w:sz w:val="19"/>
          <w:szCs w:val="19"/>
        </w:rPr>
        <w:t>Panel drawings</w:t>
      </w: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39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17D6C">
        <w:rPr>
          <w:rFonts w:ascii="Times New Roman" w:hAnsi="Times New Roman" w:cs="Times New Roman"/>
          <w:iCs/>
          <w:sz w:val="19"/>
          <w:szCs w:val="19"/>
        </w:rPr>
        <w:t>Electrical specifications</w:t>
      </w: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C24836" w:rsidRPr="00F17D6C" w:rsidRDefault="00C24836" w:rsidP="00C24836">
      <w:pPr>
        <w:widowControl w:val="0"/>
        <w:autoSpaceDE w:val="0"/>
        <w:autoSpaceDN w:val="0"/>
        <w:adjustRightInd w:val="0"/>
        <w:spacing w:line="239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17D6C">
        <w:rPr>
          <w:rFonts w:ascii="Times New Roman" w:hAnsi="Times New Roman" w:cs="Times New Roman"/>
          <w:iCs/>
          <w:sz w:val="19"/>
          <w:szCs w:val="19"/>
        </w:rPr>
        <w:t>Electrical networks</w:t>
      </w:r>
    </w:p>
    <w:p w:rsidR="0000114B" w:rsidRDefault="006B32FE">
      <w:pPr>
        <w:spacing w:line="240" w:lineRule="auto"/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4B" w:rsidRDefault="0000114B" w:rsidP="00B04809">
      <w:pPr>
        <w:spacing w:line="240" w:lineRule="auto"/>
        <w:rPr>
          <w:rFonts w:ascii="Calibri" w:eastAsia="Calibri" w:hAnsi="Calibri"/>
          <w:color w:val="3D85C6"/>
          <w:sz w:val="24"/>
        </w:rPr>
      </w:pPr>
    </w:p>
    <w:p w:rsidR="0000114B" w:rsidRDefault="0000114B">
      <w:pPr>
        <w:spacing w:line="240" w:lineRule="auto"/>
        <w:ind w:left="1620" w:hanging="1620"/>
        <w:rPr>
          <w:rFonts w:ascii="Calibri" w:eastAsia="Calibri" w:hAnsi="Calibri"/>
          <w:color w:val="444444"/>
          <w:sz w:val="24"/>
        </w:rPr>
      </w:pPr>
      <w:r>
        <w:rPr>
          <w:rFonts w:ascii="Calibri" w:eastAsia="Calibri" w:hAnsi="Calibri"/>
          <w:color w:val="3D85C6"/>
          <w:sz w:val="24"/>
        </w:rPr>
        <w:t>HOBBIES</w:t>
      </w:r>
      <w:r>
        <w:rPr>
          <w:rFonts w:ascii="Calibri" w:eastAsia="Calibri" w:hAnsi="Calibri"/>
          <w:color w:val="3D85C6"/>
          <w:sz w:val="24"/>
        </w:rPr>
        <w:tab/>
      </w:r>
      <w:r w:rsidRPr="00177E52">
        <w:rPr>
          <w:rFonts w:ascii="Calibri" w:eastAsia="Calibri" w:hAnsi="Calibri"/>
          <w:color w:val="444444"/>
          <w:sz w:val="24"/>
        </w:rPr>
        <w:t>Reading, Writing Poems and short stories &amp; Travelling</w:t>
      </w:r>
      <w:r>
        <w:rPr>
          <w:rFonts w:ascii="Calibri" w:eastAsia="Calibri" w:hAnsi="Calibri"/>
          <w:b/>
          <w:color w:val="444444"/>
          <w:sz w:val="24"/>
        </w:rPr>
        <w:br/>
      </w:r>
    </w:p>
    <w:p w:rsidR="0000114B" w:rsidRDefault="006B32FE">
      <w:pPr>
        <w:spacing w:line="360" w:lineRule="auto"/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E4" w:rsidRDefault="00E951E4" w:rsidP="00C24836">
      <w:pPr>
        <w:spacing w:line="240" w:lineRule="auto"/>
        <w:rPr>
          <w:rFonts w:ascii="Calibri" w:eastAsia="Calibri" w:hAnsi="Calibri"/>
          <w:color w:val="3D85C6"/>
          <w:sz w:val="24"/>
        </w:rPr>
      </w:pPr>
      <w:r>
        <w:rPr>
          <w:rFonts w:ascii="Calibri" w:eastAsia="Calibri" w:hAnsi="Calibri"/>
          <w:color w:val="3D85C6"/>
          <w:sz w:val="24"/>
        </w:rPr>
        <w:t>PASPORT</w:t>
      </w:r>
      <w:r w:rsidR="004A26A1">
        <w:rPr>
          <w:rFonts w:ascii="Calibri" w:eastAsia="Calibri" w:hAnsi="Calibri"/>
          <w:color w:val="3D85C6"/>
          <w:sz w:val="24"/>
        </w:rPr>
        <w:t xml:space="preserve"> </w:t>
      </w:r>
      <w:r>
        <w:rPr>
          <w:rFonts w:ascii="Calibri" w:eastAsia="Calibri" w:hAnsi="Calibri"/>
          <w:color w:val="3D85C6"/>
          <w:sz w:val="24"/>
        </w:rPr>
        <w:t>DETAILS</w:t>
      </w:r>
      <w:r>
        <w:rPr>
          <w:rFonts w:ascii="Calibri" w:eastAsia="Calibri" w:hAnsi="Calibri"/>
          <w:color w:val="3D85C6"/>
          <w:sz w:val="24"/>
        </w:rPr>
        <w:tab/>
      </w:r>
    </w:p>
    <w:p w:rsidR="00E951E4" w:rsidRDefault="00E951E4" w:rsidP="00E951E4">
      <w:pPr>
        <w:spacing w:line="240" w:lineRule="auto"/>
        <w:ind w:left="1620"/>
        <w:rPr>
          <w:rFonts w:ascii="Calibri" w:eastAsia="Calibri" w:hAnsi="Calibri"/>
          <w:b/>
          <w:color w:val="444444"/>
          <w:sz w:val="24"/>
        </w:rPr>
      </w:pPr>
      <w:bookmarkStart w:id="0" w:name="_GoBack"/>
      <w:bookmarkEnd w:id="0"/>
      <w:r>
        <w:rPr>
          <w:rFonts w:ascii="Calibri" w:eastAsia="Calibri" w:hAnsi="Calibri"/>
          <w:b/>
          <w:color w:val="444444"/>
          <w:sz w:val="24"/>
        </w:rPr>
        <w:t>Date of Issue</w:t>
      </w:r>
      <w:r>
        <w:rPr>
          <w:rFonts w:ascii="Calibri" w:eastAsia="Calibri" w:hAnsi="Calibri"/>
          <w:b/>
          <w:color w:val="444444"/>
          <w:sz w:val="24"/>
        </w:rPr>
        <w:tab/>
      </w:r>
      <w:r w:rsidRPr="00E951E4">
        <w:rPr>
          <w:rFonts w:ascii="Calibri" w:eastAsia="Calibri" w:hAnsi="Calibri"/>
          <w:b/>
          <w:color w:val="444444"/>
          <w:sz w:val="24"/>
        </w:rPr>
        <w:t>:</w:t>
      </w:r>
      <w:r w:rsidRPr="00E951E4">
        <w:t xml:space="preserve"> </w:t>
      </w:r>
      <w:r w:rsidR="001E0ACD">
        <w:rPr>
          <w:rFonts w:ascii="Calibri" w:eastAsia="Calibri" w:hAnsi="Calibri"/>
          <w:b/>
          <w:color w:val="444444"/>
          <w:sz w:val="24"/>
        </w:rPr>
        <w:t>22/09/2011</w:t>
      </w:r>
    </w:p>
    <w:p w:rsidR="00E951E4" w:rsidRDefault="00E951E4" w:rsidP="00E951E4">
      <w:pPr>
        <w:spacing w:line="240" w:lineRule="auto"/>
        <w:ind w:left="1620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eastAsia="Calibri" w:hAnsi="Calibri"/>
          <w:b/>
          <w:color w:val="444444"/>
          <w:sz w:val="24"/>
        </w:rPr>
        <w:t>Date of Expiry</w:t>
      </w:r>
      <w:r>
        <w:rPr>
          <w:rFonts w:ascii="Calibri" w:eastAsia="Calibri" w:hAnsi="Calibri"/>
          <w:b/>
          <w:color w:val="444444"/>
          <w:sz w:val="24"/>
        </w:rPr>
        <w:tab/>
        <w:t>:</w:t>
      </w:r>
      <w:r w:rsidRPr="00E951E4">
        <w:t xml:space="preserve"> </w:t>
      </w:r>
      <w:r w:rsidR="001E0ACD">
        <w:rPr>
          <w:rFonts w:ascii="Calibri" w:eastAsia="Calibri" w:hAnsi="Calibri"/>
          <w:b/>
          <w:color w:val="444444"/>
          <w:sz w:val="24"/>
        </w:rPr>
        <w:t>21/09/2021</w:t>
      </w:r>
    </w:p>
    <w:p w:rsidR="00E951E4" w:rsidRPr="00E951E4" w:rsidRDefault="00E951E4" w:rsidP="00E951E4">
      <w:pPr>
        <w:spacing w:line="240" w:lineRule="auto"/>
        <w:ind w:left="1620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eastAsia="Calibri" w:hAnsi="Calibri"/>
          <w:b/>
          <w:color w:val="444444"/>
          <w:sz w:val="24"/>
        </w:rPr>
        <w:t>Place of Issue</w:t>
      </w:r>
      <w:r>
        <w:rPr>
          <w:rFonts w:ascii="Calibri" w:eastAsia="Calibri" w:hAnsi="Calibri"/>
          <w:b/>
          <w:color w:val="444444"/>
          <w:sz w:val="24"/>
        </w:rPr>
        <w:tab/>
        <w:t>:</w:t>
      </w:r>
      <w:r w:rsidRPr="00E951E4">
        <w:t xml:space="preserve"> </w:t>
      </w:r>
      <w:r w:rsidRPr="00E951E4">
        <w:rPr>
          <w:rFonts w:ascii="Calibri" w:eastAsia="Calibri" w:hAnsi="Calibri"/>
          <w:b/>
          <w:color w:val="444444"/>
          <w:sz w:val="24"/>
        </w:rPr>
        <w:t>Trivandrum</w:t>
      </w:r>
    </w:p>
    <w:p w:rsidR="00E951E4" w:rsidRDefault="006B32FE">
      <w:pPr>
        <w:spacing w:line="360" w:lineRule="auto"/>
        <w:rPr>
          <w:rFonts w:ascii="Calibri" w:eastAsia="Calibri" w:hAnsi="Calibri"/>
          <w:color w:val="444444"/>
          <w:sz w:val="24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4B" w:rsidRDefault="0000114B">
      <w:pPr>
        <w:spacing w:line="240" w:lineRule="auto"/>
        <w:ind w:left="1620" w:hanging="1620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eastAsia="Calibri" w:hAnsi="Calibri"/>
          <w:color w:val="3D85C6"/>
          <w:sz w:val="24"/>
        </w:rPr>
        <w:t>PERSONAL</w:t>
      </w:r>
      <w:r w:rsidR="004A26A1">
        <w:rPr>
          <w:rFonts w:ascii="Calibri" w:eastAsia="Calibri" w:hAnsi="Calibri"/>
          <w:color w:val="3D85C6"/>
          <w:sz w:val="24"/>
        </w:rPr>
        <w:t xml:space="preserve"> </w:t>
      </w:r>
      <w:r>
        <w:rPr>
          <w:rFonts w:ascii="Calibri" w:eastAsia="Calibri" w:hAnsi="Calibri"/>
          <w:color w:val="3D85C6"/>
          <w:sz w:val="24"/>
        </w:rPr>
        <w:t>DETAILS</w:t>
      </w:r>
      <w:r>
        <w:rPr>
          <w:rFonts w:ascii="Calibri" w:eastAsia="Calibri" w:hAnsi="Calibri"/>
          <w:color w:val="3D85C6"/>
          <w:sz w:val="24"/>
        </w:rPr>
        <w:tab/>
      </w:r>
      <w:r>
        <w:rPr>
          <w:rFonts w:ascii="Calibri" w:eastAsia="Calibri" w:hAnsi="Calibri"/>
          <w:color w:val="3D85C6"/>
          <w:sz w:val="24"/>
        </w:rPr>
        <w:br/>
      </w:r>
      <w:r>
        <w:rPr>
          <w:rFonts w:ascii="Calibri" w:eastAsia="Calibri" w:hAnsi="Calibri"/>
          <w:b/>
          <w:color w:val="444444"/>
          <w:sz w:val="24"/>
        </w:rPr>
        <w:t>Name</w:t>
      </w:r>
      <w:r>
        <w:rPr>
          <w:rFonts w:ascii="Calibri" w:eastAsia="Calibri" w:hAnsi="Calibri"/>
          <w:b/>
          <w:color w:val="444444"/>
          <w:sz w:val="24"/>
        </w:rPr>
        <w:tab/>
      </w:r>
      <w:r>
        <w:rPr>
          <w:rFonts w:ascii="Calibri" w:eastAsia="Calibri" w:hAnsi="Calibri"/>
          <w:b/>
          <w:color w:val="444444"/>
          <w:sz w:val="24"/>
        </w:rPr>
        <w:tab/>
      </w:r>
      <w:r>
        <w:rPr>
          <w:rFonts w:ascii="Calibri" w:eastAsia="Calibri" w:hAnsi="Calibri"/>
          <w:color w:val="444444"/>
          <w:sz w:val="24"/>
        </w:rPr>
        <w:t xml:space="preserve">:  </w:t>
      </w:r>
      <w:r w:rsidR="001E0ACD">
        <w:rPr>
          <w:rFonts w:ascii="Calibri" w:eastAsia="Calibri" w:hAnsi="Calibri"/>
          <w:color w:val="444444"/>
          <w:sz w:val="24"/>
        </w:rPr>
        <w:t>Vishnu VG</w:t>
      </w:r>
    </w:p>
    <w:p w:rsidR="0000114B" w:rsidRDefault="0000114B">
      <w:pPr>
        <w:spacing w:line="240" w:lineRule="auto"/>
        <w:ind w:left="1620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eastAsia="Calibri" w:hAnsi="Calibri"/>
          <w:b/>
          <w:color w:val="444444"/>
          <w:sz w:val="24"/>
        </w:rPr>
        <w:t>Date of Birth/Age</w:t>
      </w:r>
      <w:r>
        <w:rPr>
          <w:rFonts w:ascii="Calibri" w:eastAsia="Calibri" w:hAnsi="Calibri"/>
          <w:b/>
          <w:color w:val="444444"/>
          <w:sz w:val="24"/>
        </w:rPr>
        <w:tab/>
      </w:r>
      <w:r>
        <w:rPr>
          <w:rFonts w:ascii="Calibri" w:eastAsia="Calibri" w:hAnsi="Calibri"/>
          <w:color w:val="444444"/>
          <w:sz w:val="24"/>
        </w:rPr>
        <w:t>:</w:t>
      </w:r>
      <w:r>
        <w:rPr>
          <w:rFonts w:ascii="Calibri" w:eastAsia="Calibri" w:hAnsi="Calibri"/>
          <w:b/>
          <w:color w:val="444444"/>
          <w:sz w:val="24"/>
        </w:rPr>
        <w:t xml:space="preserve">  </w:t>
      </w:r>
      <w:r w:rsidR="001E0ACD">
        <w:rPr>
          <w:rFonts w:ascii="Calibri" w:eastAsia="Calibri" w:hAnsi="Calibri"/>
          <w:color w:val="444444"/>
          <w:sz w:val="24"/>
        </w:rPr>
        <w:t>7</w:t>
      </w:r>
      <w:r>
        <w:rPr>
          <w:rFonts w:ascii="Calibri" w:eastAsia="Calibri" w:hAnsi="Calibri"/>
          <w:color w:val="444444"/>
          <w:sz w:val="24"/>
          <w:vertAlign w:val="superscript"/>
        </w:rPr>
        <w:t>th</w:t>
      </w:r>
      <w:r>
        <w:rPr>
          <w:rFonts w:ascii="Calibri" w:eastAsia="Calibri" w:hAnsi="Calibri"/>
          <w:color w:val="444444"/>
          <w:sz w:val="24"/>
        </w:rPr>
        <w:t xml:space="preserve"> </w:t>
      </w:r>
      <w:r w:rsidR="001E0ACD">
        <w:rPr>
          <w:rFonts w:ascii="Calibri" w:eastAsia="Calibri" w:hAnsi="Calibri"/>
          <w:color w:val="444444"/>
          <w:sz w:val="24"/>
        </w:rPr>
        <w:t>September</w:t>
      </w:r>
      <w:r>
        <w:rPr>
          <w:rFonts w:ascii="Calibri" w:eastAsia="Calibri" w:hAnsi="Calibri"/>
          <w:color w:val="444444"/>
          <w:sz w:val="24"/>
        </w:rPr>
        <w:t xml:space="preserve"> </w:t>
      </w:r>
      <w:r w:rsidR="001E0ACD">
        <w:rPr>
          <w:rFonts w:ascii="Calibri" w:eastAsia="Calibri" w:hAnsi="Calibri"/>
          <w:color w:val="444444"/>
          <w:sz w:val="24"/>
        </w:rPr>
        <w:t>1988</w:t>
      </w:r>
      <w:r>
        <w:rPr>
          <w:rFonts w:ascii="Calibri" w:eastAsia="Calibri" w:hAnsi="Calibri"/>
          <w:color w:val="444444"/>
          <w:sz w:val="24"/>
        </w:rPr>
        <w:t>/2</w:t>
      </w:r>
      <w:r w:rsidR="001E0ACD">
        <w:rPr>
          <w:rFonts w:ascii="Calibri" w:eastAsia="Calibri" w:hAnsi="Calibri"/>
          <w:color w:val="444444"/>
          <w:sz w:val="24"/>
        </w:rPr>
        <w:t>9</w:t>
      </w:r>
      <w:r>
        <w:rPr>
          <w:rFonts w:ascii="Calibri" w:eastAsia="Calibri" w:hAnsi="Calibri"/>
          <w:color w:val="444444"/>
          <w:sz w:val="24"/>
        </w:rPr>
        <w:t xml:space="preserve"> Years</w:t>
      </w:r>
    </w:p>
    <w:p w:rsidR="0000114B" w:rsidRDefault="00362DE2" w:rsidP="00362DE2">
      <w:pPr>
        <w:widowControl w:val="0"/>
        <w:tabs>
          <w:tab w:val="left" w:pos="3580"/>
        </w:tabs>
        <w:autoSpaceDE w:val="0"/>
        <w:autoSpaceDN w:val="0"/>
        <w:adjustRightInd w:val="0"/>
        <w:spacing w:line="240" w:lineRule="auto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eastAsia="Calibri" w:hAnsi="Calibri"/>
          <w:b/>
          <w:color w:val="444444"/>
          <w:sz w:val="24"/>
        </w:rPr>
        <w:t xml:space="preserve">                             </w:t>
      </w:r>
      <w:r w:rsidR="0000114B">
        <w:rPr>
          <w:rFonts w:ascii="Calibri" w:eastAsia="Calibri" w:hAnsi="Calibri"/>
          <w:b/>
          <w:color w:val="444444"/>
          <w:sz w:val="24"/>
        </w:rPr>
        <w:t>Email</w:t>
      </w:r>
      <w:r w:rsidR="0000114B">
        <w:rPr>
          <w:rFonts w:ascii="Calibri" w:eastAsia="Calibri" w:hAnsi="Calibri"/>
          <w:b/>
          <w:color w:val="444444"/>
          <w:sz w:val="24"/>
        </w:rPr>
        <w:tab/>
      </w:r>
      <w:r w:rsidR="0000114B">
        <w:rPr>
          <w:rFonts w:ascii="Calibri" w:eastAsia="Calibri" w:hAnsi="Calibri"/>
          <w:b/>
          <w:color w:val="444444"/>
          <w:sz w:val="24"/>
        </w:rPr>
        <w:tab/>
      </w:r>
      <w:r w:rsidR="001E0ACD">
        <w:rPr>
          <w:rFonts w:ascii="Calibri" w:eastAsia="Calibri" w:hAnsi="Calibri"/>
          <w:color w:val="444444"/>
          <w:sz w:val="24"/>
        </w:rPr>
        <w:t xml:space="preserve">: </w:t>
      </w:r>
      <w:hyperlink r:id="rId10" w:history="1">
        <w:r w:rsidRPr="00BD572E">
          <w:rPr>
            <w:rStyle w:val="Hyperlink"/>
            <w:rFonts w:ascii="Calibri" w:eastAsia="Calibri" w:hAnsi="Calibri"/>
            <w:b/>
            <w:sz w:val="24"/>
          </w:rPr>
          <w:t>Vishnu.370724@2freemail.com</w:t>
        </w:r>
      </w:hyperlink>
      <w:r>
        <w:rPr>
          <w:rFonts w:ascii="Calibri" w:eastAsia="Calibri" w:hAnsi="Calibri"/>
          <w:b/>
          <w:color w:val="444444"/>
          <w:sz w:val="24"/>
        </w:rPr>
        <w:t xml:space="preserve"> </w:t>
      </w:r>
    </w:p>
    <w:p w:rsidR="0000114B" w:rsidRDefault="006B32FE">
      <w:pPr>
        <w:spacing w:line="240" w:lineRule="auto"/>
        <w:ind w:left="1620" w:hanging="1620"/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D6" w:rsidRDefault="004A64D6">
      <w:pPr>
        <w:spacing w:line="240" w:lineRule="auto"/>
        <w:ind w:left="1620" w:hanging="1620"/>
        <w:rPr>
          <w:rFonts w:ascii="Calibri" w:eastAsia="Calibri" w:hAnsi="Calibri"/>
          <w:color w:val="444444"/>
          <w:sz w:val="24"/>
        </w:rPr>
      </w:pPr>
    </w:p>
    <w:p w:rsidR="0000114B" w:rsidRDefault="0000114B">
      <w:pPr>
        <w:spacing w:line="240" w:lineRule="auto"/>
        <w:ind w:left="1620" w:hanging="1620"/>
        <w:rPr>
          <w:rFonts w:ascii="Calibri" w:eastAsia="Calibri" w:hAnsi="Calibri"/>
          <w:color w:val="444444"/>
          <w:sz w:val="24"/>
        </w:rPr>
      </w:pPr>
      <w:r>
        <w:rPr>
          <w:rFonts w:ascii="Calibri" w:eastAsia="Calibri" w:hAnsi="Calibri"/>
          <w:color w:val="3D85C6"/>
          <w:sz w:val="24"/>
        </w:rPr>
        <w:t>DECLARATION</w:t>
      </w:r>
      <w:r>
        <w:rPr>
          <w:rFonts w:ascii="Calibri" w:eastAsia="Calibri" w:hAnsi="Calibri"/>
          <w:color w:val="3D85C6"/>
          <w:sz w:val="24"/>
        </w:rPr>
        <w:tab/>
      </w:r>
      <w:r>
        <w:rPr>
          <w:rFonts w:ascii="Calibri" w:eastAsia="Calibri" w:hAnsi="Calibri"/>
          <w:b/>
          <w:color w:val="444444"/>
          <w:sz w:val="24"/>
        </w:rPr>
        <w:br/>
      </w:r>
      <w:r>
        <w:rPr>
          <w:rFonts w:ascii="Calibri" w:eastAsia="Calibri" w:hAnsi="Calibri"/>
          <w:color w:val="444444"/>
          <w:sz w:val="24"/>
        </w:rPr>
        <w:t>I hereby confirm that all the information provided above is authentic to the best of my knowledge.</w:t>
      </w:r>
    </w:p>
    <w:p w:rsidR="0000114B" w:rsidRDefault="0000114B">
      <w:pPr>
        <w:spacing w:line="240" w:lineRule="auto"/>
        <w:ind w:left="720" w:firstLine="720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eastAsia="Calibri" w:hAnsi="Calibri"/>
          <w:b/>
          <w:color w:val="444444"/>
          <w:sz w:val="24"/>
        </w:rPr>
        <w:t xml:space="preserve">   </w:t>
      </w:r>
    </w:p>
    <w:p w:rsidR="00E951E4" w:rsidRDefault="0000114B">
      <w:pPr>
        <w:spacing w:line="240" w:lineRule="auto"/>
        <w:ind w:left="720" w:firstLine="720"/>
        <w:rPr>
          <w:rFonts w:ascii="Calibri" w:eastAsia="Calibri" w:hAnsi="Calibri"/>
          <w:b/>
          <w:color w:val="444444"/>
          <w:sz w:val="24"/>
        </w:rPr>
      </w:pPr>
      <w:r>
        <w:rPr>
          <w:rFonts w:ascii="Calibri" w:eastAsia="Calibri" w:hAnsi="Calibri"/>
          <w:b/>
          <w:color w:val="444444"/>
          <w:sz w:val="24"/>
        </w:rPr>
        <w:t xml:space="preserve">   </w:t>
      </w:r>
    </w:p>
    <w:p w:rsidR="00362DE2" w:rsidRDefault="001E0ACD" w:rsidP="00362DE2">
      <w:pPr>
        <w:spacing w:line="240" w:lineRule="auto"/>
        <w:ind w:left="900" w:firstLine="720"/>
        <w:rPr>
          <w:rFonts w:ascii="Calibri" w:hAnsi="Calibri" w:cs="Calibri"/>
          <w:b/>
          <w:bCs/>
          <w:color w:val="666666"/>
          <w:sz w:val="18"/>
          <w:szCs w:val="18"/>
        </w:rPr>
      </w:pPr>
      <w:r>
        <w:rPr>
          <w:rFonts w:ascii="Calibri" w:eastAsia="Calibri" w:hAnsi="Calibri"/>
          <w:b/>
          <w:color w:val="444444"/>
          <w:sz w:val="24"/>
        </w:rPr>
        <w:t xml:space="preserve">Vishnu </w:t>
      </w:r>
    </w:p>
    <w:p w:rsidR="0000114B" w:rsidRPr="007F268C" w:rsidRDefault="004A64D6" w:rsidP="00C24836">
      <w:pPr>
        <w:ind w:left="720" w:firstLine="180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bCs/>
          <w:color w:val="666666"/>
          <w:sz w:val="18"/>
          <w:szCs w:val="18"/>
        </w:rPr>
        <w:t>E-</w:t>
      </w:r>
      <w:proofErr w:type="gramStart"/>
      <w:r>
        <w:rPr>
          <w:rFonts w:ascii="Calibri" w:hAnsi="Calibri" w:cs="Calibri"/>
          <w:b/>
          <w:bCs/>
          <w:color w:val="666666"/>
          <w:sz w:val="18"/>
          <w:szCs w:val="18"/>
        </w:rPr>
        <w:t>MAIL</w:t>
      </w:r>
      <w:r>
        <w:rPr>
          <w:rFonts w:ascii="Calibri" w:hAnsi="Calibri" w:cs="Calibri"/>
          <w:color w:val="6FA8DC"/>
          <w:sz w:val="18"/>
          <w:szCs w:val="18"/>
        </w:rPr>
        <w:t xml:space="preserve"> </w:t>
      </w:r>
      <w:r>
        <w:rPr>
          <w:rFonts w:ascii="Calibri" w:hAnsi="Calibri" w:cs="Calibri"/>
          <w:color w:val="999999"/>
          <w:sz w:val="19"/>
          <w:szCs w:val="19"/>
        </w:rPr>
        <w:t xml:space="preserve"> </w:t>
      </w:r>
      <w:proofErr w:type="gramEnd"/>
      <w:hyperlink r:id="rId11" w:history="1">
        <w:r w:rsidR="00362DE2" w:rsidRPr="00BD572E">
          <w:rPr>
            <w:rStyle w:val="Hyperlink"/>
            <w:rFonts w:ascii="Calibri" w:hAnsi="Calibri" w:cs="Calibri"/>
            <w:b/>
            <w:bCs/>
            <w:sz w:val="19"/>
            <w:szCs w:val="19"/>
          </w:rPr>
          <w:t>Vishnu.370724@2freemail.com</w:t>
        </w:r>
      </w:hyperlink>
      <w:r w:rsidR="00362DE2">
        <w:rPr>
          <w:rFonts w:ascii="Calibri" w:hAnsi="Calibri" w:cs="Calibri"/>
          <w:b/>
          <w:bCs/>
          <w:color w:val="999999"/>
          <w:sz w:val="19"/>
          <w:szCs w:val="19"/>
        </w:rPr>
        <w:t xml:space="preserve"> </w:t>
      </w:r>
    </w:p>
    <w:sectPr w:rsidR="0000114B" w:rsidRPr="007F268C" w:rsidSect="007F2B49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8A" w:rsidRDefault="00144C8A">
      <w:pPr>
        <w:spacing w:line="240" w:lineRule="auto"/>
      </w:pPr>
      <w:r>
        <w:separator/>
      </w:r>
    </w:p>
  </w:endnote>
  <w:endnote w:type="continuationSeparator" w:id="0">
    <w:p w:rsidR="00144C8A" w:rsidRDefault="00144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8A" w:rsidRDefault="00144C8A">
      <w:pPr>
        <w:spacing w:line="240" w:lineRule="auto"/>
      </w:pPr>
      <w:r>
        <w:separator/>
      </w:r>
    </w:p>
  </w:footnote>
  <w:footnote w:type="continuationSeparator" w:id="0">
    <w:p w:rsidR="00144C8A" w:rsidRDefault="00144C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84DB3"/>
    <w:multiLevelType w:val="hybridMultilevel"/>
    <w:tmpl w:val="3354AD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5C21FF"/>
    <w:multiLevelType w:val="hybridMultilevel"/>
    <w:tmpl w:val="FD60F1C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1F0B2842"/>
    <w:multiLevelType w:val="hybridMultilevel"/>
    <w:tmpl w:val="460C8D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4575758"/>
    <w:multiLevelType w:val="hybridMultilevel"/>
    <w:tmpl w:val="13CAAB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6F358B"/>
    <w:multiLevelType w:val="hybridMultilevel"/>
    <w:tmpl w:val="B72EF42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2057A76"/>
    <w:multiLevelType w:val="hybridMultilevel"/>
    <w:tmpl w:val="94888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CF7ADF"/>
    <w:multiLevelType w:val="hybridMultilevel"/>
    <w:tmpl w:val="4546E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103589"/>
    <w:multiLevelType w:val="hybridMultilevel"/>
    <w:tmpl w:val="3C1EB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4F36C4"/>
    <w:multiLevelType w:val="hybridMultilevel"/>
    <w:tmpl w:val="5D588C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DA77ED3"/>
    <w:multiLevelType w:val="hybridMultilevel"/>
    <w:tmpl w:val="7E18D1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C23D83"/>
    <w:multiLevelType w:val="hybridMultilevel"/>
    <w:tmpl w:val="293C2C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0"/>
    <w:rsid w:val="0000114B"/>
    <w:rsid w:val="00071F66"/>
    <w:rsid w:val="00083A95"/>
    <w:rsid w:val="000A33F9"/>
    <w:rsid w:val="000B0E1C"/>
    <w:rsid w:val="000B6EDE"/>
    <w:rsid w:val="000E38C5"/>
    <w:rsid w:val="000F1147"/>
    <w:rsid w:val="000F3A1C"/>
    <w:rsid w:val="000F782E"/>
    <w:rsid w:val="001026F5"/>
    <w:rsid w:val="00103CB0"/>
    <w:rsid w:val="00144C8A"/>
    <w:rsid w:val="00172F82"/>
    <w:rsid w:val="00177E52"/>
    <w:rsid w:val="001A5684"/>
    <w:rsid w:val="001B026E"/>
    <w:rsid w:val="001E0ACD"/>
    <w:rsid w:val="0023251D"/>
    <w:rsid w:val="002622B8"/>
    <w:rsid w:val="00266B74"/>
    <w:rsid w:val="00291F82"/>
    <w:rsid w:val="002A04E0"/>
    <w:rsid w:val="002B57C8"/>
    <w:rsid w:val="002C7135"/>
    <w:rsid w:val="002F636C"/>
    <w:rsid w:val="003203C6"/>
    <w:rsid w:val="00324DF4"/>
    <w:rsid w:val="00336B2B"/>
    <w:rsid w:val="00362DE2"/>
    <w:rsid w:val="003B032C"/>
    <w:rsid w:val="003C0452"/>
    <w:rsid w:val="003E130B"/>
    <w:rsid w:val="003E6396"/>
    <w:rsid w:val="003F4E8F"/>
    <w:rsid w:val="00420983"/>
    <w:rsid w:val="0044154A"/>
    <w:rsid w:val="00450DA5"/>
    <w:rsid w:val="00454125"/>
    <w:rsid w:val="00457937"/>
    <w:rsid w:val="004A1F28"/>
    <w:rsid w:val="004A26A1"/>
    <w:rsid w:val="004A64D6"/>
    <w:rsid w:val="00533894"/>
    <w:rsid w:val="00535F85"/>
    <w:rsid w:val="005564FC"/>
    <w:rsid w:val="00571772"/>
    <w:rsid w:val="00571FDD"/>
    <w:rsid w:val="005A0065"/>
    <w:rsid w:val="005C0A8A"/>
    <w:rsid w:val="005E4457"/>
    <w:rsid w:val="0060518A"/>
    <w:rsid w:val="00613D60"/>
    <w:rsid w:val="00614F1D"/>
    <w:rsid w:val="006B32FE"/>
    <w:rsid w:val="006B72F2"/>
    <w:rsid w:val="006D38C9"/>
    <w:rsid w:val="006F6F6A"/>
    <w:rsid w:val="007439D1"/>
    <w:rsid w:val="00763486"/>
    <w:rsid w:val="00787BDF"/>
    <w:rsid w:val="007B6D38"/>
    <w:rsid w:val="007C5F5A"/>
    <w:rsid w:val="007D5FF5"/>
    <w:rsid w:val="007F268C"/>
    <w:rsid w:val="007F2B49"/>
    <w:rsid w:val="00806E47"/>
    <w:rsid w:val="00821A3C"/>
    <w:rsid w:val="00825192"/>
    <w:rsid w:val="008258A3"/>
    <w:rsid w:val="00832E8E"/>
    <w:rsid w:val="0086616B"/>
    <w:rsid w:val="0088034E"/>
    <w:rsid w:val="008D6C64"/>
    <w:rsid w:val="008E10C1"/>
    <w:rsid w:val="008F427E"/>
    <w:rsid w:val="009067A1"/>
    <w:rsid w:val="009334C8"/>
    <w:rsid w:val="00941910"/>
    <w:rsid w:val="00947E80"/>
    <w:rsid w:val="00956561"/>
    <w:rsid w:val="00966D6F"/>
    <w:rsid w:val="009F2C60"/>
    <w:rsid w:val="00A258F4"/>
    <w:rsid w:val="00A46CD6"/>
    <w:rsid w:val="00A571A0"/>
    <w:rsid w:val="00A85D68"/>
    <w:rsid w:val="00AD4A53"/>
    <w:rsid w:val="00AE18F5"/>
    <w:rsid w:val="00B04809"/>
    <w:rsid w:val="00B85045"/>
    <w:rsid w:val="00B9450A"/>
    <w:rsid w:val="00B94C23"/>
    <w:rsid w:val="00BB75A9"/>
    <w:rsid w:val="00C06A1B"/>
    <w:rsid w:val="00C24836"/>
    <w:rsid w:val="00C27755"/>
    <w:rsid w:val="00C57341"/>
    <w:rsid w:val="00C85898"/>
    <w:rsid w:val="00CA5C53"/>
    <w:rsid w:val="00D0710C"/>
    <w:rsid w:val="00D63DAB"/>
    <w:rsid w:val="00D7576D"/>
    <w:rsid w:val="00D91F32"/>
    <w:rsid w:val="00D92D36"/>
    <w:rsid w:val="00D932CA"/>
    <w:rsid w:val="00DC2622"/>
    <w:rsid w:val="00DE40A3"/>
    <w:rsid w:val="00E029B5"/>
    <w:rsid w:val="00E120CC"/>
    <w:rsid w:val="00E951E4"/>
    <w:rsid w:val="00EA31C4"/>
    <w:rsid w:val="00EA4908"/>
    <w:rsid w:val="00EA73D0"/>
    <w:rsid w:val="00EB35D1"/>
    <w:rsid w:val="00F07B93"/>
    <w:rsid w:val="00F126C4"/>
    <w:rsid w:val="00F17D6C"/>
    <w:rsid w:val="00F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uiPriority w:val="99"/>
    <w:semiHidden/>
    <w:unhideWhenUsed/>
    <w:rsid w:val="00D0754D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D0754D"/>
    <w:rPr>
      <w:rFonts w:ascii="Arial" w:eastAsia="Arial" w:hAnsi="Arial" w:cs="Arial"/>
      <w:color w:val="000000"/>
      <w:sz w:val="22"/>
      <w:szCs w:val="22"/>
    </w:rPr>
  </w:style>
  <w:style w:type="paragraph" w:styleId="BodyText3">
    <w:name w:val="Body Text 3"/>
    <w:basedOn w:val="Normal"/>
    <w:uiPriority w:val="99"/>
    <w:semiHidden/>
    <w:unhideWhenUsed/>
    <w:rsid w:val="00A54995"/>
    <w:pPr>
      <w:spacing w:after="120"/>
    </w:pPr>
    <w:rPr>
      <w:rFonts w:ascii="Calibri" w:eastAsia="Calibri" w:hAnsi="Calibri" w:cs="Times New Roman"/>
      <w:color w:val="auto"/>
      <w:sz w:val="16"/>
      <w:szCs w:val="16"/>
      <w:lang w:val="en-IN"/>
    </w:rPr>
  </w:style>
  <w:style w:type="character" w:customStyle="1" w:styleId="BodyText3Char">
    <w:name w:val="Body Text 3 Char"/>
    <w:uiPriority w:val="99"/>
    <w:semiHidden/>
    <w:rsid w:val="00A54995"/>
    <w:rPr>
      <w:rFonts w:ascii="Calibri" w:eastAsia="Calibri" w:hAnsi="Calibri" w:cs="Times New Roman"/>
      <w:sz w:val="16"/>
      <w:szCs w:val="16"/>
      <w:lang w:val="en-IN"/>
    </w:rPr>
  </w:style>
  <w:style w:type="character" w:styleId="Hyperlink">
    <w:name w:val="Hyperlink"/>
    <w:uiPriority w:val="99"/>
    <w:unhideWhenUsed/>
    <w:rsid w:val="004A1F28"/>
    <w:rPr>
      <w:color w:val="0000FF"/>
      <w:u w:val="single"/>
    </w:rPr>
  </w:style>
  <w:style w:type="table" w:styleId="TableGrid">
    <w:name w:val="Table Grid"/>
    <w:basedOn w:val="TableNormal"/>
    <w:uiPriority w:val="59"/>
    <w:rsid w:val="00CA5C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rsid w:val="0044154A"/>
  </w:style>
  <w:style w:type="character" w:customStyle="1" w:styleId="apple-converted-space">
    <w:name w:val="apple-converted-space"/>
    <w:rsid w:val="00535F85"/>
  </w:style>
  <w:style w:type="paragraph" w:styleId="Header">
    <w:name w:val="header"/>
    <w:basedOn w:val="Normal"/>
    <w:link w:val="HeaderChar"/>
    <w:uiPriority w:val="99"/>
    <w:semiHidden/>
    <w:unhideWhenUsed/>
    <w:rsid w:val="00320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3C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20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3C6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F5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uiPriority w:val="99"/>
    <w:semiHidden/>
    <w:unhideWhenUsed/>
    <w:rsid w:val="00D0754D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D0754D"/>
    <w:rPr>
      <w:rFonts w:ascii="Arial" w:eastAsia="Arial" w:hAnsi="Arial" w:cs="Arial"/>
      <w:color w:val="000000"/>
      <w:sz w:val="22"/>
      <w:szCs w:val="22"/>
    </w:rPr>
  </w:style>
  <w:style w:type="paragraph" w:styleId="BodyText3">
    <w:name w:val="Body Text 3"/>
    <w:basedOn w:val="Normal"/>
    <w:uiPriority w:val="99"/>
    <w:semiHidden/>
    <w:unhideWhenUsed/>
    <w:rsid w:val="00A54995"/>
    <w:pPr>
      <w:spacing w:after="120"/>
    </w:pPr>
    <w:rPr>
      <w:rFonts w:ascii="Calibri" w:eastAsia="Calibri" w:hAnsi="Calibri" w:cs="Times New Roman"/>
      <w:color w:val="auto"/>
      <w:sz w:val="16"/>
      <w:szCs w:val="16"/>
      <w:lang w:val="en-IN"/>
    </w:rPr>
  </w:style>
  <w:style w:type="character" w:customStyle="1" w:styleId="BodyText3Char">
    <w:name w:val="Body Text 3 Char"/>
    <w:uiPriority w:val="99"/>
    <w:semiHidden/>
    <w:rsid w:val="00A54995"/>
    <w:rPr>
      <w:rFonts w:ascii="Calibri" w:eastAsia="Calibri" w:hAnsi="Calibri" w:cs="Times New Roman"/>
      <w:sz w:val="16"/>
      <w:szCs w:val="16"/>
      <w:lang w:val="en-IN"/>
    </w:rPr>
  </w:style>
  <w:style w:type="character" w:styleId="Hyperlink">
    <w:name w:val="Hyperlink"/>
    <w:uiPriority w:val="99"/>
    <w:unhideWhenUsed/>
    <w:rsid w:val="004A1F28"/>
    <w:rPr>
      <w:color w:val="0000FF"/>
      <w:u w:val="single"/>
    </w:rPr>
  </w:style>
  <w:style w:type="table" w:styleId="TableGrid">
    <w:name w:val="Table Grid"/>
    <w:basedOn w:val="TableNormal"/>
    <w:uiPriority w:val="59"/>
    <w:rsid w:val="00CA5C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rsid w:val="0044154A"/>
  </w:style>
  <w:style w:type="character" w:customStyle="1" w:styleId="apple-converted-space">
    <w:name w:val="apple-converted-space"/>
    <w:rsid w:val="00535F85"/>
  </w:style>
  <w:style w:type="paragraph" w:styleId="Header">
    <w:name w:val="header"/>
    <w:basedOn w:val="Normal"/>
    <w:link w:val="HeaderChar"/>
    <w:uiPriority w:val="99"/>
    <w:semiHidden/>
    <w:unhideWhenUsed/>
    <w:rsid w:val="00320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3C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20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3C6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F5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36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shnu.370724@2fre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hnu.37072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Company>Ahmed-Under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>Arya</dc:creator>
  <cp:lastModifiedBy>348370422</cp:lastModifiedBy>
  <cp:revision>2</cp:revision>
  <cp:lastPrinted>2016-06-18T13:16:00Z</cp:lastPrinted>
  <dcterms:created xsi:type="dcterms:W3CDTF">2017-07-05T11:09:00Z</dcterms:created>
  <dcterms:modified xsi:type="dcterms:W3CDTF">2017-07-05T11:09:00Z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-1723011860</vt:i4>
  </property>
</Properties>
</file>