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26E5" w:rsidRPr="00B7688B" w:rsidRDefault="00B11027" w:rsidP="00CF3EE7">
      <w:pPr>
        <w:pStyle w:val="NoSpacing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B7688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0</wp:posOffset>
            </wp:positionV>
            <wp:extent cx="1657985" cy="1548765"/>
            <wp:effectExtent l="0" t="0" r="0" b="0"/>
            <wp:wrapTight wrapText="bothSides">
              <wp:wrapPolygon edited="0">
                <wp:start x="248" y="0"/>
                <wp:lineTo x="0" y="15410"/>
                <wp:lineTo x="0" y="20989"/>
                <wp:lineTo x="14394" y="21255"/>
                <wp:lineTo x="21095" y="21255"/>
                <wp:lineTo x="21344" y="12753"/>
                <wp:lineTo x="21344" y="266"/>
                <wp:lineTo x="5212" y="0"/>
                <wp:lineTo x="248" y="0"/>
              </wp:wrapPolygon>
            </wp:wrapTight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2A86">
        <w:rPr>
          <w:rFonts w:ascii="Arial" w:hAnsi="Arial" w:cs="Arial"/>
          <w:b/>
          <w:sz w:val="32"/>
          <w:szCs w:val="32"/>
          <w:lang w:val="en-PH"/>
        </w:rPr>
        <w:t>JOHN</w:t>
      </w:r>
    </w:p>
    <w:p w:rsidR="004026E5" w:rsidRDefault="00412155" w:rsidP="00154992">
      <w:pPr>
        <w:pStyle w:val="NoSpacing"/>
        <w:pBdr>
          <w:bottom w:val="single" w:sz="12" w:space="20" w:color="auto"/>
        </w:pBdr>
        <w:jc w:val="both"/>
        <w:rPr>
          <w:rFonts w:ascii="Arial" w:hAnsi="Arial" w:cs="Arial"/>
          <w:b/>
          <w:lang w:val="en-PH"/>
        </w:rPr>
      </w:pPr>
      <w:r>
        <w:rPr>
          <w:rFonts w:ascii="Arial" w:hAnsi="Arial" w:cs="Arial"/>
          <w:b/>
          <w:lang w:val="en-PH"/>
        </w:rPr>
        <w:t xml:space="preserve">Email:   </w:t>
      </w:r>
      <w:hyperlink r:id="rId9" w:history="1">
        <w:r w:rsidR="00E42A86" w:rsidRPr="003504B0">
          <w:rPr>
            <w:rStyle w:val="Hyperlink"/>
            <w:rFonts w:ascii="Arial" w:hAnsi="Arial" w:cs="Arial"/>
            <w:b/>
            <w:sz w:val="32"/>
            <w:szCs w:val="32"/>
            <w:lang w:val="en-PH"/>
          </w:rPr>
          <w:t>JOHN.374382@2freemail.com</w:t>
        </w:r>
      </w:hyperlink>
      <w:r w:rsidR="00E42A86">
        <w:rPr>
          <w:rFonts w:ascii="Arial" w:hAnsi="Arial" w:cs="Arial"/>
          <w:b/>
          <w:sz w:val="32"/>
          <w:szCs w:val="32"/>
          <w:lang w:val="en-PH"/>
        </w:rPr>
        <w:t xml:space="preserve"> </w:t>
      </w:r>
    </w:p>
    <w:p w:rsidR="00265BF5" w:rsidRPr="00412155" w:rsidRDefault="00BE77CE" w:rsidP="00154992">
      <w:pPr>
        <w:pStyle w:val="NoSpacing"/>
        <w:pBdr>
          <w:bottom w:val="single" w:sz="12" w:space="20" w:color="auto"/>
        </w:pBdr>
        <w:jc w:val="both"/>
        <w:rPr>
          <w:rFonts w:ascii="Arial" w:hAnsi="Arial" w:cs="Arial"/>
          <w:b/>
          <w:lang w:val="en-PH"/>
        </w:rPr>
      </w:pPr>
      <w:r>
        <w:rPr>
          <w:rFonts w:ascii="Arial" w:hAnsi="Arial" w:cs="Arial"/>
          <w:b/>
          <w:lang w:val="en-PH"/>
        </w:rPr>
        <w:t xml:space="preserve">Visa </w:t>
      </w:r>
      <w:proofErr w:type="gramStart"/>
      <w:r>
        <w:rPr>
          <w:rFonts w:ascii="Arial" w:hAnsi="Arial" w:cs="Arial"/>
          <w:b/>
          <w:lang w:val="en-PH"/>
        </w:rPr>
        <w:t>Status :</w:t>
      </w:r>
      <w:proofErr w:type="gramEnd"/>
      <w:r>
        <w:rPr>
          <w:rFonts w:ascii="Arial" w:hAnsi="Arial" w:cs="Arial"/>
          <w:b/>
          <w:lang w:val="en-PH"/>
        </w:rPr>
        <w:t xml:space="preserve"> Visit Visa</w:t>
      </w:r>
    </w:p>
    <w:p w:rsidR="004026E5" w:rsidRPr="004617AC" w:rsidRDefault="004026E5" w:rsidP="003E0BF6">
      <w:pPr>
        <w:jc w:val="both"/>
        <w:rPr>
          <w:rFonts w:ascii="Arial" w:hAnsi="Arial" w:cs="Arial"/>
          <w:b/>
        </w:rPr>
      </w:pPr>
      <w:r w:rsidRPr="004617AC">
        <w:rPr>
          <w:rFonts w:ascii="Arial" w:hAnsi="Arial" w:cs="Arial"/>
          <w:b/>
        </w:rPr>
        <w:t>OBJECTIVES</w:t>
      </w:r>
    </w:p>
    <w:p w:rsidR="004026E5" w:rsidRPr="004617AC" w:rsidRDefault="004026E5" w:rsidP="003E0BF6">
      <w:pPr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  <w:t>To feel and experience the actual world of work, develop the value of professionalism and love of work as well as to improve my personality as a career person while utilizing my skills.</w:t>
      </w:r>
    </w:p>
    <w:p w:rsidR="004026E5" w:rsidRPr="004617AC" w:rsidRDefault="004026E5" w:rsidP="003E0BF6">
      <w:pPr>
        <w:spacing w:after="240"/>
        <w:jc w:val="both"/>
        <w:rPr>
          <w:rFonts w:ascii="Arial" w:hAnsi="Arial" w:cs="Arial"/>
          <w:b/>
          <w:shd w:val="clear" w:color="auto" w:fill="FFFFFF"/>
        </w:rPr>
      </w:pPr>
      <w:r w:rsidRPr="004617AC">
        <w:rPr>
          <w:rFonts w:ascii="Arial" w:hAnsi="Arial" w:cs="Arial"/>
          <w:b/>
          <w:shd w:val="clear" w:color="auto" w:fill="FFFFFF"/>
        </w:rPr>
        <w:t>SKILLS</w:t>
      </w:r>
      <w:r w:rsidR="008310DA">
        <w:rPr>
          <w:rFonts w:ascii="Arial" w:hAnsi="Arial" w:cs="Arial"/>
          <w:b/>
          <w:shd w:val="clear" w:color="auto" w:fill="FFFFFF"/>
        </w:rPr>
        <w:t xml:space="preserve"> AND ABILITIES</w:t>
      </w:r>
    </w:p>
    <w:p w:rsidR="004026E5" w:rsidRPr="004617AC" w:rsidRDefault="004026E5" w:rsidP="003E0BF6">
      <w:pPr>
        <w:numPr>
          <w:ilvl w:val="0"/>
          <w:numId w:val="6"/>
        </w:numPr>
        <w:spacing w:after="0" w:line="240" w:lineRule="auto"/>
        <w:ind w:left="630"/>
        <w:jc w:val="both"/>
        <w:rPr>
          <w:rFonts w:ascii="Arial" w:eastAsia="Century Gothic" w:hAnsi="Arial" w:cs="Arial"/>
        </w:rPr>
      </w:pPr>
      <w:r w:rsidRPr="004617AC">
        <w:rPr>
          <w:rFonts w:ascii="Arial" w:eastAsia="Century Gothic" w:hAnsi="Arial" w:cs="Arial"/>
        </w:rPr>
        <w:t>Knowledgeable in MS Office Applications</w:t>
      </w:r>
    </w:p>
    <w:p w:rsidR="00412155" w:rsidRDefault="00F06D8D" w:rsidP="003E0BF6">
      <w:pPr>
        <w:numPr>
          <w:ilvl w:val="0"/>
          <w:numId w:val="6"/>
        </w:numPr>
        <w:spacing w:after="0" w:line="240" w:lineRule="auto"/>
        <w:ind w:left="630"/>
        <w:jc w:val="both"/>
        <w:rPr>
          <w:rFonts w:ascii="Arial" w:eastAsia="Century Gothic" w:hAnsi="Arial" w:cs="Arial"/>
        </w:rPr>
      </w:pPr>
      <w:r w:rsidRPr="004617AC">
        <w:rPr>
          <w:rFonts w:ascii="Arial" w:eastAsia="Century Gothic" w:hAnsi="Arial" w:cs="Arial"/>
        </w:rPr>
        <w:t>Technical Support</w:t>
      </w:r>
    </w:p>
    <w:p w:rsidR="00412155" w:rsidRPr="00412155" w:rsidRDefault="00412155" w:rsidP="003E0BF6">
      <w:pPr>
        <w:numPr>
          <w:ilvl w:val="0"/>
          <w:numId w:val="6"/>
        </w:numPr>
        <w:spacing w:after="0" w:line="240" w:lineRule="auto"/>
        <w:ind w:left="630"/>
        <w:jc w:val="both"/>
        <w:rPr>
          <w:rFonts w:ascii="Arial" w:eastAsia="Century Gothic" w:hAnsi="Arial" w:cs="Arial"/>
        </w:rPr>
      </w:pPr>
      <w:r w:rsidRPr="00412155">
        <w:rPr>
          <w:rFonts w:ascii="Arial" w:hAnsi="Arial" w:cs="Arial"/>
        </w:rPr>
        <w:t xml:space="preserve">Clerical/Office Works/Entertaining Applicants </w:t>
      </w:r>
    </w:p>
    <w:p w:rsidR="00412155" w:rsidRPr="00096986" w:rsidRDefault="003D6499" w:rsidP="003E0BF6">
      <w:pPr>
        <w:numPr>
          <w:ilvl w:val="0"/>
          <w:numId w:val="6"/>
        </w:numPr>
        <w:spacing w:after="0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 speak and understand </w:t>
      </w:r>
      <w:r w:rsidR="00412155" w:rsidRPr="00096986">
        <w:rPr>
          <w:rFonts w:ascii="Arial" w:hAnsi="Arial" w:cs="Arial"/>
        </w:rPr>
        <w:t xml:space="preserve">English and Filipino </w:t>
      </w:r>
      <w:r>
        <w:rPr>
          <w:rFonts w:ascii="Arial" w:hAnsi="Arial" w:cs="Arial"/>
        </w:rPr>
        <w:t>Language</w:t>
      </w:r>
    </w:p>
    <w:p w:rsidR="00412155" w:rsidRPr="00096986" w:rsidRDefault="00412155" w:rsidP="003E0BF6">
      <w:pPr>
        <w:numPr>
          <w:ilvl w:val="0"/>
          <w:numId w:val="6"/>
        </w:numPr>
        <w:spacing w:after="0"/>
        <w:ind w:left="630"/>
        <w:jc w:val="both"/>
        <w:rPr>
          <w:rFonts w:ascii="Arial" w:hAnsi="Arial" w:cs="Arial"/>
        </w:rPr>
      </w:pPr>
      <w:r w:rsidRPr="00096986">
        <w:rPr>
          <w:rFonts w:ascii="Arial" w:hAnsi="Arial" w:cs="Arial"/>
        </w:rPr>
        <w:t xml:space="preserve">Effective listening skill </w:t>
      </w:r>
    </w:p>
    <w:p w:rsidR="00412155" w:rsidRPr="00412155" w:rsidRDefault="00412155" w:rsidP="003E0BF6">
      <w:pPr>
        <w:numPr>
          <w:ilvl w:val="0"/>
          <w:numId w:val="6"/>
        </w:numPr>
        <w:spacing w:after="0"/>
        <w:ind w:left="630"/>
        <w:jc w:val="both"/>
        <w:rPr>
          <w:rFonts w:ascii="Arial" w:hAnsi="Arial" w:cs="Arial"/>
        </w:rPr>
      </w:pPr>
      <w:r w:rsidRPr="00096986">
        <w:rPr>
          <w:rFonts w:ascii="Arial" w:hAnsi="Arial" w:cs="Arial"/>
        </w:rPr>
        <w:t xml:space="preserve">Trustworthy, Hardworking, with good moral values and standard </w:t>
      </w:r>
    </w:p>
    <w:p w:rsidR="00412155" w:rsidRPr="00096986" w:rsidRDefault="00412155" w:rsidP="003E0BF6">
      <w:pPr>
        <w:numPr>
          <w:ilvl w:val="0"/>
          <w:numId w:val="6"/>
        </w:numPr>
        <w:spacing w:after="0"/>
        <w:ind w:left="630"/>
        <w:jc w:val="both"/>
        <w:rPr>
          <w:rFonts w:ascii="Arial" w:hAnsi="Arial" w:cs="Arial"/>
        </w:rPr>
      </w:pPr>
      <w:r w:rsidRPr="00096986">
        <w:rPr>
          <w:rFonts w:ascii="Arial" w:hAnsi="Arial" w:cs="Arial"/>
        </w:rPr>
        <w:t xml:space="preserve">Ability to do presentations in a group setting </w:t>
      </w:r>
    </w:p>
    <w:p w:rsidR="00412155" w:rsidRPr="00096986" w:rsidRDefault="00412155" w:rsidP="003E0BF6">
      <w:pPr>
        <w:numPr>
          <w:ilvl w:val="0"/>
          <w:numId w:val="6"/>
        </w:numPr>
        <w:spacing w:after="0"/>
        <w:ind w:left="630"/>
        <w:jc w:val="both"/>
        <w:rPr>
          <w:rFonts w:ascii="Arial" w:hAnsi="Arial" w:cs="Arial"/>
        </w:rPr>
      </w:pPr>
      <w:r w:rsidRPr="00096986">
        <w:rPr>
          <w:rFonts w:ascii="Arial" w:hAnsi="Arial" w:cs="Arial"/>
        </w:rPr>
        <w:t xml:space="preserve">Able to multi-task and prioritize own work. </w:t>
      </w:r>
    </w:p>
    <w:p w:rsidR="003D6499" w:rsidRPr="003D6499" w:rsidRDefault="00412155" w:rsidP="003D6499">
      <w:pPr>
        <w:numPr>
          <w:ilvl w:val="0"/>
          <w:numId w:val="6"/>
        </w:numPr>
        <w:spacing w:after="0"/>
        <w:ind w:left="630"/>
        <w:jc w:val="both"/>
        <w:rPr>
          <w:rFonts w:ascii="Arial" w:hAnsi="Arial" w:cs="Arial"/>
        </w:rPr>
      </w:pPr>
      <w:r w:rsidRPr="00096986">
        <w:rPr>
          <w:rFonts w:ascii="Arial" w:hAnsi="Arial" w:cs="Arial"/>
        </w:rPr>
        <w:t xml:space="preserve">Customer-oriented focus with a creative, aggressive and winning attitude </w:t>
      </w:r>
    </w:p>
    <w:p w:rsidR="004026E5" w:rsidRPr="004617AC" w:rsidRDefault="004026E5" w:rsidP="003E0BF6">
      <w:pPr>
        <w:spacing w:before="240"/>
        <w:jc w:val="both"/>
        <w:rPr>
          <w:rFonts w:ascii="Arial" w:hAnsi="Arial" w:cs="Arial"/>
          <w:b/>
          <w:shd w:val="clear" w:color="auto" w:fill="FFFFFF"/>
        </w:rPr>
      </w:pPr>
      <w:r w:rsidRPr="004617AC">
        <w:rPr>
          <w:rFonts w:ascii="Arial" w:hAnsi="Arial" w:cs="Arial"/>
          <w:b/>
          <w:shd w:val="clear" w:color="auto" w:fill="FFFFFF"/>
        </w:rPr>
        <w:t>EDUCATIONAL ATTAINMENT</w:t>
      </w:r>
    </w:p>
    <w:p w:rsidR="003D6499" w:rsidRPr="004617AC" w:rsidRDefault="004026E5" w:rsidP="003D6499">
      <w:pPr>
        <w:pStyle w:val="NoSpacing"/>
        <w:spacing w:before="240"/>
        <w:ind w:firstLine="440"/>
        <w:jc w:val="both"/>
        <w:rPr>
          <w:rFonts w:ascii="Arial" w:hAnsi="Arial" w:cs="Arial"/>
          <w:b/>
          <w:shd w:val="clear" w:color="auto" w:fill="FFFFFF"/>
        </w:rPr>
      </w:pPr>
      <w:r w:rsidRPr="004617AC">
        <w:rPr>
          <w:rFonts w:ascii="Arial" w:hAnsi="Arial" w:cs="Arial"/>
          <w:b/>
          <w:shd w:val="clear" w:color="auto" w:fill="FFFFFF"/>
        </w:rPr>
        <w:t>Tertiary</w:t>
      </w:r>
      <w:r w:rsidRPr="004617AC">
        <w:rPr>
          <w:rFonts w:ascii="Arial" w:hAnsi="Arial" w:cs="Arial"/>
          <w:b/>
          <w:shd w:val="clear" w:color="auto" w:fill="FFFFFF"/>
        </w:rPr>
        <w:tab/>
      </w:r>
      <w:r w:rsidRPr="004617AC">
        <w:rPr>
          <w:rFonts w:ascii="Arial" w:hAnsi="Arial" w:cs="Arial"/>
          <w:b/>
          <w:shd w:val="clear" w:color="auto" w:fill="FFFFFF"/>
        </w:rPr>
        <w:tab/>
        <w:t>:</w:t>
      </w:r>
      <w:r w:rsidRPr="004617AC">
        <w:rPr>
          <w:rFonts w:ascii="Arial" w:hAnsi="Arial" w:cs="Arial"/>
          <w:b/>
          <w:shd w:val="clear" w:color="auto" w:fill="FFFFFF"/>
        </w:rPr>
        <w:tab/>
      </w:r>
      <w:proofErr w:type="spellStart"/>
      <w:r w:rsidR="003D6499">
        <w:rPr>
          <w:rFonts w:ascii="Arial" w:hAnsi="Arial" w:cs="Arial"/>
          <w:b/>
          <w:shd w:val="clear" w:color="auto" w:fill="FFFFFF"/>
        </w:rPr>
        <w:t>Batangas</w:t>
      </w:r>
      <w:proofErr w:type="spellEnd"/>
      <w:r w:rsidR="003D6499">
        <w:rPr>
          <w:rFonts w:ascii="Arial" w:hAnsi="Arial" w:cs="Arial"/>
          <w:b/>
          <w:shd w:val="clear" w:color="auto" w:fill="FFFFFF"/>
        </w:rPr>
        <w:t xml:space="preserve"> State University</w:t>
      </w:r>
    </w:p>
    <w:p w:rsidR="004026E5" w:rsidRPr="004617AC" w:rsidRDefault="004026E5" w:rsidP="003E0BF6">
      <w:pPr>
        <w:pStyle w:val="NoSpacing"/>
        <w:ind w:firstLine="440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="003D6499">
        <w:rPr>
          <w:rFonts w:ascii="Arial" w:hAnsi="Arial" w:cs="Arial"/>
          <w:shd w:val="clear" w:color="auto" w:fill="FFFFFF"/>
        </w:rPr>
        <w:t xml:space="preserve">Golden Country, </w:t>
      </w:r>
      <w:proofErr w:type="spellStart"/>
      <w:r w:rsidR="003D6499">
        <w:rPr>
          <w:rFonts w:ascii="Arial" w:hAnsi="Arial" w:cs="Arial"/>
          <w:shd w:val="clear" w:color="auto" w:fill="FFFFFF"/>
        </w:rPr>
        <w:t>Alangilan</w:t>
      </w:r>
      <w:proofErr w:type="spellEnd"/>
      <w:r w:rsidR="003D649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3D6499">
        <w:rPr>
          <w:rFonts w:ascii="Arial" w:hAnsi="Arial" w:cs="Arial"/>
          <w:shd w:val="clear" w:color="auto" w:fill="FFFFFF"/>
        </w:rPr>
        <w:t>Batangas</w:t>
      </w:r>
      <w:proofErr w:type="spellEnd"/>
      <w:r w:rsidR="003D6499">
        <w:rPr>
          <w:rFonts w:ascii="Arial" w:hAnsi="Arial" w:cs="Arial"/>
          <w:shd w:val="clear" w:color="auto" w:fill="FFFFFF"/>
        </w:rPr>
        <w:t xml:space="preserve"> City</w:t>
      </w:r>
    </w:p>
    <w:p w:rsidR="004026E5" w:rsidRPr="004617AC" w:rsidRDefault="004026E5" w:rsidP="003E0BF6">
      <w:pPr>
        <w:pStyle w:val="NoSpacing"/>
        <w:ind w:firstLine="440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  <w:t xml:space="preserve">Bachelor of </w:t>
      </w:r>
      <w:r w:rsidR="003D6499">
        <w:rPr>
          <w:rFonts w:ascii="Arial" w:hAnsi="Arial" w:cs="Arial"/>
          <w:shd w:val="clear" w:color="auto" w:fill="FFFFFF"/>
        </w:rPr>
        <w:t>Industrial Technology</w:t>
      </w:r>
    </w:p>
    <w:p w:rsidR="004026E5" w:rsidRPr="004617AC" w:rsidRDefault="004026E5" w:rsidP="003E0BF6">
      <w:pPr>
        <w:pStyle w:val="NoSpacing"/>
        <w:ind w:left="2160" w:firstLine="720"/>
        <w:jc w:val="both"/>
        <w:rPr>
          <w:rFonts w:ascii="Arial" w:hAnsi="Arial" w:cs="Arial"/>
          <w:shd w:val="clear" w:color="auto" w:fill="FFFFFF"/>
          <w:lang w:val="en-PH"/>
        </w:rPr>
      </w:pPr>
      <w:r w:rsidRPr="004617AC">
        <w:rPr>
          <w:rFonts w:ascii="Arial" w:hAnsi="Arial" w:cs="Arial"/>
          <w:shd w:val="clear" w:color="auto" w:fill="FFFFFF"/>
          <w:lang w:val="en-PH"/>
        </w:rPr>
        <w:t xml:space="preserve">Major in </w:t>
      </w:r>
      <w:r w:rsidR="003D6499">
        <w:rPr>
          <w:rFonts w:ascii="Arial" w:hAnsi="Arial" w:cs="Arial"/>
          <w:shd w:val="clear" w:color="auto" w:fill="FFFFFF"/>
          <w:lang w:val="en-PH"/>
        </w:rPr>
        <w:t>Instrumentation and Control Technology</w:t>
      </w:r>
    </w:p>
    <w:p w:rsidR="004026E5" w:rsidRPr="004617AC" w:rsidRDefault="00CB6828" w:rsidP="003E0BF6">
      <w:pPr>
        <w:pStyle w:val="NoSpacing"/>
        <w:ind w:firstLine="440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="003D6499">
        <w:rPr>
          <w:rFonts w:ascii="Arial" w:hAnsi="Arial" w:cs="Arial"/>
          <w:shd w:val="clear" w:color="auto" w:fill="FFFFFF"/>
        </w:rPr>
        <w:tab/>
        <w:t>March 2014</w:t>
      </w:r>
    </w:p>
    <w:p w:rsidR="004026E5" w:rsidRPr="004617AC" w:rsidRDefault="004026E5" w:rsidP="003E0BF6">
      <w:pPr>
        <w:pStyle w:val="NoSpacing"/>
        <w:ind w:firstLine="440"/>
        <w:jc w:val="both"/>
        <w:rPr>
          <w:rFonts w:ascii="Arial" w:hAnsi="Arial" w:cs="Arial"/>
          <w:shd w:val="clear" w:color="auto" w:fill="FFFFFF"/>
        </w:rPr>
      </w:pPr>
    </w:p>
    <w:p w:rsidR="004026E5" w:rsidRPr="004617AC" w:rsidRDefault="004026E5" w:rsidP="003E0BF6">
      <w:pPr>
        <w:pStyle w:val="NoSpacing"/>
        <w:ind w:firstLine="440"/>
        <w:jc w:val="both"/>
        <w:rPr>
          <w:rFonts w:ascii="Arial" w:hAnsi="Arial" w:cs="Arial"/>
          <w:b/>
          <w:shd w:val="clear" w:color="auto" w:fill="FFFFFF"/>
        </w:rPr>
      </w:pPr>
      <w:r w:rsidRPr="004617AC">
        <w:rPr>
          <w:rFonts w:ascii="Arial" w:hAnsi="Arial" w:cs="Arial"/>
          <w:b/>
          <w:shd w:val="clear" w:color="auto" w:fill="FFFFFF"/>
        </w:rPr>
        <w:t>Secondary</w:t>
      </w:r>
      <w:r w:rsidRPr="004617AC">
        <w:rPr>
          <w:rFonts w:ascii="Arial" w:hAnsi="Arial" w:cs="Arial"/>
          <w:b/>
          <w:shd w:val="clear" w:color="auto" w:fill="FFFFFF"/>
          <w:lang w:val="en-PH"/>
        </w:rPr>
        <w:tab/>
      </w:r>
      <w:r w:rsidR="00CB6828" w:rsidRPr="004617AC">
        <w:rPr>
          <w:rFonts w:ascii="Arial" w:hAnsi="Arial" w:cs="Arial"/>
          <w:b/>
          <w:shd w:val="clear" w:color="auto" w:fill="FFFFFF"/>
        </w:rPr>
        <w:t>:</w:t>
      </w:r>
      <w:r w:rsidR="00CB6828" w:rsidRPr="004617AC">
        <w:rPr>
          <w:rFonts w:ascii="Arial" w:hAnsi="Arial" w:cs="Arial"/>
          <w:b/>
          <w:shd w:val="clear" w:color="auto" w:fill="FFFFFF"/>
        </w:rPr>
        <w:tab/>
      </w:r>
      <w:r w:rsidR="003D6499">
        <w:rPr>
          <w:rFonts w:ascii="Arial" w:hAnsi="Arial" w:cs="Arial"/>
          <w:b/>
          <w:shd w:val="clear" w:color="auto" w:fill="FFFFFF"/>
        </w:rPr>
        <w:t xml:space="preserve">St. Joseph Academy </w:t>
      </w:r>
    </w:p>
    <w:p w:rsidR="004026E5" w:rsidRPr="004617AC" w:rsidRDefault="004026E5" w:rsidP="003E0BF6">
      <w:pPr>
        <w:pStyle w:val="NoSpacing"/>
        <w:ind w:firstLine="440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="003D6499">
        <w:rPr>
          <w:rFonts w:ascii="Arial" w:hAnsi="Arial" w:cs="Arial"/>
          <w:shd w:val="clear" w:color="auto" w:fill="FFFFFF"/>
        </w:rPr>
        <w:t xml:space="preserve">San Jose, </w:t>
      </w:r>
      <w:proofErr w:type="spellStart"/>
      <w:r w:rsidR="003D6499">
        <w:rPr>
          <w:rFonts w:ascii="Arial" w:hAnsi="Arial" w:cs="Arial"/>
          <w:shd w:val="clear" w:color="auto" w:fill="FFFFFF"/>
        </w:rPr>
        <w:t>Batangas</w:t>
      </w:r>
      <w:proofErr w:type="spellEnd"/>
    </w:p>
    <w:p w:rsidR="004026E5" w:rsidRPr="004617AC" w:rsidRDefault="004026E5" w:rsidP="003E0BF6">
      <w:pPr>
        <w:pStyle w:val="NoSpacing"/>
        <w:ind w:firstLine="440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="003D6499">
        <w:rPr>
          <w:rFonts w:ascii="Arial" w:hAnsi="Arial" w:cs="Arial"/>
          <w:shd w:val="clear" w:color="auto" w:fill="FFFFFF"/>
        </w:rPr>
        <w:t>April 2011</w:t>
      </w:r>
    </w:p>
    <w:p w:rsidR="004026E5" w:rsidRPr="004617AC" w:rsidRDefault="004026E5" w:rsidP="003E0BF6">
      <w:pPr>
        <w:pStyle w:val="NoSpacing"/>
        <w:ind w:firstLine="440"/>
        <w:jc w:val="both"/>
        <w:rPr>
          <w:rFonts w:ascii="Arial" w:hAnsi="Arial" w:cs="Arial"/>
          <w:shd w:val="clear" w:color="auto" w:fill="FFFFFF"/>
        </w:rPr>
      </w:pPr>
    </w:p>
    <w:p w:rsidR="004026E5" w:rsidRPr="004617AC" w:rsidRDefault="004026E5" w:rsidP="003E0BF6">
      <w:pPr>
        <w:pStyle w:val="NoSpacing"/>
        <w:ind w:firstLine="440"/>
        <w:jc w:val="both"/>
        <w:rPr>
          <w:rFonts w:ascii="Arial" w:hAnsi="Arial" w:cs="Arial"/>
          <w:b/>
          <w:shd w:val="clear" w:color="auto" w:fill="FFFFFF"/>
        </w:rPr>
      </w:pPr>
      <w:r w:rsidRPr="004617AC">
        <w:rPr>
          <w:rFonts w:ascii="Arial" w:hAnsi="Arial" w:cs="Arial"/>
          <w:b/>
          <w:shd w:val="clear" w:color="auto" w:fill="FFFFFF"/>
        </w:rPr>
        <w:t>Primary</w:t>
      </w:r>
      <w:r w:rsidRPr="004617AC">
        <w:rPr>
          <w:rFonts w:ascii="Arial" w:hAnsi="Arial" w:cs="Arial"/>
          <w:b/>
          <w:shd w:val="clear" w:color="auto" w:fill="FFFFFF"/>
        </w:rPr>
        <w:tab/>
      </w:r>
      <w:r w:rsidRPr="004617AC">
        <w:rPr>
          <w:rFonts w:ascii="Arial" w:hAnsi="Arial" w:cs="Arial"/>
          <w:b/>
          <w:shd w:val="clear" w:color="auto" w:fill="FFFFFF"/>
        </w:rPr>
        <w:tab/>
        <w:t>:</w:t>
      </w:r>
      <w:r w:rsidRPr="004617AC">
        <w:rPr>
          <w:rFonts w:ascii="Arial" w:hAnsi="Arial" w:cs="Arial"/>
          <w:b/>
          <w:shd w:val="clear" w:color="auto" w:fill="FFFFFF"/>
        </w:rPr>
        <w:tab/>
      </w:r>
      <w:r w:rsidR="003D6499">
        <w:rPr>
          <w:rFonts w:ascii="Arial" w:hAnsi="Arial" w:cs="Arial"/>
          <w:b/>
          <w:shd w:val="clear" w:color="auto" w:fill="FFFFFF"/>
        </w:rPr>
        <w:t>Concepcion Elementary School</w:t>
      </w:r>
    </w:p>
    <w:p w:rsidR="004026E5" w:rsidRPr="004617AC" w:rsidRDefault="004026E5" w:rsidP="003E0BF6">
      <w:pPr>
        <w:pStyle w:val="NoSpacing"/>
        <w:ind w:firstLine="440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="003D6499">
        <w:rPr>
          <w:rFonts w:ascii="Arial" w:hAnsi="Arial" w:cs="Arial"/>
          <w:shd w:val="clear" w:color="auto" w:fill="FFFFFF"/>
        </w:rPr>
        <w:t xml:space="preserve">Concepcion, </w:t>
      </w:r>
      <w:proofErr w:type="spellStart"/>
      <w:r w:rsidR="003D6499">
        <w:rPr>
          <w:rFonts w:ascii="Arial" w:hAnsi="Arial" w:cs="Arial"/>
          <w:shd w:val="clear" w:color="auto" w:fill="FFFFFF"/>
        </w:rPr>
        <w:t>Batangas</w:t>
      </w:r>
      <w:proofErr w:type="spellEnd"/>
      <w:r w:rsidR="003D6499">
        <w:rPr>
          <w:rFonts w:ascii="Arial" w:hAnsi="Arial" w:cs="Arial"/>
          <w:shd w:val="clear" w:color="auto" w:fill="FFFFFF"/>
        </w:rPr>
        <w:t xml:space="preserve"> City</w:t>
      </w:r>
    </w:p>
    <w:p w:rsidR="004026E5" w:rsidRPr="004617AC" w:rsidRDefault="00CB6828" w:rsidP="003E0BF6">
      <w:pPr>
        <w:pStyle w:val="NoSpacing"/>
        <w:ind w:firstLine="440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="003D6499">
        <w:rPr>
          <w:rFonts w:ascii="Arial" w:hAnsi="Arial" w:cs="Arial"/>
          <w:shd w:val="clear" w:color="auto" w:fill="FFFFFF"/>
        </w:rPr>
        <w:t>March 2007</w:t>
      </w:r>
    </w:p>
    <w:p w:rsidR="003E0BF6" w:rsidRDefault="003E0BF6" w:rsidP="003E0BF6">
      <w:pPr>
        <w:pStyle w:val="NoSpacing"/>
        <w:jc w:val="both"/>
        <w:rPr>
          <w:rFonts w:ascii="Arial" w:hAnsi="Arial" w:cs="Arial"/>
          <w:b/>
          <w:shd w:val="clear" w:color="auto" w:fill="FFFFFF"/>
        </w:rPr>
      </w:pPr>
    </w:p>
    <w:p w:rsidR="004026E5" w:rsidRPr="004617AC" w:rsidRDefault="004026E5" w:rsidP="003E0BF6">
      <w:pPr>
        <w:pStyle w:val="NoSpacing"/>
        <w:jc w:val="both"/>
        <w:rPr>
          <w:rFonts w:ascii="Arial" w:hAnsi="Arial" w:cs="Arial"/>
          <w:b/>
          <w:shd w:val="clear" w:color="auto" w:fill="FFFFFF"/>
        </w:rPr>
      </w:pPr>
      <w:r w:rsidRPr="004617AC">
        <w:rPr>
          <w:rFonts w:ascii="Arial" w:hAnsi="Arial" w:cs="Arial"/>
          <w:b/>
          <w:shd w:val="clear" w:color="auto" w:fill="FFFFFF"/>
        </w:rPr>
        <w:t>AWARDS AND RECOGNITION</w:t>
      </w:r>
    </w:p>
    <w:p w:rsidR="004026E5" w:rsidRPr="004617AC" w:rsidRDefault="00CB6828" w:rsidP="003E0BF6">
      <w:pPr>
        <w:pStyle w:val="NoSpacing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>Dean’s Lister, S</w:t>
      </w:r>
      <w:r w:rsidR="002125F8">
        <w:rPr>
          <w:rFonts w:ascii="Arial" w:hAnsi="Arial" w:cs="Arial"/>
          <w:shd w:val="clear" w:color="auto" w:fill="FFFFFF"/>
        </w:rPr>
        <w:t>Y 2012-2013</w:t>
      </w:r>
      <w:r w:rsidR="004026E5" w:rsidRPr="004617AC">
        <w:rPr>
          <w:rFonts w:ascii="Arial" w:hAnsi="Arial" w:cs="Arial"/>
          <w:shd w:val="clear" w:color="auto" w:fill="FFFFFF"/>
        </w:rPr>
        <w:t>, 1</w:t>
      </w:r>
      <w:r w:rsidR="004026E5" w:rsidRPr="004617AC">
        <w:rPr>
          <w:rFonts w:ascii="Arial" w:hAnsi="Arial" w:cs="Arial"/>
          <w:shd w:val="clear" w:color="auto" w:fill="FFFFFF"/>
          <w:vertAlign w:val="superscript"/>
        </w:rPr>
        <w:t>st</w:t>
      </w:r>
      <w:r w:rsidR="004026E5" w:rsidRPr="004617AC">
        <w:rPr>
          <w:rFonts w:ascii="Arial" w:hAnsi="Arial" w:cs="Arial"/>
          <w:shd w:val="clear" w:color="auto" w:fill="FFFFFF"/>
        </w:rPr>
        <w:t xml:space="preserve"> semester</w:t>
      </w:r>
    </w:p>
    <w:p w:rsidR="009D4EF1" w:rsidRPr="003E0BF6" w:rsidRDefault="002125F8" w:rsidP="003E0BF6">
      <w:pPr>
        <w:pStyle w:val="NoSpacing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Dean’s Lister, SY 2013-2014</w:t>
      </w:r>
      <w:r w:rsidR="00CB6828" w:rsidRPr="004617AC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1</w:t>
      </w:r>
      <w:r w:rsidRPr="002125F8">
        <w:rPr>
          <w:rFonts w:ascii="Arial" w:hAnsi="Arial" w:cs="Arial"/>
          <w:shd w:val="clear" w:color="auto" w:fill="FFFFFF"/>
          <w:vertAlign w:val="superscript"/>
        </w:rPr>
        <w:t>st</w:t>
      </w:r>
      <w:r>
        <w:rPr>
          <w:rFonts w:ascii="Arial" w:hAnsi="Arial" w:cs="Arial"/>
          <w:shd w:val="clear" w:color="auto" w:fill="FFFFFF"/>
        </w:rPr>
        <w:t xml:space="preserve"> </w:t>
      </w:r>
      <w:r w:rsidR="00CB6828" w:rsidRPr="004617AC">
        <w:rPr>
          <w:rFonts w:ascii="Arial" w:hAnsi="Arial" w:cs="Arial"/>
          <w:shd w:val="clear" w:color="auto" w:fill="FFFFFF"/>
        </w:rPr>
        <w:t xml:space="preserve"> semeste</w:t>
      </w:r>
      <w:r w:rsidR="003E0BF6">
        <w:rPr>
          <w:rFonts w:ascii="Arial" w:hAnsi="Arial" w:cs="Arial"/>
          <w:shd w:val="clear" w:color="auto" w:fill="FFFFFF"/>
        </w:rPr>
        <w:t>r</w:t>
      </w:r>
    </w:p>
    <w:p w:rsidR="00621ABE" w:rsidRPr="004617AC" w:rsidRDefault="00621ABE" w:rsidP="003E0BF6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4617AC" w:rsidRDefault="004617AC" w:rsidP="003E0BF6">
      <w:pPr>
        <w:spacing w:after="0"/>
        <w:jc w:val="both"/>
        <w:rPr>
          <w:rFonts w:ascii="Arial" w:hAnsi="Arial" w:cs="Arial"/>
          <w:b/>
        </w:rPr>
      </w:pPr>
      <w:r w:rsidRPr="004617AC">
        <w:rPr>
          <w:rFonts w:ascii="Arial" w:hAnsi="Arial" w:cs="Arial"/>
          <w:b/>
        </w:rPr>
        <w:t xml:space="preserve">EMPLOYMENT EXPERIENCE: </w:t>
      </w:r>
    </w:p>
    <w:p w:rsidR="002125F8" w:rsidRPr="004617AC" w:rsidRDefault="002125F8" w:rsidP="003E0BF6">
      <w:pPr>
        <w:spacing w:after="0"/>
        <w:jc w:val="both"/>
        <w:rPr>
          <w:rFonts w:ascii="Arial" w:hAnsi="Arial" w:cs="Arial"/>
          <w:b/>
        </w:rPr>
      </w:pPr>
    </w:p>
    <w:p w:rsidR="00623D9B" w:rsidRDefault="00623D9B" w:rsidP="00C563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Distributor Sales Information Personnel</w:t>
      </w:r>
    </w:p>
    <w:p w:rsidR="00623D9B" w:rsidRDefault="00623D9B" w:rsidP="00C563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ROYAL SALES MARKETING CORPORATION</w:t>
      </w:r>
    </w:p>
    <w:p w:rsidR="00623D9B" w:rsidRPr="00DF23F5" w:rsidRDefault="00623D9B" w:rsidP="00C56329">
      <w:pPr>
        <w:spacing w:after="0"/>
        <w:jc w:val="both"/>
        <w:rPr>
          <w:rFonts w:ascii="Arial" w:hAnsi="Arial" w:cs="Arial"/>
        </w:rPr>
      </w:pPr>
      <w:proofErr w:type="spellStart"/>
      <w:r w:rsidRPr="00DF23F5">
        <w:rPr>
          <w:rFonts w:ascii="Arial" w:hAnsi="Arial" w:cs="Arial"/>
        </w:rPr>
        <w:t>Sampaga</w:t>
      </w:r>
      <w:proofErr w:type="spellEnd"/>
      <w:r w:rsidRPr="00DF23F5">
        <w:rPr>
          <w:rFonts w:ascii="Arial" w:hAnsi="Arial" w:cs="Arial"/>
        </w:rPr>
        <w:t xml:space="preserve">, </w:t>
      </w:r>
      <w:proofErr w:type="spellStart"/>
      <w:r w:rsidRPr="00DF23F5">
        <w:rPr>
          <w:rFonts w:ascii="Arial" w:hAnsi="Arial" w:cs="Arial"/>
        </w:rPr>
        <w:t>Batangas</w:t>
      </w:r>
      <w:proofErr w:type="spellEnd"/>
      <w:r w:rsidRPr="00DF23F5">
        <w:rPr>
          <w:rFonts w:ascii="Arial" w:hAnsi="Arial" w:cs="Arial"/>
        </w:rPr>
        <w:t xml:space="preserve"> City</w:t>
      </w:r>
    </w:p>
    <w:p w:rsidR="00623D9B" w:rsidRDefault="00623D9B" w:rsidP="00C563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April 2016-September 2017</w:t>
      </w:r>
    </w:p>
    <w:p w:rsidR="00623D9B" w:rsidRPr="00A17F53" w:rsidRDefault="00623D9B" w:rsidP="00C56329">
      <w:pPr>
        <w:spacing w:after="0"/>
        <w:jc w:val="both"/>
        <w:rPr>
          <w:rFonts w:ascii="Arial" w:hAnsi="Arial" w:cs="Arial"/>
        </w:rPr>
      </w:pPr>
    </w:p>
    <w:p w:rsidR="00623D9B" w:rsidRDefault="00623D9B" w:rsidP="00C56329">
      <w:pPr>
        <w:spacing w:after="0"/>
        <w:jc w:val="both"/>
        <w:rPr>
          <w:rFonts w:ascii="Arial" w:hAnsi="Arial" w:cs="Arial"/>
        </w:rPr>
      </w:pPr>
      <w:r w:rsidRPr="006E6861">
        <w:rPr>
          <w:rFonts w:ascii="Arial" w:hAnsi="Arial" w:cs="Arial"/>
        </w:rPr>
        <w:t>Job Description:</w:t>
      </w:r>
    </w:p>
    <w:p w:rsidR="00623D9B" w:rsidRDefault="00623D9B" w:rsidP="00C56329">
      <w:pPr>
        <w:spacing w:after="0"/>
        <w:jc w:val="both"/>
        <w:rPr>
          <w:rFonts w:ascii="Arial" w:hAnsi="Arial" w:cs="Arial"/>
        </w:rPr>
      </w:pPr>
    </w:p>
    <w:p w:rsidR="00623D9B" w:rsidRPr="006E6861" w:rsidRDefault="00623D9B" w:rsidP="00C563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A</w:t>
      </w:r>
      <w:r w:rsidRPr="005548A7">
        <w:rPr>
          <w:rFonts w:ascii="Arial" w:hAnsi="Arial" w:cs="Arial"/>
        </w:rPr>
        <w:t>cts as a support on a per distributor basis in ensuring the provision of complete, accurate, reliable and prompt (CARP) sales and marketing information.</w:t>
      </w:r>
    </w:p>
    <w:p w:rsidR="00623D9B" w:rsidRDefault="00623D9B" w:rsidP="00C563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96986">
        <w:rPr>
          <w:rFonts w:ascii="Arial" w:hAnsi="Arial" w:cs="Arial"/>
        </w:rPr>
        <w:t xml:space="preserve">. </w:t>
      </w:r>
      <w:r w:rsidRPr="00DF23F5">
        <w:rPr>
          <w:rFonts w:ascii="Arial" w:hAnsi="Arial" w:cs="Arial"/>
        </w:rPr>
        <w:t xml:space="preserve">Provides the Distributor Sales team with </w:t>
      </w:r>
      <w:r>
        <w:rPr>
          <w:rFonts w:ascii="Arial" w:hAnsi="Arial" w:cs="Arial"/>
        </w:rPr>
        <w:t xml:space="preserve">weekly and monthly </w:t>
      </w:r>
      <w:r w:rsidRPr="00DF23F5">
        <w:rPr>
          <w:rFonts w:ascii="Arial" w:hAnsi="Arial" w:cs="Arial"/>
        </w:rPr>
        <w:t>Sales Update and KRA achievement</w:t>
      </w:r>
      <w:r>
        <w:rPr>
          <w:rFonts w:ascii="Arial" w:hAnsi="Arial" w:cs="Arial"/>
        </w:rPr>
        <w:t>.</w:t>
      </w:r>
    </w:p>
    <w:p w:rsidR="00623D9B" w:rsidRDefault="00623D9B" w:rsidP="00C563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F23F5">
        <w:rPr>
          <w:rFonts w:ascii="Arial" w:hAnsi="Arial" w:cs="Arial"/>
        </w:rPr>
        <w:t>Aids in the analysis of the relevant information to identify root causes, issues, and/or opportunities (that can be translated to action programs or forwarding actions)</w:t>
      </w:r>
      <w:r>
        <w:rPr>
          <w:rFonts w:ascii="Arial" w:hAnsi="Arial" w:cs="Arial"/>
        </w:rPr>
        <w:t>.</w:t>
      </w:r>
    </w:p>
    <w:p w:rsidR="00623D9B" w:rsidRDefault="00623D9B" w:rsidP="00C563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F23F5">
        <w:rPr>
          <w:rFonts w:ascii="Arial" w:hAnsi="Arial" w:cs="Arial"/>
        </w:rPr>
        <w:t>Regularly provides the SAP with the CARP sales &amp; marketing data and insights</w:t>
      </w:r>
      <w:r>
        <w:rPr>
          <w:rFonts w:ascii="Arial" w:hAnsi="Arial" w:cs="Arial"/>
        </w:rPr>
        <w:t>.</w:t>
      </w:r>
    </w:p>
    <w:p w:rsidR="00623D9B" w:rsidRDefault="00623D9B" w:rsidP="00C563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5C0E26">
        <w:rPr>
          <w:rFonts w:ascii="Calisto MT" w:eastAsia="Times New Roman" w:hAnsi="Calisto MT" w:cs="Arial"/>
          <w:color w:val="FFFFFF"/>
          <w:kern w:val="24"/>
          <w:sz w:val="44"/>
          <w:szCs w:val="44"/>
          <w:lang w:eastAsia="en-PH"/>
        </w:rPr>
        <w:t xml:space="preserve"> </w:t>
      </w:r>
      <w:r w:rsidRPr="00DF23F5">
        <w:rPr>
          <w:rFonts w:ascii="Arial" w:hAnsi="Arial" w:cs="Arial"/>
        </w:rPr>
        <w:t xml:space="preserve">Works on the </w:t>
      </w:r>
      <w:r w:rsidRPr="00DF23F5">
        <w:rPr>
          <w:rFonts w:ascii="Arial" w:hAnsi="Arial" w:cs="Arial"/>
          <w:bCs/>
        </w:rPr>
        <w:t>data integration and validation</w:t>
      </w:r>
      <w:r w:rsidRPr="00DF23F5">
        <w:rPr>
          <w:rFonts w:ascii="Arial" w:hAnsi="Arial" w:cs="Arial"/>
        </w:rPr>
        <w:t xml:space="preserve"> to provide more meaningful analysis</w:t>
      </w:r>
      <w:r>
        <w:rPr>
          <w:rFonts w:ascii="Arial" w:hAnsi="Arial" w:cs="Arial"/>
        </w:rPr>
        <w:t>.</w:t>
      </w:r>
    </w:p>
    <w:p w:rsidR="00623D9B" w:rsidRDefault="00623D9B" w:rsidP="00C563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F23F5">
        <w:rPr>
          <w:rFonts w:ascii="Arial" w:hAnsi="Arial" w:cs="Arial"/>
        </w:rPr>
        <w:t xml:space="preserve">Acts as the </w:t>
      </w:r>
      <w:r w:rsidRPr="00DF23F5">
        <w:rPr>
          <w:rFonts w:ascii="Arial" w:hAnsi="Arial" w:cs="Arial"/>
          <w:bCs/>
        </w:rPr>
        <w:t>“trigger point”</w:t>
      </w:r>
      <w:r w:rsidRPr="00DF23F5">
        <w:rPr>
          <w:rFonts w:ascii="Arial" w:hAnsi="Arial" w:cs="Arial"/>
        </w:rPr>
        <w:t xml:space="preserve"> in spotting issues and opportunities in the operation</w:t>
      </w:r>
      <w:r>
        <w:rPr>
          <w:rFonts w:ascii="Arial" w:hAnsi="Arial" w:cs="Arial"/>
        </w:rPr>
        <w:t>.</w:t>
      </w:r>
    </w:p>
    <w:p w:rsidR="00623D9B" w:rsidRPr="00DF23F5" w:rsidRDefault="00623D9B" w:rsidP="00C56329">
      <w:pPr>
        <w:spacing w:after="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</w:rPr>
        <w:t xml:space="preserve">7. </w:t>
      </w:r>
      <w:r w:rsidRPr="00DF23F5">
        <w:rPr>
          <w:rFonts w:ascii="Arial" w:hAnsi="Arial" w:cs="Arial"/>
          <w:lang w:val="en-PH"/>
        </w:rPr>
        <w:t>Monthly presentation of Distributor Sales and KRA performance with insights to identify key issues and to discuss and agree next steps/action plans with the entire sales team.</w:t>
      </w:r>
    </w:p>
    <w:p w:rsidR="009A16B4" w:rsidRDefault="009A16B4" w:rsidP="003E0BF6">
      <w:pPr>
        <w:spacing w:after="0"/>
        <w:jc w:val="both"/>
        <w:rPr>
          <w:rFonts w:ascii="Arial" w:hAnsi="Arial" w:cs="Arial"/>
          <w:b/>
        </w:rPr>
      </w:pPr>
    </w:p>
    <w:p w:rsidR="002125F8" w:rsidRDefault="007C214B" w:rsidP="003E0B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Crew</w:t>
      </w:r>
    </w:p>
    <w:p w:rsidR="002125F8" w:rsidRDefault="007C214B" w:rsidP="003E0B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SHAKEYS </w:t>
      </w:r>
      <w:r w:rsidR="008F6498">
        <w:rPr>
          <w:rFonts w:ascii="Arial" w:hAnsi="Arial" w:cs="Arial"/>
          <w:b/>
        </w:rPr>
        <w:t>BATANGAS CITY</w:t>
      </w:r>
    </w:p>
    <w:p w:rsidR="00DF23F5" w:rsidRPr="004617AC" w:rsidRDefault="008F6498" w:rsidP="00DF23F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Pallocan</w:t>
      </w:r>
      <w:proofErr w:type="spellEnd"/>
      <w:r>
        <w:rPr>
          <w:rFonts w:ascii="Arial" w:hAnsi="Arial" w:cs="Arial"/>
        </w:rPr>
        <w:t xml:space="preserve"> East</w:t>
      </w:r>
      <w:proofErr w:type="gramStart"/>
      <w:r>
        <w:rPr>
          <w:rFonts w:ascii="Arial" w:hAnsi="Arial" w:cs="Arial"/>
        </w:rPr>
        <w:t xml:space="preserve">, </w:t>
      </w:r>
      <w:r w:rsidR="00DF23F5">
        <w:rPr>
          <w:rFonts w:ascii="Arial" w:hAnsi="Arial" w:cs="Arial"/>
        </w:rPr>
        <w:t xml:space="preserve"> </w:t>
      </w:r>
      <w:proofErr w:type="spellStart"/>
      <w:r w:rsidR="00DF23F5">
        <w:rPr>
          <w:rFonts w:ascii="Arial" w:hAnsi="Arial" w:cs="Arial"/>
        </w:rPr>
        <w:t>Batangas</w:t>
      </w:r>
      <w:proofErr w:type="spellEnd"/>
      <w:proofErr w:type="gramEnd"/>
      <w:r w:rsidR="00DF23F5">
        <w:rPr>
          <w:rFonts w:ascii="Arial" w:hAnsi="Arial" w:cs="Arial"/>
        </w:rPr>
        <w:t xml:space="preserve"> City</w:t>
      </w:r>
    </w:p>
    <w:p w:rsidR="006E6861" w:rsidRPr="004617AC" w:rsidRDefault="00547A2D" w:rsidP="006E68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>May</w:t>
      </w:r>
      <w:r w:rsidR="003140A9">
        <w:rPr>
          <w:rFonts w:ascii="Arial" w:hAnsi="Arial" w:cs="Arial"/>
          <w:shd w:val="clear" w:color="auto" w:fill="FFFFFF"/>
        </w:rPr>
        <w:t xml:space="preserve"> 2014 – March 2016</w:t>
      </w:r>
    </w:p>
    <w:p w:rsidR="00547A2D" w:rsidRDefault="00547A2D" w:rsidP="003E0BF6">
      <w:pPr>
        <w:spacing w:after="0"/>
        <w:jc w:val="both"/>
        <w:rPr>
          <w:rFonts w:ascii="Arial" w:hAnsi="Arial" w:cs="Arial"/>
          <w:b/>
        </w:rPr>
      </w:pPr>
    </w:p>
    <w:p w:rsidR="005548A7" w:rsidRDefault="006E6861" w:rsidP="003E0BF6">
      <w:pPr>
        <w:spacing w:after="0"/>
        <w:jc w:val="both"/>
        <w:rPr>
          <w:rFonts w:ascii="Arial" w:hAnsi="Arial" w:cs="Arial"/>
        </w:rPr>
      </w:pPr>
      <w:r w:rsidRPr="006E6861">
        <w:rPr>
          <w:rFonts w:ascii="Arial" w:hAnsi="Arial" w:cs="Arial"/>
        </w:rPr>
        <w:t>Job Description:</w:t>
      </w:r>
    </w:p>
    <w:p w:rsidR="005548A7" w:rsidRPr="006E6861" w:rsidRDefault="005548A7" w:rsidP="003E0BF6">
      <w:pPr>
        <w:spacing w:after="0"/>
        <w:jc w:val="both"/>
        <w:rPr>
          <w:rFonts w:ascii="Arial" w:hAnsi="Arial" w:cs="Arial"/>
        </w:rPr>
      </w:pPr>
    </w:p>
    <w:p w:rsidR="00A8063F" w:rsidRDefault="00A8063F" w:rsidP="003E0BF6">
      <w:pPr>
        <w:spacing w:after="0"/>
        <w:jc w:val="both"/>
        <w:rPr>
          <w:rFonts w:ascii="Arial" w:hAnsi="Arial" w:cs="Arial"/>
        </w:rPr>
      </w:pPr>
      <w:r w:rsidRPr="00096986">
        <w:rPr>
          <w:rFonts w:ascii="Arial" w:hAnsi="Arial" w:cs="Arial"/>
        </w:rPr>
        <w:t xml:space="preserve">1. </w:t>
      </w:r>
      <w:r w:rsidR="004B3F4B">
        <w:rPr>
          <w:rFonts w:ascii="Arial" w:hAnsi="Arial" w:cs="Arial"/>
        </w:rPr>
        <w:t>Greet and welcome the customer</w:t>
      </w:r>
      <w:r w:rsidR="00ED270B">
        <w:rPr>
          <w:rFonts w:ascii="Arial" w:hAnsi="Arial" w:cs="Arial"/>
        </w:rPr>
        <w:t>.</w:t>
      </w:r>
    </w:p>
    <w:p w:rsidR="006E6861" w:rsidRPr="00096986" w:rsidRDefault="006E6861" w:rsidP="00DF23F5">
      <w:pPr>
        <w:tabs>
          <w:tab w:val="left" w:pos="558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D270B">
        <w:rPr>
          <w:rFonts w:ascii="Arial" w:hAnsi="Arial" w:cs="Arial"/>
        </w:rPr>
        <w:t xml:space="preserve">Assist the customer </w:t>
      </w:r>
      <w:r w:rsidR="008F531A">
        <w:rPr>
          <w:rFonts w:ascii="Arial" w:hAnsi="Arial" w:cs="Arial"/>
        </w:rPr>
        <w:t>by giving and showing the menu</w:t>
      </w:r>
    </w:p>
    <w:p w:rsidR="006E6861" w:rsidRDefault="006E6861" w:rsidP="003E0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8063F" w:rsidRPr="00096986">
        <w:rPr>
          <w:rFonts w:ascii="Arial" w:hAnsi="Arial" w:cs="Arial"/>
        </w:rPr>
        <w:t xml:space="preserve">. </w:t>
      </w:r>
      <w:r w:rsidR="008F531A">
        <w:rPr>
          <w:rFonts w:ascii="Arial" w:hAnsi="Arial" w:cs="Arial"/>
        </w:rPr>
        <w:t xml:space="preserve">Maintain the cleanliness and the orderliness </w:t>
      </w:r>
      <w:r w:rsidR="00E544E5">
        <w:rPr>
          <w:rFonts w:ascii="Arial" w:hAnsi="Arial" w:cs="Arial"/>
        </w:rPr>
        <w:t>of the store.</w:t>
      </w:r>
    </w:p>
    <w:p w:rsidR="00E544E5" w:rsidRDefault="00E544E5" w:rsidP="003E0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B0039">
        <w:rPr>
          <w:rFonts w:ascii="Arial" w:hAnsi="Arial" w:cs="Arial"/>
        </w:rPr>
        <w:t>Ensuring the availability of the food and stocks</w:t>
      </w:r>
    </w:p>
    <w:p w:rsidR="00FB0039" w:rsidRDefault="00FB0039" w:rsidP="003E0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061DD">
        <w:rPr>
          <w:rFonts w:ascii="Arial" w:hAnsi="Arial" w:cs="Arial"/>
        </w:rPr>
        <w:t>Responsible for the inventories and expiration of then stocks</w:t>
      </w:r>
    </w:p>
    <w:p w:rsidR="00F061DD" w:rsidRDefault="00F061DD" w:rsidP="003E0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Provides overall </w:t>
      </w:r>
      <w:r w:rsidR="005007A1">
        <w:rPr>
          <w:rFonts w:ascii="Arial" w:hAnsi="Arial" w:cs="Arial"/>
        </w:rPr>
        <w:t>customer satisfaction</w:t>
      </w:r>
    </w:p>
    <w:p w:rsidR="005007A1" w:rsidRDefault="005007A1" w:rsidP="003E0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Know the daily, weekly, and monthly target</w:t>
      </w:r>
    </w:p>
    <w:p w:rsidR="005007A1" w:rsidRPr="00096986" w:rsidRDefault="005007A1" w:rsidP="003E0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Have a good relationship </w:t>
      </w:r>
      <w:r w:rsidR="008D1292">
        <w:rPr>
          <w:rFonts w:ascii="Arial" w:hAnsi="Arial" w:cs="Arial"/>
        </w:rPr>
        <w:t>with the other crew and managers.</w:t>
      </w:r>
    </w:p>
    <w:p w:rsidR="003E0BF6" w:rsidRDefault="003E0BF6" w:rsidP="003E0BF6">
      <w:pPr>
        <w:pStyle w:val="NoSpacing"/>
        <w:jc w:val="both"/>
        <w:rPr>
          <w:rFonts w:ascii="Arial" w:hAnsi="Arial" w:cs="Arial"/>
        </w:rPr>
      </w:pPr>
    </w:p>
    <w:p w:rsidR="002676CF" w:rsidRPr="00A3391A" w:rsidRDefault="002676CF" w:rsidP="003E0BF6">
      <w:pPr>
        <w:pStyle w:val="NoSpacing"/>
        <w:jc w:val="both"/>
        <w:rPr>
          <w:rFonts w:ascii="Arial" w:hAnsi="Arial" w:cs="Arial"/>
          <w:b/>
        </w:rPr>
      </w:pPr>
    </w:p>
    <w:p w:rsidR="002676CF" w:rsidRPr="00A3391A" w:rsidRDefault="002676CF" w:rsidP="003E0BF6">
      <w:pPr>
        <w:pStyle w:val="NoSpacing"/>
        <w:jc w:val="both"/>
        <w:rPr>
          <w:rFonts w:ascii="Arial" w:hAnsi="Arial" w:cs="Arial"/>
          <w:b/>
        </w:rPr>
      </w:pPr>
      <w:r w:rsidRPr="00A3391A">
        <w:rPr>
          <w:rFonts w:ascii="Arial" w:hAnsi="Arial" w:cs="Arial"/>
          <w:b/>
        </w:rPr>
        <w:t>TRAININGS AND SEMINARS ATTENDED:</w:t>
      </w:r>
    </w:p>
    <w:p w:rsidR="002676CF" w:rsidRPr="00F90ECA" w:rsidRDefault="002676CF" w:rsidP="003E0BF6">
      <w:pPr>
        <w:pStyle w:val="NoSpacing"/>
        <w:jc w:val="both"/>
        <w:rPr>
          <w:rFonts w:ascii="Arial" w:hAnsi="Arial" w:cs="Arial"/>
          <w:b/>
        </w:rPr>
      </w:pPr>
    </w:p>
    <w:p w:rsidR="00F32E08" w:rsidRPr="00F90ECA" w:rsidRDefault="007D559C" w:rsidP="003E0BF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On-the-</w:t>
      </w:r>
      <w:r w:rsidR="00F32E08" w:rsidRPr="00F90ECA">
        <w:rPr>
          <w:rFonts w:ascii="Arial" w:hAnsi="Arial" w:cs="Arial"/>
          <w:b/>
        </w:rPr>
        <w:t>Job Trainee</w:t>
      </w:r>
    </w:p>
    <w:p w:rsidR="00F32E08" w:rsidRDefault="00F32E08" w:rsidP="003E0BF6">
      <w:pPr>
        <w:pStyle w:val="NoSpacing"/>
        <w:jc w:val="both"/>
        <w:rPr>
          <w:rFonts w:ascii="Arial" w:hAnsi="Arial" w:cs="Arial"/>
          <w:b/>
        </w:rPr>
      </w:pPr>
      <w:r w:rsidRPr="00F90ECA">
        <w:rPr>
          <w:rFonts w:ascii="Arial" w:hAnsi="Arial" w:cs="Arial"/>
          <w:b/>
        </w:rPr>
        <w:t xml:space="preserve">IBAAN ELECTRIC </w:t>
      </w:r>
      <w:r w:rsidR="00F90ECA" w:rsidRPr="00F90ECA">
        <w:rPr>
          <w:rFonts w:ascii="Arial" w:hAnsi="Arial" w:cs="Arial"/>
          <w:b/>
        </w:rPr>
        <w:t>AND ENGINEERING CORPORATION</w:t>
      </w:r>
    </w:p>
    <w:p w:rsidR="00160E42" w:rsidRPr="00160E42" w:rsidRDefault="00160E42" w:rsidP="003E0BF6">
      <w:pPr>
        <w:pStyle w:val="NoSpacing"/>
        <w:jc w:val="both"/>
        <w:rPr>
          <w:rFonts w:ascii="Arial" w:hAnsi="Arial" w:cs="Arial"/>
        </w:rPr>
      </w:pPr>
      <w:proofErr w:type="spellStart"/>
      <w:r w:rsidRPr="00160E42">
        <w:rPr>
          <w:rFonts w:ascii="Arial" w:hAnsi="Arial" w:cs="Arial"/>
        </w:rPr>
        <w:t>Ibaan</w:t>
      </w:r>
      <w:proofErr w:type="spellEnd"/>
      <w:r w:rsidRPr="00160E42">
        <w:rPr>
          <w:rFonts w:ascii="Arial" w:hAnsi="Arial" w:cs="Arial"/>
        </w:rPr>
        <w:t xml:space="preserve">, </w:t>
      </w:r>
      <w:proofErr w:type="spellStart"/>
      <w:r w:rsidRPr="00160E42">
        <w:rPr>
          <w:rFonts w:ascii="Arial" w:hAnsi="Arial" w:cs="Arial"/>
        </w:rPr>
        <w:t>Batangas</w:t>
      </w:r>
      <w:proofErr w:type="spellEnd"/>
    </w:p>
    <w:p w:rsidR="00F90ECA" w:rsidRDefault="00C765AF" w:rsidP="003E0BF6">
      <w:pPr>
        <w:pStyle w:val="NoSpacing"/>
        <w:jc w:val="both"/>
        <w:rPr>
          <w:rFonts w:ascii="Arial" w:hAnsi="Arial" w:cs="Arial"/>
        </w:rPr>
      </w:pPr>
      <w:r w:rsidRPr="00160E42">
        <w:rPr>
          <w:rFonts w:ascii="Arial" w:hAnsi="Arial" w:cs="Arial"/>
        </w:rPr>
        <w:t xml:space="preserve">November </w:t>
      </w:r>
      <w:r w:rsidR="00160E42" w:rsidRPr="00160E42">
        <w:rPr>
          <w:rFonts w:ascii="Arial" w:hAnsi="Arial" w:cs="Arial"/>
        </w:rPr>
        <w:t>2012-February 2013</w:t>
      </w:r>
    </w:p>
    <w:p w:rsidR="00160E42" w:rsidRDefault="00160E42" w:rsidP="003E0BF6">
      <w:pPr>
        <w:pStyle w:val="NoSpacing"/>
        <w:jc w:val="both"/>
        <w:rPr>
          <w:rFonts w:ascii="Arial" w:hAnsi="Arial" w:cs="Arial"/>
        </w:rPr>
      </w:pPr>
    </w:p>
    <w:p w:rsidR="007D559C" w:rsidRDefault="007D559C" w:rsidP="003E0BF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Job Description:</w:t>
      </w:r>
    </w:p>
    <w:p w:rsidR="007D559C" w:rsidRDefault="007D559C" w:rsidP="007D559C">
      <w:pPr>
        <w:pStyle w:val="NoSpacing"/>
        <w:jc w:val="both"/>
        <w:rPr>
          <w:rFonts w:ascii="Arial" w:hAnsi="Arial" w:cs="Arial"/>
        </w:rPr>
      </w:pPr>
    </w:p>
    <w:p w:rsidR="007D559C" w:rsidRDefault="00B4252F" w:rsidP="007D55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1. Assigned as a r</w:t>
      </w:r>
      <w:r w:rsidR="00806323">
        <w:rPr>
          <w:rFonts w:ascii="Arial" w:hAnsi="Arial" w:cs="Arial"/>
        </w:rPr>
        <w:t>eceptionist in front desk.</w:t>
      </w:r>
    </w:p>
    <w:p w:rsidR="00806323" w:rsidRDefault="00806323" w:rsidP="007D55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4252F">
        <w:rPr>
          <w:rFonts w:ascii="Arial" w:hAnsi="Arial" w:cs="Arial"/>
        </w:rPr>
        <w:t xml:space="preserve"> </w:t>
      </w:r>
      <w:r w:rsidR="00296667">
        <w:rPr>
          <w:rFonts w:ascii="Arial" w:hAnsi="Arial" w:cs="Arial"/>
        </w:rPr>
        <w:t>Assisting maintenance</w:t>
      </w:r>
      <w:r w:rsidR="00AA46C0">
        <w:rPr>
          <w:rFonts w:ascii="Arial" w:hAnsi="Arial" w:cs="Arial"/>
        </w:rPr>
        <w:t xml:space="preserve"> technician on trouble-shooting</w:t>
      </w:r>
      <w:r w:rsidR="008861F5">
        <w:rPr>
          <w:rFonts w:ascii="Arial" w:hAnsi="Arial" w:cs="Arial"/>
        </w:rPr>
        <w:t>.</w:t>
      </w:r>
    </w:p>
    <w:p w:rsidR="008861F5" w:rsidRDefault="00534F5C" w:rsidP="007D55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3. Conducting field work</w:t>
      </w:r>
      <w:r w:rsidR="009E103E">
        <w:rPr>
          <w:rFonts w:ascii="Arial" w:hAnsi="Arial" w:cs="Arial"/>
        </w:rPr>
        <w:t xml:space="preserve"> (mapping/area validation via </w:t>
      </w:r>
      <w:proofErr w:type="spellStart"/>
      <w:r w:rsidR="009E103E">
        <w:rPr>
          <w:rFonts w:ascii="Arial" w:hAnsi="Arial" w:cs="Arial"/>
        </w:rPr>
        <w:t>gps</w:t>
      </w:r>
      <w:proofErr w:type="spellEnd"/>
      <w:r w:rsidR="009E103E">
        <w:rPr>
          <w:rFonts w:ascii="Arial" w:hAnsi="Arial" w:cs="Arial"/>
        </w:rPr>
        <w:t>)</w:t>
      </w:r>
    </w:p>
    <w:p w:rsidR="00EA2FD2" w:rsidRDefault="00A3391A" w:rsidP="007D55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17470">
        <w:rPr>
          <w:rFonts w:ascii="Arial" w:hAnsi="Arial" w:cs="Arial"/>
        </w:rPr>
        <w:t>Enco</w:t>
      </w:r>
      <w:r w:rsidR="00622311">
        <w:rPr>
          <w:rFonts w:ascii="Arial" w:hAnsi="Arial" w:cs="Arial"/>
        </w:rPr>
        <w:t>ding and</w:t>
      </w:r>
      <w:r w:rsidR="00D47D9D">
        <w:rPr>
          <w:rFonts w:ascii="Arial" w:hAnsi="Arial" w:cs="Arial"/>
        </w:rPr>
        <w:t xml:space="preserve"> printing documents</w:t>
      </w:r>
      <w:r w:rsidR="00E65BB2">
        <w:rPr>
          <w:rFonts w:ascii="Arial" w:hAnsi="Arial" w:cs="Arial"/>
        </w:rPr>
        <w:t>.</w:t>
      </w:r>
    </w:p>
    <w:p w:rsidR="009E103E" w:rsidRDefault="009E103E" w:rsidP="007D559C">
      <w:pPr>
        <w:pStyle w:val="NoSpacing"/>
        <w:jc w:val="both"/>
        <w:rPr>
          <w:rFonts w:ascii="Arial" w:hAnsi="Arial" w:cs="Arial"/>
        </w:rPr>
      </w:pPr>
    </w:p>
    <w:p w:rsidR="00A3391A" w:rsidRPr="00F90ECA" w:rsidRDefault="00A3391A" w:rsidP="0023297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On-the-</w:t>
      </w:r>
      <w:r w:rsidRPr="00F90ECA">
        <w:rPr>
          <w:rFonts w:ascii="Arial" w:hAnsi="Arial" w:cs="Arial"/>
          <w:b/>
        </w:rPr>
        <w:t>Job Trainee</w:t>
      </w:r>
    </w:p>
    <w:p w:rsidR="00A3391A" w:rsidRDefault="00EA2FD2" w:rsidP="0023297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SORO-SORO IBABA DEVELOPMENT COOPERATIVE</w:t>
      </w:r>
      <w:r w:rsidR="003F36A2">
        <w:rPr>
          <w:rFonts w:ascii="Arial" w:hAnsi="Arial" w:cs="Arial"/>
          <w:b/>
        </w:rPr>
        <w:t xml:space="preserve"> FEEDMILLS</w:t>
      </w:r>
    </w:p>
    <w:p w:rsidR="00EA2FD2" w:rsidRDefault="00EA2FD2" w:rsidP="00232973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Sor</w:t>
      </w:r>
      <w:r w:rsidR="003F36A2">
        <w:rPr>
          <w:rFonts w:ascii="Arial" w:hAnsi="Arial" w:cs="Arial"/>
        </w:rPr>
        <w:t>o-soro</w:t>
      </w:r>
      <w:proofErr w:type="spellEnd"/>
      <w:r w:rsidR="003F36A2">
        <w:rPr>
          <w:rFonts w:ascii="Arial" w:hAnsi="Arial" w:cs="Arial"/>
        </w:rPr>
        <w:t xml:space="preserve"> </w:t>
      </w:r>
      <w:proofErr w:type="spellStart"/>
      <w:r w:rsidR="003F36A2">
        <w:rPr>
          <w:rFonts w:ascii="Arial" w:hAnsi="Arial" w:cs="Arial"/>
        </w:rPr>
        <w:t>Karsada</w:t>
      </w:r>
      <w:proofErr w:type="spellEnd"/>
      <w:r w:rsidR="003F36A2">
        <w:rPr>
          <w:rFonts w:ascii="Arial" w:hAnsi="Arial" w:cs="Arial"/>
        </w:rPr>
        <w:t xml:space="preserve">, </w:t>
      </w:r>
      <w:proofErr w:type="spellStart"/>
      <w:r w:rsidR="003F36A2">
        <w:rPr>
          <w:rFonts w:ascii="Arial" w:hAnsi="Arial" w:cs="Arial"/>
        </w:rPr>
        <w:t>Batangas</w:t>
      </w:r>
      <w:proofErr w:type="spellEnd"/>
      <w:r w:rsidR="003F36A2">
        <w:rPr>
          <w:rFonts w:ascii="Arial" w:hAnsi="Arial" w:cs="Arial"/>
        </w:rPr>
        <w:t xml:space="preserve"> City</w:t>
      </w:r>
    </w:p>
    <w:p w:rsidR="009E103E" w:rsidRDefault="00F472B2" w:rsidP="007D55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9047B5">
        <w:rPr>
          <w:rFonts w:ascii="Arial" w:hAnsi="Arial" w:cs="Arial"/>
        </w:rPr>
        <w:t>2013-November 2013</w:t>
      </w:r>
    </w:p>
    <w:p w:rsidR="0012281C" w:rsidRDefault="0012281C" w:rsidP="007D559C">
      <w:pPr>
        <w:pStyle w:val="NoSpacing"/>
        <w:jc w:val="both"/>
        <w:rPr>
          <w:rFonts w:ascii="Arial" w:hAnsi="Arial" w:cs="Arial"/>
        </w:rPr>
      </w:pPr>
    </w:p>
    <w:p w:rsidR="00691EEE" w:rsidRDefault="00691EEE" w:rsidP="007D55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Job Description:</w:t>
      </w:r>
    </w:p>
    <w:p w:rsidR="00691EEE" w:rsidRDefault="00691EEE" w:rsidP="007D559C">
      <w:pPr>
        <w:pStyle w:val="NoSpacing"/>
        <w:jc w:val="both"/>
        <w:rPr>
          <w:rFonts w:ascii="Arial" w:hAnsi="Arial" w:cs="Arial"/>
        </w:rPr>
      </w:pPr>
    </w:p>
    <w:p w:rsidR="00691EEE" w:rsidRDefault="00691EEE" w:rsidP="00691E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41DA4">
        <w:rPr>
          <w:rFonts w:ascii="Arial" w:hAnsi="Arial" w:cs="Arial"/>
        </w:rPr>
        <w:t xml:space="preserve"> </w:t>
      </w:r>
      <w:r w:rsidR="00256472">
        <w:rPr>
          <w:rFonts w:ascii="Arial" w:hAnsi="Arial" w:cs="Arial"/>
        </w:rPr>
        <w:t>M</w:t>
      </w:r>
      <w:r w:rsidR="00A235F3">
        <w:rPr>
          <w:rFonts w:ascii="Arial" w:hAnsi="Arial" w:cs="Arial"/>
        </w:rPr>
        <w:t>onitoring temperature level of the boiler.</w:t>
      </w:r>
    </w:p>
    <w:p w:rsidR="00A235F3" w:rsidRDefault="00A235F3" w:rsidP="00691E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41DA4">
        <w:rPr>
          <w:rFonts w:ascii="Arial" w:hAnsi="Arial" w:cs="Arial"/>
        </w:rPr>
        <w:t xml:space="preserve"> </w:t>
      </w:r>
      <w:r w:rsidR="001538BC">
        <w:rPr>
          <w:rFonts w:ascii="Arial" w:hAnsi="Arial" w:cs="Arial"/>
        </w:rPr>
        <w:t xml:space="preserve">Assisting </w:t>
      </w:r>
      <w:r w:rsidR="00FC7FAE">
        <w:rPr>
          <w:rFonts w:ascii="Arial" w:hAnsi="Arial" w:cs="Arial"/>
        </w:rPr>
        <w:t>maintena</w:t>
      </w:r>
      <w:r w:rsidR="00B04766">
        <w:rPr>
          <w:rFonts w:ascii="Arial" w:hAnsi="Arial" w:cs="Arial"/>
        </w:rPr>
        <w:t>nce operator on trouble-shooting</w:t>
      </w:r>
    </w:p>
    <w:p w:rsidR="00B04766" w:rsidRDefault="00EF5F92" w:rsidP="00691E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3. Encoding</w:t>
      </w:r>
      <w:r w:rsidR="00DF4A96">
        <w:rPr>
          <w:rFonts w:ascii="Arial" w:hAnsi="Arial" w:cs="Arial"/>
        </w:rPr>
        <w:t xml:space="preserve"> </w:t>
      </w:r>
      <w:r w:rsidR="00B17E6A">
        <w:rPr>
          <w:rFonts w:ascii="Arial" w:hAnsi="Arial" w:cs="Arial"/>
        </w:rPr>
        <w:t>machine’s daily reading</w:t>
      </w:r>
    </w:p>
    <w:p w:rsidR="008F7D77" w:rsidRDefault="00B17E6A" w:rsidP="00691E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4. A</w:t>
      </w:r>
      <w:r w:rsidR="00BC65FE">
        <w:rPr>
          <w:rFonts w:ascii="Arial" w:hAnsi="Arial" w:cs="Arial"/>
        </w:rPr>
        <w:t>ssisting maintenance operator on changing</w:t>
      </w:r>
      <w:r w:rsidR="009125B5">
        <w:rPr>
          <w:rFonts w:ascii="Arial" w:hAnsi="Arial" w:cs="Arial"/>
        </w:rPr>
        <w:t xml:space="preserve"> </w:t>
      </w:r>
      <w:r w:rsidR="004B0F8A">
        <w:rPr>
          <w:rFonts w:ascii="Arial" w:hAnsi="Arial" w:cs="Arial"/>
        </w:rPr>
        <w:t>feeds’ screen.</w:t>
      </w:r>
    </w:p>
    <w:p w:rsidR="008F7D77" w:rsidRDefault="008F7D77" w:rsidP="00691EEE">
      <w:pPr>
        <w:pStyle w:val="NoSpacing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5..</w:t>
      </w:r>
      <w:proofErr w:type="gramEnd"/>
      <w:r>
        <w:rPr>
          <w:rFonts w:ascii="Arial" w:hAnsi="Arial" w:cs="Arial"/>
        </w:rPr>
        <w:t xml:space="preserve"> Creating reports/</w:t>
      </w:r>
      <w:r w:rsidR="002B4008">
        <w:rPr>
          <w:rFonts w:ascii="Arial" w:hAnsi="Arial" w:cs="Arial"/>
        </w:rPr>
        <w:t>incident reports</w:t>
      </w:r>
    </w:p>
    <w:p w:rsidR="00A235F3" w:rsidRPr="00160E42" w:rsidRDefault="00A235F3" w:rsidP="00691EEE">
      <w:pPr>
        <w:pStyle w:val="NoSpacing"/>
        <w:jc w:val="both"/>
        <w:rPr>
          <w:rFonts w:ascii="Arial" w:hAnsi="Arial" w:cs="Arial"/>
        </w:rPr>
      </w:pPr>
    </w:p>
    <w:p w:rsidR="00160E42" w:rsidRPr="00F90ECA" w:rsidRDefault="00160E42" w:rsidP="003E0BF6">
      <w:pPr>
        <w:pStyle w:val="NoSpacing"/>
        <w:jc w:val="both"/>
        <w:rPr>
          <w:rFonts w:ascii="Arial" w:hAnsi="Arial" w:cs="Arial"/>
          <w:b/>
        </w:rPr>
      </w:pPr>
    </w:p>
    <w:p w:rsidR="004026E5" w:rsidRPr="004617AC" w:rsidRDefault="004026E5" w:rsidP="003E0BF6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4026E5" w:rsidRPr="004617AC" w:rsidRDefault="004026E5" w:rsidP="00154992">
      <w:pPr>
        <w:pStyle w:val="NoSpacing"/>
        <w:jc w:val="both"/>
        <w:rPr>
          <w:rFonts w:ascii="Arial" w:hAnsi="Arial" w:cs="Arial"/>
          <w:b/>
          <w:shd w:val="clear" w:color="auto" w:fill="FFFFFF"/>
        </w:rPr>
      </w:pPr>
      <w:r w:rsidRPr="004617AC">
        <w:rPr>
          <w:rFonts w:ascii="Arial" w:hAnsi="Arial" w:cs="Arial"/>
          <w:b/>
          <w:shd w:val="clear" w:color="auto" w:fill="FFFFFF"/>
        </w:rPr>
        <w:t>PERSONAL INFORMATION</w:t>
      </w:r>
    </w:p>
    <w:p w:rsidR="004026E5" w:rsidRPr="004617AC" w:rsidRDefault="00F06D8D" w:rsidP="002B4008">
      <w:pPr>
        <w:pStyle w:val="NoSpacing"/>
        <w:spacing w:line="0" w:lineRule="auto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  <w:t>Age</w:t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  <w:t>:</w:t>
      </w:r>
      <w:r w:rsidRPr="004617AC">
        <w:rPr>
          <w:rFonts w:ascii="Arial" w:hAnsi="Arial" w:cs="Arial"/>
          <w:shd w:val="clear" w:color="auto" w:fill="FFFFFF"/>
        </w:rPr>
        <w:tab/>
      </w:r>
      <w:r w:rsidR="005548A7">
        <w:rPr>
          <w:rFonts w:ascii="Arial" w:hAnsi="Arial" w:cs="Arial"/>
          <w:shd w:val="clear" w:color="auto" w:fill="FFFFFF"/>
        </w:rPr>
        <w:t>22</w:t>
      </w:r>
    </w:p>
    <w:p w:rsidR="004026E5" w:rsidRPr="004617AC" w:rsidRDefault="004026E5" w:rsidP="002B4008">
      <w:pPr>
        <w:pStyle w:val="NoSpacing"/>
        <w:spacing w:before="240" w:line="0" w:lineRule="auto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  <w:t>Date of Birth</w:t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  <w:t>:</w:t>
      </w:r>
      <w:r w:rsidR="00F06D8D" w:rsidRPr="004617AC">
        <w:rPr>
          <w:rFonts w:ascii="Arial" w:hAnsi="Arial" w:cs="Arial"/>
          <w:shd w:val="clear" w:color="auto" w:fill="FFFFFF"/>
        </w:rPr>
        <w:tab/>
      </w:r>
      <w:r w:rsidR="005548A7">
        <w:rPr>
          <w:rFonts w:ascii="Arial" w:hAnsi="Arial" w:cs="Arial"/>
          <w:shd w:val="clear" w:color="auto" w:fill="FFFFFF"/>
        </w:rPr>
        <w:t>April 11, 1995</w:t>
      </w:r>
    </w:p>
    <w:p w:rsidR="004026E5" w:rsidRPr="004617AC" w:rsidRDefault="00F06D8D" w:rsidP="002B4008">
      <w:pPr>
        <w:pStyle w:val="NoSpacing"/>
        <w:spacing w:before="240" w:line="0" w:lineRule="auto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  <w:t>Gender</w:t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  <w:t>:</w:t>
      </w:r>
      <w:r w:rsidRPr="004617AC">
        <w:rPr>
          <w:rFonts w:ascii="Arial" w:hAnsi="Arial" w:cs="Arial"/>
          <w:shd w:val="clear" w:color="auto" w:fill="FFFFFF"/>
        </w:rPr>
        <w:tab/>
        <w:t>M</w:t>
      </w:r>
      <w:r w:rsidR="004026E5" w:rsidRPr="004617AC">
        <w:rPr>
          <w:rFonts w:ascii="Arial" w:hAnsi="Arial" w:cs="Arial"/>
          <w:shd w:val="clear" w:color="auto" w:fill="FFFFFF"/>
        </w:rPr>
        <w:t>ale</w:t>
      </w:r>
    </w:p>
    <w:p w:rsidR="004026E5" w:rsidRPr="004617AC" w:rsidRDefault="004026E5" w:rsidP="002B4008">
      <w:pPr>
        <w:pStyle w:val="NoSpacing"/>
        <w:spacing w:before="240" w:line="0" w:lineRule="auto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  <w:t>Civil Status</w:t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  <w:t>:</w:t>
      </w:r>
      <w:r w:rsidRPr="004617AC">
        <w:rPr>
          <w:rFonts w:ascii="Arial" w:hAnsi="Arial" w:cs="Arial"/>
          <w:shd w:val="clear" w:color="auto" w:fill="FFFFFF"/>
        </w:rPr>
        <w:tab/>
        <w:t>Single</w:t>
      </w:r>
    </w:p>
    <w:p w:rsidR="004026E5" w:rsidRPr="004617AC" w:rsidRDefault="00DD4956" w:rsidP="002B4008">
      <w:pPr>
        <w:pStyle w:val="NoSpacing"/>
        <w:spacing w:before="240" w:line="0" w:lineRule="auto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  <w:t>Height</w:t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="00B46689">
        <w:rPr>
          <w:rFonts w:ascii="Arial" w:hAnsi="Arial" w:cs="Arial"/>
          <w:shd w:val="clear" w:color="auto" w:fill="FFFFFF"/>
        </w:rPr>
        <w:tab/>
      </w:r>
      <w:r w:rsidR="005548A7">
        <w:rPr>
          <w:rFonts w:ascii="Arial" w:hAnsi="Arial" w:cs="Arial"/>
          <w:shd w:val="clear" w:color="auto" w:fill="FFFFFF"/>
        </w:rPr>
        <w:t>:</w:t>
      </w:r>
      <w:r w:rsidR="005548A7">
        <w:rPr>
          <w:rFonts w:ascii="Arial" w:hAnsi="Arial" w:cs="Arial"/>
          <w:shd w:val="clear" w:color="auto" w:fill="FFFFFF"/>
        </w:rPr>
        <w:tab/>
        <w:t>5’9</w:t>
      </w:r>
      <w:r w:rsidR="004026E5" w:rsidRPr="004617AC">
        <w:rPr>
          <w:rFonts w:ascii="Arial" w:hAnsi="Arial" w:cs="Arial"/>
          <w:shd w:val="clear" w:color="auto" w:fill="FFFFFF"/>
        </w:rPr>
        <w:t>”</w:t>
      </w:r>
    </w:p>
    <w:p w:rsidR="004026E5" w:rsidRPr="004617AC" w:rsidRDefault="00F06D8D" w:rsidP="002B4008">
      <w:pPr>
        <w:pStyle w:val="NoSpacing"/>
        <w:spacing w:before="240" w:line="0" w:lineRule="auto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  <w:t>Weight</w:t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</w:r>
      <w:r w:rsidR="00B46689">
        <w:rPr>
          <w:rFonts w:ascii="Arial" w:hAnsi="Arial" w:cs="Arial"/>
          <w:shd w:val="clear" w:color="auto" w:fill="FFFFFF"/>
        </w:rPr>
        <w:tab/>
      </w:r>
      <w:r w:rsidR="005548A7">
        <w:rPr>
          <w:rFonts w:ascii="Arial" w:hAnsi="Arial" w:cs="Arial"/>
          <w:shd w:val="clear" w:color="auto" w:fill="FFFFFF"/>
        </w:rPr>
        <w:t>:</w:t>
      </w:r>
      <w:r w:rsidR="005548A7">
        <w:rPr>
          <w:rFonts w:ascii="Arial" w:hAnsi="Arial" w:cs="Arial"/>
          <w:shd w:val="clear" w:color="auto" w:fill="FFFFFF"/>
        </w:rPr>
        <w:tab/>
        <w:t>55</w:t>
      </w:r>
      <w:r w:rsidR="004026E5" w:rsidRPr="004617AC">
        <w:rPr>
          <w:rFonts w:ascii="Arial" w:hAnsi="Arial" w:cs="Arial"/>
          <w:shd w:val="clear" w:color="auto" w:fill="FFFFFF"/>
        </w:rPr>
        <w:t xml:space="preserve"> kg.</w:t>
      </w:r>
    </w:p>
    <w:p w:rsidR="002B4008" w:rsidRDefault="004026E5" w:rsidP="002B4008">
      <w:pPr>
        <w:pStyle w:val="NoSpacing"/>
        <w:spacing w:before="240" w:line="0" w:lineRule="auto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  <w:t>Nationality</w:t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  <w:t>:</w:t>
      </w:r>
      <w:r w:rsidRPr="004617AC">
        <w:rPr>
          <w:rFonts w:ascii="Arial" w:hAnsi="Arial" w:cs="Arial"/>
          <w:shd w:val="clear" w:color="auto" w:fill="FFFFFF"/>
        </w:rPr>
        <w:tab/>
        <w:t>Filipino</w:t>
      </w:r>
    </w:p>
    <w:p w:rsidR="00F77E2A" w:rsidRDefault="004026E5" w:rsidP="002B4008">
      <w:pPr>
        <w:pStyle w:val="NoSpacing"/>
        <w:spacing w:before="240" w:line="0" w:lineRule="auto"/>
        <w:jc w:val="both"/>
        <w:rPr>
          <w:rFonts w:ascii="Arial" w:hAnsi="Arial" w:cs="Arial"/>
          <w:shd w:val="clear" w:color="auto" w:fill="FFFFFF"/>
        </w:rPr>
      </w:pPr>
      <w:r w:rsidRPr="004617AC">
        <w:rPr>
          <w:rFonts w:ascii="Arial" w:hAnsi="Arial" w:cs="Arial"/>
          <w:shd w:val="clear" w:color="auto" w:fill="FFFFFF"/>
        </w:rPr>
        <w:tab/>
        <w:t>Religion</w:t>
      </w:r>
      <w:r w:rsidRPr="004617AC">
        <w:rPr>
          <w:rFonts w:ascii="Arial" w:hAnsi="Arial" w:cs="Arial"/>
          <w:shd w:val="clear" w:color="auto" w:fill="FFFFFF"/>
        </w:rPr>
        <w:tab/>
      </w:r>
      <w:r w:rsidRPr="004617AC">
        <w:rPr>
          <w:rFonts w:ascii="Arial" w:hAnsi="Arial" w:cs="Arial"/>
          <w:shd w:val="clear" w:color="auto" w:fill="FFFFFF"/>
        </w:rPr>
        <w:tab/>
        <w:t>:</w:t>
      </w:r>
      <w:r w:rsidRPr="004617AC">
        <w:rPr>
          <w:rFonts w:ascii="Arial" w:hAnsi="Arial" w:cs="Arial"/>
          <w:shd w:val="clear" w:color="auto" w:fill="FFFFFF"/>
        </w:rPr>
        <w:tab/>
        <w:t>Roman Catholic</w:t>
      </w:r>
    </w:p>
    <w:p w:rsidR="004026E5" w:rsidRPr="004617AC" w:rsidRDefault="004026E5" w:rsidP="003E0BF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4026E5" w:rsidRDefault="004026E5" w:rsidP="003E0BF6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5548A7" w:rsidRDefault="00091BD7" w:rsidP="003E0BF6">
      <w:pPr>
        <w:pStyle w:val="NoSpacing"/>
        <w:jc w:val="both"/>
        <w:rPr>
          <w:rFonts w:ascii="Arial" w:hAnsi="Arial" w:cs="Arial"/>
          <w:i/>
          <w:shd w:val="clear" w:color="auto" w:fill="FFFFFF"/>
        </w:rPr>
      </w:pPr>
      <w:r w:rsidRPr="00091BD7">
        <w:rPr>
          <w:rFonts w:ascii="Arial" w:hAnsi="Arial" w:cs="Arial"/>
          <w:i/>
          <w:shd w:val="clear" w:color="auto" w:fill="FFFFFF"/>
        </w:rPr>
        <w:t>I hereby certify that above-mentioned informations are authentic to the best of my knowledge.</w:t>
      </w:r>
    </w:p>
    <w:p w:rsidR="00091BD7" w:rsidRPr="00091BD7" w:rsidRDefault="00091BD7" w:rsidP="003E0BF6">
      <w:pPr>
        <w:pStyle w:val="NoSpacing"/>
        <w:jc w:val="both"/>
        <w:rPr>
          <w:rFonts w:ascii="Arial" w:hAnsi="Arial" w:cs="Arial"/>
          <w:i/>
          <w:shd w:val="clear" w:color="auto" w:fill="FFFFFF"/>
        </w:rPr>
      </w:pPr>
      <w:bookmarkStart w:id="0" w:name="_GoBack"/>
      <w:bookmarkEnd w:id="0"/>
    </w:p>
    <w:sectPr w:rsidR="00091BD7" w:rsidRPr="00091BD7" w:rsidSect="00154992">
      <w:pgSz w:w="12240" w:h="20160" w:code="5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83" w:rsidRDefault="00037D83" w:rsidP="00B11027">
      <w:pPr>
        <w:spacing w:after="0" w:line="240" w:lineRule="auto"/>
      </w:pPr>
      <w:r>
        <w:separator/>
      </w:r>
    </w:p>
  </w:endnote>
  <w:endnote w:type="continuationSeparator" w:id="0">
    <w:p w:rsidR="00037D83" w:rsidRDefault="00037D83" w:rsidP="00B1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83" w:rsidRDefault="00037D83" w:rsidP="00B11027">
      <w:pPr>
        <w:spacing w:after="0" w:line="240" w:lineRule="auto"/>
      </w:pPr>
      <w:r>
        <w:separator/>
      </w:r>
    </w:p>
  </w:footnote>
  <w:footnote w:type="continuationSeparator" w:id="0">
    <w:p w:rsidR="00037D83" w:rsidRDefault="00037D83" w:rsidP="00B1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2615"/>
    <w:multiLevelType w:val="hybridMultilevel"/>
    <w:tmpl w:val="68CA9016"/>
    <w:lvl w:ilvl="0" w:tplc="0DEC6A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6C5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2DC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2B2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CAF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AA9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068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F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232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1437"/>
    <w:multiLevelType w:val="hybridMultilevel"/>
    <w:tmpl w:val="64FA3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0D18"/>
    <w:multiLevelType w:val="hybridMultilevel"/>
    <w:tmpl w:val="0FFC9194"/>
    <w:lvl w:ilvl="0" w:tplc="630095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A4D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0D3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87C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0C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6EC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4ED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8EF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22A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E1352"/>
    <w:multiLevelType w:val="hybridMultilevel"/>
    <w:tmpl w:val="B6042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DBB"/>
    <w:multiLevelType w:val="hybridMultilevel"/>
    <w:tmpl w:val="6F3CD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23D5"/>
    <w:multiLevelType w:val="hybridMultilevel"/>
    <w:tmpl w:val="D0DE6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A7E8F"/>
    <w:multiLevelType w:val="hybridMultilevel"/>
    <w:tmpl w:val="994A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71360"/>
    <w:multiLevelType w:val="hybridMultilevel"/>
    <w:tmpl w:val="EC8AEF3A"/>
    <w:lvl w:ilvl="0" w:tplc="439E5F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8383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08B8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EAAD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76F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A457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03E43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983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FC47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7B42742E"/>
    <w:multiLevelType w:val="hybridMultilevel"/>
    <w:tmpl w:val="D1EAAED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21074"/>
    <w:rsid w:val="00022A7B"/>
    <w:rsid w:val="00037D83"/>
    <w:rsid w:val="000818D2"/>
    <w:rsid w:val="00091BD7"/>
    <w:rsid w:val="0012281C"/>
    <w:rsid w:val="00141DA4"/>
    <w:rsid w:val="001538BC"/>
    <w:rsid w:val="00154992"/>
    <w:rsid w:val="00160E42"/>
    <w:rsid w:val="00172A27"/>
    <w:rsid w:val="001A125D"/>
    <w:rsid w:val="002125F8"/>
    <w:rsid w:val="002511E7"/>
    <w:rsid w:val="00256472"/>
    <w:rsid w:val="00265BF5"/>
    <w:rsid w:val="002676CF"/>
    <w:rsid w:val="00280DA0"/>
    <w:rsid w:val="00296667"/>
    <w:rsid w:val="002B4008"/>
    <w:rsid w:val="002D105B"/>
    <w:rsid w:val="0030263C"/>
    <w:rsid w:val="003140A9"/>
    <w:rsid w:val="00337DA2"/>
    <w:rsid w:val="00394EE4"/>
    <w:rsid w:val="003D6499"/>
    <w:rsid w:val="003E0BF6"/>
    <w:rsid w:val="003E7827"/>
    <w:rsid w:val="003F36A2"/>
    <w:rsid w:val="004026E5"/>
    <w:rsid w:val="00412155"/>
    <w:rsid w:val="00424106"/>
    <w:rsid w:val="00426165"/>
    <w:rsid w:val="004617AC"/>
    <w:rsid w:val="00471ACF"/>
    <w:rsid w:val="0047266D"/>
    <w:rsid w:val="00494FE5"/>
    <w:rsid w:val="004A54F8"/>
    <w:rsid w:val="004B0F8A"/>
    <w:rsid w:val="004B3F4B"/>
    <w:rsid w:val="005007A1"/>
    <w:rsid w:val="00534F5C"/>
    <w:rsid w:val="00547A2D"/>
    <w:rsid w:val="005548A7"/>
    <w:rsid w:val="00574594"/>
    <w:rsid w:val="005773A6"/>
    <w:rsid w:val="00594807"/>
    <w:rsid w:val="005965E8"/>
    <w:rsid w:val="005C0E26"/>
    <w:rsid w:val="005C106E"/>
    <w:rsid w:val="006100D8"/>
    <w:rsid w:val="00621ABE"/>
    <w:rsid w:val="00622311"/>
    <w:rsid w:val="00623D9B"/>
    <w:rsid w:val="00626757"/>
    <w:rsid w:val="00691EEE"/>
    <w:rsid w:val="006C5533"/>
    <w:rsid w:val="006E6861"/>
    <w:rsid w:val="00705AFB"/>
    <w:rsid w:val="007926A9"/>
    <w:rsid w:val="007C214B"/>
    <w:rsid w:val="007D559C"/>
    <w:rsid w:val="007E5F85"/>
    <w:rsid w:val="00806323"/>
    <w:rsid w:val="00824BC6"/>
    <w:rsid w:val="008310DA"/>
    <w:rsid w:val="008861F5"/>
    <w:rsid w:val="008B285B"/>
    <w:rsid w:val="008D1292"/>
    <w:rsid w:val="008F531A"/>
    <w:rsid w:val="008F6498"/>
    <w:rsid w:val="008F7D77"/>
    <w:rsid w:val="009047B5"/>
    <w:rsid w:val="009125B5"/>
    <w:rsid w:val="00973662"/>
    <w:rsid w:val="009A16B4"/>
    <w:rsid w:val="009A4C3D"/>
    <w:rsid w:val="009D4EF1"/>
    <w:rsid w:val="009E103E"/>
    <w:rsid w:val="00A07214"/>
    <w:rsid w:val="00A17470"/>
    <w:rsid w:val="00A17F53"/>
    <w:rsid w:val="00A235F3"/>
    <w:rsid w:val="00A26A43"/>
    <w:rsid w:val="00A3391A"/>
    <w:rsid w:val="00A540E0"/>
    <w:rsid w:val="00A8063F"/>
    <w:rsid w:val="00AA46C0"/>
    <w:rsid w:val="00AE5322"/>
    <w:rsid w:val="00AF0E22"/>
    <w:rsid w:val="00B04766"/>
    <w:rsid w:val="00B11027"/>
    <w:rsid w:val="00B17E6A"/>
    <w:rsid w:val="00B4252F"/>
    <w:rsid w:val="00B46689"/>
    <w:rsid w:val="00B7688B"/>
    <w:rsid w:val="00B80DA3"/>
    <w:rsid w:val="00BC65FE"/>
    <w:rsid w:val="00BE5822"/>
    <w:rsid w:val="00BE77CE"/>
    <w:rsid w:val="00C765AF"/>
    <w:rsid w:val="00C804AB"/>
    <w:rsid w:val="00CB4387"/>
    <w:rsid w:val="00CB6828"/>
    <w:rsid w:val="00CF3EE7"/>
    <w:rsid w:val="00D42151"/>
    <w:rsid w:val="00D47D9D"/>
    <w:rsid w:val="00DC70AD"/>
    <w:rsid w:val="00DD4956"/>
    <w:rsid w:val="00DF23F5"/>
    <w:rsid w:val="00DF4A96"/>
    <w:rsid w:val="00E339CE"/>
    <w:rsid w:val="00E42A86"/>
    <w:rsid w:val="00E544E5"/>
    <w:rsid w:val="00E65BB2"/>
    <w:rsid w:val="00EA2FD2"/>
    <w:rsid w:val="00ED270B"/>
    <w:rsid w:val="00EF5F92"/>
    <w:rsid w:val="00F061DD"/>
    <w:rsid w:val="00F06D8D"/>
    <w:rsid w:val="00F32E08"/>
    <w:rsid w:val="00F44E64"/>
    <w:rsid w:val="00F472B2"/>
    <w:rsid w:val="00F77E2A"/>
    <w:rsid w:val="00F8219D"/>
    <w:rsid w:val="00F90ECA"/>
    <w:rsid w:val="00FB0039"/>
    <w:rsid w:val="00FB7CCF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06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sid w:val="004241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4106"/>
  </w:style>
  <w:style w:type="character" w:styleId="Hyperlink">
    <w:name w:val="Hyperlink"/>
    <w:rsid w:val="00424106"/>
    <w:rPr>
      <w:color w:val="0000FF"/>
      <w:u w:val="single"/>
    </w:rPr>
  </w:style>
  <w:style w:type="paragraph" w:styleId="NoSpacing">
    <w:name w:val="No Spacing"/>
    <w:qFormat/>
    <w:rsid w:val="00424106"/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241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4106"/>
    <w:pPr>
      <w:spacing w:after="0" w:line="240" w:lineRule="auto"/>
    </w:pPr>
    <w:rPr>
      <w:rFonts w:ascii="Tahoma" w:eastAsia="SimSun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2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B11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27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27"/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9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56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697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92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36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.3743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3244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Jijon i-Cafe</vt:lpstr>
    </vt:vector>
  </TitlesOfParts>
  <Company>Grizli777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Jijon i-Cafe</dc:title>
  <dc:creator>jigs</dc:creator>
  <cp:lastModifiedBy>784812338</cp:lastModifiedBy>
  <cp:revision>4</cp:revision>
  <dcterms:created xsi:type="dcterms:W3CDTF">2017-11-14T10:24:00Z</dcterms:created>
  <dcterms:modified xsi:type="dcterms:W3CDTF">2017-11-16T07:58:00Z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