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8E" w:rsidRDefault="00EA369F" w:rsidP="00FA338E">
      <w:pPr>
        <w:pStyle w:val="NoSpacing"/>
        <w:rPr>
          <w:rFonts w:ascii="Times New Roman" w:hAnsi="Times New Roman"/>
          <w:color w:val="34343E" w:themeColor="text2" w:themeShade="BF"/>
          <w:sz w:val="24"/>
          <w:szCs w:val="24"/>
        </w:rPr>
      </w:pPr>
      <w:r>
        <w:rPr>
          <w:b/>
          <w:noProof/>
          <w:color w:val="34343E" w:themeColor="text2" w:themeShade="BF"/>
          <w:sz w:val="24"/>
          <w:szCs w:val="24"/>
          <w:lang w:eastAsia="en-US"/>
        </w:rPr>
        <w:drawing>
          <wp:inline distT="0" distB="0" distL="0" distR="0">
            <wp:extent cx="1190625" cy="15454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359" cy="154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38E" w:rsidRDefault="00FA338E" w:rsidP="00FA338E">
      <w:pPr>
        <w:pStyle w:val="NoSpacing"/>
        <w:rPr>
          <w:rFonts w:ascii="Times New Roman" w:hAnsi="Times New Roman"/>
          <w:color w:val="34343E" w:themeColor="text2" w:themeShade="BF"/>
          <w:sz w:val="24"/>
          <w:szCs w:val="24"/>
        </w:rPr>
      </w:pPr>
    </w:p>
    <w:p w:rsidR="00FA338E" w:rsidRDefault="00FA338E" w:rsidP="00FA338E">
      <w:pPr>
        <w:pStyle w:val="NoSpacing"/>
        <w:rPr>
          <w:rFonts w:ascii="Times New Roman" w:hAnsi="Times New Roman"/>
          <w:color w:val="34343E" w:themeColor="text2" w:themeShade="BF"/>
          <w:sz w:val="24"/>
          <w:szCs w:val="24"/>
        </w:rPr>
      </w:pPr>
    </w:p>
    <w:p w:rsidR="00FA338E" w:rsidRDefault="00FA338E" w:rsidP="00FA338E">
      <w:pPr>
        <w:pStyle w:val="NoSpacing"/>
        <w:rPr>
          <w:rFonts w:ascii="Times New Roman" w:hAnsi="Times New Roman"/>
          <w:color w:val="34343E" w:themeColor="text2" w:themeShade="BF"/>
          <w:sz w:val="24"/>
          <w:szCs w:val="24"/>
        </w:rPr>
      </w:pPr>
      <w:r>
        <w:rPr>
          <w:rFonts w:ascii="Times New Roman" w:hAnsi="Times New Roman"/>
          <w:color w:val="34343E" w:themeColor="text2" w:themeShade="BF"/>
          <w:sz w:val="24"/>
          <w:szCs w:val="24"/>
        </w:rPr>
        <w:t xml:space="preserve">AL </w:t>
      </w:r>
    </w:p>
    <w:p w:rsidR="00FA338E" w:rsidRDefault="00EA369F" w:rsidP="00FA338E">
      <w:pPr>
        <w:pStyle w:val="NoSpacing"/>
        <w:rPr>
          <w:rFonts w:ascii="Times New Roman" w:hAnsi="Times New Roman"/>
          <w:color w:val="34343E" w:themeColor="text2" w:themeShade="BF"/>
          <w:sz w:val="24"/>
          <w:szCs w:val="24"/>
        </w:rPr>
      </w:pPr>
      <w:r w:rsidRPr="00EA369F">
        <w:rPr>
          <w:rFonts w:ascii="Times New Roman" w:hAnsi="Times New Roman"/>
          <w:b/>
          <w:color w:val="34343E" w:themeColor="text2" w:themeShade="BF"/>
          <w:sz w:val="24"/>
          <w:szCs w:val="24"/>
        </w:rPr>
        <w:t>B.E. Mechanical Engineer</w:t>
      </w:r>
      <w:r w:rsidRPr="00EA369F">
        <w:rPr>
          <w:rFonts w:ascii="Times New Roman" w:hAnsi="Times New Roman"/>
          <w:color w:val="34343E" w:themeColor="text2" w:themeShade="BF"/>
          <w:sz w:val="24"/>
          <w:szCs w:val="24"/>
        </w:rPr>
        <w:t xml:space="preserve"> </w:t>
      </w:r>
      <w:r w:rsidR="00FA338E">
        <w:rPr>
          <w:rFonts w:ascii="Times New Roman" w:hAnsi="Times New Roman"/>
          <w:color w:val="34343E" w:themeColor="text2" w:themeShade="BF"/>
          <w:sz w:val="24"/>
          <w:szCs w:val="24"/>
        </w:rPr>
        <w:t xml:space="preserve">             </w:t>
      </w:r>
    </w:p>
    <w:p w:rsidR="00FA338E" w:rsidRPr="00663808" w:rsidRDefault="00663808" w:rsidP="00FA338E">
      <w:pPr>
        <w:pStyle w:val="NoSpacing"/>
        <w:rPr>
          <w:rFonts w:ascii="Times New Roman" w:hAnsi="Times New Roman"/>
          <w:color w:val="34343E" w:themeColor="text2" w:themeShade="BF"/>
          <w:sz w:val="24"/>
          <w:szCs w:val="24"/>
        </w:rPr>
      </w:pPr>
      <w:r>
        <w:rPr>
          <w:rFonts w:ascii="Times New Roman" w:hAnsi="Times New Roman"/>
          <w:color w:val="34343E" w:themeColor="text2" w:themeShade="BF"/>
          <w:sz w:val="24"/>
          <w:szCs w:val="24"/>
          <w:u w:val="single"/>
        </w:rPr>
        <w:t>E-mail:</w:t>
      </w:r>
      <w:r>
        <w:rPr>
          <w:rFonts w:ascii="Times New Roman" w:hAnsi="Times New Roman"/>
          <w:color w:val="34343E" w:themeColor="text2" w:themeShade="BF"/>
          <w:sz w:val="24"/>
          <w:szCs w:val="24"/>
        </w:rPr>
        <w:t xml:space="preserve"> </w:t>
      </w:r>
      <w:hyperlink r:id="rId10" w:history="1">
        <w:r w:rsidRPr="00587484">
          <w:rPr>
            <w:rStyle w:val="Hyperlink"/>
            <w:rFonts w:ascii="Times New Roman" w:hAnsi="Times New Roman"/>
            <w:sz w:val="24"/>
            <w:szCs w:val="24"/>
          </w:rPr>
          <w:t>al.375070@2freemail.com</w:t>
        </w:r>
      </w:hyperlink>
      <w:r>
        <w:rPr>
          <w:rFonts w:ascii="Times New Roman" w:hAnsi="Times New Roman"/>
          <w:color w:val="34343E" w:themeColor="text2" w:themeShade="BF"/>
          <w:sz w:val="24"/>
          <w:szCs w:val="24"/>
        </w:rPr>
        <w:t xml:space="preserve"> </w:t>
      </w:r>
    </w:p>
    <w:p w:rsidR="003329C6" w:rsidRDefault="003329C6" w:rsidP="00FA338E">
      <w:pPr>
        <w:pStyle w:val="NoSpacing"/>
        <w:rPr>
          <w:rFonts w:ascii="Times New Roman" w:hAnsi="Times New Roman"/>
          <w:color w:val="34343E" w:themeColor="text2" w:themeShade="BF"/>
          <w:sz w:val="24"/>
          <w:szCs w:val="24"/>
        </w:rPr>
      </w:pPr>
    </w:p>
    <w:p w:rsidR="003329C6" w:rsidRPr="003329C6" w:rsidRDefault="003329C6" w:rsidP="00FA338E">
      <w:pPr>
        <w:pStyle w:val="NoSpacing"/>
        <w:rPr>
          <w:rFonts w:ascii="Times New Roman" w:hAnsi="Times New Roman"/>
          <w:color w:val="34343E" w:themeColor="text2" w:themeShade="BF"/>
          <w:sz w:val="24"/>
          <w:szCs w:val="24"/>
        </w:rPr>
        <w:sectPr w:rsidR="003329C6" w:rsidRPr="003329C6" w:rsidSect="00EA369F">
          <w:headerReference w:type="default" r:id="rId11"/>
          <w:footerReference w:type="default" r:id="rId12"/>
          <w:pgSz w:w="12240" w:h="15840"/>
          <w:pgMar w:top="1440" w:right="1440" w:bottom="1134" w:left="1440" w:header="720" w:footer="720" w:gutter="0"/>
          <w:cols w:num="2" w:space="720"/>
          <w:titlePg/>
          <w:docGrid w:linePitch="360"/>
        </w:sectPr>
      </w:pPr>
    </w:p>
    <w:p w:rsidR="00D855CA" w:rsidRPr="00A5103A" w:rsidRDefault="00D855CA">
      <w:pPr>
        <w:pStyle w:val="NoSpacing"/>
        <w:rPr>
          <w:sz w:val="22"/>
          <w:szCs w:val="22"/>
        </w:rPr>
      </w:pPr>
    </w:p>
    <w:p w:rsidR="00D855CA" w:rsidRPr="00A5103A" w:rsidRDefault="00D855CA">
      <w:pPr>
        <w:pStyle w:val="NoSpacing"/>
        <w:rPr>
          <w:sz w:val="22"/>
          <w:szCs w:val="22"/>
        </w:rPr>
      </w:pPr>
    </w:p>
    <w:tbl>
      <w:tblPr>
        <w:tblW w:w="614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80"/>
        <w:gridCol w:w="11566"/>
      </w:tblGrid>
      <w:tr w:rsidR="00D855CA" w:rsidRPr="00A5103A" w:rsidTr="002D6960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D855CA" w:rsidRPr="00A5103A" w:rsidRDefault="00D855C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10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D855CA" w:rsidRPr="00FF34FE" w:rsidRDefault="008F4FC4">
            <w:pPr>
              <w:pStyle w:val="Section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34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CAREER </w:t>
            </w:r>
            <w:r w:rsidR="00845D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OBJECTIVE</w:t>
            </w:r>
            <w:bookmarkStart w:id="0" w:name="_GoBack"/>
            <w:bookmarkEnd w:id="0"/>
          </w:p>
          <w:p w:rsidR="00D855CA" w:rsidRPr="00934CAB" w:rsidRDefault="008F4FC4" w:rsidP="00F05616">
            <w:pPr>
              <w:pStyle w:val="Subsection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34CA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To be a part of an organization where I can fully utilize my </w:t>
            </w:r>
            <w:proofErr w:type="gramStart"/>
            <w:r w:rsidRPr="00934CA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skills and make a significant contribution to the</w:t>
            </w:r>
            <w:r w:rsidR="002E0D13" w:rsidRPr="00934CA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934CA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success of the employer</w:t>
            </w:r>
            <w:proofErr w:type="gramEnd"/>
            <w:r w:rsidRPr="00934CA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and at the same time my individual growth</w:t>
            </w:r>
            <w:r w:rsidR="00AF37C9" w:rsidRPr="00934CA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047746" w:rsidRPr="00FF34FE" w:rsidRDefault="00FF34FE">
            <w:pPr>
              <w:pStyle w:val="Section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34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EXPERIENCE &amp;TRAINING</w:t>
            </w:r>
          </w:p>
          <w:p w:rsidR="00A73920" w:rsidRPr="00FF34FE" w:rsidRDefault="00047746" w:rsidP="0004774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34FE">
              <w:rPr>
                <w:rFonts w:ascii="Times New Roman" w:hAnsi="Times New Roman"/>
                <w:sz w:val="28"/>
                <w:szCs w:val="28"/>
              </w:rPr>
              <w:t xml:space="preserve">Completed professional </w:t>
            </w:r>
            <w:proofErr w:type="gramStart"/>
            <w:r w:rsidRPr="00FF34FE">
              <w:rPr>
                <w:rFonts w:ascii="Times New Roman" w:hAnsi="Times New Roman"/>
                <w:sz w:val="28"/>
                <w:szCs w:val="28"/>
              </w:rPr>
              <w:t>MEP  training</w:t>
            </w:r>
            <w:proofErr w:type="gramEnd"/>
            <w:r w:rsidRPr="00FF34FE">
              <w:rPr>
                <w:rFonts w:ascii="Times New Roman" w:hAnsi="Times New Roman"/>
                <w:sz w:val="28"/>
                <w:szCs w:val="28"/>
              </w:rPr>
              <w:t xml:space="preserve"> program from ACE INDIA Training  Institute, Chennai. </w:t>
            </w:r>
          </w:p>
          <w:p w:rsidR="00A73920" w:rsidRPr="00FF34FE" w:rsidRDefault="00A73920" w:rsidP="0004774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34FE">
              <w:rPr>
                <w:rFonts w:ascii="Times New Roman" w:hAnsi="Times New Roman"/>
                <w:sz w:val="28"/>
                <w:szCs w:val="28"/>
              </w:rPr>
              <w:t>HVAC Project Engineer (4 month)</w:t>
            </w:r>
          </w:p>
          <w:p w:rsidR="00A73920" w:rsidRPr="00FF34FE" w:rsidRDefault="00A73920" w:rsidP="00A73920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FF34FE">
              <w:rPr>
                <w:rFonts w:ascii="Times New Roman" w:hAnsi="Times New Roman"/>
                <w:sz w:val="28"/>
                <w:szCs w:val="28"/>
              </w:rPr>
              <w:t>Apple Air System Pvt. Ltd</w:t>
            </w:r>
          </w:p>
          <w:p w:rsidR="00A73920" w:rsidRPr="00FF34FE" w:rsidRDefault="00A73920" w:rsidP="00A73920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FF34FE">
              <w:rPr>
                <w:rFonts w:ascii="Times New Roman" w:hAnsi="Times New Roman"/>
                <w:sz w:val="28"/>
                <w:szCs w:val="28"/>
              </w:rPr>
              <w:t>No.32,Jawaharlal Nehru Road,</w:t>
            </w:r>
            <w:r w:rsidR="00FF3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34FE">
              <w:rPr>
                <w:rFonts w:ascii="Times New Roman" w:hAnsi="Times New Roman"/>
                <w:sz w:val="28"/>
                <w:szCs w:val="28"/>
              </w:rPr>
              <w:t>Koyambedu</w:t>
            </w:r>
            <w:proofErr w:type="spellEnd"/>
          </w:p>
          <w:p w:rsidR="00047746" w:rsidRPr="00047746" w:rsidRDefault="00A73920" w:rsidP="00A73920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34343E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Chennai-600 107</w:t>
            </w:r>
            <w:r w:rsidR="00047746" w:rsidRPr="0004774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47746" w:rsidRPr="00047746">
              <w:rPr>
                <w:rFonts w:ascii="Times New Roman" w:hAnsi="Times New Roman"/>
                <w:b/>
                <w:color w:val="34343E" w:themeColor="text2" w:themeShade="BF"/>
                <w:sz w:val="28"/>
                <w:szCs w:val="28"/>
              </w:rPr>
              <w:t xml:space="preserve">                      </w:t>
            </w:r>
          </w:p>
          <w:p w:rsidR="00D855CA" w:rsidRPr="00934CAB" w:rsidRDefault="00BF34FD" w:rsidP="009035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4CAB">
              <w:rPr>
                <w:rFonts w:ascii="Times New Roman" w:hAnsi="Times New Roman"/>
                <w:b/>
                <w:sz w:val="28"/>
                <w:szCs w:val="28"/>
              </w:rPr>
              <w:t xml:space="preserve">EDUCATIONAL </w:t>
            </w:r>
            <w:r w:rsidR="00BA6329" w:rsidRPr="00934CAB">
              <w:rPr>
                <w:rFonts w:ascii="Times New Roman" w:hAnsi="Times New Roman"/>
                <w:b/>
                <w:sz w:val="28"/>
                <w:szCs w:val="28"/>
              </w:rPr>
              <w:t>QUALIFICATION:</w:t>
            </w:r>
          </w:p>
          <w:p w:rsidR="002B5396" w:rsidRPr="00934CAB" w:rsidRDefault="002B5396" w:rsidP="00607AE0">
            <w:pPr>
              <w:pStyle w:val="Subsection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34CA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B.E- Mechanical </w:t>
            </w:r>
            <w:r w:rsidR="00607AE0" w:rsidRPr="00934CA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Engineering</w:t>
            </w:r>
            <w:r w:rsidRPr="00934CA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(MECH) in M.A.M College of Engineering &amp; Technology,</w:t>
            </w:r>
          </w:p>
          <w:p w:rsidR="00CF3BBD" w:rsidRPr="00934CAB" w:rsidRDefault="002B5396" w:rsidP="002B5396">
            <w:pPr>
              <w:pStyle w:val="Subsection"/>
              <w:spacing w:after="0"/>
              <w:ind w:left="72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34CA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Tiruchira</w:t>
            </w:r>
            <w:r w:rsidR="00FF34F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</w:t>
            </w:r>
            <w:r w:rsidRPr="00934CA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palli</w:t>
            </w:r>
            <w:proofErr w:type="spellEnd"/>
            <w:r w:rsidRPr="00934CA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34CA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TamilNadu</w:t>
            </w:r>
            <w:proofErr w:type="spellEnd"/>
            <w:r w:rsidRPr="00934CA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, India.</w:t>
            </w:r>
            <w:proofErr w:type="gramEnd"/>
            <w:r w:rsidRPr="00934CA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934CA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Year :</w:t>
            </w:r>
            <w:proofErr w:type="gramEnd"/>
            <w:r w:rsidRPr="00934CA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April 2013-April 2017)</w:t>
            </w:r>
            <w:r w:rsidR="002E0D13" w:rsidRPr="00934CA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2B5396" w:rsidRDefault="002B5396" w:rsidP="00BA6329">
            <w:pPr>
              <w:rPr>
                <w:rFonts w:ascii="Times New Roman" w:hAnsi="Times New Roman"/>
                <w:color w:val="34343E" w:themeColor="text2" w:themeShade="BF"/>
                <w:sz w:val="24"/>
                <w:szCs w:val="24"/>
              </w:rPr>
            </w:pPr>
          </w:p>
          <w:p w:rsidR="002E0D13" w:rsidRPr="00934CAB" w:rsidRDefault="002140A3" w:rsidP="00BA63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4CAB">
              <w:rPr>
                <w:rFonts w:ascii="Times New Roman" w:hAnsi="Times New Roman"/>
                <w:b/>
                <w:sz w:val="28"/>
                <w:szCs w:val="28"/>
              </w:rPr>
              <w:t>TECHNIC</w:t>
            </w:r>
            <w:r w:rsidR="002E0D13" w:rsidRPr="00934CAB">
              <w:rPr>
                <w:rFonts w:ascii="Times New Roman" w:hAnsi="Times New Roman"/>
                <w:b/>
                <w:sz w:val="28"/>
                <w:szCs w:val="28"/>
              </w:rPr>
              <w:t>AL QUALFICATION</w:t>
            </w:r>
          </w:p>
          <w:p w:rsidR="002E0D13" w:rsidRPr="002E0D13" w:rsidRDefault="002E0D13" w:rsidP="002E0D13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0D13">
              <w:rPr>
                <w:rFonts w:ascii="Times New Roman" w:hAnsi="Times New Roman"/>
                <w:b/>
                <w:sz w:val="28"/>
                <w:szCs w:val="28"/>
              </w:rPr>
              <w:t xml:space="preserve">Completed professional MEP  </w:t>
            </w:r>
            <w:r w:rsidR="00960593">
              <w:rPr>
                <w:rFonts w:ascii="Times New Roman" w:hAnsi="Times New Roman"/>
                <w:b/>
                <w:sz w:val="28"/>
                <w:szCs w:val="28"/>
              </w:rPr>
              <w:t xml:space="preserve">training </w:t>
            </w:r>
            <w:r w:rsidRPr="002E0D13">
              <w:rPr>
                <w:rFonts w:ascii="Times New Roman" w:hAnsi="Times New Roman"/>
                <w:b/>
                <w:sz w:val="28"/>
                <w:szCs w:val="28"/>
              </w:rPr>
              <w:t xml:space="preserve">program from ACE INDIA Training  Institute, Chennai                            </w:t>
            </w:r>
          </w:p>
          <w:p w:rsidR="002E0D13" w:rsidRPr="002E0D13" w:rsidRDefault="002E0D13" w:rsidP="002E0D13">
            <w:pPr>
              <w:tabs>
                <w:tab w:val="center" w:pos="4240"/>
              </w:tabs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0D13" w:rsidRPr="00FF34FE" w:rsidRDefault="002E0D13" w:rsidP="0001748D">
            <w:pPr>
              <w:pStyle w:val="ListParagraph"/>
              <w:numPr>
                <w:ilvl w:val="0"/>
                <w:numId w:val="39"/>
              </w:numPr>
              <w:tabs>
                <w:tab w:val="center" w:pos="424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4FE">
              <w:rPr>
                <w:rFonts w:ascii="Times New Roman" w:hAnsi="Times New Roman"/>
                <w:bCs/>
                <w:sz w:val="24"/>
                <w:szCs w:val="24"/>
              </w:rPr>
              <w:t xml:space="preserve">HEAT  </w:t>
            </w:r>
            <w:r w:rsidR="00FA338E" w:rsidRPr="00FF34FE">
              <w:rPr>
                <w:rFonts w:ascii="Times New Roman" w:hAnsi="Times New Roman"/>
                <w:bCs/>
                <w:sz w:val="24"/>
                <w:szCs w:val="24"/>
              </w:rPr>
              <w:t xml:space="preserve">VENTILATION AIR CONDITIONIN </w:t>
            </w:r>
            <w:r w:rsidRPr="00FF34FE">
              <w:rPr>
                <w:rFonts w:ascii="Times New Roman" w:hAnsi="Times New Roman"/>
                <w:bCs/>
                <w:sz w:val="24"/>
                <w:szCs w:val="24"/>
              </w:rPr>
              <w:t>(HVAC)</w:t>
            </w:r>
          </w:p>
          <w:p w:rsidR="0001748D" w:rsidRPr="00FF34FE" w:rsidRDefault="0001748D" w:rsidP="0001748D">
            <w:pPr>
              <w:pStyle w:val="ListParagraph"/>
              <w:numPr>
                <w:ilvl w:val="0"/>
                <w:numId w:val="39"/>
              </w:numPr>
              <w:tabs>
                <w:tab w:val="center" w:pos="424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4FE">
              <w:rPr>
                <w:rFonts w:ascii="Times New Roman" w:hAnsi="Times New Roman"/>
                <w:bCs/>
                <w:sz w:val="24"/>
                <w:szCs w:val="24"/>
              </w:rPr>
              <w:t>PLUMBING</w:t>
            </w:r>
          </w:p>
          <w:p w:rsidR="0001748D" w:rsidRPr="00FF34FE" w:rsidRDefault="0001748D" w:rsidP="0001748D">
            <w:pPr>
              <w:pStyle w:val="ListParagraph"/>
              <w:numPr>
                <w:ilvl w:val="0"/>
                <w:numId w:val="39"/>
              </w:numPr>
              <w:tabs>
                <w:tab w:val="center" w:pos="424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4FE">
              <w:rPr>
                <w:rFonts w:ascii="Times New Roman" w:hAnsi="Times New Roman"/>
                <w:bCs/>
                <w:sz w:val="24"/>
                <w:szCs w:val="24"/>
              </w:rPr>
              <w:t>FIRE FGHTING</w:t>
            </w:r>
          </w:p>
          <w:p w:rsidR="0001748D" w:rsidRPr="00FF34FE" w:rsidRDefault="0001748D" w:rsidP="0001748D">
            <w:pPr>
              <w:pStyle w:val="ListParagraph"/>
              <w:numPr>
                <w:ilvl w:val="0"/>
                <w:numId w:val="39"/>
              </w:numPr>
              <w:tabs>
                <w:tab w:val="center" w:pos="424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4FE">
              <w:rPr>
                <w:rFonts w:ascii="Times New Roman" w:hAnsi="Times New Roman"/>
                <w:bCs/>
                <w:sz w:val="24"/>
                <w:szCs w:val="24"/>
              </w:rPr>
              <w:t>DCA-DIPLOMA IN COMPUTER APPLICATION</w:t>
            </w:r>
          </w:p>
          <w:p w:rsidR="0001748D" w:rsidRPr="00FF34FE" w:rsidRDefault="0001748D" w:rsidP="0001748D">
            <w:pPr>
              <w:pStyle w:val="ListParagraph"/>
              <w:numPr>
                <w:ilvl w:val="0"/>
                <w:numId w:val="41"/>
              </w:numPr>
              <w:tabs>
                <w:tab w:val="center" w:pos="424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4FE">
              <w:rPr>
                <w:rFonts w:ascii="Times New Roman" w:hAnsi="Times New Roman"/>
                <w:bCs/>
                <w:sz w:val="24"/>
                <w:szCs w:val="24"/>
              </w:rPr>
              <w:t>BOQ-BILL OF QUANTITY</w:t>
            </w:r>
          </w:p>
          <w:p w:rsidR="0001748D" w:rsidRPr="00FF34FE" w:rsidRDefault="0001748D" w:rsidP="0001748D">
            <w:pPr>
              <w:tabs>
                <w:tab w:val="center" w:pos="4240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34F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WORKSHOP</w:t>
            </w:r>
          </w:p>
          <w:p w:rsidR="00A027CE" w:rsidRPr="00934CAB" w:rsidRDefault="00A027CE" w:rsidP="001E11E1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4CAB">
              <w:rPr>
                <w:rFonts w:ascii="Times New Roman" w:hAnsi="Times New Roman"/>
                <w:sz w:val="24"/>
                <w:szCs w:val="24"/>
              </w:rPr>
              <w:t xml:space="preserve">Participated Workshop on </w:t>
            </w:r>
            <w:r w:rsidRPr="00934CAB">
              <w:rPr>
                <w:rFonts w:ascii="Times New Roman" w:hAnsi="Times New Roman"/>
                <w:b/>
                <w:sz w:val="24"/>
                <w:szCs w:val="24"/>
              </w:rPr>
              <w:t xml:space="preserve">“Air Condition Concept” </w:t>
            </w:r>
            <w:r w:rsidRPr="00934CAB">
              <w:rPr>
                <w:rFonts w:ascii="Times New Roman" w:hAnsi="Times New Roman"/>
                <w:sz w:val="24"/>
                <w:szCs w:val="24"/>
              </w:rPr>
              <w:t xml:space="preserve">Conducted at M.A.M College of Engineering &amp; </w:t>
            </w:r>
            <w:proofErr w:type="gramStart"/>
            <w:r w:rsidRPr="00934CAB">
              <w:rPr>
                <w:rFonts w:ascii="Times New Roman" w:hAnsi="Times New Roman"/>
                <w:sz w:val="24"/>
                <w:szCs w:val="24"/>
              </w:rPr>
              <w:t xml:space="preserve">Technology </w:t>
            </w:r>
            <w:r w:rsidR="001E11E1" w:rsidRPr="00934CA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934CAB">
              <w:rPr>
                <w:rFonts w:ascii="Times New Roman" w:hAnsi="Times New Roman"/>
                <w:sz w:val="24"/>
                <w:szCs w:val="24"/>
              </w:rPr>
              <w:t>Trichy</w:t>
            </w:r>
            <w:proofErr w:type="spellEnd"/>
            <w:proofErr w:type="gramEnd"/>
            <w:r w:rsidR="001E11E1" w:rsidRPr="00934C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7CE" w:rsidRPr="00934CAB" w:rsidRDefault="00A027CE" w:rsidP="001E11E1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4CAB">
              <w:rPr>
                <w:rFonts w:ascii="Times New Roman" w:hAnsi="Times New Roman"/>
                <w:sz w:val="24"/>
                <w:szCs w:val="24"/>
              </w:rPr>
              <w:t xml:space="preserve">Participated Workshop on </w:t>
            </w:r>
            <w:r w:rsidRPr="00934CAB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1E11E1" w:rsidRPr="00934CAB">
              <w:rPr>
                <w:rFonts w:ascii="Times New Roman" w:hAnsi="Times New Roman"/>
                <w:b/>
                <w:sz w:val="24"/>
                <w:szCs w:val="24"/>
              </w:rPr>
              <w:t xml:space="preserve">Construction </w:t>
            </w:r>
            <w:proofErr w:type="gramStart"/>
            <w:r w:rsidR="001E11E1" w:rsidRPr="00934CAB">
              <w:rPr>
                <w:rFonts w:ascii="Times New Roman" w:hAnsi="Times New Roman"/>
                <w:b/>
                <w:sz w:val="24"/>
                <w:szCs w:val="24"/>
              </w:rPr>
              <w:t>Techniques(</w:t>
            </w:r>
            <w:proofErr w:type="gramEnd"/>
            <w:r w:rsidR="001E11E1" w:rsidRPr="00934CAB">
              <w:rPr>
                <w:rFonts w:ascii="Times New Roman" w:hAnsi="Times New Roman"/>
                <w:b/>
                <w:sz w:val="24"/>
                <w:szCs w:val="24"/>
              </w:rPr>
              <w:t xml:space="preserve">HVAC,PLUMBING)”  </w:t>
            </w:r>
            <w:r w:rsidR="001E11E1" w:rsidRPr="00934CAB">
              <w:rPr>
                <w:rFonts w:ascii="Times New Roman" w:hAnsi="Times New Roman"/>
                <w:sz w:val="24"/>
                <w:szCs w:val="24"/>
              </w:rPr>
              <w:t>at M.A.M College of Engineering &amp; Technology ,</w:t>
            </w:r>
            <w:proofErr w:type="spellStart"/>
            <w:r w:rsidR="001E11E1" w:rsidRPr="00934CAB">
              <w:rPr>
                <w:rFonts w:ascii="Times New Roman" w:hAnsi="Times New Roman"/>
                <w:sz w:val="24"/>
                <w:szCs w:val="24"/>
              </w:rPr>
              <w:t>Trichy</w:t>
            </w:r>
            <w:proofErr w:type="spellEnd"/>
            <w:r w:rsidR="001E11E1" w:rsidRPr="00934C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4CAB" w:rsidRDefault="00934CAB" w:rsidP="00934CAB">
            <w:pPr>
              <w:tabs>
                <w:tab w:val="center" w:pos="424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29C6" w:rsidRPr="00934CAB" w:rsidRDefault="003B1740" w:rsidP="00934CAB">
            <w:pPr>
              <w:tabs>
                <w:tab w:val="center" w:pos="424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7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ACADEMIC PROJECT         </w:t>
            </w:r>
          </w:p>
          <w:p w:rsidR="003329C6" w:rsidRPr="00934CAB" w:rsidRDefault="001E11E1" w:rsidP="00934CAB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34CAB">
              <w:rPr>
                <w:rFonts w:ascii="Times New Roman" w:hAnsi="Times New Roman"/>
                <w:sz w:val="24"/>
                <w:szCs w:val="24"/>
              </w:rPr>
              <w:t>Successfully done project on</w:t>
            </w:r>
            <w:r w:rsidRPr="00934CAB">
              <w:rPr>
                <w:rFonts w:ascii="Times New Roman" w:hAnsi="Times New Roman"/>
                <w:b/>
                <w:sz w:val="24"/>
                <w:szCs w:val="24"/>
              </w:rPr>
              <w:t xml:space="preserve"> “</w:t>
            </w:r>
            <w:r w:rsidR="003B1740" w:rsidRPr="00934CAB">
              <w:rPr>
                <w:rFonts w:ascii="Times New Roman" w:hAnsi="Times New Roman"/>
                <w:b/>
                <w:sz w:val="24"/>
                <w:szCs w:val="24"/>
              </w:rPr>
              <w:t>Design And Fabrication Of Jigs And Fixtures On Contour Profile Component</w:t>
            </w:r>
            <w:r w:rsidRPr="00934CAB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3B1740" w:rsidRPr="00934CAB" w:rsidRDefault="001E11E1" w:rsidP="00934CAB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934CAB">
              <w:rPr>
                <w:rFonts w:ascii="Times New Roman" w:hAnsi="Times New Roman"/>
                <w:sz w:val="24"/>
                <w:szCs w:val="24"/>
              </w:rPr>
              <w:t xml:space="preserve">Successfully done project on </w:t>
            </w:r>
            <w:r w:rsidRPr="00934CAB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3B1740" w:rsidRPr="00934CAB">
              <w:rPr>
                <w:rFonts w:ascii="Times New Roman" w:hAnsi="Times New Roman"/>
                <w:b/>
                <w:sz w:val="24"/>
                <w:szCs w:val="24"/>
              </w:rPr>
              <w:t>Analysis On Energy Conservation In Lignite Handling System</w:t>
            </w:r>
            <w:r w:rsidRPr="00934CAB"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  <w:r w:rsidRPr="00934CAB">
              <w:rPr>
                <w:rFonts w:ascii="Times New Roman" w:hAnsi="Times New Roman"/>
                <w:sz w:val="24"/>
                <w:szCs w:val="24"/>
              </w:rPr>
              <w:t>at NLC INDIA LTD (GOVT.OF.INDIA)</w:t>
            </w:r>
            <w:r w:rsidR="003B1740" w:rsidRPr="00934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4CAB" w:rsidRDefault="001E11E1" w:rsidP="00F76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6489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6F694F" w:rsidRPr="00F76489" w:rsidRDefault="00F76489" w:rsidP="00F76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6489">
              <w:rPr>
                <w:rFonts w:ascii="Times New Roman" w:hAnsi="Times New Roman"/>
                <w:b/>
                <w:sz w:val="28"/>
                <w:szCs w:val="28"/>
              </w:rPr>
              <w:t>INTERPERSONAL SKILL</w:t>
            </w:r>
          </w:p>
          <w:p w:rsidR="00F76489" w:rsidRPr="00F76489" w:rsidRDefault="00F76489" w:rsidP="00F7648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F76489">
              <w:rPr>
                <w:rFonts w:ascii="Times New Roman" w:hAnsi="Times New Roman"/>
                <w:sz w:val="24"/>
                <w:szCs w:val="24"/>
              </w:rPr>
              <w:t>Dedicated and Efficient in Work</w:t>
            </w:r>
          </w:p>
          <w:p w:rsidR="00F76489" w:rsidRPr="00F76489" w:rsidRDefault="00F76489" w:rsidP="00F7648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F76489">
              <w:rPr>
                <w:rFonts w:ascii="Times New Roman" w:hAnsi="Times New Roman"/>
                <w:sz w:val="24"/>
                <w:szCs w:val="24"/>
              </w:rPr>
              <w:t>Dependable team player and able to work independently with minimal supervision</w:t>
            </w:r>
          </w:p>
          <w:p w:rsidR="00F76489" w:rsidRPr="00F76489" w:rsidRDefault="00F76489" w:rsidP="00F7648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F76489">
              <w:rPr>
                <w:rFonts w:ascii="Times New Roman" w:hAnsi="Times New Roman"/>
                <w:sz w:val="24"/>
                <w:szCs w:val="24"/>
              </w:rPr>
              <w:t>Fast learner ,pro-active ,highly organized &amp; flexible to changes</w:t>
            </w:r>
          </w:p>
          <w:p w:rsidR="00F76489" w:rsidRPr="00934CAB" w:rsidRDefault="00F76489" w:rsidP="00F7648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4CAB">
              <w:rPr>
                <w:rFonts w:ascii="Times New Roman" w:hAnsi="Times New Roman"/>
                <w:sz w:val="24"/>
                <w:szCs w:val="24"/>
              </w:rPr>
              <w:t>Able to handle new assignments with minimum difficulty.</w:t>
            </w:r>
            <w:proofErr w:type="gramEnd"/>
            <w:r w:rsidRPr="00934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694F" w:rsidRPr="00934CAB" w:rsidRDefault="006F694F" w:rsidP="00D67C4B">
            <w:pPr>
              <w:pStyle w:val="NoSpacing"/>
              <w:rPr>
                <w:rFonts w:ascii="Times New Roman" w:hAnsi="Times New Roman"/>
                <w:color w:val="34343E" w:themeColor="text2" w:themeShade="BF"/>
                <w:sz w:val="28"/>
                <w:szCs w:val="28"/>
                <w:shd w:val="clear" w:color="auto" w:fill="FFFFFF"/>
              </w:rPr>
            </w:pPr>
          </w:p>
          <w:p w:rsidR="00D67C4B" w:rsidRPr="00934CAB" w:rsidRDefault="00A5103A" w:rsidP="00D67C4B">
            <w:pPr>
              <w:pStyle w:val="Section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4CA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RESPONSIBILITIES</w:t>
            </w:r>
          </w:p>
          <w:p w:rsidR="00D67C4B" w:rsidRPr="00934CAB" w:rsidRDefault="00B62754" w:rsidP="00D67C4B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4CAB">
              <w:rPr>
                <w:rFonts w:ascii="Times New Roman" w:hAnsi="Times New Roman"/>
                <w:sz w:val="24"/>
                <w:szCs w:val="24"/>
              </w:rPr>
              <w:t>Coordinator of M.A.M</w:t>
            </w:r>
            <w:r w:rsidR="00D67C4B" w:rsidRPr="00934CAB">
              <w:rPr>
                <w:rFonts w:ascii="Times New Roman" w:hAnsi="Times New Roman"/>
                <w:sz w:val="24"/>
                <w:szCs w:val="24"/>
              </w:rPr>
              <w:t>., a national level technica</w:t>
            </w:r>
            <w:r w:rsidRPr="00934CAB">
              <w:rPr>
                <w:rFonts w:ascii="Times New Roman" w:hAnsi="Times New Roman"/>
                <w:sz w:val="24"/>
                <w:szCs w:val="24"/>
              </w:rPr>
              <w:t>l symposium conducted at M.A.M</w:t>
            </w:r>
            <w:r w:rsidR="00D67C4B" w:rsidRPr="00934CAB">
              <w:rPr>
                <w:rFonts w:ascii="Times New Roman" w:hAnsi="Times New Roman"/>
                <w:sz w:val="24"/>
                <w:szCs w:val="24"/>
              </w:rPr>
              <w:t>.</w:t>
            </w:r>
            <w:r w:rsidRPr="00934CAB">
              <w:rPr>
                <w:rFonts w:ascii="Times New Roman" w:hAnsi="Times New Roman"/>
                <w:sz w:val="24"/>
                <w:szCs w:val="24"/>
              </w:rPr>
              <w:t>,</w:t>
            </w:r>
            <w:r w:rsidR="00D67C4B" w:rsidRPr="00934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7C4B" w:rsidRPr="00934CAB">
              <w:rPr>
                <w:rFonts w:ascii="Times New Roman" w:hAnsi="Times New Roman"/>
                <w:sz w:val="24"/>
                <w:szCs w:val="24"/>
              </w:rPr>
              <w:t>Trichy</w:t>
            </w:r>
            <w:proofErr w:type="spellEnd"/>
            <w:r w:rsidR="00F05616" w:rsidRPr="00934C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7C4B" w:rsidRPr="00934CAB" w:rsidRDefault="00D67C4B" w:rsidP="00D67C4B">
            <w:pPr>
              <w:pStyle w:val="Section"/>
              <w:rPr>
                <w:rFonts w:asciiTheme="minorHAnsi" w:hAnsi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67C4B" w:rsidRPr="00934CAB" w:rsidRDefault="00D67C4B" w:rsidP="00F76489">
            <w:pPr>
              <w:pStyle w:val="Section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4C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PERSONAL DETAILS</w:t>
            </w:r>
          </w:p>
          <w:p w:rsidR="00D67C4B" w:rsidRPr="00BF34FD" w:rsidRDefault="00D67C4B" w:rsidP="00D67C4B">
            <w:pPr>
              <w:pStyle w:val="Objective"/>
              <w:tabs>
                <w:tab w:val="left" w:pos="288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color w:val="34343E" w:themeColor="text2" w:themeShade="BF"/>
                <w:sz w:val="24"/>
                <w:szCs w:val="24"/>
              </w:rPr>
            </w:pPr>
            <w:r w:rsidRPr="00934C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Date of Birth</w:t>
            </w:r>
            <w:r w:rsidRPr="00BF34FD">
              <w:rPr>
                <w:rFonts w:ascii="Times New Roman" w:hAnsi="Times New Roman" w:cs="Times New Roman"/>
                <w:b/>
                <w:color w:val="34343E" w:themeColor="text2" w:themeShade="BF"/>
                <w:sz w:val="24"/>
                <w:szCs w:val="24"/>
              </w:rPr>
              <w:t xml:space="preserve"> </w:t>
            </w:r>
            <w:r w:rsidRPr="00BF34FD">
              <w:rPr>
                <w:rFonts w:ascii="Times New Roman" w:hAnsi="Times New Roman" w:cs="Times New Roman"/>
                <w:b/>
                <w:color w:val="34343E" w:themeColor="text2" w:themeShade="BF"/>
                <w:sz w:val="24"/>
                <w:szCs w:val="24"/>
              </w:rPr>
              <w:tab/>
            </w:r>
            <w:r w:rsidR="00B62754" w:rsidRPr="00BF34FD">
              <w:rPr>
                <w:rFonts w:ascii="Times New Roman" w:hAnsi="Times New Roman" w:cs="Times New Roman"/>
                <w:color w:val="34343E" w:themeColor="text2" w:themeShade="BF"/>
                <w:sz w:val="24"/>
                <w:szCs w:val="24"/>
              </w:rPr>
              <w:tab/>
            </w:r>
            <w:r w:rsidR="00FF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B62754" w:rsidRPr="00FF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20-01-1996</w:t>
            </w:r>
          </w:p>
          <w:p w:rsidR="00F839AF" w:rsidRDefault="00F839AF" w:rsidP="00D67C4B">
            <w:pPr>
              <w:pStyle w:val="Objective"/>
              <w:tabs>
                <w:tab w:val="left" w:pos="288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color w:val="34343E" w:themeColor="text2" w:themeShade="BF"/>
                <w:sz w:val="24"/>
                <w:szCs w:val="24"/>
              </w:rPr>
            </w:pPr>
            <w:r w:rsidRPr="00934C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Nationality</w:t>
            </w:r>
            <w:r w:rsidR="00B62754" w:rsidRPr="00934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B62754" w:rsidRPr="00BF34FD">
              <w:rPr>
                <w:rFonts w:ascii="Times New Roman" w:hAnsi="Times New Roman" w:cs="Times New Roman"/>
                <w:color w:val="34343E" w:themeColor="text2" w:themeShade="BF"/>
                <w:sz w:val="24"/>
                <w:szCs w:val="24"/>
              </w:rPr>
              <w:t xml:space="preserve">                                  </w:t>
            </w:r>
            <w:r w:rsidR="00FF34FE">
              <w:rPr>
                <w:rFonts w:ascii="Times New Roman" w:hAnsi="Times New Roman" w:cs="Times New Roman"/>
                <w:color w:val="34343E" w:themeColor="text2" w:themeShade="BF"/>
                <w:sz w:val="24"/>
                <w:szCs w:val="24"/>
              </w:rPr>
              <w:t xml:space="preserve"> </w:t>
            </w:r>
            <w:r w:rsidR="00FF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FF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Indian</w:t>
            </w:r>
            <w:r w:rsidRPr="00BF34FD">
              <w:rPr>
                <w:rFonts w:ascii="Times New Roman" w:hAnsi="Times New Roman" w:cs="Times New Roman"/>
                <w:color w:val="34343E" w:themeColor="text2" w:themeShade="BF"/>
                <w:sz w:val="24"/>
                <w:szCs w:val="24"/>
              </w:rPr>
              <w:t xml:space="preserve"> </w:t>
            </w:r>
          </w:p>
          <w:p w:rsidR="00F76489" w:rsidRPr="00FF34FE" w:rsidRDefault="00F76489" w:rsidP="00D67C4B">
            <w:pPr>
              <w:pStyle w:val="Objective"/>
              <w:tabs>
                <w:tab w:val="left" w:pos="288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C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SEX      </w:t>
            </w:r>
            <w:r w:rsidRPr="00934CAB">
              <w:rPr>
                <w:rFonts w:ascii="Times New Roman" w:hAnsi="Times New Roman" w:cs="Times New Roman"/>
                <w:b/>
                <w:color w:val="34343E" w:themeColor="text2" w:themeShade="BF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34343E" w:themeColor="text2" w:themeShade="BF"/>
                <w:sz w:val="24"/>
                <w:szCs w:val="24"/>
              </w:rPr>
              <w:t xml:space="preserve">                                         </w:t>
            </w:r>
            <w:r w:rsidR="00FF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r w:rsidRPr="00FF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Male</w:t>
            </w:r>
          </w:p>
          <w:p w:rsidR="00F76489" w:rsidRPr="00BF34FD" w:rsidRDefault="00F76489" w:rsidP="00D67C4B">
            <w:pPr>
              <w:pStyle w:val="Objective"/>
              <w:tabs>
                <w:tab w:val="left" w:pos="288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color w:val="34343E" w:themeColor="text2" w:themeShade="BF"/>
                <w:sz w:val="24"/>
                <w:szCs w:val="24"/>
              </w:rPr>
            </w:pPr>
            <w:r w:rsidRPr="00934C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Marital Status</w:t>
            </w:r>
            <w:r>
              <w:rPr>
                <w:rFonts w:ascii="Times New Roman" w:hAnsi="Times New Roman" w:cs="Times New Roman"/>
                <w:color w:val="34343E" w:themeColor="text2" w:themeShade="BF"/>
                <w:sz w:val="24"/>
                <w:szCs w:val="24"/>
              </w:rPr>
              <w:t xml:space="preserve">     </w:t>
            </w:r>
            <w:r w:rsidR="00FF34FE">
              <w:rPr>
                <w:rFonts w:ascii="Times New Roman" w:hAnsi="Times New Roman" w:cs="Times New Roman"/>
                <w:color w:val="34343E" w:themeColor="text2" w:themeShade="BF"/>
                <w:sz w:val="24"/>
                <w:szCs w:val="24"/>
              </w:rPr>
              <w:t xml:space="preserve">                              : </w:t>
            </w:r>
            <w:r w:rsidRPr="00FF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Single</w:t>
            </w:r>
          </w:p>
          <w:p w:rsidR="001B14EA" w:rsidRDefault="001B14EA" w:rsidP="001B14EA">
            <w:pPr>
              <w:pStyle w:val="Objective"/>
              <w:tabs>
                <w:tab w:val="left" w:pos="288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color w:val="34343E" w:themeColor="text2" w:themeShade="BF"/>
                <w:sz w:val="24"/>
                <w:szCs w:val="24"/>
              </w:rPr>
            </w:pPr>
            <w:r w:rsidRPr="00934C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Religion </w:t>
            </w:r>
            <w:r w:rsidRPr="00934CAB">
              <w:rPr>
                <w:rFonts w:ascii="Times New Roman" w:hAnsi="Times New Roman" w:cs="Times New Roman"/>
                <w:b/>
                <w:color w:val="34343E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4343E" w:themeColor="text2" w:themeShade="BF"/>
                <w:sz w:val="24"/>
                <w:szCs w:val="24"/>
              </w:rPr>
              <w:t xml:space="preserve">             </w:t>
            </w:r>
            <w:r w:rsidR="00FF34FE">
              <w:rPr>
                <w:rFonts w:ascii="Times New Roman" w:hAnsi="Times New Roman" w:cs="Times New Roman"/>
                <w:color w:val="34343E" w:themeColor="text2" w:themeShade="BF"/>
                <w:sz w:val="24"/>
                <w:szCs w:val="24"/>
              </w:rPr>
              <w:t xml:space="preserve">                               : </w:t>
            </w:r>
            <w:r w:rsidRPr="00FF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Muslim</w:t>
            </w:r>
          </w:p>
          <w:p w:rsidR="00D67C4B" w:rsidRDefault="00FA338E" w:rsidP="001B14EA">
            <w:pPr>
              <w:pStyle w:val="Objective"/>
              <w:tabs>
                <w:tab w:val="left" w:pos="2880"/>
              </w:tabs>
              <w:spacing w:before="0" w:after="0" w:line="276" w:lineRule="auto"/>
              <w:jc w:val="both"/>
              <w:rPr>
                <w:rFonts w:ascii="Times New Roman" w:hAnsi="Times New Roman"/>
                <w:color w:val="34343E" w:themeColor="text2" w:themeShade="BF"/>
                <w:sz w:val="24"/>
                <w:szCs w:val="24"/>
              </w:rPr>
            </w:pPr>
            <w:r w:rsidRPr="00934C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Langua</w:t>
            </w:r>
            <w:r w:rsidR="00FF3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</w:t>
            </w:r>
            <w:r w:rsidRPr="00934C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es</w:t>
            </w:r>
            <w:r w:rsidR="00934CAB" w:rsidRPr="00934C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Known</w:t>
            </w:r>
            <w:r w:rsidR="00D67C4B" w:rsidRPr="00BF34FD">
              <w:rPr>
                <w:rFonts w:ascii="Times New Roman" w:hAnsi="Times New Roman"/>
                <w:color w:val="34343E" w:themeColor="text2" w:themeShade="BF"/>
                <w:sz w:val="24"/>
                <w:szCs w:val="24"/>
              </w:rPr>
              <w:tab/>
            </w:r>
            <w:r w:rsidR="00D67C4B" w:rsidRPr="00BF34FD">
              <w:rPr>
                <w:rFonts w:ascii="Times New Roman" w:hAnsi="Times New Roman"/>
                <w:color w:val="34343E" w:themeColor="text2" w:themeShade="BF"/>
                <w:sz w:val="24"/>
                <w:szCs w:val="24"/>
              </w:rPr>
              <w:tab/>
            </w:r>
            <w:r w:rsidR="00BF34FD" w:rsidRPr="00FF3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687A30" w:rsidRPr="00FF3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English,</w:t>
            </w:r>
            <w:r w:rsidR="009726E1" w:rsidRPr="00FF3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87A30" w:rsidRPr="00FF3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Tamil</w:t>
            </w:r>
            <w:r w:rsidR="00D67C4B" w:rsidRPr="00FF3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B14EA" w:rsidRPr="00FF34FE" w:rsidRDefault="001B14EA" w:rsidP="001B14EA">
            <w:pPr>
              <w:pStyle w:val="Objective"/>
              <w:tabs>
                <w:tab w:val="left" w:pos="2880"/>
              </w:tabs>
              <w:spacing w:before="0" w:after="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Current Location</w:t>
            </w:r>
            <w:r w:rsidR="00FF34FE">
              <w:rPr>
                <w:rFonts w:ascii="Times New Roman" w:hAnsi="Times New Roman"/>
                <w:color w:val="34343E" w:themeColor="text2" w:themeShade="BF"/>
                <w:sz w:val="24"/>
                <w:szCs w:val="24"/>
              </w:rPr>
              <w:t xml:space="preserve">                              </w:t>
            </w:r>
            <w:r w:rsidRPr="00FF3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FF3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F3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Dubai</w:t>
            </w:r>
          </w:p>
          <w:p w:rsidR="001B14EA" w:rsidRDefault="00C84867" w:rsidP="001B14EA">
            <w:pPr>
              <w:pStyle w:val="Objective"/>
              <w:tabs>
                <w:tab w:val="left" w:pos="2880"/>
              </w:tabs>
              <w:spacing w:before="0" w:after="0" w:line="276" w:lineRule="auto"/>
              <w:jc w:val="both"/>
              <w:rPr>
                <w:rFonts w:ascii="Times New Roman" w:hAnsi="Times New Roman"/>
                <w:color w:val="34343E" w:themeColor="text2" w:themeShade="BF"/>
                <w:sz w:val="24"/>
                <w:szCs w:val="24"/>
              </w:rPr>
            </w:pPr>
            <w:r w:rsidRPr="00FF3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Visa Status</w:t>
            </w:r>
            <w:r>
              <w:rPr>
                <w:rFonts w:ascii="Times New Roman" w:hAnsi="Times New Roman"/>
                <w:color w:val="34343E" w:themeColor="text2" w:themeShade="BF"/>
                <w:sz w:val="24"/>
                <w:szCs w:val="24"/>
              </w:rPr>
              <w:t xml:space="preserve">            </w:t>
            </w:r>
            <w:r w:rsidR="00FF34FE">
              <w:rPr>
                <w:rFonts w:ascii="Times New Roman" w:hAnsi="Times New Roman"/>
                <w:color w:val="34343E" w:themeColor="text2" w:themeShade="BF"/>
                <w:sz w:val="24"/>
                <w:szCs w:val="24"/>
              </w:rPr>
              <w:t xml:space="preserve">                             </w:t>
            </w:r>
            <w:r w:rsidRPr="00FF3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FF3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34CAB" w:rsidRPr="00FF3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Visit Visa expire 30 January 2018</w:t>
            </w:r>
          </w:p>
          <w:p w:rsidR="00934CAB" w:rsidRPr="00FF34FE" w:rsidRDefault="00934CAB" w:rsidP="001B14EA">
            <w:pPr>
              <w:pStyle w:val="Objective"/>
              <w:tabs>
                <w:tab w:val="left" w:pos="2880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593" w:rsidRPr="00BF34FD" w:rsidRDefault="00960593" w:rsidP="00EF4F18">
            <w:pPr>
              <w:pStyle w:val="Section"/>
              <w:rPr>
                <w:rStyle w:val="SubtleReference"/>
                <w:rFonts w:ascii="Times New Roman" w:hAnsi="Times New Roman"/>
                <w:color w:val="34343E" w:themeColor="text2" w:themeShade="BF"/>
                <w:sz w:val="24"/>
                <w:szCs w:val="24"/>
              </w:rPr>
            </w:pPr>
          </w:p>
          <w:p w:rsidR="00960593" w:rsidRPr="00BF34FD" w:rsidRDefault="00960593" w:rsidP="00EF4F18">
            <w:pPr>
              <w:pStyle w:val="Section"/>
              <w:rPr>
                <w:rStyle w:val="SubtleReference"/>
                <w:rFonts w:ascii="Times New Roman" w:hAnsi="Times New Roman"/>
                <w:color w:val="34343E" w:themeColor="text2" w:themeShade="BF"/>
                <w:sz w:val="24"/>
                <w:szCs w:val="24"/>
              </w:rPr>
            </w:pPr>
          </w:p>
          <w:p w:rsidR="00960593" w:rsidRDefault="00960593" w:rsidP="00EF4F18">
            <w:pPr>
              <w:pStyle w:val="Section"/>
              <w:rPr>
                <w:rStyle w:val="SubtleReference"/>
                <w:rFonts w:ascii="Times New Roman" w:hAnsi="Times New Roman"/>
                <w:color w:val="34343E" w:themeColor="text2" w:themeShade="BF"/>
                <w:sz w:val="24"/>
                <w:szCs w:val="24"/>
              </w:rPr>
            </w:pPr>
          </w:p>
          <w:p w:rsidR="003329C6" w:rsidRDefault="003329C6" w:rsidP="00EF4F18">
            <w:pPr>
              <w:pStyle w:val="Section"/>
              <w:rPr>
                <w:rStyle w:val="SubtleReference"/>
                <w:rFonts w:ascii="Times New Roman" w:hAnsi="Times New Roman"/>
                <w:color w:val="34343E" w:themeColor="text2" w:themeShade="BF"/>
                <w:sz w:val="28"/>
                <w:szCs w:val="28"/>
                <w:u w:val="none"/>
              </w:rPr>
            </w:pPr>
          </w:p>
          <w:p w:rsidR="00BA6329" w:rsidRPr="00FA338E" w:rsidRDefault="00FF34FE" w:rsidP="00EF4F18">
            <w:pPr>
              <w:pStyle w:val="Section"/>
              <w:rPr>
                <w:rStyle w:val="SubtleReference"/>
                <w:rFonts w:ascii="Times New Roman" w:hAnsi="Times New Roman"/>
                <w:color w:val="34343E" w:themeColor="text2" w:themeShade="BF"/>
                <w:sz w:val="28"/>
                <w:szCs w:val="28"/>
                <w:u w:val="none"/>
              </w:rPr>
            </w:pPr>
            <w:r>
              <w:rPr>
                <w:rStyle w:val="SubtleReference"/>
                <w:rFonts w:ascii="Times New Roman" w:hAnsi="Times New Roman"/>
                <w:color w:val="34343E" w:themeColor="text2" w:themeShade="BF"/>
                <w:sz w:val="28"/>
                <w:szCs w:val="28"/>
                <w:u w:val="none"/>
              </w:rPr>
              <w:t>DECLARATION</w:t>
            </w:r>
          </w:p>
          <w:p w:rsidR="00960593" w:rsidRDefault="00960593" w:rsidP="00D67C4B">
            <w:pPr>
              <w:tabs>
                <w:tab w:val="left" w:pos="2880"/>
              </w:tabs>
              <w:jc w:val="both"/>
              <w:rPr>
                <w:rFonts w:cs="Tahoma"/>
                <w:bCs/>
                <w:color w:val="34343E" w:themeColor="text2" w:themeShade="BF"/>
                <w:sz w:val="22"/>
                <w:szCs w:val="22"/>
              </w:rPr>
            </w:pPr>
          </w:p>
          <w:p w:rsidR="00D67C4B" w:rsidRPr="00960593" w:rsidRDefault="00D67C4B" w:rsidP="00D67C4B">
            <w:pPr>
              <w:tabs>
                <w:tab w:val="left" w:pos="2880"/>
              </w:tabs>
              <w:jc w:val="both"/>
              <w:rPr>
                <w:rFonts w:ascii="Times New Roman" w:hAnsi="Times New Roman"/>
                <w:bCs/>
                <w:color w:val="34343E" w:themeColor="text2" w:themeShade="BF"/>
                <w:sz w:val="24"/>
                <w:szCs w:val="24"/>
              </w:rPr>
            </w:pPr>
            <w:r w:rsidRPr="00960593">
              <w:rPr>
                <w:rFonts w:ascii="Times New Roman" w:hAnsi="Times New Roman"/>
                <w:b/>
                <w:bCs/>
                <w:color w:val="34343E" w:themeColor="text2" w:themeShade="BF"/>
                <w:sz w:val="24"/>
                <w:szCs w:val="24"/>
              </w:rPr>
              <w:t>(</w:t>
            </w:r>
            <w:proofErr w:type="gramStart"/>
            <w:r w:rsidR="00960593">
              <w:rPr>
                <w:rFonts w:ascii="Times New Roman" w:hAnsi="Times New Roman"/>
                <w:b/>
                <w:bCs/>
                <w:color w:val="34343E" w:themeColor="text2" w:themeShade="BF"/>
                <w:sz w:val="24"/>
                <w:szCs w:val="24"/>
              </w:rPr>
              <w:t xml:space="preserve">AL </w:t>
            </w:r>
            <w:r w:rsidR="00BA6329" w:rsidRPr="00960593">
              <w:rPr>
                <w:rFonts w:ascii="Times New Roman" w:hAnsi="Times New Roman"/>
                <w:b/>
                <w:bCs/>
                <w:color w:val="34343E" w:themeColor="text2" w:themeShade="BF"/>
                <w:sz w:val="24"/>
                <w:szCs w:val="24"/>
              </w:rPr>
              <w:t>)</w:t>
            </w:r>
            <w:proofErr w:type="gramEnd"/>
            <w:r w:rsidR="00960593">
              <w:rPr>
                <w:rFonts w:ascii="Times New Roman" w:hAnsi="Times New Roman"/>
                <w:b/>
                <w:bCs/>
                <w:color w:val="34343E" w:themeColor="text2" w:themeShade="BF"/>
                <w:sz w:val="24"/>
                <w:szCs w:val="24"/>
              </w:rPr>
              <w:t xml:space="preserve"> </w:t>
            </w:r>
            <w:r w:rsidRPr="00960593">
              <w:rPr>
                <w:rFonts w:ascii="Times New Roman" w:hAnsi="Times New Roman"/>
                <w:bCs/>
                <w:color w:val="34343E" w:themeColor="text2" w:themeShade="BF"/>
                <w:sz w:val="24"/>
                <w:szCs w:val="24"/>
              </w:rPr>
              <w:t>hereby declare that the above information given by me is true to the best of my knowledge.</w:t>
            </w:r>
          </w:p>
          <w:p w:rsidR="00D67C4B" w:rsidRPr="00960593" w:rsidRDefault="00D67C4B" w:rsidP="00D67C4B">
            <w:pPr>
              <w:pStyle w:val="NoSpacing"/>
              <w:rPr>
                <w:rFonts w:ascii="Times New Roman" w:hAnsi="Times New Roman"/>
                <w:bCs/>
                <w:color w:val="34343E" w:themeColor="text2" w:themeShade="BF"/>
                <w:sz w:val="24"/>
                <w:szCs w:val="24"/>
              </w:rPr>
            </w:pPr>
          </w:p>
          <w:p w:rsidR="00960593" w:rsidRDefault="00D67C4B" w:rsidP="00D67C4B">
            <w:pPr>
              <w:pStyle w:val="NoSpacing"/>
              <w:rPr>
                <w:rFonts w:cs="Tahoma"/>
                <w:bCs/>
                <w:color w:val="34343E" w:themeColor="text2" w:themeShade="BF"/>
                <w:sz w:val="22"/>
                <w:szCs w:val="22"/>
              </w:rPr>
            </w:pPr>
            <w:r w:rsidRPr="00A5103A">
              <w:rPr>
                <w:rFonts w:cs="Tahoma"/>
                <w:bCs/>
                <w:color w:val="34343E" w:themeColor="text2" w:themeShade="BF"/>
                <w:sz w:val="22"/>
                <w:szCs w:val="22"/>
              </w:rPr>
              <w:tab/>
            </w:r>
          </w:p>
          <w:p w:rsidR="00960593" w:rsidRPr="00960593" w:rsidRDefault="00960593" w:rsidP="00D67C4B">
            <w:pPr>
              <w:pStyle w:val="NoSpacing"/>
              <w:rPr>
                <w:rFonts w:ascii="Times New Roman" w:hAnsi="Times New Roman"/>
                <w:bCs/>
                <w:color w:val="34343E" w:themeColor="text2" w:themeShade="BF"/>
                <w:sz w:val="24"/>
                <w:szCs w:val="24"/>
              </w:rPr>
            </w:pPr>
            <w:r>
              <w:rPr>
                <w:rFonts w:cs="Tahoma"/>
                <w:bCs/>
                <w:color w:val="34343E" w:themeColor="text2" w:themeShade="BF"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</w:p>
          <w:p w:rsidR="00D67C4B" w:rsidRPr="00960593" w:rsidRDefault="00960593" w:rsidP="00D67C4B">
            <w:pPr>
              <w:pStyle w:val="NoSpacing"/>
              <w:rPr>
                <w:rFonts w:ascii="Times New Roman" w:hAnsi="Times New Roman"/>
                <w:bCs/>
                <w:color w:val="34343E" w:themeColor="text2" w:themeShade="BF"/>
                <w:sz w:val="24"/>
                <w:szCs w:val="24"/>
              </w:rPr>
            </w:pPr>
            <w:r w:rsidRPr="00960593">
              <w:rPr>
                <w:rFonts w:ascii="Times New Roman" w:hAnsi="Times New Roman"/>
                <w:bCs/>
                <w:color w:val="34343E" w:themeColor="text2" w:themeShade="BF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BF34FD">
              <w:rPr>
                <w:rFonts w:ascii="Times New Roman" w:hAnsi="Times New Roman"/>
                <w:bCs/>
                <w:color w:val="34343E" w:themeColor="text2" w:themeShade="BF"/>
                <w:sz w:val="24"/>
                <w:szCs w:val="24"/>
              </w:rPr>
              <w:t xml:space="preserve">     </w:t>
            </w:r>
            <w:r w:rsidRPr="00960593">
              <w:rPr>
                <w:rFonts w:ascii="Times New Roman" w:hAnsi="Times New Roman"/>
                <w:bCs/>
                <w:color w:val="34343E" w:themeColor="text2" w:themeShade="BF"/>
                <w:sz w:val="24"/>
                <w:szCs w:val="24"/>
              </w:rPr>
              <w:t xml:space="preserve">    </w:t>
            </w:r>
            <w:r w:rsidR="00D67C4B" w:rsidRPr="00960593">
              <w:rPr>
                <w:rFonts w:ascii="Times New Roman" w:hAnsi="Times New Roman"/>
                <w:bCs/>
                <w:color w:val="34343E" w:themeColor="text2" w:themeShade="BF"/>
                <w:sz w:val="24"/>
                <w:szCs w:val="24"/>
              </w:rPr>
              <w:t>Yours Sincerely,</w:t>
            </w:r>
            <w:r w:rsidR="00D67C4B" w:rsidRPr="00960593">
              <w:rPr>
                <w:rFonts w:ascii="Times New Roman" w:hAnsi="Times New Roman"/>
                <w:bCs/>
                <w:color w:val="34343E" w:themeColor="text2" w:themeShade="BF"/>
                <w:sz w:val="24"/>
                <w:szCs w:val="24"/>
              </w:rPr>
              <w:tab/>
            </w:r>
            <w:r w:rsidR="00D67C4B" w:rsidRPr="00960593">
              <w:rPr>
                <w:rFonts w:ascii="Times New Roman" w:hAnsi="Times New Roman"/>
                <w:bCs/>
                <w:color w:val="34343E" w:themeColor="text2" w:themeShade="BF"/>
                <w:sz w:val="24"/>
                <w:szCs w:val="24"/>
              </w:rPr>
              <w:tab/>
            </w:r>
            <w:r w:rsidR="00D67C4B" w:rsidRPr="00960593">
              <w:rPr>
                <w:rFonts w:ascii="Times New Roman" w:hAnsi="Times New Roman"/>
                <w:bCs/>
                <w:color w:val="34343E" w:themeColor="text2" w:themeShade="BF"/>
                <w:sz w:val="24"/>
                <w:szCs w:val="24"/>
              </w:rPr>
              <w:tab/>
            </w:r>
            <w:r w:rsidR="00D67C4B" w:rsidRPr="00960593">
              <w:rPr>
                <w:rFonts w:ascii="Times New Roman" w:hAnsi="Times New Roman"/>
                <w:bCs/>
                <w:color w:val="34343E" w:themeColor="text2" w:themeShade="BF"/>
                <w:sz w:val="24"/>
                <w:szCs w:val="24"/>
              </w:rPr>
              <w:tab/>
            </w:r>
            <w:r w:rsidR="00D67C4B" w:rsidRPr="00960593">
              <w:rPr>
                <w:rFonts w:ascii="Times New Roman" w:hAnsi="Times New Roman"/>
                <w:bCs/>
                <w:color w:val="34343E" w:themeColor="text2" w:themeShade="BF"/>
                <w:sz w:val="24"/>
                <w:szCs w:val="24"/>
              </w:rPr>
              <w:tab/>
            </w:r>
            <w:r w:rsidR="00D67C4B" w:rsidRPr="00960593">
              <w:rPr>
                <w:rFonts w:ascii="Times New Roman" w:hAnsi="Times New Roman"/>
                <w:bCs/>
                <w:color w:val="34343E" w:themeColor="text2" w:themeShade="BF"/>
                <w:sz w:val="24"/>
                <w:szCs w:val="24"/>
              </w:rPr>
              <w:tab/>
            </w:r>
          </w:p>
          <w:p w:rsidR="009D0E09" w:rsidRPr="00960593" w:rsidRDefault="009D0E09" w:rsidP="00405FE8">
            <w:pPr>
              <w:tabs>
                <w:tab w:val="left" w:pos="2880"/>
              </w:tabs>
              <w:jc w:val="both"/>
              <w:rPr>
                <w:rFonts w:ascii="Times New Roman" w:hAnsi="Times New Roman"/>
                <w:bCs/>
                <w:color w:val="34343E" w:themeColor="text2" w:themeShade="BF"/>
                <w:sz w:val="24"/>
                <w:szCs w:val="24"/>
              </w:rPr>
            </w:pPr>
          </w:p>
          <w:p w:rsidR="00D855CA" w:rsidRPr="009D0E09" w:rsidRDefault="00960593" w:rsidP="00663808">
            <w:pPr>
              <w:tabs>
                <w:tab w:val="left" w:pos="2880"/>
              </w:tabs>
              <w:jc w:val="both"/>
              <w:rPr>
                <w:rFonts w:cs="Tahoma"/>
                <w:bCs/>
                <w:color w:val="34343E" w:themeColor="text2" w:themeShade="BF"/>
                <w:sz w:val="22"/>
                <w:szCs w:val="22"/>
              </w:rPr>
            </w:pPr>
            <w:r w:rsidRPr="00960593">
              <w:rPr>
                <w:rFonts w:ascii="Times New Roman" w:hAnsi="Times New Roman"/>
                <w:bCs/>
                <w:color w:val="34343E" w:themeColor="text2" w:themeShade="BF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34343E" w:themeColor="text2" w:themeShade="BF"/>
                <w:sz w:val="24"/>
                <w:szCs w:val="24"/>
              </w:rPr>
              <w:t xml:space="preserve">          </w:t>
            </w:r>
            <w:r w:rsidRPr="00960593">
              <w:rPr>
                <w:rFonts w:ascii="Times New Roman" w:hAnsi="Times New Roman"/>
                <w:bCs/>
                <w:color w:val="34343E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34343E" w:themeColor="text2" w:themeShade="BF"/>
                <w:sz w:val="24"/>
                <w:szCs w:val="24"/>
              </w:rPr>
              <w:t>(AL )</w:t>
            </w:r>
            <w:r w:rsidR="00D67C4B" w:rsidRPr="0096059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D67C4B" w:rsidRPr="00960593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/>
      </w:tblPr>
      <w:tblGrid>
        <w:gridCol w:w="9576"/>
      </w:tblGrid>
      <w:tr w:rsidR="00D855CA" w:rsidRPr="00A5103A">
        <w:trPr>
          <w:trHeight w:val="576"/>
        </w:trPr>
        <w:tc>
          <w:tcPr>
            <w:tcW w:w="9576" w:type="dxa"/>
          </w:tcPr>
          <w:p w:rsidR="00D855CA" w:rsidRPr="00A5103A" w:rsidRDefault="00D855CA" w:rsidP="00EB7243"/>
        </w:tc>
      </w:tr>
    </w:tbl>
    <w:p w:rsidR="00D855CA" w:rsidRPr="00A5103A" w:rsidRDefault="00D855CA" w:rsidP="00754E2E">
      <w:pPr>
        <w:rPr>
          <w:sz w:val="22"/>
          <w:szCs w:val="22"/>
        </w:rPr>
      </w:pPr>
    </w:p>
    <w:sectPr w:rsidR="00D855CA" w:rsidRPr="00A5103A" w:rsidSect="00EA369F">
      <w:type w:val="continuous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E07" w:rsidRDefault="00B01E07">
      <w:pPr>
        <w:spacing w:after="0" w:line="240" w:lineRule="auto"/>
      </w:pPr>
      <w:r>
        <w:separator/>
      </w:r>
    </w:p>
  </w:endnote>
  <w:endnote w:type="continuationSeparator" w:id="0">
    <w:p w:rsidR="00B01E07" w:rsidRDefault="00B0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CA" w:rsidRDefault="00D373D9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 w:rsidR="004D53A0">
      <w:fldChar w:fldCharType="begin"/>
    </w:r>
    <w:r>
      <w:instrText xml:space="preserve"> PAGE  \* Arabic  \* MERGEFORMAT </w:instrText>
    </w:r>
    <w:r w:rsidR="004D53A0">
      <w:fldChar w:fldCharType="separate"/>
    </w:r>
    <w:r w:rsidR="00663808">
      <w:rPr>
        <w:noProof/>
      </w:rPr>
      <w:t>3</w:t>
    </w:r>
    <w:r w:rsidR="004D53A0">
      <w:rPr>
        <w:noProof/>
      </w:rPr>
      <w:fldChar w:fldCharType="end"/>
    </w:r>
    <w:r>
      <w:t xml:space="preserve"> | </w:t>
    </w:r>
    <w:sdt>
      <w:sdtPr>
        <w:id w:val="-87615533"/>
        <w:temporary/>
        <w:showingPlcHdr/>
        <w:text/>
      </w:sdtPr>
      <w:sdtContent>
        <w:r>
          <w:t>[Type your e-mail address]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E07" w:rsidRDefault="00B01E07">
      <w:pPr>
        <w:spacing w:after="0" w:line="240" w:lineRule="auto"/>
      </w:pPr>
      <w:r>
        <w:separator/>
      </w:r>
    </w:p>
  </w:footnote>
  <w:footnote w:type="continuationSeparator" w:id="0">
    <w:p w:rsidR="00B01E07" w:rsidRDefault="00B0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CA" w:rsidRDefault="00D373D9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-170748448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roofErr w:type="gramStart"/>
        <w:r w:rsidR="002E0D13">
          <w:t>AL  AFALIQ.E</w:t>
        </w:r>
        <w:proofErr w:type="gramEnd"/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027F0174"/>
    <w:multiLevelType w:val="multilevel"/>
    <w:tmpl w:val="F6F0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6C0835"/>
    <w:multiLevelType w:val="hybridMultilevel"/>
    <w:tmpl w:val="F95AAE86"/>
    <w:lvl w:ilvl="0" w:tplc="D7847FA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color w:val="F6C01F" w:themeColor="accent4" w:themeShade="B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3095D"/>
    <w:multiLevelType w:val="hybridMultilevel"/>
    <w:tmpl w:val="EB140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C31F7"/>
    <w:multiLevelType w:val="hybridMultilevel"/>
    <w:tmpl w:val="F588F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739A8"/>
    <w:multiLevelType w:val="hybridMultilevel"/>
    <w:tmpl w:val="2DD48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C46FD"/>
    <w:multiLevelType w:val="hybridMultilevel"/>
    <w:tmpl w:val="57CEE8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5212D0"/>
    <w:multiLevelType w:val="hybridMultilevel"/>
    <w:tmpl w:val="EEC81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83CEB"/>
    <w:multiLevelType w:val="hybridMultilevel"/>
    <w:tmpl w:val="A1BAC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50B99"/>
    <w:multiLevelType w:val="hybridMultilevel"/>
    <w:tmpl w:val="2610A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3679B"/>
    <w:multiLevelType w:val="hybridMultilevel"/>
    <w:tmpl w:val="DB805F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530FC"/>
    <w:multiLevelType w:val="hybridMultilevel"/>
    <w:tmpl w:val="4BB4C0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73B12"/>
    <w:multiLevelType w:val="hybridMultilevel"/>
    <w:tmpl w:val="CCC409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E142C"/>
    <w:multiLevelType w:val="hybridMultilevel"/>
    <w:tmpl w:val="BCDAA9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BA00F4"/>
    <w:multiLevelType w:val="hybridMultilevel"/>
    <w:tmpl w:val="79088952"/>
    <w:lvl w:ilvl="0" w:tplc="2E6426BE">
      <w:start w:val="1"/>
      <w:numFmt w:val="bullet"/>
      <w:lvlText w:val="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9"/>
  </w:num>
  <w:num w:numId="33">
    <w:abstractNumId w:val="21"/>
  </w:num>
  <w:num w:numId="34">
    <w:abstractNumId w:val="23"/>
  </w:num>
  <w:num w:numId="35">
    <w:abstractNumId w:val="20"/>
  </w:num>
  <w:num w:numId="36">
    <w:abstractNumId w:val="10"/>
  </w:num>
  <w:num w:numId="37">
    <w:abstractNumId w:val="13"/>
  </w:num>
  <w:num w:numId="38">
    <w:abstractNumId w:val="18"/>
  </w:num>
  <w:num w:numId="39">
    <w:abstractNumId w:val="22"/>
  </w:num>
  <w:num w:numId="40">
    <w:abstractNumId w:val="12"/>
  </w:num>
  <w:num w:numId="41">
    <w:abstractNumId w:val="15"/>
  </w:num>
  <w:num w:numId="42">
    <w:abstractNumId w:val="16"/>
  </w:num>
  <w:num w:numId="43">
    <w:abstractNumId w:val="1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activeWritingStyle w:appName="MSWord" w:lang="en-US" w:vendorID="64" w:dllVersion="131078" w:nlCheck="1" w:checkStyle="0"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FAF"/>
    <w:rsid w:val="0001748D"/>
    <w:rsid w:val="00047746"/>
    <w:rsid w:val="00113978"/>
    <w:rsid w:val="00115787"/>
    <w:rsid w:val="001701EE"/>
    <w:rsid w:val="00177BAC"/>
    <w:rsid w:val="001A19F6"/>
    <w:rsid w:val="001B14EA"/>
    <w:rsid w:val="001C06FF"/>
    <w:rsid w:val="001C2468"/>
    <w:rsid w:val="001E11E1"/>
    <w:rsid w:val="001E31F5"/>
    <w:rsid w:val="00207CB6"/>
    <w:rsid w:val="002140A3"/>
    <w:rsid w:val="00270E41"/>
    <w:rsid w:val="0027506D"/>
    <w:rsid w:val="002B5396"/>
    <w:rsid w:val="002C2A66"/>
    <w:rsid w:val="002D6960"/>
    <w:rsid w:val="002E0D13"/>
    <w:rsid w:val="002E47DF"/>
    <w:rsid w:val="002E6E42"/>
    <w:rsid w:val="003329C6"/>
    <w:rsid w:val="003541B8"/>
    <w:rsid w:val="00376641"/>
    <w:rsid w:val="00377399"/>
    <w:rsid w:val="003B1740"/>
    <w:rsid w:val="0040301B"/>
    <w:rsid w:val="00405FE8"/>
    <w:rsid w:val="004868B0"/>
    <w:rsid w:val="004B49D4"/>
    <w:rsid w:val="004D53A0"/>
    <w:rsid w:val="00540373"/>
    <w:rsid w:val="00570EFD"/>
    <w:rsid w:val="00587FA5"/>
    <w:rsid w:val="00592468"/>
    <w:rsid w:val="005A1175"/>
    <w:rsid w:val="00607AE0"/>
    <w:rsid w:val="00626933"/>
    <w:rsid w:val="006410B1"/>
    <w:rsid w:val="00663808"/>
    <w:rsid w:val="00687A30"/>
    <w:rsid w:val="006A46C2"/>
    <w:rsid w:val="006A5296"/>
    <w:rsid w:val="006B78DC"/>
    <w:rsid w:val="006C548A"/>
    <w:rsid w:val="006E062B"/>
    <w:rsid w:val="006F694F"/>
    <w:rsid w:val="00732E8B"/>
    <w:rsid w:val="00745D58"/>
    <w:rsid w:val="00754E2E"/>
    <w:rsid w:val="0077189F"/>
    <w:rsid w:val="00795C3D"/>
    <w:rsid w:val="007C1060"/>
    <w:rsid w:val="007E568C"/>
    <w:rsid w:val="007F0842"/>
    <w:rsid w:val="00826D42"/>
    <w:rsid w:val="00845D40"/>
    <w:rsid w:val="008E5CB5"/>
    <w:rsid w:val="008E613B"/>
    <w:rsid w:val="008F4FC4"/>
    <w:rsid w:val="0090352F"/>
    <w:rsid w:val="00934CAB"/>
    <w:rsid w:val="00950155"/>
    <w:rsid w:val="00960593"/>
    <w:rsid w:val="009726E1"/>
    <w:rsid w:val="009D0E09"/>
    <w:rsid w:val="009D5D82"/>
    <w:rsid w:val="00A00BD5"/>
    <w:rsid w:val="00A023A0"/>
    <w:rsid w:val="00A027CE"/>
    <w:rsid w:val="00A428D3"/>
    <w:rsid w:val="00A5103A"/>
    <w:rsid w:val="00A57BCF"/>
    <w:rsid w:val="00A73920"/>
    <w:rsid w:val="00A757F6"/>
    <w:rsid w:val="00AD4736"/>
    <w:rsid w:val="00AE044E"/>
    <w:rsid w:val="00AF37C9"/>
    <w:rsid w:val="00B01E07"/>
    <w:rsid w:val="00B345EF"/>
    <w:rsid w:val="00B62754"/>
    <w:rsid w:val="00B7367F"/>
    <w:rsid w:val="00BA425B"/>
    <w:rsid w:val="00BA6329"/>
    <w:rsid w:val="00BB2165"/>
    <w:rsid w:val="00BF34FD"/>
    <w:rsid w:val="00C011B6"/>
    <w:rsid w:val="00C05C21"/>
    <w:rsid w:val="00C56125"/>
    <w:rsid w:val="00C84867"/>
    <w:rsid w:val="00C90836"/>
    <w:rsid w:val="00CB0C91"/>
    <w:rsid w:val="00CC579C"/>
    <w:rsid w:val="00CF35A2"/>
    <w:rsid w:val="00CF3BBD"/>
    <w:rsid w:val="00CF53BD"/>
    <w:rsid w:val="00D05E2D"/>
    <w:rsid w:val="00D373D9"/>
    <w:rsid w:val="00D50584"/>
    <w:rsid w:val="00D67C4B"/>
    <w:rsid w:val="00D855CA"/>
    <w:rsid w:val="00DA21FD"/>
    <w:rsid w:val="00E03C74"/>
    <w:rsid w:val="00E4514B"/>
    <w:rsid w:val="00EA369F"/>
    <w:rsid w:val="00EB7243"/>
    <w:rsid w:val="00EF4F18"/>
    <w:rsid w:val="00F05616"/>
    <w:rsid w:val="00F07FAF"/>
    <w:rsid w:val="00F76489"/>
    <w:rsid w:val="00F839AF"/>
    <w:rsid w:val="00F937FD"/>
    <w:rsid w:val="00FA338E"/>
    <w:rsid w:val="00FD4366"/>
    <w:rsid w:val="00FE3944"/>
    <w:rsid w:val="00FF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DC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6B78DC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8DC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8DC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8DC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8DC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8DC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8DC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8DC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8DC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B7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6B78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78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8DC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B78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8DC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DC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6B78DC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6B78DC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6B78DC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6B78DC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6B78DC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78DC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6B78DC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6B78DC"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6B78DC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6B78DC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6B78DC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6B78DC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6B78DC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B78DC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8DC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8DC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8DC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8DC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8DC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8DC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8DC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6B78DC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6B78DC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8DC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6B78DC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6B78DC"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6B78DC"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6B78DC"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sid w:val="006B78DC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6B78DC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6B78DC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6B78DC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6B78D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6B78D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6B78D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6B78D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6B78D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6B78D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6B78D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6B78D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6B78DC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B78DC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B78DC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6B78DC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B78DC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6B78DC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6B78DC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6B78DC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6B78DC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6B78DC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6B78DC"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6B78DC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6B78DC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6B78DC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6B78DC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6B78DC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6B78DC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6B78DC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6B78DC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6B78DC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BodyTextIndent1">
    <w:name w:val="Body Text Indent1"/>
    <w:basedOn w:val="Normal"/>
    <w:semiHidden/>
    <w:rsid w:val="00C05C21"/>
    <w:pPr>
      <w:tabs>
        <w:tab w:val="left" w:pos="3165"/>
        <w:tab w:val="center" w:pos="4154"/>
      </w:tabs>
      <w:spacing w:after="0" w:line="240" w:lineRule="auto"/>
      <w:ind w:left="3240" w:firstLine="900"/>
    </w:pPr>
    <w:rPr>
      <w:rFonts w:ascii="Copperplate Gothic Bold" w:eastAsia="Times New Roman" w:hAnsi="Copperplate Gothic Bold"/>
      <w:color w:val="auto"/>
      <w:sz w:val="24"/>
      <w:lang w:eastAsia="en-US"/>
    </w:rPr>
  </w:style>
  <w:style w:type="paragraph" w:customStyle="1" w:styleId="Objective">
    <w:name w:val="Objective"/>
    <w:basedOn w:val="Normal"/>
    <w:rsid w:val="00D67C4B"/>
    <w:pPr>
      <w:spacing w:before="240" w:after="220" w:line="220" w:lineRule="atLeast"/>
    </w:pPr>
    <w:rPr>
      <w:rFonts w:ascii="Arial" w:eastAsia="Times New Roman" w:hAnsi="Arial" w:cs="Arial"/>
      <w:color w:val="auto"/>
      <w:lang w:eastAsia="ar-SA"/>
    </w:rPr>
  </w:style>
  <w:style w:type="character" w:customStyle="1" w:styleId="apple-converted-space">
    <w:name w:val="apple-converted-space"/>
    <w:basedOn w:val="DefaultParagraphFont"/>
    <w:rsid w:val="008F4FC4"/>
  </w:style>
  <w:style w:type="paragraph" w:styleId="ListParagraph">
    <w:name w:val="List Paragraph"/>
    <w:basedOn w:val="Normal"/>
    <w:uiPriority w:val="34"/>
    <w:qFormat/>
    <w:rsid w:val="00017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mailto:al.375070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Origin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1FF9FF5C-C118-440A-8EFE-E2774462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3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 AFALIQ.E</dc:creator>
  <cp:lastModifiedBy>348370422</cp:lastModifiedBy>
  <cp:revision>2</cp:revision>
  <cp:lastPrinted>2017-11-06T18:34:00Z</cp:lastPrinted>
  <dcterms:created xsi:type="dcterms:W3CDTF">2017-12-10T15:36:00Z</dcterms:created>
  <dcterms:modified xsi:type="dcterms:W3CDTF">2017-12-10T15:36:00Z</dcterms:modified>
</cp:coreProperties>
</file>