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4A0"/>
      </w:tblPr>
      <w:tblGrid>
        <w:gridCol w:w="9243"/>
      </w:tblGrid>
      <w:tr w:rsidR="00266F9F" w:rsidRPr="00644FDB" w:rsidTr="003C12FC">
        <w:trPr>
          <w:jc w:val="center"/>
        </w:trPr>
        <w:tc>
          <w:tcPr>
            <w:tcW w:w="9243" w:type="dxa"/>
          </w:tcPr>
          <w:p w:rsidR="00266F9F" w:rsidRPr="00644FDB" w:rsidRDefault="00266F9F" w:rsidP="003C12FC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/>
              </w:rPr>
            </w:pPr>
          </w:p>
        </w:tc>
      </w:tr>
    </w:tbl>
    <w:tbl>
      <w:tblPr>
        <w:tblW w:w="5431" w:type="pct"/>
        <w:jc w:val="center"/>
        <w:tblInd w:w="-2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9474"/>
      </w:tblGrid>
      <w:tr w:rsidR="00266F9F" w:rsidRPr="005543C6" w:rsidTr="00915DC6">
        <w:trPr>
          <w:trHeight w:val="4876"/>
          <w:jc w:val="center"/>
        </w:trPr>
        <w:tc>
          <w:tcPr>
            <w:tcW w:w="7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AB0C7"/>
          </w:tcPr>
          <w:p w:rsidR="00B700E9" w:rsidRPr="00644FDB" w:rsidRDefault="00B700E9" w:rsidP="00122CD4">
            <w:pPr>
              <w:spacing w:after="0" w:line="240" w:lineRule="auto"/>
            </w:pPr>
          </w:p>
          <w:p w:rsidR="00B700E9" w:rsidRPr="00B700E9" w:rsidRDefault="00B700E9" w:rsidP="00122CD4">
            <w:pPr>
              <w:spacing w:line="240" w:lineRule="auto"/>
            </w:pPr>
          </w:p>
          <w:p w:rsidR="00266F9F" w:rsidRPr="00B700E9" w:rsidRDefault="00266F9F" w:rsidP="00122CD4">
            <w:pPr>
              <w:spacing w:line="240" w:lineRule="auto"/>
            </w:pPr>
          </w:p>
        </w:tc>
        <w:tc>
          <w:tcPr>
            <w:tcW w:w="9474" w:type="dxa"/>
            <w:tcBorders>
              <w:left w:val="single" w:sz="6" w:space="0" w:color="999999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C6DF4" w:rsidRPr="00634113" w:rsidRDefault="00634113" w:rsidP="00C504D5">
            <w:pPr>
              <w:pStyle w:val="PersonalName"/>
              <w:rPr>
                <w:sz w:val="28"/>
                <w:szCs w:val="28"/>
              </w:rPr>
            </w:pPr>
            <w:r w:rsidRPr="00F63DAC">
              <w:rPr>
                <w:rFonts w:ascii="Calisto MT" w:eastAsia="Times New Roman" w:hAnsi="Calisto MT"/>
                <w:b/>
                <w:bCs/>
                <w:caps/>
                <w:color w:val="auto"/>
                <w:spacing w:val="80"/>
                <w:sz w:val="44"/>
                <w:szCs w:val="44"/>
                <w:lang w:eastAsia="en-US"/>
              </w:rPr>
              <w:t>M</w:t>
            </w:r>
            <w:r w:rsidR="009C6DF4" w:rsidRPr="00F63DAC">
              <w:rPr>
                <w:rFonts w:ascii="Calisto MT" w:eastAsia="Times New Roman" w:hAnsi="Calisto MT"/>
                <w:b/>
                <w:bCs/>
                <w:caps/>
                <w:color w:val="auto"/>
                <w:spacing w:val="80"/>
                <w:sz w:val="44"/>
                <w:szCs w:val="44"/>
                <w:lang w:eastAsia="en-US"/>
              </w:rPr>
              <w:t xml:space="preserve">AHMOUD </w:t>
            </w:r>
            <w:r w:rsidR="00915DC6">
              <w:rPr>
                <w:rFonts w:ascii="Calisto MT" w:eastAsia="Times New Roman" w:hAnsi="Calisto MT"/>
                <w:b/>
                <w:bCs/>
                <w:caps/>
                <w:color w:val="auto"/>
                <w:spacing w:val="80"/>
                <w:sz w:val="44"/>
                <w:szCs w:val="44"/>
                <w:lang w:eastAsia="en-US"/>
              </w:rPr>
              <w:t xml:space="preserve"> </w:t>
            </w:r>
          </w:p>
          <w:p w:rsidR="001C4437" w:rsidRPr="00B06EFF" w:rsidRDefault="00F63DAC" w:rsidP="004E15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aps/>
                <w:noProof/>
                <w:color w:val="auto"/>
                <w:spacing w:val="80"/>
                <w:sz w:val="30"/>
                <w:szCs w:val="26"/>
                <w:lang w:eastAsia="en-US"/>
              </w:rPr>
              <w:drawing>
                <wp:inline distT="0" distB="0" distL="0" distR="0">
                  <wp:extent cx="1152525" cy="1590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 w:rsidR="00E16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="00E16F34">
              <w:rPr>
                <w:sz w:val="24"/>
                <w:szCs w:val="24"/>
              </w:rPr>
              <w:t xml:space="preserve"> </w:t>
            </w:r>
            <w:r>
              <w:object w:dxaOrig="493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in" o:ole="">
                  <v:imagedata r:id="rId8" o:title=""/>
                </v:shape>
                <o:OLEObject Type="Embed" ProgID="PBrush" ShapeID="_x0000_i1025" DrawAspect="Content" ObjectID="_1575554270" r:id="rId9"/>
              </w:object>
            </w:r>
            <w:r w:rsidR="00E16F34">
              <w:rPr>
                <w:sz w:val="24"/>
                <w:szCs w:val="24"/>
              </w:rPr>
              <w:t xml:space="preserve">     </w:t>
            </w:r>
            <w:r>
              <w:object w:dxaOrig="3180" w:dyaOrig="3075">
                <v:shape id="_x0000_i1026" type="#_x0000_t75" style="width:90pt;height:87pt" o:ole="">
                  <v:imagedata r:id="rId10" o:title=""/>
                </v:shape>
                <o:OLEObject Type="Embed" ProgID="PBrush" ShapeID="_x0000_i1026" DrawAspect="Content" ObjectID="_1575554271" r:id="rId11"/>
              </w:object>
            </w:r>
            <w:r w:rsidR="00E16F34">
              <w:rPr>
                <w:sz w:val="24"/>
                <w:szCs w:val="24"/>
              </w:rPr>
              <w:t xml:space="preserve">                                                  </w:t>
            </w:r>
            <w:r w:rsidR="001C4437" w:rsidRPr="00B06EFF">
              <w:rPr>
                <w:sz w:val="24"/>
                <w:szCs w:val="24"/>
              </w:rPr>
              <w:t>.</w:t>
            </w:r>
          </w:p>
          <w:p w:rsidR="005543C6" w:rsidRPr="00C504D5" w:rsidRDefault="004E15D5" w:rsidP="00C504D5">
            <w:pPr>
              <w:pStyle w:val="AddressText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A67AB" w:rsidRPr="004E15D5">
              <w:rPr>
                <w:color w:val="0070C0"/>
                <w:sz w:val="28"/>
                <w:szCs w:val="28"/>
              </w:rPr>
              <w:t>E-mail</w:t>
            </w:r>
            <w:r w:rsidR="005543C6" w:rsidRPr="00634113">
              <w:rPr>
                <w:color w:val="000000"/>
                <w:sz w:val="28"/>
                <w:szCs w:val="28"/>
              </w:rPr>
              <w:t xml:space="preserve"> </w:t>
            </w:r>
            <w:r w:rsidR="005A67AB" w:rsidRPr="00634113">
              <w:rPr>
                <w:color w:val="000000"/>
                <w:sz w:val="28"/>
                <w:szCs w:val="28"/>
              </w:rPr>
              <w:t>:</w:t>
            </w:r>
            <w:r w:rsidR="005543C6" w:rsidRPr="00634113"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C504D5" w:rsidRPr="00936FD2">
                <w:rPr>
                  <w:rStyle w:val="Hyperlink"/>
                  <w:sz w:val="28"/>
                  <w:szCs w:val="28"/>
                </w:rPr>
                <w:t>Mahmoud.375485@2freemail.com</w:t>
              </w:r>
            </w:hyperlink>
            <w:r w:rsidR="00C504D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6F9F" w:rsidRPr="005543C6" w:rsidRDefault="00266F9F" w:rsidP="00122CD4">
      <w:pPr>
        <w:pStyle w:val="NoSpacing"/>
      </w:pPr>
    </w:p>
    <w:tbl>
      <w:tblPr>
        <w:tblW w:w="5417" w:type="pct"/>
        <w:jc w:val="center"/>
        <w:tblInd w:w="-38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9433"/>
      </w:tblGrid>
      <w:tr w:rsidR="00266F9F" w:rsidRPr="00644FDB" w:rsidTr="00183F6B">
        <w:trPr>
          <w:jc w:val="center"/>
        </w:trPr>
        <w:tc>
          <w:tcPr>
            <w:tcW w:w="746" w:type="dxa"/>
            <w:shd w:val="clear" w:color="auto" w:fill="AAB0C7"/>
          </w:tcPr>
          <w:p w:rsidR="00266F9F" w:rsidRPr="005543C6" w:rsidRDefault="00266F9F" w:rsidP="00122CD4">
            <w:pPr>
              <w:spacing w:after="0" w:line="240" w:lineRule="auto"/>
            </w:pPr>
          </w:p>
        </w:tc>
        <w:tc>
          <w:tcPr>
            <w:tcW w:w="943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66F9F" w:rsidRPr="00644FDB" w:rsidRDefault="005A67AB" w:rsidP="00122CD4">
            <w:pPr>
              <w:pStyle w:val="Section"/>
              <w:rPr>
                <w:sz w:val="34"/>
                <w:szCs w:val="34"/>
              </w:rPr>
            </w:pPr>
            <w:r w:rsidRPr="00644FDB">
              <w:rPr>
                <w:sz w:val="30"/>
                <w:szCs w:val="26"/>
              </w:rPr>
              <w:t>Objectives</w:t>
            </w:r>
          </w:p>
          <w:p w:rsidR="00E6618B" w:rsidRDefault="00E6618B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39471D">
              <w:rPr>
                <w:b/>
                <w:bCs/>
                <w:sz w:val="28"/>
                <w:szCs w:val="28"/>
              </w:rPr>
              <w:t xml:space="preserve">As ambitious </w:t>
            </w:r>
            <w:r w:rsidR="001358D6" w:rsidRPr="0039471D">
              <w:rPr>
                <w:b/>
                <w:bCs/>
                <w:sz w:val="28"/>
                <w:szCs w:val="28"/>
              </w:rPr>
              <w:t>engineer</w:t>
            </w:r>
            <w:r w:rsidRPr="0039471D">
              <w:rPr>
                <w:b/>
                <w:bCs/>
                <w:sz w:val="28"/>
                <w:szCs w:val="28"/>
              </w:rPr>
              <w:t xml:space="preserve">, I long to improve and implement my </w:t>
            </w:r>
            <w:r w:rsidR="001358D6" w:rsidRPr="0039471D">
              <w:rPr>
                <w:b/>
                <w:bCs/>
                <w:sz w:val="28"/>
                <w:szCs w:val="28"/>
              </w:rPr>
              <w:t>experiences</w:t>
            </w:r>
            <w:r w:rsidRPr="0039471D">
              <w:rPr>
                <w:b/>
                <w:bCs/>
                <w:sz w:val="28"/>
                <w:szCs w:val="28"/>
              </w:rPr>
              <w:t xml:space="preserve"> background in </w:t>
            </w:r>
            <w:r w:rsidR="00D500C7" w:rsidRPr="0039471D">
              <w:rPr>
                <w:b/>
                <w:bCs/>
                <w:sz w:val="28"/>
                <w:szCs w:val="28"/>
              </w:rPr>
              <w:t xml:space="preserve">all construction </w:t>
            </w:r>
            <w:proofErr w:type="gramStart"/>
            <w:r w:rsidR="00D500C7" w:rsidRPr="0039471D">
              <w:rPr>
                <w:b/>
                <w:bCs/>
                <w:sz w:val="28"/>
                <w:szCs w:val="28"/>
              </w:rPr>
              <w:t xml:space="preserve">field </w:t>
            </w:r>
            <w:r w:rsidRPr="0039471D">
              <w:rPr>
                <w:b/>
                <w:bCs/>
                <w:sz w:val="28"/>
                <w:szCs w:val="28"/>
              </w:rPr>
              <w:t>,</w:t>
            </w:r>
            <w:proofErr w:type="gramEnd"/>
            <w:r w:rsidRPr="0039471D">
              <w:rPr>
                <w:b/>
                <w:bCs/>
                <w:sz w:val="28"/>
                <w:szCs w:val="28"/>
              </w:rPr>
              <w:t xml:space="preserve"> Networks</w:t>
            </w:r>
            <w:r w:rsidR="000F5444" w:rsidRPr="0039471D">
              <w:rPr>
                <w:b/>
                <w:bCs/>
                <w:sz w:val="28"/>
                <w:szCs w:val="28"/>
              </w:rPr>
              <w:t>, Electrical control systems</w:t>
            </w:r>
            <w:r w:rsidRPr="0039471D">
              <w:rPr>
                <w:b/>
                <w:bCs/>
                <w:sz w:val="28"/>
                <w:szCs w:val="28"/>
              </w:rPr>
              <w:t xml:space="preserve"> and my personal skills</w:t>
            </w:r>
            <w:r w:rsidRPr="001866B2">
              <w:rPr>
                <w:sz w:val="28"/>
                <w:szCs w:val="28"/>
              </w:rPr>
              <w:t>.</w:t>
            </w:r>
          </w:p>
          <w:p w:rsidR="0039471D" w:rsidRPr="0039471D" w:rsidRDefault="0039471D" w:rsidP="0039471D">
            <w:pPr>
              <w:rPr>
                <w:lang w:eastAsia="en-US"/>
              </w:rPr>
            </w:pPr>
          </w:p>
          <w:p w:rsidR="00266F9F" w:rsidRPr="00644FDB" w:rsidRDefault="005A67AB" w:rsidP="00122CD4">
            <w:pPr>
              <w:pStyle w:val="Section"/>
              <w:rPr>
                <w:sz w:val="34"/>
                <w:szCs w:val="34"/>
              </w:rPr>
            </w:pPr>
            <w:r w:rsidRPr="00644FDB">
              <w:rPr>
                <w:sz w:val="30"/>
                <w:szCs w:val="26"/>
              </w:rPr>
              <w:t>Education</w:t>
            </w:r>
          </w:p>
          <w:p w:rsidR="00E366BC" w:rsidRPr="0039471D" w:rsidRDefault="00741BCD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color w:val="FF0000"/>
                <w:sz w:val="32"/>
                <w:szCs w:val="32"/>
              </w:rPr>
              <w:t xml:space="preserve">May </w:t>
            </w:r>
            <w:r w:rsidR="00E366BC" w:rsidRPr="0039471D">
              <w:rPr>
                <w:b/>
                <w:bCs/>
                <w:color w:val="FF0000"/>
                <w:sz w:val="32"/>
                <w:szCs w:val="32"/>
              </w:rPr>
              <w:t>2003</w:t>
            </w:r>
            <w:r w:rsidR="00693543" w:rsidRPr="0039471D">
              <w:rPr>
                <w:b/>
                <w:bCs/>
                <w:color w:val="FF0000"/>
                <w:sz w:val="32"/>
                <w:szCs w:val="32"/>
              </w:rPr>
              <w:t xml:space="preserve"> to</w:t>
            </w:r>
            <w:r w:rsidR="00E366BC" w:rsidRPr="0039471D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93543" w:rsidRPr="0039471D">
              <w:rPr>
                <w:b/>
                <w:bCs/>
                <w:color w:val="FF0000"/>
                <w:sz w:val="32"/>
                <w:szCs w:val="32"/>
              </w:rPr>
              <w:t>June</w:t>
            </w:r>
            <w:r w:rsidR="00B20FCE" w:rsidRPr="0039471D">
              <w:rPr>
                <w:b/>
                <w:bCs/>
                <w:color w:val="FF0000"/>
                <w:sz w:val="32"/>
                <w:szCs w:val="32"/>
              </w:rPr>
              <w:t xml:space="preserve"> 2008</w:t>
            </w:r>
            <w:r w:rsidR="00B20FCE" w:rsidRPr="0039471D">
              <w:rPr>
                <w:b/>
                <w:bCs/>
                <w:sz w:val="32"/>
                <w:szCs w:val="32"/>
              </w:rPr>
              <w:t xml:space="preserve">,  </w:t>
            </w:r>
            <w:proofErr w:type="spellStart"/>
            <w:r w:rsidR="00995232" w:rsidRPr="0039471D">
              <w:rPr>
                <w:b/>
                <w:bCs/>
                <w:sz w:val="32"/>
                <w:szCs w:val="32"/>
              </w:rPr>
              <w:t>Ass</w:t>
            </w:r>
            <w:r w:rsidR="00CF63F9" w:rsidRPr="0039471D">
              <w:rPr>
                <w:b/>
                <w:bCs/>
                <w:sz w:val="32"/>
                <w:szCs w:val="32"/>
              </w:rPr>
              <w:t>iu</w:t>
            </w:r>
            <w:r w:rsidR="00995232" w:rsidRPr="0039471D">
              <w:rPr>
                <w:b/>
                <w:bCs/>
                <w:sz w:val="32"/>
                <w:szCs w:val="32"/>
              </w:rPr>
              <w:t>t</w:t>
            </w:r>
            <w:proofErr w:type="spellEnd"/>
            <w:r w:rsidR="00995232" w:rsidRPr="0039471D">
              <w:rPr>
                <w:b/>
                <w:bCs/>
                <w:sz w:val="32"/>
                <w:szCs w:val="32"/>
              </w:rPr>
              <w:t xml:space="preserve"> </w:t>
            </w:r>
            <w:r w:rsidR="00E366BC" w:rsidRPr="0039471D">
              <w:rPr>
                <w:b/>
                <w:bCs/>
                <w:sz w:val="32"/>
                <w:szCs w:val="32"/>
              </w:rPr>
              <w:t>University</w:t>
            </w:r>
            <w:r w:rsidR="00B20FCE" w:rsidRPr="0039471D">
              <w:rPr>
                <w:b/>
                <w:bCs/>
                <w:sz w:val="32"/>
                <w:szCs w:val="32"/>
              </w:rPr>
              <w:t xml:space="preserve">,  </w:t>
            </w:r>
            <w:proofErr w:type="spellStart"/>
            <w:r w:rsidR="00E366BC" w:rsidRPr="0039471D">
              <w:rPr>
                <w:b/>
                <w:bCs/>
                <w:sz w:val="32"/>
                <w:szCs w:val="32"/>
              </w:rPr>
              <w:t>Ass</w:t>
            </w:r>
            <w:r w:rsidR="00CF63F9" w:rsidRPr="0039471D">
              <w:rPr>
                <w:b/>
                <w:bCs/>
                <w:sz w:val="32"/>
                <w:szCs w:val="32"/>
              </w:rPr>
              <w:t>iu</w:t>
            </w:r>
            <w:r w:rsidR="00E366BC" w:rsidRPr="0039471D">
              <w:rPr>
                <w:b/>
                <w:bCs/>
                <w:sz w:val="32"/>
                <w:szCs w:val="32"/>
              </w:rPr>
              <w:t>t</w:t>
            </w:r>
            <w:proofErr w:type="spellEnd"/>
            <w:r w:rsidR="00E366BC" w:rsidRPr="0039471D">
              <w:rPr>
                <w:b/>
                <w:bCs/>
                <w:sz w:val="32"/>
                <w:szCs w:val="32"/>
              </w:rPr>
              <w:t>, Egypt</w:t>
            </w:r>
            <w:r w:rsidR="00E366BC" w:rsidRPr="0039471D">
              <w:rPr>
                <w:b/>
                <w:bCs/>
                <w:sz w:val="32"/>
                <w:szCs w:val="32"/>
              </w:rPr>
              <w:tab/>
            </w:r>
          </w:p>
          <w:p w:rsidR="00E366BC" w:rsidRPr="0039471D" w:rsidRDefault="00633D9A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sz w:val="32"/>
                <w:szCs w:val="32"/>
              </w:rPr>
              <w:t>Faculty</w:t>
            </w:r>
            <w:r w:rsidR="00E366BC" w:rsidRPr="0039471D">
              <w:rPr>
                <w:b/>
                <w:bCs/>
                <w:sz w:val="32"/>
                <w:szCs w:val="32"/>
              </w:rPr>
              <w:t xml:space="preserve"> of Engineering</w:t>
            </w:r>
            <w:r w:rsidR="00741BCD" w:rsidRPr="0039471D">
              <w:rPr>
                <w:b/>
                <w:bCs/>
                <w:sz w:val="32"/>
                <w:szCs w:val="32"/>
              </w:rPr>
              <w:t>, Electrical department.</w:t>
            </w:r>
          </w:p>
          <w:p w:rsidR="00B23ABB" w:rsidRPr="0039471D" w:rsidRDefault="00741BCD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sz w:val="32"/>
                <w:szCs w:val="32"/>
              </w:rPr>
              <w:t>Communication and Electronic branch</w:t>
            </w:r>
          </w:p>
          <w:p w:rsidR="00E366BC" w:rsidRPr="0039471D" w:rsidRDefault="00633D9A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color w:val="FF0000"/>
                <w:sz w:val="32"/>
                <w:szCs w:val="32"/>
              </w:rPr>
              <w:t>Very good</w:t>
            </w:r>
            <w:r w:rsidRPr="0039471D">
              <w:rPr>
                <w:b/>
                <w:bCs/>
                <w:sz w:val="32"/>
                <w:szCs w:val="32"/>
              </w:rPr>
              <w:t xml:space="preserve"> grade</w:t>
            </w:r>
            <w:r w:rsidR="00E366BC" w:rsidRPr="0039471D">
              <w:rPr>
                <w:b/>
                <w:bCs/>
                <w:sz w:val="32"/>
                <w:szCs w:val="32"/>
              </w:rPr>
              <w:t>.</w:t>
            </w:r>
          </w:p>
          <w:p w:rsidR="00966A3D" w:rsidRPr="0039471D" w:rsidRDefault="00E366BC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sz w:val="32"/>
                <w:szCs w:val="32"/>
              </w:rPr>
              <w:t xml:space="preserve">Final project is cellular phone </w:t>
            </w:r>
            <w:r w:rsidR="000F5444" w:rsidRPr="0039471D">
              <w:rPr>
                <w:b/>
                <w:bCs/>
                <w:sz w:val="32"/>
                <w:szCs w:val="32"/>
              </w:rPr>
              <w:t>J</w:t>
            </w:r>
            <w:r w:rsidRPr="0039471D">
              <w:rPr>
                <w:b/>
                <w:bCs/>
                <w:sz w:val="32"/>
                <w:szCs w:val="32"/>
              </w:rPr>
              <w:t xml:space="preserve">ammer with </w:t>
            </w:r>
            <w:r w:rsidR="002749B7" w:rsidRPr="0039471D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39471D">
              <w:rPr>
                <w:b/>
                <w:bCs/>
                <w:color w:val="FF0000"/>
                <w:sz w:val="32"/>
                <w:szCs w:val="32"/>
              </w:rPr>
              <w:t>xcellent grad</w:t>
            </w:r>
            <w:r w:rsidR="00E97DEA" w:rsidRPr="0039471D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39471D">
              <w:rPr>
                <w:b/>
                <w:bCs/>
                <w:sz w:val="32"/>
                <w:szCs w:val="32"/>
              </w:rPr>
              <w:t>.</w:t>
            </w:r>
          </w:p>
          <w:p w:rsidR="00DD7E9A" w:rsidRPr="0039471D" w:rsidRDefault="00D840FA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 w:rsidRPr="0039471D">
              <w:rPr>
                <w:b/>
                <w:bCs/>
                <w:color w:val="FF0000"/>
                <w:sz w:val="32"/>
                <w:szCs w:val="32"/>
              </w:rPr>
              <w:t>I</w:t>
            </w:r>
            <w:r w:rsidR="00267F6B" w:rsidRPr="0039471D">
              <w:rPr>
                <w:b/>
                <w:bCs/>
                <w:color w:val="FF0000"/>
                <w:sz w:val="32"/>
                <w:szCs w:val="32"/>
              </w:rPr>
              <w:t>EEE certification</w:t>
            </w:r>
            <w:r w:rsidR="00267F6B" w:rsidRPr="0039471D">
              <w:rPr>
                <w:b/>
                <w:bCs/>
                <w:sz w:val="32"/>
                <w:szCs w:val="32"/>
              </w:rPr>
              <w:t xml:space="preserve"> for the </w:t>
            </w:r>
            <w:r w:rsidR="00267F6B" w:rsidRPr="0039471D">
              <w:rPr>
                <w:b/>
                <w:bCs/>
                <w:color w:val="00B050"/>
                <w:sz w:val="32"/>
                <w:szCs w:val="32"/>
              </w:rPr>
              <w:t xml:space="preserve">best </w:t>
            </w:r>
            <w:r w:rsidR="00267F6B" w:rsidRPr="0039471D">
              <w:rPr>
                <w:b/>
                <w:bCs/>
                <w:color w:val="00B050"/>
                <w:sz w:val="32"/>
                <w:szCs w:val="32"/>
                <w:u w:val="single"/>
              </w:rPr>
              <w:t>communication project in EED 2008</w:t>
            </w:r>
            <w:r w:rsidR="00267F6B" w:rsidRPr="0039471D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proofErr w:type="gramStart"/>
            <w:r w:rsidR="00267F6B" w:rsidRPr="0039471D">
              <w:rPr>
                <w:b/>
                <w:bCs/>
                <w:color w:val="00B050"/>
                <w:sz w:val="32"/>
                <w:szCs w:val="32"/>
              </w:rPr>
              <w:t>competition .</w:t>
            </w:r>
            <w:proofErr w:type="gramEnd"/>
          </w:p>
          <w:p w:rsidR="00266F9F" w:rsidRDefault="004026A7" w:rsidP="00122CD4">
            <w:pPr>
              <w:pStyle w:val="Section"/>
              <w:rPr>
                <w:sz w:val="30"/>
                <w:szCs w:val="26"/>
              </w:rPr>
            </w:pPr>
            <w:r w:rsidRPr="00644FDB">
              <w:rPr>
                <w:sz w:val="30"/>
                <w:szCs w:val="26"/>
              </w:rPr>
              <w:t>Courses &amp; Qualifications</w:t>
            </w:r>
          </w:p>
          <w:p w:rsidR="000A1C60" w:rsidRPr="00005E3F" w:rsidRDefault="000A1C60" w:rsidP="00E60D6E">
            <w:pPr>
              <w:numPr>
                <w:ilvl w:val="0"/>
                <w:numId w:val="22"/>
              </w:numPr>
              <w:spacing w:line="240" w:lineRule="auto"/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25 Des – 29 Des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2016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5 days training at Arab 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contractors institute for construction engineering and management technologies (ICEMT)for </w:t>
            </w:r>
            <w:proofErr w:type="spellStart"/>
            <w:r w:rsidR="00005E3F"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P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remavira</w:t>
            </w:r>
            <w:proofErr w:type="spellEnd"/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005E3F"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for planning and control the projects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.</w:t>
            </w:r>
          </w:p>
          <w:p w:rsidR="003E2363" w:rsidRPr="00E60D6E" w:rsidRDefault="003E2363" w:rsidP="00E60D6E">
            <w:pPr>
              <w:numPr>
                <w:ilvl w:val="0"/>
                <w:numId w:val="22"/>
              </w:numPr>
              <w:spacing w:line="240" w:lineRule="auto"/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27 Oct – 28 Oct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</w:t>
            </w:r>
            <w:r w:rsid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5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2 days training at Arab contractors institute for construction engineering and management technologies (ICEMT)for </w:t>
            </w:r>
            <w:r w:rsidR="00005E3F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L</w:t>
            </w:r>
            <w:r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ighting </w:t>
            </w:r>
            <w:r w:rsidR="00005E3F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D</w:t>
            </w:r>
            <w:r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esign and </w:t>
            </w:r>
            <w:r w:rsidR="00005E3F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C</w:t>
            </w:r>
            <w:r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alculations for </w:t>
            </w:r>
            <w:r w:rsidR="00005E3F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I</w:t>
            </w:r>
            <w:r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ndoors and </w:t>
            </w:r>
            <w:r w:rsidR="00005E3F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O</w:t>
            </w:r>
            <w:r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utdoors .</w:t>
            </w:r>
          </w:p>
          <w:p w:rsidR="003E2363" w:rsidRPr="00005E3F" w:rsidRDefault="000A1C60" w:rsidP="00E60D6E">
            <w:pPr>
              <w:numPr>
                <w:ilvl w:val="0"/>
                <w:numId w:val="22"/>
              </w:numPr>
              <w:spacing w:line="240" w:lineRule="auto"/>
              <w:rPr>
                <w:rFonts w:ascii="Forte" w:eastAsia="Times New Roman" w:hAnsi="Forte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9</w:t>
            </w:r>
            <w:r w:rsidR="003E2363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Oct – </w:t>
            </w: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30</w:t>
            </w:r>
            <w:r w:rsidR="003E2363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Oct </w:t>
            </w: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2015</w:t>
            </w:r>
            <w:r w:rsidR="003E2363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</w:t>
            </w:r>
            <w:r w:rsidR="003E2363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: Attended to </w:t>
            </w:r>
            <w:r w:rsidR="00830687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3</w:t>
            </w:r>
            <w:r w:rsidR="00442CC1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week</w:t>
            </w:r>
            <w:r w:rsidR="003E2363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training at Arab contractors institute for construction engineering and management technologies (ICEMT)for </w:t>
            </w:r>
            <w:proofErr w:type="spellStart"/>
            <w:r w:rsidR="00442CC1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PMb</w:t>
            </w:r>
            <w:proofErr w:type="spellEnd"/>
            <w:r w:rsidR="00442CC1" w:rsidRP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 (Project Management Book)</w:t>
            </w:r>
          </w:p>
          <w:p w:rsidR="003E2363" w:rsidRPr="00005E3F" w:rsidRDefault="003E2363" w:rsidP="00E60D6E">
            <w:pPr>
              <w:numPr>
                <w:ilvl w:val="0"/>
                <w:numId w:val="22"/>
              </w:numPr>
              <w:spacing w:line="240" w:lineRule="auto"/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25 JUNE – 26 JUNE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2014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2 days training at Arab contractors institute for construction engineering and management technologies (ICEMT)for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B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uilding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M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anagement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S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ystem ( BMS).  </w:t>
            </w:r>
          </w:p>
          <w:p w:rsidR="00DD7E9A" w:rsidRPr="00005E3F" w:rsidRDefault="00DD6042" w:rsidP="00E60D6E">
            <w:pPr>
              <w:numPr>
                <w:ilvl w:val="0"/>
                <w:numId w:val="22"/>
              </w:numPr>
              <w:spacing w:line="240" w:lineRule="auto"/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1</w:t>
            </w:r>
            <w:r w:rsidR="002749B7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JUNE</w:t>
            </w:r>
            <w:r w:rsidR="00966A3D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–</w:t>
            </w:r>
            <w:r w:rsidR="002749B7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13</w:t>
            </w:r>
            <w:r w:rsidR="002749B7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JUNE</w:t>
            </w:r>
            <w:r w:rsidR="00966A3D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</w:t>
            </w:r>
            <w:proofErr w:type="gramStart"/>
            <w:r w:rsidR="00966A3D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</w:t>
            </w:r>
            <w:r w:rsidR="00DD7E9A"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3</w:t>
            </w:r>
            <w:r w:rsidR="00966A3D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  <w:r w:rsidR="00966A3D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:</w:t>
            </w:r>
            <w:proofErr w:type="gramEnd"/>
            <w:r w:rsidR="00966A3D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</w:t>
            </w:r>
            <w:r w:rsidR="00DD7E9A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2</w:t>
            </w:r>
            <w:r w:rsidR="002749B7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we</w:t>
            </w:r>
            <w:r w:rsidR="00442CC1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e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k</w:t>
            </w:r>
            <w:r w:rsidR="002749B7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s</w:t>
            </w:r>
            <w:r w:rsidR="00966A3D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training at </w:t>
            </w:r>
            <w:r w:rsidR="002749B7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Arab contractors institute for construction engineering and management technologies (ICEMT)for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</w:t>
            </w:r>
            <w:r w:rsidR="00DD7E9A"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lectrical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ngineer </w:t>
            </w:r>
            <w:r w:rsidR="00DD7E9A"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D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evelopments at modern machines.</w:t>
            </w:r>
          </w:p>
          <w:p w:rsidR="00DD6042" w:rsidRPr="00005E3F" w:rsidRDefault="00DD6042" w:rsidP="00E60D6E">
            <w:pPr>
              <w:numPr>
                <w:ilvl w:val="0"/>
                <w:numId w:val="22"/>
              </w:numPr>
              <w:spacing w:line="240" w:lineRule="auto"/>
              <w:rPr>
                <w:rFonts w:ascii="Forte" w:eastAsia="Times New Roman" w:hAnsi="Forte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3 FEB – 4 FEB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2013 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2 days training at Arab contractors institute for construction engineering and management technologies </w:t>
            </w:r>
            <w:r w:rsidR="003E2363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(ICEMT)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for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lectrical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levator and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lectrical </w:t>
            </w:r>
            <w:r w:rsidR="00E60D6E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M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oving stairs .</w:t>
            </w:r>
          </w:p>
          <w:p w:rsidR="00DD7E9A" w:rsidRPr="00005E3F" w:rsidRDefault="00DD7E9A" w:rsidP="00122CD4">
            <w:pPr>
              <w:numPr>
                <w:ilvl w:val="0"/>
                <w:numId w:val="22"/>
              </w:numPr>
              <w:spacing w:line="240" w:lineRule="auto"/>
              <w:rPr>
                <w:rFonts w:ascii="Forte" w:eastAsia="Times New Roman" w:hAnsi="Forte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2 Des – 4 Des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2012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3 days training at Arab contractors institute for construction engineering and management technologies </w:t>
            </w:r>
            <w:r w:rsidR="00AF1239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(ICEMT)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for 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 xml:space="preserve">modern technologies at Drinking water purification plants and sewage treatment 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lastRenderedPageBreak/>
              <w:t>plants</w:t>
            </w:r>
            <w:r w:rsidRPr="00005E3F">
              <w:rPr>
                <w:rFonts w:ascii="Forte" w:eastAsia="Times New Roman" w:hAnsi="Forte"/>
                <w:b/>
                <w:bCs/>
                <w:color w:val="auto"/>
                <w:sz w:val="32"/>
                <w:szCs w:val="32"/>
                <w:lang w:eastAsia="en-US"/>
              </w:rPr>
              <w:t xml:space="preserve"> .</w:t>
            </w:r>
          </w:p>
          <w:p w:rsidR="002749B7" w:rsidRPr="00005E3F" w:rsidRDefault="002749B7" w:rsidP="00005E3F">
            <w:pPr>
              <w:numPr>
                <w:ilvl w:val="0"/>
                <w:numId w:val="22"/>
              </w:numPr>
              <w:spacing w:line="240" w:lineRule="auto"/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18 </w:t>
            </w:r>
            <w:proofErr w:type="spell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oct</w:t>
            </w:r>
            <w:proofErr w:type="spellEnd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– 22 </w:t>
            </w:r>
            <w:proofErr w:type="spell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oct</w:t>
            </w:r>
            <w:proofErr w:type="spellEnd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2012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5 days training at Arab contractors institute for construction engineering and management technologies </w:t>
            </w:r>
            <w:r w:rsidR="00AF1239"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(ICEMT)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for types of</w:t>
            </w:r>
            <w:r w:rsidRPr="00005E3F">
              <w:rPr>
                <w:rFonts w:ascii="Forte" w:eastAsia="Times New Roman" w:hAnsi="Forte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="00005E3F"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E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lectrical cables and cables test.</w:t>
            </w:r>
          </w:p>
          <w:p w:rsidR="002749B7" w:rsidRPr="00005E3F" w:rsidRDefault="002749B7" w:rsidP="00122CD4">
            <w:pPr>
              <w:numPr>
                <w:ilvl w:val="0"/>
                <w:numId w:val="22"/>
              </w:numPr>
              <w:spacing w:line="240" w:lineRule="auto"/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March –April </w:t>
            </w:r>
            <w:proofErr w:type="gramStart"/>
            <w:r w:rsidRPr="00005E3F">
              <w:rPr>
                <w:rFonts w:ascii="Garamond" w:eastAsia="Times New Roman" w:hAnsi="Garamond"/>
                <w:b/>
                <w:bCs/>
                <w:color w:val="0070C0"/>
                <w:sz w:val="32"/>
                <w:szCs w:val="32"/>
                <w:u w:val="single"/>
                <w:lang w:eastAsia="en-US"/>
              </w:rPr>
              <w:t>2012</w:t>
            </w:r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:</w:t>
            </w:r>
            <w:proofErr w:type="gram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Attended to one month training at </w:t>
            </w:r>
            <w:proofErr w:type="spellStart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arab</w:t>
            </w:r>
            <w:proofErr w:type="spell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contractors institute for </w:t>
            </w:r>
            <w:proofErr w:type="spellStart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for</w:t>
            </w:r>
            <w:proofErr w:type="spellEnd"/>
            <w:r w:rsidRPr="00005E3F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construction engineering and management technologies (ICEMT)</w:t>
            </w:r>
            <w:r w:rsidRPr="00005E3F">
              <w:rPr>
                <w:rFonts w:ascii="Garamond" w:eastAsia="Times New Roman" w:hAnsi="Garamond"/>
                <w:b/>
                <w:bCs/>
                <w:color w:val="FF0000"/>
                <w:sz w:val="32"/>
                <w:szCs w:val="32"/>
                <w:lang w:eastAsia="en-US"/>
              </w:rPr>
              <w:t>for  project management</w:t>
            </w:r>
            <w:r w:rsidRPr="00005E3F">
              <w:rPr>
                <w:rFonts w:ascii="Forte" w:eastAsia="Times New Roman" w:hAnsi="Forte"/>
                <w:b/>
                <w:bCs/>
                <w:color w:val="auto"/>
                <w:sz w:val="32"/>
                <w:szCs w:val="32"/>
                <w:lang w:eastAsia="en-US"/>
              </w:rPr>
              <w:t xml:space="preserve"> .</w:t>
            </w:r>
          </w:p>
          <w:p w:rsidR="00966A3D" w:rsidRPr="00005E3F" w:rsidRDefault="00966A3D" w:rsidP="00005E3F">
            <w:pPr>
              <w:pStyle w:val="CompanyName"/>
              <w:numPr>
                <w:ilvl w:val="0"/>
                <w:numId w:val="8"/>
              </w:numPr>
              <w:tabs>
                <w:tab w:val="clear" w:pos="288"/>
                <w:tab w:val="num" w:pos="359"/>
              </w:tabs>
              <w:spacing w:line="240" w:lineRule="auto"/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may</w:t>
            </w:r>
            <w:proofErr w:type="gramEnd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 – June2010</w:t>
            </w:r>
            <w:r w:rsidRPr="00005E3F">
              <w:rPr>
                <w:b/>
                <w:bCs/>
                <w:sz w:val="32"/>
                <w:szCs w:val="32"/>
              </w:rPr>
              <w:t xml:space="preserve"> :  Attended to one month training </w:t>
            </w:r>
            <w:r w:rsidR="00083E14" w:rsidRPr="00005E3F">
              <w:rPr>
                <w:b/>
                <w:bCs/>
                <w:sz w:val="32"/>
                <w:szCs w:val="32"/>
              </w:rPr>
              <w:t>Arab contractors institute for construction engineering and management technologies (ICEMT)</w:t>
            </w:r>
            <w:r w:rsidRPr="00005E3F">
              <w:rPr>
                <w:b/>
                <w:bCs/>
                <w:sz w:val="32"/>
                <w:szCs w:val="32"/>
              </w:rPr>
              <w:t xml:space="preserve"> for </w:t>
            </w:r>
            <w:r w:rsidR="00005E3F" w:rsidRPr="00005E3F">
              <w:rPr>
                <w:b/>
                <w:bCs/>
                <w:color w:val="FF0000"/>
                <w:sz w:val="32"/>
                <w:szCs w:val="32"/>
              </w:rPr>
              <w:t>S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>afety and occupational health and industrial safety</w:t>
            </w:r>
            <w:r w:rsidR="00AF1239" w:rsidRPr="00005E3F">
              <w:rPr>
                <w:b/>
                <w:bCs/>
                <w:color w:val="FF0000"/>
                <w:sz w:val="32"/>
                <w:szCs w:val="32"/>
              </w:rPr>
              <w:t>.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966A3D" w:rsidRPr="00005E3F" w:rsidRDefault="00A418AD" w:rsidP="00122CD4">
            <w:pPr>
              <w:pStyle w:val="CompanyName"/>
              <w:numPr>
                <w:ilvl w:val="0"/>
                <w:numId w:val="8"/>
              </w:numPr>
              <w:tabs>
                <w:tab w:val="clear" w:pos="288"/>
                <w:tab w:val="num" w:pos="359"/>
              </w:tabs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2 Jan – 1 Feb </w:t>
            </w:r>
            <w:proofErr w:type="gramStart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2010</w:t>
            </w:r>
            <w:r w:rsidRPr="00005E3F">
              <w:rPr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005E3F">
              <w:rPr>
                <w:b/>
                <w:bCs/>
                <w:sz w:val="32"/>
                <w:szCs w:val="32"/>
              </w:rPr>
              <w:t xml:space="preserve"> Attended 1 month training at Arab contractor's central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work shops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Shopra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) for 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 xml:space="preserve">control basics &amp; LIEBHERR </w:t>
            </w:r>
            <w:r w:rsidR="00C35B9C" w:rsidRPr="00005E3F">
              <w:rPr>
                <w:b/>
                <w:bCs/>
                <w:color w:val="FF0000"/>
                <w:sz w:val="32"/>
                <w:szCs w:val="32"/>
              </w:rPr>
              <w:t>'</w:t>
            </w:r>
            <w:r w:rsidR="00DD7E9A" w:rsidRPr="00005E3F">
              <w:rPr>
                <w:b/>
                <w:bCs/>
                <w:color w:val="FF0000"/>
                <w:sz w:val="32"/>
                <w:szCs w:val="32"/>
              </w:rPr>
              <w:t>concrete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 xml:space="preserve"> batching stations oper</w:t>
            </w:r>
            <w:r w:rsidR="00C35B9C" w:rsidRPr="00005E3F">
              <w:rPr>
                <w:b/>
                <w:bCs/>
                <w:color w:val="FF0000"/>
                <w:sz w:val="32"/>
                <w:szCs w:val="32"/>
              </w:rPr>
              <w:t>ating software</w:t>
            </w:r>
            <w:r w:rsidR="00C35B9C" w:rsidRPr="00005E3F">
              <w:rPr>
                <w:b/>
                <w:bCs/>
                <w:sz w:val="32"/>
                <w:szCs w:val="32"/>
              </w:rPr>
              <w:t>.</w:t>
            </w:r>
          </w:p>
          <w:p w:rsidR="00741BCD" w:rsidRPr="00005E3F" w:rsidRDefault="004026A7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15 Aug –</w:t>
            </w:r>
            <w:r w:rsidR="006B6C34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18 </w:t>
            </w:r>
            <w:proofErr w:type="spellStart"/>
            <w:r w:rsidR="006B6C34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Seb</w:t>
            </w:r>
            <w:proofErr w:type="spellEnd"/>
            <w:r w:rsidR="006B6C34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 </w:t>
            </w:r>
            <w:r w:rsidR="00741BCD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2008</w:t>
            </w:r>
            <w:r w:rsidRPr="00005E3F">
              <w:rPr>
                <w:b/>
                <w:bCs/>
                <w:sz w:val="32"/>
                <w:szCs w:val="32"/>
              </w:rPr>
              <w:t xml:space="preserve">: </w:t>
            </w:r>
            <w:proofErr w:type="gramStart"/>
            <w:r w:rsidR="00B20FCE" w:rsidRPr="00005E3F">
              <w:rPr>
                <w:b/>
                <w:bCs/>
                <w:sz w:val="32"/>
                <w:szCs w:val="32"/>
              </w:rPr>
              <w:t>A</w:t>
            </w:r>
            <w:r w:rsidRPr="00005E3F">
              <w:rPr>
                <w:b/>
                <w:bCs/>
                <w:sz w:val="32"/>
                <w:szCs w:val="32"/>
              </w:rPr>
              <w:t>ttend</w:t>
            </w:r>
            <w:r w:rsidR="00995232" w:rsidRPr="00005E3F">
              <w:rPr>
                <w:b/>
                <w:bCs/>
                <w:sz w:val="32"/>
                <w:szCs w:val="32"/>
              </w:rPr>
              <w:t xml:space="preserve">ed </w:t>
            </w:r>
            <w:r w:rsidRPr="00005E3F">
              <w:rPr>
                <w:b/>
                <w:bCs/>
                <w:sz w:val="32"/>
                <w:szCs w:val="32"/>
              </w:rPr>
              <w:t xml:space="preserve"> 1</w:t>
            </w:r>
            <w:proofErr w:type="gramEnd"/>
            <w:r w:rsidRPr="00005E3F">
              <w:rPr>
                <w:b/>
                <w:bCs/>
                <w:sz w:val="32"/>
                <w:szCs w:val="32"/>
              </w:rPr>
              <w:t xml:space="preserve"> month course at ICT CO.</w:t>
            </w:r>
            <w:r w:rsidR="00B700E9" w:rsidRPr="00005E3F">
              <w:rPr>
                <w:b/>
                <w:bCs/>
                <w:sz w:val="32"/>
                <w:szCs w:val="32"/>
              </w:rPr>
              <w:t xml:space="preserve"> 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>for  CCNA</w:t>
            </w:r>
            <w:r w:rsidR="00741BCD" w:rsidRPr="00005E3F">
              <w:rPr>
                <w:b/>
                <w:bCs/>
                <w:sz w:val="32"/>
                <w:szCs w:val="32"/>
              </w:rPr>
              <w:t>.</w:t>
            </w:r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</w:p>
          <w:p w:rsidR="004026A7" w:rsidRPr="00005E3F" w:rsidRDefault="004026A7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Feb the fifth 2008 – 12/2/</w:t>
            </w:r>
            <w:proofErr w:type="gramStart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2008</w:t>
            </w:r>
            <w:r w:rsidR="00EE5CDF" w:rsidRPr="00005E3F">
              <w:rPr>
                <w:b/>
                <w:bCs/>
                <w:sz w:val="32"/>
                <w:szCs w:val="32"/>
              </w:rPr>
              <w:t xml:space="preserve"> </w:t>
            </w:r>
            <w:r w:rsidRPr="00005E3F">
              <w:rPr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r w:rsidR="00B20FCE" w:rsidRPr="00005E3F">
              <w:rPr>
                <w:b/>
                <w:bCs/>
                <w:sz w:val="32"/>
                <w:szCs w:val="32"/>
              </w:rPr>
              <w:t>A</w:t>
            </w:r>
            <w:r w:rsidRPr="00005E3F">
              <w:rPr>
                <w:b/>
                <w:bCs/>
                <w:sz w:val="32"/>
                <w:szCs w:val="32"/>
              </w:rPr>
              <w:t>ttend</w:t>
            </w:r>
            <w:r w:rsidR="00B20FCE" w:rsidRPr="00005E3F">
              <w:rPr>
                <w:b/>
                <w:bCs/>
                <w:sz w:val="32"/>
                <w:szCs w:val="32"/>
              </w:rPr>
              <w:t>ed</w:t>
            </w:r>
            <w:r w:rsidRPr="00005E3F">
              <w:rPr>
                <w:b/>
                <w:bCs/>
                <w:sz w:val="32"/>
                <w:szCs w:val="32"/>
              </w:rPr>
              <w:t xml:space="preserve"> 1 week at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Assuit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University for PLC S</w:t>
            </w:r>
            <w:r w:rsidR="00B700E9" w:rsidRPr="00005E3F">
              <w:rPr>
                <w:b/>
                <w:bCs/>
                <w:sz w:val="32"/>
                <w:szCs w:val="32"/>
              </w:rPr>
              <w:t>i</w:t>
            </w:r>
            <w:r w:rsidRPr="00005E3F">
              <w:rPr>
                <w:b/>
                <w:bCs/>
                <w:sz w:val="32"/>
                <w:szCs w:val="32"/>
              </w:rPr>
              <w:t>emens S7 series course(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Assuit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– Egypt).</w:t>
            </w:r>
          </w:p>
          <w:p w:rsidR="00E44611" w:rsidRPr="00005E3F" w:rsidRDefault="004026A7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August 2007 – Sep</w:t>
            </w:r>
            <w:r w:rsidR="00EE5CDF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 </w:t>
            </w:r>
            <w:proofErr w:type="gramStart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2007</w:t>
            </w:r>
            <w:r w:rsidR="00EE5CDF" w:rsidRPr="00005E3F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05E3F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EE5CDF" w:rsidRPr="00005E3F">
              <w:rPr>
                <w:b/>
                <w:bCs/>
                <w:sz w:val="32"/>
                <w:szCs w:val="32"/>
              </w:rPr>
              <w:t xml:space="preserve"> </w:t>
            </w:r>
            <w:r w:rsidR="00B20FCE" w:rsidRPr="00005E3F">
              <w:rPr>
                <w:b/>
                <w:bCs/>
                <w:sz w:val="32"/>
                <w:szCs w:val="32"/>
              </w:rPr>
              <w:t>A</w:t>
            </w:r>
            <w:r w:rsidRPr="00005E3F">
              <w:rPr>
                <w:b/>
                <w:bCs/>
                <w:sz w:val="32"/>
                <w:szCs w:val="32"/>
              </w:rPr>
              <w:t xml:space="preserve">ttended 1 month course at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Jelecome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A.D.Panasonic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>for CDMA communication system</w:t>
            </w:r>
            <w:r w:rsidRPr="00005E3F">
              <w:rPr>
                <w:b/>
                <w:bCs/>
                <w:sz w:val="32"/>
                <w:szCs w:val="32"/>
              </w:rPr>
              <w:t xml:space="preserve"> in (Cairo – Egypt).</w:t>
            </w:r>
          </w:p>
          <w:p w:rsidR="00266F9F" w:rsidRPr="00005E3F" w:rsidRDefault="004026A7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July 2007 </w:t>
            </w:r>
            <w:proofErr w:type="gramStart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-  Aug</w:t>
            </w:r>
            <w:proofErr w:type="gramEnd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 2007</w:t>
            </w:r>
            <w:r w:rsidR="00EE5CDF" w:rsidRPr="00005E3F">
              <w:rPr>
                <w:b/>
                <w:bCs/>
                <w:sz w:val="32"/>
                <w:szCs w:val="32"/>
              </w:rPr>
              <w:t xml:space="preserve"> </w:t>
            </w:r>
            <w:r w:rsidRPr="00005E3F">
              <w:rPr>
                <w:b/>
                <w:bCs/>
                <w:sz w:val="32"/>
                <w:szCs w:val="32"/>
              </w:rPr>
              <w:t xml:space="preserve">: Attended 1 month course at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Jelecome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A.D.Panasonic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>GSM for GPRS &amp; EDGE</w:t>
            </w:r>
            <w:r w:rsidRPr="00005E3F">
              <w:rPr>
                <w:b/>
                <w:bCs/>
                <w:sz w:val="32"/>
                <w:szCs w:val="32"/>
              </w:rPr>
              <w:t xml:space="preserve"> Package Training course in (Cairo – Egypt).</w:t>
            </w:r>
          </w:p>
          <w:p w:rsidR="004026A7" w:rsidRPr="00005E3F" w:rsidRDefault="004026A7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lastRenderedPageBreak/>
              <w:t xml:space="preserve">Aug 2006 – September </w:t>
            </w:r>
            <w:proofErr w:type="gramStart"/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2006</w:t>
            </w:r>
            <w:r w:rsidR="00EE5CDF" w:rsidRPr="00005E3F">
              <w:rPr>
                <w:b/>
                <w:bCs/>
                <w:sz w:val="32"/>
                <w:szCs w:val="32"/>
              </w:rPr>
              <w:t xml:space="preserve"> </w:t>
            </w:r>
            <w:r w:rsidRPr="00005E3F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Pr="00005E3F">
              <w:rPr>
                <w:b/>
                <w:bCs/>
                <w:sz w:val="32"/>
                <w:szCs w:val="32"/>
              </w:rPr>
              <w:t xml:space="preserve"> Attended 1 month course at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Jelecome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5E3F">
              <w:rPr>
                <w:b/>
                <w:bCs/>
                <w:sz w:val="32"/>
                <w:szCs w:val="32"/>
              </w:rPr>
              <w:t>A.D.Panasonic</w:t>
            </w:r>
            <w:proofErr w:type="spellEnd"/>
            <w:r w:rsidRPr="00005E3F">
              <w:rPr>
                <w:b/>
                <w:bCs/>
                <w:sz w:val="32"/>
                <w:szCs w:val="32"/>
              </w:rPr>
              <w:t xml:space="preserve"> for  </w:t>
            </w:r>
            <w:r w:rsidRPr="00005E3F">
              <w:rPr>
                <w:b/>
                <w:bCs/>
                <w:color w:val="FF0000"/>
                <w:sz w:val="32"/>
                <w:szCs w:val="32"/>
              </w:rPr>
              <w:t>Advanced Digital PBX</w:t>
            </w:r>
            <w:r w:rsidRPr="00005E3F">
              <w:rPr>
                <w:b/>
                <w:bCs/>
                <w:sz w:val="32"/>
                <w:szCs w:val="32"/>
              </w:rPr>
              <w:t xml:space="preserve">  Training course in (Cairo – Egypt).</w:t>
            </w:r>
          </w:p>
          <w:p w:rsidR="004026A7" w:rsidRPr="00005E3F" w:rsidRDefault="00EE5CDF" w:rsidP="00122CD4">
            <w:pPr>
              <w:pStyle w:val="CompanyName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July 2006 - </w:t>
            </w:r>
            <w:r w:rsidR="004026A7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August </w:t>
            </w:r>
            <w:proofErr w:type="gramStart"/>
            <w:r w:rsidR="004026A7" w:rsidRPr="00005E3F">
              <w:rPr>
                <w:b/>
                <w:bCs/>
                <w:color w:val="0070C0"/>
                <w:sz w:val="32"/>
                <w:szCs w:val="32"/>
                <w:u w:val="single"/>
              </w:rPr>
              <w:t>2006</w:t>
            </w:r>
            <w:r w:rsidRPr="00005E3F">
              <w:rPr>
                <w:b/>
                <w:bCs/>
                <w:sz w:val="32"/>
                <w:szCs w:val="32"/>
              </w:rPr>
              <w:t xml:space="preserve"> </w:t>
            </w:r>
            <w:r w:rsidR="004026A7" w:rsidRPr="00005E3F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="004026A7" w:rsidRPr="00005E3F">
              <w:rPr>
                <w:b/>
                <w:bCs/>
                <w:sz w:val="32"/>
                <w:szCs w:val="32"/>
              </w:rPr>
              <w:t xml:space="preserve"> Attended 1 month course at </w:t>
            </w:r>
            <w:proofErr w:type="spellStart"/>
            <w:r w:rsidR="004026A7" w:rsidRPr="00005E3F">
              <w:rPr>
                <w:b/>
                <w:bCs/>
                <w:sz w:val="32"/>
                <w:szCs w:val="32"/>
              </w:rPr>
              <w:t>Jelecome</w:t>
            </w:r>
            <w:proofErr w:type="spellEnd"/>
            <w:r w:rsidR="004026A7" w:rsidRPr="00005E3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026A7" w:rsidRPr="00005E3F">
              <w:rPr>
                <w:b/>
                <w:bCs/>
                <w:sz w:val="32"/>
                <w:szCs w:val="32"/>
              </w:rPr>
              <w:t>A.D.Panasonic</w:t>
            </w:r>
            <w:proofErr w:type="spellEnd"/>
            <w:r w:rsidR="004026A7" w:rsidRPr="00005E3F">
              <w:rPr>
                <w:b/>
                <w:bCs/>
                <w:sz w:val="32"/>
                <w:szCs w:val="32"/>
              </w:rPr>
              <w:t xml:space="preserve"> for </w:t>
            </w:r>
            <w:r w:rsidR="004026A7" w:rsidRPr="00005E3F">
              <w:rPr>
                <w:b/>
                <w:bCs/>
                <w:color w:val="FF0000"/>
                <w:sz w:val="32"/>
                <w:szCs w:val="32"/>
              </w:rPr>
              <w:t>Advanced Analog PBX</w:t>
            </w:r>
            <w:r w:rsidR="004026A7" w:rsidRPr="00005E3F">
              <w:rPr>
                <w:b/>
                <w:bCs/>
                <w:sz w:val="32"/>
                <w:szCs w:val="32"/>
              </w:rPr>
              <w:t xml:space="preserve">  Training course in (Cairo – Egypt).</w:t>
            </w:r>
          </w:p>
          <w:p w:rsidR="0039471D" w:rsidRDefault="0039471D" w:rsidP="00122CD4">
            <w:pPr>
              <w:pStyle w:val="Section"/>
              <w:rPr>
                <w:sz w:val="30"/>
                <w:szCs w:val="26"/>
              </w:rPr>
            </w:pPr>
          </w:p>
          <w:p w:rsidR="00EF3DBD" w:rsidRDefault="00B13C1D" w:rsidP="00122CD4">
            <w:pPr>
              <w:pStyle w:val="Section"/>
              <w:rPr>
                <w:sz w:val="30"/>
                <w:szCs w:val="26"/>
              </w:rPr>
            </w:pPr>
            <w:r w:rsidRPr="00B13C1D">
              <w:rPr>
                <w:sz w:val="30"/>
                <w:szCs w:val="26"/>
              </w:rPr>
              <w:t>Self studies</w:t>
            </w:r>
          </w:p>
          <w:p w:rsidR="00966A3D" w:rsidRDefault="00966A3D" w:rsidP="00122CD4">
            <w:pPr>
              <w:numPr>
                <w:ilvl w:val="3"/>
                <w:numId w:val="12"/>
              </w:numPr>
              <w:spacing w:line="240" w:lineRule="auto"/>
              <w:rPr>
                <w:sz w:val="28"/>
                <w:szCs w:val="28"/>
                <w:lang w:bidi="ar-EG"/>
              </w:rPr>
            </w:pPr>
            <w:r w:rsidRPr="00E60D6E">
              <w:rPr>
                <w:b/>
                <w:bCs/>
                <w:color w:val="00B050"/>
                <w:sz w:val="28"/>
                <w:szCs w:val="28"/>
                <w:lang w:bidi="ar-EG"/>
              </w:rPr>
              <w:t>Egyptian code</w:t>
            </w:r>
            <w:r w:rsidRPr="001866B2">
              <w:rPr>
                <w:sz w:val="28"/>
                <w:szCs w:val="28"/>
                <w:lang w:bidi="ar-EG"/>
              </w:rPr>
              <w:t xml:space="preserve"> for all electrical systems</w:t>
            </w:r>
            <w:r w:rsidR="008013AA" w:rsidRPr="001866B2">
              <w:rPr>
                <w:sz w:val="28"/>
                <w:szCs w:val="28"/>
                <w:lang w:bidi="ar-EG"/>
              </w:rPr>
              <w:t xml:space="preserve"> </w:t>
            </w:r>
            <w:r w:rsidR="00D500C7" w:rsidRPr="001866B2">
              <w:rPr>
                <w:sz w:val="28"/>
                <w:szCs w:val="28"/>
                <w:lang w:bidi="ar-EG"/>
              </w:rPr>
              <w:t>( lighting ,fire alarm systems ,fire fighting systems ,access control systems, close circuit TV systems ,elevators systems ,nurse calling systems ,sound systems ,intercom systems etc…</w:t>
            </w:r>
          </w:p>
          <w:p w:rsidR="00B552FA" w:rsidRDefault="00B552FA" w:rsidP="00122CD4">
            <w:pPr>
              <w:pStyle w:val="Section"/>
              <w:rPr>
                <w:sz w:val="30"/>
                <w:szCs w:val="26"/>
              </w:rPr>
            </w:pPr>
            <w:r w:rsidRPr="00D4475F">
              <w:rPr>
                <w:sz w:val="30"/>
                <w:szCs w:val="26"/>
              </w:rPr>
              <w:t>Experience</w:t>
            </w:r>
          </w:p>
          <w:p w:rsidR="000F5444" w:rsidRPr="00122CD4" w:rsidRDefault="00122CD4" w:rsidP="00122CD4">
            <w:pPr>
              <w:pStyle w:val="BodyText"/>
              <w:numPr>
                <w:ilvl w:val="1"/>
                <w:numId w:val="18"/>
              </w:numPr>
              <w:tabs>
                <w:tab w:val="clear" w:pos="360"/>
                <w:tab w:val="num" w:pos="1160"/>
              </w:tabs>
              <w:spacing w:after="220" w:line="240" w:lineRule="auto"/>
              <w:ind w:left="1019" w:firstLine="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I'm the electrical engineer at </w:t>
            </w:r>
            <w:r w:rsidR="008013AA" w:rsidRPr="00122CD4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(</w:t>
            </w:r>
            <w:r w:rsidR="000F5444" w:rsidRPr="00122CD4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 xml:space="preserve">Arab </w:t>
            </w:r>
            <w:r w:rsidR="00A418AD" w:rsidRPr="00122CD4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Contractor's</w:t>
            </w:r>
            <w:r w:rsidR="008013AA" w:rsidRPr="00122CD4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  <w:r w:rsidR="000F5444" w:rsidRPr="00122CD4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0F5444" w:rsidRPr="00122CD4">
              <w:rPr>
                <w:rStyle w:val="shorttext"/>
                <w:sz w:val="28"/>
                <w:szCs w:val="28"/>
                <w:shd w:val="clear" w:color="auto" w:fill="FFFFFF"/>
              </w:rPr>
              <w:t>Central workshops</w:t>
            </w:r>
            <w:r w:rsidR="00DD6042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(the manager of the electrical maintenance department)</w:t>
            </w:r>
            <w:r w:rsidR="008013AA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in </w:t>
            </w:r>
            <w:proofErr w:type="spellStart"/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Assuit</w:t>
            </w:r>
            <w:proofErr w:type="spellEnd"/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bany</w:t>
            </w:r>
            <w:proofErr w:type="spellEnd"/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ghaleb</w:t>
            </w:r>
            <w:proofErr w:type="spellEnd"/>
            <w:r w:rsidR="000F5444" w:rsidRPr="00122CD4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) till now</w:t>
            </w:r>
          </w:p>
          <w:p w:rsidR="008013AA" w:rsidRPr="00283D3C" w:rsidRDefault="008013AA" w:rsidP="00E60D6E">
            <w:pPr>
              <w:pStyle w:val="BodyText"/>
              <w:spacing w:after="220" w:line="240" w:lineRule="auto"/>
              <w:ind w:left="459"/>
              <w:jc w:val="both"/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            </w:t>
            </w:r>
            <w:r w:rsidR="00122CD4" w:rsidRPr="00283D3C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Additional</w:t>
            </w:r>
            <w:r w:rsidRPr="00283D3C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Tasks:-</w:t>
            </w:r>
          </w:p>
          <w:p w:rsidR="008013AA" w:rsidRPr="001866B2" w:rsidRDefault="008013AA" w:rsidP="00122CD4">
            <w:pPr>
              <w:pStyle w:val="BodyText"/>
              <w:numPr>
                <w:ilvl w:val="0"/>
                <w:numId w:val="23"/>
              </w:numPr>
              <w:spacing w:after="220" w:line="240" w:lineRule="auto"/>
              <w:jc w:val="both"/>
              <w:rPr>
                <w:rStyle w:val="hps"/>
                <w:sz w:val="28"/>
                <w:szCs w:val="28"/>
              </w:rPr>
            </w:pPr>
            <w:proofErr w:type="gramStart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work</w:t>
            </w:r>
            <w:proofErr w:type="gramEnd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as electrical site and </w:t>
            </w:r>
            <w:r w:rsidRPr="001866B2">
              <w:rPr>
                <w:rStyle w:val="hps"/>
                <w:sz w:val="28"/>
                <w:szCs w:val="28"/>
              </w:rPr>
              <w:t>technical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engineer </w:t>
            </w:r>
            <w:r w:rsidR="00267F6B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 the project of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Hospital project</w:t>
            </w:r>
            <w:r w:rsidRPr="001866B2">
              <w:rPr>
                <w:rStyle w:val="shorttext"/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liver and</w:t>
            </w:r>
            <w:r w:rsidRPr="001866B2">
              <w:rPr>
                <w:rStyle w:val="shorttext"/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 xml:space="preserve">Heart Institute and end that </w:t>
            </w:r>
            <w:proofErr w:type="spellStart"/>
            <w:r w:rsidRPr="001866B2">
              <w:rPr>
                <w:rStyle w:val="hps"/>
                <w:sz w:val="28"/>
                <w:szCs w:val="28"/>
              </w:rPr>
              <w:t>at</w:t>
            </w:r>
            <w:proofErr w:type="spellEnd"/>
            <w:r w:rsidRPr="001866B2">
              <w:rPr>
                <w:rStyle w:val="hps"/>
                <w:sz w:val="28"/>
                <w:szCs w:val="28"/>
              </w:rPr>
              <w:t xml:space="preserve"> may of 2012.</w:t>
            </w:r>
          </w:p>
          <w:p w:rsidR="00122CD4" w:rsidRDefault="008013AA" w:rsidP="00283D3C">
            <w:pPr>
              <w:pStyle w:val="BodyText"/>
              <w:numPr>
                <w:ilvl w:val="0"/>
                <w:numId w:val="23"/>
              </w:numPr>
              <w:spacing w:after="220" w:line="240" w:lineRule="auto"/>
              <w:ind w:left="1559" w:hanging="38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work</w:t>
            </w:r>
            <w:proofErr w:type="gramEnd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as electrical site and </w:t>
            </w:r>
            <w:r w:rsidRPr="001866B2">
              <w:rPr>
                <w:rStyle w:val="hps"/>
                <w:sz w:val="28"/>
                <w:szCs w:val="28"/>
              </w:rPr>
              <w:t>technical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engineer </w:t>
            </w:r>
            <w:r w:rsidR="00267F6B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 the project of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Show</w:t>
            </w:r>
            <w:r w:rsidR="00D71E2B">
              <w:rPr>
                <w:rStyle w:val="hps"/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room and</w:t>
            </w:r>
            <w:r w:rsidRPr="001866B2">
              <w:rPr>
                <w:sz w:val="28"/>
                <w:szCs w:val="28"/>
              </w:rPr>
              <w:t xml:space="preserve"> </w:t>
            </w:r>
            <w:r w:rsidR="00D500C7" w:rsidRPr="001866B2">
              <w:rPr>
                <w:rStyle w:val="hps"/>
                <w:sz w:val="28"/>
                <w:szCs w:val="28"/>
              </w:rPr>
              <w:t>service</w:t>
            </w:r>
            <w:r w:rsidR="00D71E2B">
              <w:rPr>
                <w:rStyle w:val="hps"/>
                <w:sz w:val="28"/>
                <w:szCs w:val="28"/>
              </w:rPr>
              <w:t xml:space="preserve"> and maintenance </w:t>
            </w:r>
            <w:r w:rsidR="00D500C7" w:rsidRPr="001866B2">
              <w:rPr>
                <w:rStyle w:val="hps"/>
                <w:sz w:val="28"/>
                <w:szCs w:val="28"/>
              </w:rPr>
              <w:t xml:space="preserve"> center</w:t>
            </w:r>
            <w:r w:rsidRPr="001866B2">
              <w:rPr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for</w:t>
            </w:r>
            <w:r w:rsidRPr="001866B2">
              <w:rPr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Al-</w:t>
            </w:r>
            <w:proofErr w:type="spellStart"/>
            <w:r w:rsidRPr="001866B2">
              <w:rPr>
                <w:rStyle w:val="hps"/>
                <w:sz w:val="28"/>
                <w:szCs w:val="28"/>
              </w:rPr>
              <w:t>Mansour</w:t>
            </w:r>
            <w:proofErr w:type="spellEnd"/>
            <w:r w:rsidR="00D500C7" w:rsidRPr="001866B2">
              <w:rPr>
                <w:rStyle w:val="hps"/>
                <w:sz w:val="28"/>
                <w:szCs w:val="28"/>
              </w:rPr>
              <w:t xml:space="preserve"> </w:t>
            </w:r>
            <w:r w:rsidRPr="001866B2">
              <w:rPr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Automotive Trade</w:t>
            </w:r>
            <w:r w:rsidRPr="001866B2">
              <w:rPr>
                <w:sz w:val="28"/>
                <w:szCs w:val="28"/>
              </w:rPr>
              <w:t xml:space="preserve"> </w:t>
            </w:r>
            <w:proofErr w:type="spellStart"/>
            <w:r w:rsidRPr="001866B2">
              <w:rPr>
                <w:rStyle w:val="hps"/>
                <w:sz w:val="28"/>
                <w:szCs w:val="28"/>
              </w:rPr>
              <w:t>Assiut</w:t>
            </w:r>
            <w:proofErr w:type="spellEnd"/>
            <w:r w:rsidRPr="001866B2">
              <w:rPr>
                <w:sz w:val="28"/>
                <w:szCs w:val="28"/>
              </w:rPr>
              <w:t xml:space="preserve"> </w:t>
            </w:r>
            <w:r w:rsidRPr="001866B2">
              <w:rPr>
                <w:rStyle w:val="hps"/>
                <w:sz w:val="28"/>
                <w:szCs w:val="28"/>
              </w:rPr>
              <w:t>Airport Road and end that</w:t>
            </w:r>
            <w:r w:rsidR="00D500C7"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at 12-10-2011</w:t>
            </w:r>
            <w:r w:rsidR="00267F6B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.</w:t>
            </w:r>
          </w:p>
          <w:p w:rsidR="00D71E2B" w:rsidRDefault="00D71E2B" w:rsidP="00EA0482">
            <w:pPr>
              <w:pStyle w:val="BodyText"/>
              <w:numPr>
                <w:ilvl w:val="0"/>
                <w:numId w:val="23"/>
              </w:numPr>
              <w:spacing w:after="220" w:line="240" w:lineRule="auto"/>
              <w:ind w:left="1559" w:hanging="38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work as electrical site and </w:t>
            </w:r>
            <w:r w:rsidRPr="001866B2">
              <w:rPr>
                <w:rStyle w:val="hps"/>
                <w:sz w:val="28"/>
                <w:szCs w:val="28"/>
              </w:rPr>
              <w:t>technical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engineer 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 the project of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3562">
              <w:rPr>
                <w:rStyle w:val="hps"/>
                <w:sz w:val="28"/>
                <w:szCs w:val="28"/>
              </w:rPr>
              <w:t xml:space="preserve">six water </w:t>
            </w:r>
            <w:r w:rsidR="00EA0482">
              <w:rPr>
                <w:rStyle w:val="hps"/>
                <w:sz w:val="28"/>
                <w:szCs w:val="28"/>
              </w:rPr>
              <w:t>purification with CL injection  systems</w:t>
            </w:r>
            <w:r w:rsidR="00013562">
              <w:rPr>
                <w:rStyle w:val="hps"/>
                <w:sz w:val="28"/>
                <w:szCs w:val="28"/>
              </w:rPr>
              <w:t xml:space="preserve"> station (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Manfalout</w:t>
            </w:r>
            <w:proofErr w:type="spellEnd"/>
            <w:r w:rsidRPr="001866B2">
              <w:rPr>
                <w:rStyle w:val="hps"/>
                <w:sz w:val="28"/>
                <w:szCs w:val="28"/>
              </w:rPr>
              <w:t xml:space="preserve"> </w:t>
            </w:r>
            <w:r w:rsidR="00013562">
              <w:rPr>
                <w:rStyle w:val="hps"/>
                <w:sz w:val="28"/>
                <w:szCs w:val="28"/>
              </w:rPr>
              <w:t xml:space="preserve">, 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Qusyaa</w:t>
            </w:r>
            <w:proofErr w:type="spellEnd"/>
            <w:r w:rsidR="00013562">
              <w:rPr>
                <w:rStyle w:val="hps"/>
                <w:sz w:val="28"/>
                <w:szCs w:val="28"/>
              </w:rPr>
              <w:t xml:space="preserve">, 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Aboteeg</w:t>
            </w:r>
            <w:r w:rsidRPr="001866B2">
              <w:rPr>
                <w:rStyle w:val="hps"/>
                <w:sz w:val="28"/>
                <w:szCs w:val="28"/>
              </w:rPr>
              <w:t>and</w:t>
            </w:r>
            <w:proofErr w:type="spellEnd"/>
            <w:r w:rsidR="00013562">
              <w:rPr>
                <w:rStyle w:val="hps"/>
                <w:sz w:val="28"/>
                <w:szCs w:val="28"/>
              </w:rPr>
              <w:t xml:space="preserve">, 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Abnoob</w:t>
            </w:r>
            <w:proofErr w:type="spellEnd"/>
            <w:r w:rsidR="00013562">
              <w:rPr>
                <w:rStyle w:val="hps"/>
                <w:sz w:val="28"/>
                <w:szCs w:val="28"/>
              </w:rPr>
              <w:t xml:space="preserve">, 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sedfa</w:t>
            </w:r>
            <w:proofErr w:type="spellEnd"/>
            <w:r w:rsidR="00013562">
              <w:rPr>
                <w:rStyle w:val="hps"/>
                <w:sz w:val="28"/>
                <w:szCs w:val="28"/>
              </w:rPr>
              <w:t xml:space="preserve"> and 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Badary</w:t>
            </w:r>
            <w:proofErr w:type="spellEnd"/>
            <w:r w:rsidR="00013562">
              <w:rPr>
                <w:rStyle w:val="hps"/>
                <w:sz w:val="28"/>
                <w:szCs w:val="28"/>
              </w:rPr>
              <w:t xml:space="preserve"> ) </w:t>
            </w:r>
            <w:r w:rsidRPr="001866B2">
              <w:rPr>
                <w:rStyle w:val="hps"/>
                <w:sz w:val="28"/>
                <w:szCs w:val="28"/>
              </w:rPr>
              <w:t xml:space="preserve"> end </w:t>
            </w:r>
            <w:r w:rsidR="00013562">
              <w:rPr>
                <w:rStyle w:val="hps"/>
                <w:sz w:val="28"/>
                <w:szCs w:val="28"/>
              </w:rPr>
              <w:t>them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at </w:t>
            </w:r>
            <w:r w:rsidR="0001356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14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-10-201</w:t>
            </w:r>
            <w:r w:rsidR="0001356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4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.</w:t>
            </w:r>
          </w:p>
          <w:p w:rsidR="00D71E2B" w:rsidRDefault="00D71E2B" w:rsidP="00013562">
            <w:pPr>
              <w:pStyle w:val="BodyText"/>
              <w:numPr>
                <w:ilvl w:val="0"/>
                <w:numId w:val="23"/>
              </w:numPr>
              <w:spacing w:after="220" w:line="240" w:lineRule="auto"/>
              <w:ind w:left="1559" w:hanging="38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lastRenderedPageBreak/>
              <w:t>work</w:t>
            </w:r>
            <w:proofErr w:type="gramEnd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as electrical site and </w:t>
            </w:r>
            <w:r w:rsidRPr="001866B2">
              <w:rPr>
                <w:rStyle w:val="hps"/>
                <w:sz w:val="28"/>
                <w:szCs w:val="28"/>
              </w:rPr>
              <w:t>technical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engineer 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 the project of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3562">
              <w:rPr>
                <w:rStyle w:val="hps"/>
                <w:sz w:val="28"/>
                <w:szCs w:val="28"/>
              </w:rPr>
              <w:t xml:space="preserve">faculty of  dentistry and it's central hospital at </w:t>
            </w:r>
            <w:proofErr w:type="spellStart"/>
            <w:r w:rsidR="00013562">
              <w:rPr>
                <w:rStyle w:val="hps"/>
                <w:sz w:val="28"/>
                <w:szCs w:val="28"/>
              </w:rPr>
              <w:t>assuit</w:t>
            </w:r>
            <w:proofErr w:type="spellEnd"/>
            <w:r w:rsidR="00013562">
              <w:rPr>
                <w:rStyle w:val="hps"/>
                <w:sz w:val="28"/>
                <w:szCs w:val="28"/>
              </w:rPr>
              <w:t xml:space="preserve"> university.</w:t>
            </w:r>
            <w:r w:rsidRPr="001866B2">
              <w:rPr>
                <w:rStyle w:val="hps"/>
                <w:sz w:val="28"/>
                <w:szCs w:val="28"/>
              </w:rPr>
              <w:t xml:space="preserve"> </w:t>
            </w:r>
          </w:p>
          <w:p w:rsidR="00D71E2B" w:rsidRDefault="00013562" w:rsidP="00915DC6">
            <w:pPr>
              <w:pStyle w:val="BodyText"/>
              <w:numPr>
                <w:ilvl w:val="0"/>
                <w:numId w:val="23"/>
              </w:numPr>
              <w:spacing w:after="220" w:line="240" w:lineRule="auto"/>
              <w:ind w:left="1559" w:hanging="38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work</w:t>
            </w:r>
            <w:proofErr w:type="gramEnd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as </w:t>
            </w:r>
            <w:proofErr w:type="spellStart"/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electr</w:t>
            </w:r>
            <w:r w:rsidR="00915DC6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omechnical</w:t>
            </w:r>
            <w:proofErr w:type="spellEnd"/>
            <w:r w:rsidR="00915DC6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site and </w:t>
            </w:r>
            <w:r w:rsidRPr="001866B2">
              <w:rPr>
                <w:rStyle w:val="hps"/>
                <w:sz w:val="28"/>
                <w:szCs w:val="28"/>
              </w:rPr>
              <w:t>technical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engineer 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 the project of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="00EA0482">
              <w:rPr>
                <w:rStyle w:val="hps"/>
                <w:sz w:val="28"/>
                <w:szCs w:val="28"/>
              </w:rPr>
              <w:t>four drainage(sanitation) and treatment stations (</w:t>
            </w:r>
            <w:proofErr w:type="spellStart"/>
            <w:r w:rsidR="00EA0482">
              <w:rPr>
                <w:rStyle w:val="hps"/>
                <w:sz w:val="28"/>
                <w:szCs w:val="28"/>
              </w:rPr>
              <w:t>Abnoob,Bani-ghaleb</w:t>
            </w:r>
            <w:proofErr w:type="spellEnd"/>
            <w:r w:rsidR="00EA0482">
              <w:rPr>
                <w:rStyle w:val="hps"/>
                <w:sz w:val="28"/>
                <w:szCs w:val="28"/>
              </w:rPr>
              <w:t>, Arab-</w:t>
            </w:r>
            <w:proofErr w:type="spellStart"/>
            <w:r w:rsidR="00EA0482">
              <w:rPr>
                <w:rStyle w:val="hps"/>
                <w:sz w:val="28"/>
                <w:szCs w:val="28"/>
              </w:rPr>
              <w:t>elawamer,elmashyaa</w:t>
            </w:r>
            <w:proofErr w:type="spellEnd"/>
            <w:r w:rsidR="00EA0482">
              <w:rPr>
                <w:rStyle w:val="hps"/>
                <w:sz w:val="28"/>
                <w:szCs w:val="28"/>
              </w:rPr>
              <w:t xml:space="preserve">)  </w:t>
            </w:r>
            <w:proofErr w:type="spellStart"/>
            <w:r w:rsidRPr="001866B2">
              <w:rPr>
                <w:rStyle w:val="hps"/>
                <w:sz w:val="28"/>
                <w:szCs w:val="28"/>
              </w:rPr>
              <w:t>and</w:t>
            </w:r>
            <w:r w:rsidR="00EA0482">
              <w:rPr>
                <w:rStyle w:val="hps"/>
                <w:sz w:val="28"/>
                <w:szCs w:val="28"/>
              </w:rPr>
              <w:t>we</w:t>
            </w:r>
            <w:proofErr w:type="spellEnd"/>
            <w:r w:rsidR="00EA0482">
              <w:rPr>
                <w:rStyle w:val="hps"/>
                <w:sz w:val="28"/>
                <w:szCs w:val="28"/>
              </w:rPr>
              <w:t xml:space="preserve"> will </w:t>
            </w:r>
            <w:r w:rsidRPr="001866B2">
              <w:rPr>
                <w:rStyle w:val="hps"/>
                <w:sz w:val="28"/>
                <w:szCs w:val="28"/>
              </w:rPr>
              <w:t xml:space="preserve"> </w:t>
            </w:r>
            <w:proofErr w:type="spellStart"/>
            <w:r w:rsidR="00EA0482">
              <w:rPr>
                <w:rStyle w:val="hps"/>
                <w:sz w:val="28"/>
                <w:szCs w:val="28"/>
              </w:rPr>
              <w:t>finsh</w:t>
            </w:r>
            <w:proofErr w:type="spellEnd"/>
            <w:r w:rsidR="00EA0482">
              <w:rPr>
                <w:rStyle w:val="hps"/>
                <w:sz w:val="28"/>
                <w:szCs w:val="28"/>
              </w:rPr>
              <w:t xml:space="preserve"> them 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at </w:t>
            </w:r>
            <w:r w:rsidR="00EA048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30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-</w:t>
            </w:r>
            <w:r w:rsidR="00EA048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3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-201</w:t>
            </w:r>
            <w:r w:rsidR="00EA048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5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.</w:t>
            </w:r>
          </w:p>
          <w:p w:rsidR="00915DC6" w:rsidRPr="00013562" w:rsidRDefault="00915DC6" w:rsidP="00915DC6">
            <w:pPr>
              <w:pStyle w:val="BodyText"/>
              <w:numPr>
                <w:ilvl w:val="0"/>
                <w:numId w:val="23"/>
              </w:numPr>
              <w:spacing w:after="220" w:line="240" w:lineRule="auto"/>
              <w:ind w:left="1559" w:hanging="38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work as electrical site and </w:t>
            </w:r>
            <w:r w:rsidRPr="001866B2">
              <w:rPr>
                <w:rStyle w:val="hps"/>
                <w:sz w:val="28"/>
                <w:szCs w:val="28"/>
              </w:rPr>
              <w:t>technical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engineer 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 the project of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hps"/>
                <w:sz w:val="28"/>
                <w:szCs w:val="28"/>
              </w:rPr>
              <w:t xml:space="preserve">4 bridges , nag </w:t>
            </w:r>
            <w:proofErr w:type="spellStart"/>
            <w:r>
              <w:rPr>
                <w:rStyle w:val="hps"/>
                <w:sz w:val="28"/>
                <w:szCs w:val="28"/>
              </w:rPr>
              <w:t>hamadi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stage 1&amp;2 (2km), </w:t>
            </w:r>
            <w:proofErr w:type="spellStart"/>
            <w:r>
              <w:rPr>
                <w:rStyle w:val="hps"/>
                <w:sz w:val="28"/>
                <w:szCs w:val="28"/>
              </w:rPr>
              <w:t>fysal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(500 m), 25 </w:t>
            </w:r>
            <w:proofErr w:type="spellStart"/>
            <w:r>
              <w:rPr>
                <w:rStyle w:val="hps"/>
                <w:sz w:val="28"/>
                <w:szCs w:val="28"/>
              </w:rPr>
              <w:t>yanaer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100 m </w:t>
            </w:r>
            <w:proofErr w:type="spellStart"/>
            <w:r>
              <w:rPr>
                <w:rStyle w:val="hps"/>
                <w:sz w:val="28"/>
                <w:szCs w:val="28"/>
              </w:rPr>
              <w:t>aove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the </w:t>
            </w:r>
            <w:proofErr w:type="spellStart"/>
            <w:r>
              <w:rPr>
                <w:rStyle w:val="hps"/>
                <w:sz w:val="28"/>
                <w:szCs w:val="28"/>
              </w:rPr>
              <w:t>nile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, </w:t>
            </w:r>
            <w:proofErr w:type="spellStart"/>
            <w:r>
              <w:rPr>
                <w:rStyle w:val="hps"/>
                <w:sz w:val="28"/>
                <w:szCs w:val="28"/>
              </w:rPr>
              <w:t>helaly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1500 m  ) and</w:t>
            </w:r>
            <w:r w:rsidRPr="001866B2">
              <w:rPr>
                <w:rStyle w:val="hps"/>
                <w:sz w:val="28"/>
                <w:szCs w:val="28"/>
              </w:rPr>
              <w:t xml:space="preserve"> end </w:t>
            </w:r>
            <w:r>
              <w:rPr>
                <w:rStyle w:val="hps"/>
                <w:sz w:val="28"/>
                <w:szCs w:val="28"/>
              </w:rPr>
              <w:t>them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at 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1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12</w:t>
            </w:r>
            <w:r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-201</w:t>
            </w: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6</w:t>
            </w:r>
          </w:p>
          <w:p w:rsidR="00D500C7" w:rsidRDefault="003C12FC" w:rsidP="0039471D">
            <w:pPr>
              <w:pStyle w:val="BodyText"/>
              <w:numPr>
                <w:ilvl w:val="0"/>
                <w:numId w:val="23"/>
              </w:numPr>
              <w:spacing w:after="220" w:line="240" w:lineRule="auto"/>
              <w:ind w:left="1559" w:hanging="380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N</w:t>
            </w:r>
            <w:r w:rsidR="00D500C7"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ow I'm</w:t>
            </w:r>
            <w:r w:rsid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</w:t>
            </w:r>
            <w:r w:rsidR="00D500C7"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maneger</w:t>
            </w:r>
            <w:proofErr w:type="spellEnd"/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of</w:t>
            </w:r>
            <w:r w:rsid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the</w:t>
            </w:r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Technical Office</w:t>
            </w:r>
            <w:r w:rsidR="00E60D6E" w:rsidRP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and study</w:t>
            </w:r>
            <w:r w:rsidR="0039471D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ing</w:t>
            </w:r>
            <w:r w:rsidR="00E60D6E" w:rsidRP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60D6E" w:rsidRP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tenders</w:t>
            </w:r>
            <w:r w:rsid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,</w:t>
            </w:r>
            <w:proofErr w:type="gramEnd"/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9471D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at</w:t>
            </w:r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Electrical Works</w:t>
            </w:r>
            <w:r w:rsidR="0039471D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department at</w:t>
            </w:r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Assiut</w:t>
            </w:r>
            <w:proofErr w:type="spellEnd"/>
            <w:r w:rsidR="00283D3C" w:rsidRPr="00283D3C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branch of the Arab </w:t>
            </w:r>
            <w:r w:rsidR="00283D3C"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Contractors Company</w:t>
            </w:r>
            <w:r w:rsidR="00E60D6E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from 2015 till now</w:t>
            </w:r>
            <w:r w:rsidR="00D500C7" w:rsidRPr="001866B2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121319" w:rsidRDefault="00121319" w:rsidP="00122CD4">
            <w:pPr>
              <w:pStyle w:val="Section"/>
              <w:rPr>
                <w:sz w:val="30"/>
                <w:szCs w:val="26"/>
              </w:rPr>
            </w:pPr>
            <w:r w:rsidRPr="00121319">
              <w:rPr>
                <w:sz w:val="30"/>
                <w:szCs w:val="26"/>
              </w:rPr>
              <w:t xml:space="preserve">Certifications </w:t>
            </w:r>
          </w:p>
          <w:p w:rsidR="00A421B2" w:rsidRDefault="00121319" w:rsidP="00122CD4">
            <w:pPr>
              <w:pStyle w:val="BodyText"/>
              <w:numPr>
                <w:ilvl w:val="0"/>
                <w:numId w:val="9"/>
              </w:numPr>
              <w:spacing w:after="220" w:line="240" w:lineRule="auto"/>
              <w:jc w:val="both"/>
              <w:rPr>
                <w:rFonts w:ascii="Garamond" w:eastAsia="Times New Roman" w:hAnsi="Garamond"/>
                <w:color w:val="auto"/>
                <w:sz w:val="24"/>
                <w:szCs w:val="24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00B050"/>
                <w:sz w:val="28"/>
                <w:szCs w:val="28"/>
                <w:lang w:eastAsia="en-US"/>
              </w:rPr>
              <w:t>IEEE</w:t>
            </w:r>
            <w:r w:rsidRPr="00267F6B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certification for the </w:t>
            </w:r>
            <w:r w:rsidRPr="00267F6B">
              <w:rPr>
                <w:rFonts w:ascii="Garamond" w:eastAsia="Times New Roman" w:hAnsi="Garamond"/>
                <w:color w:val="auto"/>
                <w:sz w:val="28"/>
                <w:szCs w:val="28"/>
                <w:u w:val="single"/>
                <w:lang w:eastAsia="en-US"/>
              </w:rPr>
              <w:t>best communication project</w:t>
            </w:r>
            <w:r w:rsidRPr="00267F6B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in </w:t>
            </w:r>
            <w:r w:rsidRPr="0039471D">
              <w:rPr>
                <w:rFonts w:ascii="Garamond" w:eastAsia="Times New Roman" w:hAnsi="Garamond"/>
                <w:b/>
                <w:bCs/>
                <w:color w:val="00B050"/>
                <w:sz w:val="28"/>
                <w:szCs w:val="28"/>
                <w:lang w:eastAsia="en-US"/>
              </w:rPr>
              <w:t>EED</w:t>
            </w:r>
            <w:r w:rsidRPr="0039471D">
              <w:rPr>
                <w:rFonts w:ascii="Garamond" w:eastAsia="Times New Roman" w:hAnsi="Garamond"/>
                <w:color w:val="00B050"/>
                <w:sz w:val="28"/>
                <w:szCs w:val="28"/>
                <w:lang w:eastAsia="en-US"/>
              </w:rPr>
              <w:t xml:space="preserve"> 2008</w:t>
            </w:r>
            <w:r w:rsidRPr="00267F6B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 xml:space="preserve"> competition</w:t>
            </w:r>
            <w:r w:rsidRPr="00C42BF6">
              <w:rPr>
                <w:rFonts w:ascii="Garamond" w:eastAsia="Times New Roman" w:hAnsi="Garamond"/>
                <w:color w:val="auto"/>
                <w:sz w:val="24"/>
                <w:szCs w:val="24"/>
                <w:lang w:eastAsia="en-US"/>
              </w:rPr>
              <w:t>.</w:t>
            </w:r>
          </w:p>
          <w:p w:rsidR="00D840FA" w:rsidRDefault="006A62CC" w:rsidP="00D840FA">
            <w:pPr>
              <w:pStyle w:val="BodyText"/>
              <w:numPr>
                <w:ilvl w:val="0"/>
                <w:numId w:val="9"/>
              </w:numPr>
              <w:spacing w:after="220" w:line="240" w:lineRule="auto"/>
              <w:jc w:val="both"/>
              <w:rPr>
                <w:rFonts w:ascii="Garamond" w:eastAsia="Times New Roman" w:hAnsi="Garamond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 xml:space="preserve">I was certified at </w:t>
            </w:r>
            <w:r w:rsidR="00D840FA" w:rsidRPr="0039471D">
              <w:rPr>
                <w:rFonts w:ascii="Garamond" w:eastAsia="Times New Roman" w:hAnsi="Garamond"/>
                <w:b/>
                <w:bCs/>
                <w:color w:val="00B050"/>
                <w:sz w:val="28"/>
                <w:szCs w:val="28"/>
                <w:lang w:eastAsia="en-US"/>
              </w:rPr>
              <w:t>CISCO</w:t>
            </w:r>
            <w:r w:rsidRPr="0039471D">
              <w:rPr>
                <w:rFonts w:ascii="Garamond" w:eastAsia="Times New Roman" w:hAnsi="Garamond"/>
                <w:b/>
                <w:bCs/>
                <w:color w:val="00B050"/>
                <w:sz w:val="28"/>
                <w:szCs w:val="28"/>
                <w:lang w:eastAsia="en-US"/>
              </w:rPr>
              <w:t xml:space="preserve"> for </w:t>
            </w:r>
            <w:r w:rsidR="00D840FA" w:rsidRPr="0039471D">
              <w:rPr>
                <w:rFonts w:ascii="Garamond" w:eastAsia="Times New Roman" w:hAnsi="Garamond"/>
                <w:b/>
                <w:bCs/>
                <w:color w:val="00B050"/>
                <w:sz w:val="28"/>
                <w:szCs w:val="28"/>
                <w:lang w:eastAsia="en-US"/>
              </w:rPr>
              <w:t>CCNA</w:t>
            </w:r>
            <w:r w:rsidR="00D840FA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 xml:space="preserve"> till 2010</w:t>
            </w:r>
            <w:r w:rsidR="00D840FA" w:rsidRPr="00D840FA">
              <w:rPr>
                <w:rFonts w:ascii="Garamond" w:eastAsia="Times New Roman" w:hAnsi="Garamond"/>
                <w:color w:val="auto"/>
                <w:sz w:val="24"/>
                <w:szCs w:val="24"/>
                <w:lang w:eastAsia="en-US"/>
              </w:rPr>
              <w:t>.</w:t>
            </w:r>
          </w:p>
          <w:p w:rsidR="004026A7" w:rsidRDefault="00460414" w:rsidP="00122CD4">
            <w:pPr>
              <w:spacing w:after="0" w:line="240" w:lineRule="auto"/>
              <w:rPr>
                <w:rFonts w:ascii="Bookman Old Style" w:hAnsi="Bookman Old Style"/>
                <w:b/>
                <w:color w:val="9FB8CD"/>
                <w:sz w:val="30"/>
                <w:szCs w:val="26"/>
              </w:rPr>
            </w:pPr>
            <w:r w:rsidRPr="00D53C69">
              <w:rPr>
                <w:rFonts w:ascii="Bookman Old Style" w:hAnsi="Bookman Old Style"/>
                <w:b/>
                <w:color w:val="9FB8CD"/>
                <w:sz w:val="30"/>
                <w:szCs w:val="26"/>
              </w:rPr>
              <w:t xml:space="preserve">My </w:t>
            </w:r>
            <w:r w:rsidR="00B700E9">
              <w:rPr>
                <w:rFonts w:ascii="Bookman Old Style" w:hAnsi="Bookman Old Style"/>
                <w:b/>
                <w:color w:val="9FB8CD"/>
                <w:sz w:val="30"/>
                <w:szCs w:val="26"/>
              </w:rPr>
              <w:t>Future</w:t>
            </w:r>
            <w:r w:rsidR="00D53C69">
              <w:rPr>
                <w:rFonts w:ascii="Bookman Old Style" w:hAnsi="Bookman Old Style"/>
                <w:b/>
                <w:color w:val="9FB8CD"/>
                <w:sz w:val="30"/>
                <w:szCs w:val="26"/>
              </w:rPr>
              <w:t xml:space="preserve"> </w:t>
            </w:r>
            <w:r w:rsidRPr="00D53C69">
              <w:rPr>
                <w:rFonts w:ascii="Bookman Old Style" w:hAnsi="Bookman Old Style"/>
                <w:b/>
                <w:color w:val="9FB8CD"/>
                <w:sz w:val="30"/>
                <w:szCs w:val="26"/>
              </w:rPr>
              <w:t>plans</w:t>
            </w:r>
          </w:p>
          <w:p w:rsidR="00CD26F9" w:rsidRDefault="00D53C69" w:rsidP="006A62CC">
            <w:pPr>
              <w:numPr>
                <w:ilvl w:val="0"/>
                <w:numId w:val="11"/>
              </w:numPr>
              <w:spacing w:after="0" w:line="240" w:lineRule="auto"/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267F6B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>Have a master</w:t>
            </w:r>
            <w:r w:rsidR="00995232" w:rsidRPr="00267F6B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 xml:space="preserve"> degree</w:t>
            </w:r>
            <w:r w:rsidRPr="00267F6B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 xml:space="preserve"> in </w:t>
            </w:r>
            <w:r w:rsidR="00283D3C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>communication system</w:t>
            </w:r>
            <w:r w:rsidR="006A62CC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 xml:space="preserve"> </w:t>
            </w:r>
            <w:r w:rsidR="00E6618B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(</w:t>
            </w:r>
            <w:proofErr w:type="spellStart"/>
            <w:r w:rsidR="006A62C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C</w:t>
            </w:r>
            <w:r w:rsidR="00283D3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ognative</w:t>
            </w:r>
            <w:proofErr w:type="spellEnd"/>
            <w:r w:rsidR="00283D3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radio signals</w:t>
            </w:r>
            <w:r w:rsidR="006A62C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to </w:t>
            </w:r>
            <w:proofErr w:type="spellStart"/>
            <w:r w:rsidR="006A62C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>over come</w:t>
            </w:r>
            <w:proofErr w:type="spellEnd"/>
            <w:r w:rsidR="006A62C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the under utilization of frequency bands at FCC Organization</w:t>
            </w:r>
            <w:r w:rsidR="00283D3C" w:rsidRPr="00D840FA"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  <w:t xml:space="preserve"> )</w:t>
            </w:r>
          </w:p>
          <w:p w:rsidR="00A823FC" w:rsidRPr="00D840FA" w:rsidRDefault="00A823FC" w:rsidP="00F63DAC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:rsidR="00266F9F" w:rsidRPr="00D840FA" w:rsidRDefault="004026A7" w:rsidP="00122CD4">
            <w:pPr>
              <w:pStyle w:val="Section"/>
              <w:rPr>
                <w:bCs/>
                <w:sz w:val="30"/>
                <w:szCs w:val="26"/>
              </w:rPr>
            </w:pPr>
            <w:r w:rsidRPr="00D840FA">
              <w:rPr>
                <w:bCs/>
                <w:sz w:val="30"/>
                <w:szCs w:val="26"/>
              </w:rPr>
              <w:t>Skills</w:t>
            </w:r>
          </w:p>
          <w:p w:rsidR="004026A7" w:rsidRPr="0039471D" w:rsidRDefault="004026A7" w:rsidP="00122CD4">
            <w:pPr>
              <w:pStyle w:val="Objective"/>
              <w:spacing w:line="240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39471D">
              <w:rPr>
                <w:b/>
                <w:bCs/>
                <w:color w:val="00B050"/>
                <w:sz w:val="28"/>
                <w:szCs w:val="28"/>
              </w:rPr>
              <w:t>Language Skills:</w:t>
            </w:r>
          </w:p>
          <w:p w:rsidR="004026A7" w:rsidRPr="0039471D" w:rsidRDefault="004026A7" w:rsidP="0039471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</w:pPr>
            <w:r w:rsidRPr="0039471D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>Native Language Arabic</w:t>
            </w:r>
          </w:p>
          <w:p w:rsidR="00BA6FF1" w:rsidRPr="00561755" w:rsidRDefault="004026A7" w:rsidP="0039471D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color w:val="auto"/>
                <w:sz w:val="32"/>
                <w:szCs w:val="32"/>
                <w:lang w:eastAsia="en-US"/>
              </w:rPr>
              <w:t>Very good command of both written and spoken English</w:t>
            </w:r>
            <w:r w:rsidRPr="00561755">
              <w:rPr>
                <w:rFonts w:ascii="Garamond" w:eastAsia="Times New Roman" w:hAnsi="Garamond"/>
                <w:color w:val="auto"/>
                <w:sz w:val="28"/>
                <w:szCs w:val="28"/>
                <w:lang w:eastAsia="en-US"/>
              </w:rPr>
              <w:t>.</w:t>
            </w:r>
          </w:p>
          <w:p w:rsidR="004026A7" w:rsidRPr="0039471D" w:rsidRDefault="004026A7" w:rsidP="00122CD4">
            <w:pPr>
              <w:pStyle w:val="Objective"/>
              <w:spacing w:line="240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39471D">
              <w:rPr>
                <w:b/>
                <w:bCs/>
                <w:color w:val="00B050"/>
                <w:sz w:val="28"/>
                <w:szCs w:val="28"/>
              </w:rPr>
              <w:t>Other Skills:</w:t>
            </w:r>
          </w:p>
          <w:p w:rsidR="003A3E13" w:rsidRPr="0039471D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Ability to work individually and as a co-operative team member.</w:t>
            </w:r>
          </w:p>
          <w:p w:rsidR="003A3E13" w:rsidRPr="0039471D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Excellent in communication skills.</w:t>
            </w:r>
          </w:p>
          <w:p w:rsidR="003A3E13" w:rsidRPr="0039471D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Ability to effectively manage time and schedules.</w:t>
            </w:r>
          </w:p>
          <w:p w:rsidR="003A3E13" w:rsidRPr="0039471D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Able to learn new tasks &amp; new roles quickly.</w:t>
            </w:r>
          </w:p>
          <w:p w:rsidR="003A3E13" w:rsidRPr="0039471D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Ability to create and analyze reports.</w:t>
            </w:r>
          </w:p>
          <w:p w:rsidR="003A3E13" w:rsidRPr="0039471D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Good at meeting deadlines.</w:t>
            </w:r>
          </w:p>
          <w:p w:rsidR="00561755" w:rsidRPr="00C42BF6" w:rsidRDefault="003A3E13" w:rsidP="0039471D">
            <w:pPr>
              <w:numPr>
                <w:ilvl w:val="0"/>
                <w:numId w:val="9"/>
              </w:numPr>
              <w:spacing w:after="0" w:line="360" w:lineRule="auto"/>
              <w:rPr>
                <w:rFonts w:ascii="Garamond" w:eastAsia="Times New Roman" w:hAnsi="Garamond"/>
                <w:color w:val="auto"/>
                <w:sz w:val="24"/>
                <w:szCs w:val="24"/>
                <w:lang w:eastAsia="en-US"/>
              </w:rPr>
            </w:pPr>
            <w:r w:rsidRPr="0039471D">
              <w:rPr>
                <w:rFonts w:ascii="Garamond" w:eastAsia="Times New Roman" w:hAnsi="Garamond"/>
                <w:b/>
                <w:bCs/>
                <w:color w:val="auto"/>
                <w:sz w:val="28"/>
                <w:szCs w:val="28"/>
                <w:lang w:eastAsia="en-US"/>
              </w:rPr>
              <w:t>Good in handling problems</w:t>
            </w:r>
            <w:r w:rsidRPr="00C42BF6">
              <w:rPr>
                <w:rFonts w:ascii="Garamond" w:eastAsia="Times New Roman" w:hAnsi="Garamond"/>
                <w:color w:val="auto"/>
                <w:sz w:val="24"/>
                <w:szCs w:val="24"/>
                <w:lang w:eastAsia="en-US"/>
              </w:rPr>
              <w:t>.</w:t>
            </w:r>
          </w:p>
          <w:p w:rsidR="004026A7" w:rsidRPr="00644FDB" w:rsidRDefault="004026A7" w:rsidP="0039471D">
            <w:pPr>
              <w:pStyle w:val="Section"/>
              <w:spacing w:line="360" w:lineRule="auto"/>
              <w:rPr>
                <w:sz w:val="30"/>
                <w:szCs w:val="26"/>
              </w:rPr>
            </w:pPr>
            <w:r w:rsidRPr="00644FDB">
              <w:rPr>
                <w:sz w:val="30"/>
                <w:szCs w:val="26"/>
              </w:rPr>
              <w:t>Personal Information</w:t>
            </w:r>
          </w:p>
          <w:p w:rsidR="004026A7" w:rsidRPr="0039471D" w:rsidRDefault="004026A7" w:rsidP="0039471D">
            <w:pPr>
              <w:pStyle w:val="Achievement"/>
              <w:numPr>
                <w:ilvl w:val="0"/>
                <w:numId w:val="7"/>
              </w:numPr>
              <w:pBdr>
                <w:bottom w:val="single" w:sz="6" w:space="1" w:color="808080"/>
              </w:pBdr>
              <w:spacing w:line="360" w:lineRule="auto"/>
              <w:rPr>
                <w:b/>
                <w:bCs/>
                <w:sz w:val="32"/>
                <w:szCs w:val="32"/>
              </w:rPr>
            </w:pPr>
            <w:proofErr w:type="gramStart"/>
            <w:r w:rsidRPr="0039471D">
              <w:rPr>
                <w:b/>
                <w:bCs/>
                <w:sz w:val="32"/>
                <w:szCs w:val="32"/>
              </w:rPr>
              <w:t>date</w:t>
            </w:r>
            <w:proofErr w:type="gramEnd"/>
            <w:r w:rsidRPr="0039471D">
              <w:rPr>
                <w:b/>
                <w:bCs/>
                <w:sz w:val="32"/>
                <w:szCs w:val="32"/>
              </w:rPr>
              <w:t xml:space="preserve"> of Birth: 30/8/1986.</w:t>
            </w:r>
          </w:p>
          <w:p w:rsidR="004026A7" w:rsidRPr="0039471D" w:rsidRDefault="004026A7" w:rsidP="0039471D">
            <w:pPr>
              <w:pStyle w:val="Achievement"/>
              <w:numPr>
                <w:ilvl w:val="0"/>
                <w:numId w:val="7"/>
              </w:numPr>
              <w:pBdr>
                <w:bottom w:val="single" w:sz="6" w:space="1" w:color="808080"/>
              </w:pBdr>
              <w:spacing w:line="360" w:lineRule="auto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sz w:val="32"/>
                <w:szCs w:val="32"/>
              </w:rPr>
              <w:t xml:space="preserve">Place of Birth: </w:t>
            </w:r>
            <w:proofErr w:type="spellStart"/>
            <w:r w:rsidRPr="0039471D">
              <w:rPr>
                <w:b/>
                <w:bCs/>
                <w:sz w:val="32"/>
                <w:szCs w:val="32"/>
              </w:rPr>
              <w:t>Assuit</w:t>
            </w:r>
            <w:proofErr w:type="spellEnd"/>
            <w:r w:rsidRPr="0039471D">
              <w:rPr>
                <w:b/>
                <w:bCs/>
                <w:sz w:val="32"/>
                <w:szCs w:val="32"/>
              </w:rPr>
              <w:t>.</w:t>
            </w:r>
          </w:p>
          <w:p w:rsidR="004026A7" w:rsidRPr="0039471D" w:rsidRDefault="004026A7" w:rsidP="0039471D">
            <w:pPr>
              <w:pStyle w:val="Achievement"/>
              <w:numPr>
                <w:ilvl w:val="0"/>
                <w:numId w:val="7"/>
              </w:numPr>
              <w:pBdr>
                <w:bottom w:val="single" w:sz="6" w:space="1" w:color="808080"/>
              </w:pBdr>
              <w:spacing w:line="36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39471D">
              <w:rPr>
                <w:b/>
                <w:bCs/>
                <w:sz w:val="32"/>
                <w:szCs w:val="32"/>
              </w:rPr>
              <w:t>Martial</w:t>
            </w:r>
            <w:proofErr w:type="spellEnd"/>
            <w:r w:rsidRPr="0039471D">
              <w:rPr>
                <w:b/>
                <w:bCs/>
                <w:sz w:val="32"/>
                <w:szCs w:val="32"/>
              </w:rPr>
              <w:t xml:space="preserve"> Status: </w:t>
            </w:r>
            <w:r w:rsidR="00844C18" w:rsidRPr="0039471D">
              <w:rPr>
                <w:b/>
                <w:bCs/>
                <w:sz w:val="32"/>
                <w:szCs w:val="32"/>
              </w:rPr>
              <w:t>Married</w:t>
            </w:r>
            <w:r w:rsidRPr="0039471D">
              <w:rPr>
                <w:b/>
                <w:bCs/>
                <w:sz w:val="32"/>
                <w:szCs w:val="32"/>
              </w:rPr>
              <w:t>.</w:t>
            </w:r>
          </w:p>
          <w:p w:rsidR="004026A7" w:rsidRPr="0039471D" w:rsidRDefault="004026A7" w:rsidP="0039471D">
            <w:pPr>
              <w:pStyle w:val="Achievement"/>
              <w:numPr>
                <w:ilvl w:val="0"/>
                <w:numId w:val="7"/>
              </w:numPr>
              <w:pBdr>
                <w:bottom w:val="single" w:sz="6" w:space="1" w:color="808080"/>
              </w:pBdr>
              <w:spacing w:line="360" w:lineRule="auto"/>
              <w:rPr>
                <w:b/>
                <w:bCs/>
                <w:sz w:val="32"/>
                <w:szCs w:val="32"/>
              </w:rPr>
            </w:pPr>
            <w:r w:rsidRPr="0039471D">
              <w:rPr>
                <w:b/>
                <w:bCs/>
                <w:sz w:val="32"/>
                <w:szCs w:val="32"/>
              </w:rPr>
              <w:t>Nationality: Egyptian.</w:t>
            </w:r>
          </w:p>
          <w:p w:rsidR="004026A7" w:rsidRPr="00C42BF6" w:rsidRDefault="004026A7" w:rsidP="0039471D">
            <w:pPr>
              <w:pStyle w:val="Achievement"/>
              <w:numPr>
                <w:ilvl w:val="0"/>
                <w:numId w:val="7"/>
              </w:numPr>
              <w:pBdr>
                <w:bottom w:val="single" w:sz="6" w:space="1" w:color="808080"/>
              </w:pBdr>
              <w:spacing w:line="360" w:lineRule="auto"/>
              <w:rPr>
                <w:sz w:val="24"/>
                <w:szCs w:val="24"/>
              </w:rPr>
            </w:pPr>
            <w:r w:rsidRPr="0039471D">
              <w:rPr>
                <w:b/>
                <w:bCs/>
                <w:sz w:val="32"/>
                <w:szCs w:val="32"/>
              </w:rPr>
              <w:t xml:space="preserve">Military Service: </w:t>
            </w:r>
            <w:r w:rsidR="0039471D" w:rsidRPr="0039471D">
              <w:rPr>
                <w:b/>
                <w:bCs/>
                <w:sz w:val="32"/>
                <w:szCs w:val="32"/>
              </w:rPr>
              <w:t>Exempted</w:t>
            </w:r>
            <w:r w:rsidR="002813EB" w:rsidRPr="00C42BF6">
              <w:rPr>
                <w:sz w:val="24"/>
                <w:szCs w:val="24"/>
              </w:rPr>
              <w:t>.</w:t>
            </w:r>
          </w:p>
          <w:p w:rsidR="004B6029" w:rsidRDefault="004B6029" w:rsidP="00122CD4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Bookman Old Style" w:eastAsia="Gill Sans MT" w:hAnsi="Bookman Old Style"/>
                <w:b/>
                <w:color w:val="9FB8CD"/>
                <w:sz w:val="30"/>
                <w:szCs w:val="26"/>
                <w:lang w:eastAsia="ja-JP"/>
              </w:rPr>
            </w:pPr>
            <w:r w:rsidRPr="004B6029">
              <w:rPr>
                <w:rFonts w:ascii="Bookman Old Style" w:eastAsia="Gill Sans MT" w:hAnsi="Bookman Old Style"/>
                <w:b/>
                <w:color w:val="9FB8CD"/>
                <w:sz w:val="30"/>
                <w:szCs w:val="26"/>
                <w:lang w:eastAsia="ja-JP"/>
              </w:rPr>
              <w:t>References</w:t>
            </w:r>
          </w:p>
          <w:p w:rsidR="00266F9F" w:rsidRPr="00825891" w:rsidRDefault="00A04A20" w:rsidP="00122CD4">
            <w:pPr>
              <w:pStyle w:val="Achievement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39471D">
              <w:rPr>
                <w:b/>
                <w:bCs/>
              </w:rPr>
              <w:t>References are available</w:t>
            </w:r>
            <w:r w:rsidR="004B6029" w:rsidRPr="0039471D">
              <w:rPr>
                <w:b/>
                <w:bCs/>
              </w:rPr>
              <w:t xml:space="preserve"> upon request</w:t>
            </w:r>
            <w:r w:rsidR="004B6029" w:rsidRPr="002813EB">
              <w:t>.</w:t>
            </w:r>
          </w:p>
        </w:tc>
      </w:tr>
    </w:tbl>
    <w:p w:rsidR="00266F9F" w:rsidRPr="00825891" w:rsidRDefault="00266F9F" w:rsidP="00122CD4">
      <w:pPr>
        <w:spacing w:line="240" w:lineRule="auto"/>
        <w:rPr>
          <w:sz w:val="2"/>
          <w:szCs w:val="2"/>
        </w:rPr>
      </w:pPr>
    </w:p>
    <w:sectPr w:rsidR="00266F9F" w:rsidRPr="00825891" w:rsidSect="00D840FA">
      <w:headerReference w:type="even" r:id="rId13"/>
      <w:headerReference w:type="default" r:id="rId14"/>
      <w:footerReference w:type="even" r:id="rId15"/>
      <w:footerReference w:type="default" r:id="rId16"/>
      <w:pgSz w:w="11907" w:h="16443" w:code="9"/>
      <w:pgMar w:top="851" w:right="1440" w:bottom="144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8D" w:rsidRDefault="00E7758D">
      <w:pPr>
        <w:spacing w:after="0" w:line="240" w:lineRule="auto"/>
      </w:pPr>
      <w:r>
        <w:separator/>
      </w:r>
    </w:p>
  </w:endnote>
  <w:endnote w:type="continuationSeparator" w:id="0">
    <w:p w:rsidR="00E7758D" w:rsidRDefault="00E7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 w:rsidP="008311F6">
    <w:pPr>
      <w:pStyle w:val="FooterLeft"/>
    </w:pPr>
    <w:r>
      <w:rPr>
        <w:color w:val="9FB8CD"/>
      </w:rPr>
      <w:sym w:font="Wingdings 3" w:char="F07D"/>
    </w:r>
    <w:r>
      <w:t xml:space="preserve"> Page </w:t>
    </w:r>
    <w:fldSimple w:instr=" PAGE  \* Arabic  \* MERGEFORMAT ">
      <w:r w:rsidR="00C504D5">
        <w:rPr>
          <w:noProof/>
        </w:rPr>
        <w:t>2</w:t>
      </w:r>
    </w:fldSimple>
    <w:r>
      <w:t xml:space="preserve"> </w:t>
    </w:r>
  </w:p>
  <w:p w:rsidR="00D500C7" w:rsidRDefault="00D50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 w:rsidP="008311F6">
    <w:pPr>
      <w:pStyle w:val="FooterRight"/>
    </w:pPr>
    <w:r>
      <w:rPr>
        <w:color w:val="9FB8CD"/>
      </w:rPr>
      <w:sym w:font="Wingdings 3" w:char="F07D"/>
    </w:r>
    <w:r>
      <w:t xml:space="preserve"> Page </w:t>
    </w:r>
    <w:fldSimple w:instr=" PAGE  \* Arabic  \* MERGEFORMAT ">
      <w:r w:rsidR="00C504D5">
        <w:rPr>
          <w:noProof/>
        </w:rPr>
        <w:t>3</w:t>
      </w:r>
    </w:fldSimple>
    <w:r>
      <w:t xml:space="preserve"> </w:t>
    </w:r>
  </w:p>
  <w:p w:rsidR="00D500C7" w:rsidRDefault="00D50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8D" w:rsidRDefault="00E7758D">
      <w:pPr>
        <w:spacing w:after="0" w:line="240" w:lineRule="auto"/>
      </w:pPr>
      <w:r>
        <w:separator/>
      </w:r>
    </w:p>
  </w:footnote>
  <w:footnote w:type="continuationSeparator" w:id="0">
    <w:p w:rsidR="00E7758D" w:rsidRDefault="00E7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HeaderLeft"/>
      <w:jc w:val="right"/>
    </w:pPr>
    <w:r>
      <w:rPr>
        <w:color w:val="9FB8CD"/>
      </w:rPr>
      <w:sym w:font="Wingdings 3" w:char="F07D"/>
    </w:r>
    <w:r>
      <w:t xml:space="preserve"> Resume: MAHMOUD </w:t>
    </w:r>
  </w:p>
  <w:p w:rsidR="00D500C7" w:rsidRDefault="00D50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HeaderRight"/>
      <w:jc w:val="left"/>
    </w:pPr>
    <w:r>
      <w:rPr>
        <w:color w:val="9FB8CD"/>
      </w:rPr>
      <w:sym w:font="Wingdings 3" w:char="F07D"/>
    </w:r>
    <w:r>
      <w:t xml:space="preserve"> Resume: MAHMOUD </w:t>
    </w:r>
  </w:p>
  <w:p w:rsidR="00D500C7" w:rsidRDefault="00D50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5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6">
    <w:nsid w:val="19A7549C"/>
    <w:multiLevelType w:val="hybridMultilevel"/>
    <w:tmpl w:val="589CD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157AE"/>
    <w:multiLevelType w:val="hybridMultilevel"/>
    <w:tmpl w:val="7CCE4BEC"/>
    <w:lvl w:ilvl="0" w:tplc="31D62480">
      <w:start w:val="2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092DA6"/>
    <w:multiLevelType w:val="hybridMultilevel"/>
    <w:tmpl w:val="81B6C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37618"/>
    <w:multiLevelType w:val="hybridMultilevel"/>
    <w:tmpl w:val="AEF43C1E"/>
    <w:lvl w:ilvl="0" w:tplc="72828114">
      <w:start w:val="1"/>
      <w:numFmt w:val="bullet"/>
      <w:lvlText w:val=""/>
      <w:lvlJc w:val="left"/>
      <w:pPr>
        <w:tabs>
          <w:tab w:val="num" w:pos="288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E6122"/>
    <w:multiLevelType w:val="hybridMultilevel"/>
    <w:tmpl w:val="5FD4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01E7A"/>
    <w:multiLevelType w:val="hybridMultilevel"/>
    <w:tmpl w:val="A6D24654"/>
    <w:lvl w:ilvl="0" w:tplc="04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30F305D2"/>
    <w:multiLevelType w:val="hybridMultilevel"/>
    <w:tmpl w:val="60C022BC"/>
    <w:lvl w:ilvl="0" w:tplc="5970713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A6968"/>
    <w:multiLevelType w:val="multilevel"/>
    <w:tmpl w:val="0DE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C6092"/>
    <w:multiLevelType w:val="hybridMultilevel"/>
    <w:tmpl w:val="8E167A50"/>
    <w:lvl w:ilvl="0" w:tplc="6C323AFC">
      <w:start w:val="2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295520"/>
    <w:multiLevelType w:val="hybridMultilevel"/>
    <w:tmpl w:val="09148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01AA3"/>
    <w:multiLevelType w:val="hybridMultilevel"/>
    <w:tmpl w:val="0E4C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34338"/>
    <w:multiLevelType w:val="hybridMultilevel"/>
    <w:tmpl w:val="0DEC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E68DA"/>
    <w:multiLevelType w:val="hybridMultilevel"/>
    <w:tmpl w:val="E0F25310"/>
    <w:lvl w:ilvl="0" w:tplc="DFE01DFE">
      <w:start w:val="1"/>
      <w:numFmt w:val="decimal"/>
      <w:lvlText w:val="%1-"/>
      <w:lvlJc w:val="left"/>
      <w:pPr>
        <w:tabs>
          <w:tab w:val="num" w:pos="1539"/>
        </w:tabs>
        <w:ind w:left="1539" w:hanging="360"/>
      </w:pPr>
      <w:rPr>
        <w:rFonts w:ascii="Garamond" w:eastAsia="Times New Roman" w:hAnsi="Garamond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9">
    <w:nsid w:val="656F3128"/>
    <w:multiLevelType w:val="hybridMultilevel"/>
    <w:tmpl w:val="185CFF5C"/>
    <w:lvl w:ilvl="0" w:tplc="72828114">
      <w:start w:val="1"/>
      <w:numFmt w:val="bullet"/>
      <w:lvlText w:val=""/>
      <w:lvlJc w:val="left"/>
      <w:pPr>
        <w:tabs>
          <w:tab w:val="num" w:pos="288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E4AA4"/>
    <w:multiLevelType w:val="hybridMultilevel"/>
    <w:tmpl w:val="1DD61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07B68"/>
    <w:multiLevelType w:val="hybridMultilevel"/>
    <w:tmpl w:val="D27444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ED68CA"/>
    <w:multiLevelType w:val="hybridMultilevel"/>
    <w:tmpl w:val="B2BA29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08ED6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21"/>
  </w:num>
  <w:num w:numId="14">
    <w:abstractNumId w:val="12"/>
  </w:num>
  <w:num w:numId="15">
    <w:abstractNumId w:val="11"/>
  </w:num>
  <w:num w:numId="16">
    <w:abstractNumId w:val="14"/>
  </w:num>
  <w:num w:numId="17">
    <w:abstractNumId w:val="8"/>
  </w:num>
  <w:num w:numId="18">
    <w:abstractNumId w:val="7"/>
  </w:num>
  <w:num w:numId="19">
    <w:abstractNumId w:val="17"/>
  </w:num>
  <w:num w:numId="20">
    <w:abstractNumId w:val="13"/>
  </w:num>
  <w:num w:numId="21">
    <w:abstractNumId w:val="6"/>
  </w:num>
  <w:num w:numId="22">
    <w:abstractNumId w:val="9"/>
  </w:num>
  <w:num w:numId="23">
    <w:abstractNumId w:val="18"/>
  </w:num>
  <w:num w:numId="2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BC"/>
    <w:rsid w:val="00001AE7"/>
    <w:rsid w:val="00005E3F"/>
    <w:rsid w:val="00013562"/>
    <w:rsid w:val="000341CD"/>
    <w:rsid w:val="00036613"/>
    <w:rsid w:val="00083E14"/>
    <w:rsid w:val="000A1C60"/>
    <w:rsid w:val="000F5444"/>
    <w:rsid w:val="00121319"/>
    <w:rsid w:val="00122CD4"/>
    <w:rsid w:val="001358D6"/>
    <w:rsid w:val="00183F6B"/>
    <w:rsid w:val="00184FE2"/>
    <w:rsid w:val="001866B2"/>
    <w:rsid w:val="001C4437"/>
    <w:rsid w:val="001C6B55"/>
    <w:rsid w:val="00212663"/>
    <w:rsid w:val="00254877"/>
    <w:rsid w:val="00266F9F"/>
    <w:rsid w:val="00267F6B"/>
    <w:rsid w:val="002749B7"/>
    <w:rsid w:val="002813EB"/>
    <w:rsid w:val="00283D3C"/>
    <w:rsid w:val="00290CBB"/>
    <w:rsid w:val="002D60F1"/>
    <w:rsid w:val="002E0004"/>
    <w:rsid w:val="002E73C6"/>
    <w:rsid w:val="002F261C"/>
    <w:rsid w:val="0035201E"/>
    <w:rsid w:val="00387969"/>
    <w:rsid w:val="0039471D"/>
    <w:rsid w:val="003A3E13"/>
    <w:rsid w:val="003C12FC"/>
    <w:rsid w:val="003C63A5"/>
    <w:rsid w:val="003E0103"/>
    <w:rsid w:val="003E2363"/>
    <w:rsid w:val="003E46EC"/>
    <w:rsid w:val="003E575E"/>
    <w:rsid w:val="003E62AA"/>
    <w:rsid w:val="003F1FFE"/>
    <w:rsid w:val="004026A7"/>
    <w:rsid w:val="00440078"/>
    <w:rsid w:val="00441111"/>
    <w:rsid w:val="00442CC1"/>
    <w:rsid w:val="00460414"/>
    <w:rsid w:val="00491E42"/>
    <w:rsid w:val="004A0DC8"/>
    <w:rsid w:val="004A43DB"/>
    <w:rsid w:val="004B5E1D"/>
    <w:rsid w:val="004B6029"/>
    <w:rsid w:val="004B765B"/>
    <w:rsid w:val="004E15D5"/>
    <w:rsid w:val="00503B0D"/>
    <w:rsid w:val="00512395"/>
    <w:rsid w:val="005323B6"/>
    <w:rsid w:val="00532E97"/>
    <w:rsid w:val="00547AD7"/>
    <w:rsid w:val="005543C6"/>
    <w:rsid w:val="00561755"/>
    <w:rsid w:val="00567414"/>
    <w:rsid w:val="0057532D"/>
    <w:rsid w:val="005A67AB"/>
    <w:rsid w:val="005C0D02"/>
    <w:rsid w:val="005C3654"/>
    <w:rsid w:val="005D0C9D"/>
    <w:rsid w:val="005F5180"/>
    <w:rsid w:val="00633D9A"/>
    <w:rsid w:val="00634113"/>
    <w:rsid w:val="00644FDB"/>
    <w:rsid w:val="00686164"/>
    <w:rsid w:val="00692C1F"/>
    <w:rsid w:val="00693543"/>
    <w:rsid w:val="006A62CC"/>
    <w:rsid w:val="006B6C34"/>
    <w:rsid w:val="006C3BD7"/>
    <w:rsid w:val="006D069D"/>
    <w:rsid w:val="00723152"/>
    <w:rsid w:val="00725304"/>
    <w:rsid w:val="00741BCD"/>
    <w:rsid w:val="0074267B"/>
    <w:rsid w:val="007B37A7"/>
    <w:rsid w:val="007C4954"/>
    <w:rsid w:val="007E2275"/>
    <w:rsid w:val="008013AA"/>
    <w:rsid w:val="00816386"/>
    <w:rsid w:val="00825891"/>
    <w:rsid w:val="00830687"/>
    <w:rsid w:val="008311F6"/>
    <w:rsid w:val="00844C18"/>
    <w:rsid w:val="008947DC"/>
    <w:rsid w:val="008C74FC"/>
    <w:rsid w:val="00915DC6"/>
    <w:rsid w:val="00945691"/>
    <w:rsid w:val="0095242A"/>
    <w:rsid w:val="00966A3D"/>
    <w:rsid w:val="009713A6"/>
    <w:rsid w:val="00990D10"/>
    <w:rsid w:val="00995232"/>
    <w:rsid w:val="009C6DF4"/>
    <w:rsid w:val="009E2FBB"/>
    <w:rsid w:val="009E7E8B"/>
    <w:rsid w:val="00A04A20"/>
    <w:rsid w:val="00A374A9"/>
    <w:rsid w:val="00A418AD"/>
    <w:rsid w:val="00A421B2"/>
    <w:rsid w:val="00A60B11"/>
    <w:rsid w:val="00A61EC3"/>
    <w:rsid w:val="00A63A42"/>
    <w:rsid w:val="00A823FC"/>
    <w:rsid w:val="00A83B36"/>
    <w:rsid w:val="00A94AB6"/>
    <w:rsid w:val="00AE2B13"/>
    <w:rsid w:val="00AF1239"/>
    <w:rsid w:val="00B06EFF"/>
    <w:rsid w:val="00B10114"/>
    <w:rsid w:val="00B13C1D"/>
    <w:rsid w:val="00B20FCE"/>
    <w:rsid w:val="00B23ABB"/>
    <w:rsid w:val="00B552FA"/>
    <w:rsid w:val="00B700E9"/>
    <w:rsid w:val="00B831E3"/>
    <w:rsid w:val="00B879D8"/>
    <w:rsid w:val="00B95DFB"/>
    <w:rsid w:val="00BA2FBB"/>
    <w:rsid w:val="00BA6FF1"/>
    <w:rsid w:val="00BC620D"/>
    <w:rsid w:val="00BD0733"/>
    <w:rsid w:val="00BD4B39"/>
    <w:rsid w:val="00BD6F7E"/>
    <w:rsid w:val="00BE0C49"/>
    <w:rsid w:val="00BE7378"/>
    <w:rsid w:val="00BF20CA"/>
    <w:rsid w:val="00C35B9C"/>
    <w:rsid w:val="00C42BF6"/>
    <w:rsid w:val="00C504D5"/>
    <w:rsid w:val="00C56095"/>
    <w:rsid w:val="00C60BE4"/>
    <w:rsid w:val="00C66478"/>
    <w:rsid w:val="00C80663"/>
    <w:rsid w:val="00CA299C"/>
    <w:rsid w:val="00CA601D"/>
    <w:rsid w:val="00CD26F9"/>
    <w:rsid w:val="00CF63F9"/>
    <w:rsid w:val="00D15806"/>
    <w:rsid w:val="00D15960"/>
    <w:rsid w:val="00D4475F"/>
    <w:rsid w:val="00D47D7A"/>
    <w:rsid w:val="00D500C7"/>
    <w:rsid w:val="00D53C69"/>
    <w:rsid w:val="00D71E2B"/>
    <w:rsid w:val="00D74306"/>
    <w:rsid w:val="00D840FA"/>
    <w:rsid w:val="00D96AA7"/>
    <w:rsid w:val="00DC4AAB"/>
    <w:rsid w:val="00DD6042"/>
    <w:rsid w:val="00DD7E9A"/>
    <w:rsid w:val="00DF3E01"/>
    <w:rsid w:val="00E16289"/>
    <w:rsid w:val="00E16F34"/>
    <w:rsid w:val="00E366BC"/>
    <w:rsid w:val="00E44611"/>
    <w:rsid w:val="00E60D6E"/>
    <w:rsid w:val="00E62739"/>
    <w:rsid w:val="00E6618B"/>
    <w:rsid w:val="00E7758D"/>
    <w:rsid w:val="00E86039"/>
    <w:rsid w:val="00E97DEA"/>
    <w:rsid w:val="00EA0482"/>
    <w:rsid w:val="00EB54AC"/>
    <w:rsid w:val="00EE5CDF"/>
    <w:rsid w:val="00EE71E3"/>
    <w:rsid w:val="00EF3DBD"/>
    <w:rsid w:val="00F610F5"/>
    <w:rsid w:val="00F63DAC"/>
    <w:rsid w:val="00F70C42"/>
    <w:rsid w:val="00FB7BB1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Gill Sans 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9F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F9F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6F9F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6F9F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6F9F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6F9F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6F9F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6F9F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6F9F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6F9F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66F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26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6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9F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6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9F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9F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266F9F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66F9F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266F9F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266F9F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sid w:val="00266F9F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F9F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266F9F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266F9F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266F9F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sid w:val="00266F9F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66F9F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266F9F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266F9F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66F9F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9F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F9F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F9F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F9F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F9F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F9F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F9F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266F9F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266F9F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F9F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66F9F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266F9F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266F9F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266F9F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266F9F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uiPriority w:val="19"/>
    <w:qFormat/>
    <w:rsid w:val="00266F9F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266F9F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66F9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266F9F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266F9F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66F9F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266F9F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66F9F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266F9F"/>
    <w:rPr>
      <w:rFonts w:ascii="Bookman Old Style" w:hAnsi="Bookman Old Style"/>
      <w:noProof/>
      <w:color w:val="525A7D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266F9F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266F9F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266F9F"/>
    <w:rPr>
      <w:rFonts w:ascii="Bookman Old Style" w:hAnsi="Bookman Old Style"/>
      <w:color w:val="9FB8CD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266F9F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66F9F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266F9F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266F9F"/>
  </w:style>
  <w:style w:type="paragraph" w:customStyle="1" w:styleId="FooterFirstPage">
    <w:name w:val="Footer First Page"/>
    <w:basedOn w:val="Footer"/>
    <w:uiPriority w:val="34"/>
    <w:rsid w:val="00266F9F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266F9F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266F9F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266F9F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266F9F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66F9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266F9F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266F9F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customStyle="1" w:styleId="Achievement">
    <w:name w:val="Achievement"/>
    <w:basedOn w:val="BodyText"/>
    <w:rsid w:val="00E366BC"/>
    <w:pPr>
      <w:numPr>
        <w:numId w:val="6"/>
      </w:numPr>
      <w:spacing w:after="60" w:line="240" w:lineRule="atLeast"/>
      <w:jc w:val="both"/>
    </w:pPr>
    <w:rPr>
      <w:rFonts w:ascii="Garamond" w:eastAsia="Times New Roman" w:hAnsi="Garamond"/>
      <w:color w:val="auto"/>
      <w:sz w:val="22"/>
      <w:lang w:eastAsia="en-US"/>
    </w:rPr>
  </w:style>
  <w:style w:type="paragraph" w:customStyle="1" w:styleId="Institution">
    <w:name w:val="Institution"/>
    <w:basedOn w:val="Normal"/>
    <w:next w:val="Achievement"/>
    <w:rsid w:val="00E366BC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/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6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6BC"/>
    <w:rPr>
      <w:rFonts w:cs="Times New Roman"/>
      <w:color w:val="000000"/>
      <w:sz w:val="20"/>
      <w:szCs w:val="20"/>
      <w:lang w:eastAsia="ja-JP"/>
    </w:rPr>
  </w:style>
  <w:style w:type="paragraph" w:customStyle="1" w:styleId="CompanyName">
    <w:name w:val="Company Name"/>
    <w:basedOn w:val="Normal"/>
    <w:next w:val="Normal"/>
    <w:rsid w:val="004026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color w:val="auto"/>
      <w:sz w:val="22"/>
      <w:lang w:eastAsia="en-US"/>
    </w:rPr>
  </w:style>
  <w:style w:type="paragraph" w:customStyle="1" w:styleId="JobTitle">
    <w:name w:val="Job Title"/>
    <w:next w:val="Normal"/>
    <w:rsid w:val="004026A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</w:rPr>
  </w:style>
  <w:style w:type="paragraph" w:customStyle="1" w:styleId="Objective">
    <w:name w:val="Objective"/>
    <w:basedOn w:val="Normal"/>
    <w:next w:val="BodyText"/>
    <w:rsid w:val="004026A7"/>
    <w:pPr>
      <w:spacing w:before="60" w:after="220" w:line="220" w:lineRule="atLeast"/>
      <w:jc w:val="both"/>
    </w:pPr>
    <w:rPr>
      <w:rFonts w:ascii="Garamond" w:eastAsia="Times New Roman" w:hAnsi="Garamond"/>
      <w:color w:val="auto"/>
      <w:sz w:val="22"/>
      <w:lang w:eastAsia="en-US"/>
    </w:rPr>
  </w:style>
  <w:style w:type="character" w:customStyle="1" w:styleId="shorttext">
    <w:name w:val="short_text"/>
    <w:basedOn w:val="DefaultParagraphFont"/>
    <w:rsid w:val="000F5444"/>
  </w:style>
  <w:style w:type="character" w:customStyle="1" w:styleId="hps">
    <w:name w:val="hps"/>
    <w:basedOn w:val="DefaultParagraphFont"/>
    <w:rsid w:val="0096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8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7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hmoud.375485@2free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14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MAHMOUD HASSAN GAD </vt:lpstr>
      <vt:lpstr>MAHMOUD HASSAN GAD </vt:lpstr>
    </vt:vector>
  </TitlesOfParts>
  <Company>OTT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HASSAN GAD </dc:title>
  <dc:creator>MAHMOUD HASSAN GAD</dc:creator>
  <cp:lastModifiedBy>348370422</cp:lastModifiedBy>
  <cp:revision>2</cp:revision>
  <cp:lastPrinted>2009-01-09T13:13:00Z</cp:lastPrinted>
  <dcterms:created xsi:type="dcterms:W3CDTF">2017-12-23T13:11:00Z</dcterms:created>
  <dcterms:modified xsi:type="dcterms:W3CDTF">2017-12-23T13:11:00Z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