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5D" w:rsidRPr="006B455D" w:rsidRDefault="008666BB" w:rsidP="00B768F2">
      <w:pPr>
        <w:widowControl/>
        <w:spacing w:line="360" w:lineRule="auto"/>
        <w:jc w:val="both"/>
        <w:rPr>
          <w:rFonts w:ascii="Arial" w:hAnsi="Arial" w:cs="Arial"/>
          <w:b/>
          <w:bCs/>
          <w:sz w:val="2"/>
          <w:szCs w:val="2"/>
          <w:u w:val="single"/>
        </w:rPr>
      </w:pPr>
      <w:r w:rsidRPr="008666BB">
        <w:rPr>
          <w:rFonts w:ascii="Arial" w:hAnsi="Arial" w:cs="Arial"/>
          <w:b/>
          <w:bCs/>
          <w:noProof/>
          <w:sz w:val="2"/>
          <w:szCs w:val="2"/>
          <w:u w:val="singl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-118745</wp:posOffset>
            </wp:positionV>
            <wp:extent cx="1057275" cy="1990725"/>
            <wp:effectExtent l="19050" t="0" r="9525" b="0"/>
            <wp:wrapSquare wrapText="bothSides"/>
            <wp:docPr id="2" name="Picture 0" descr="25674359_10214580058232519_10019546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74359_10214580058232519_100195466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D97" w:rsidRPr="00860D97">
        <w:rPr>
          <w:rFonts w:ascii="Arial" w:eastAsia="SimSun" w:hAnsi="Arial" w:cs="Arial"/>
          <w:b/>
          <w:i/>
          <w:iCs/>
          <w:noProof/>
          <w:color w:val="auto"/>
          <w:sz w:val="52"/>
          <w:szCs w:val="52"/>
          <w:u w:val="single"/>
        </w:rPr>
        <w:pict>
          <v:rect id="_x0000_s1036" style="position:absolute;left:0;text-align:left;margin-left:372.05pt;margin-top:-3.9pt;width:77.6pt;height:115.3pt;z-index:-251653632;mso-position-horizontal-relative:text;mso-position-vertical-relative:text">
            <w10:wrap anchorx="page"/>
          </v:rect>
        </w:pict>
      </w:r>
    </w:p>
    <w:p w:rsidR="006B455D" w:rsidRPr="006B455D" w:rsidRDefault="006B455D" w:rsidP="00B768F2">
      <w:pPr>
        <w:widowControl/>
        <w:tabs>
          <w:tab w:val="right" w:pos="360"/>
          <w:tab w:val="right" w:pos="720"/>
          <w:tab w:val="right" w:pos="1080"/>
        </w:tabs>
        <w:jc w:val="both"/>
        <w:rPr>
          <w:rFonts w:ascii="Arial" w:eastAsia="SimSun" w:hAnsi="Arial" w:cs="Arial"/>
          <w:b/>
          <w:color w:val="auto"/>
          <w:sz w:val="40"/>
          <w:szCs w:val="40"/>
          <w:lang w:eastAsia="zh-CN"/>
        </w:rPr>
      </w:pPr>
      <w:r w:rsidRPr="006B455D">
        <w:rPr>
          <w:rFonts w:ascii="Arial" w:eastAsia="SimSun" w:hAnsi="Arial" w:cs="Arial"/>
          <w:b/>
          <w:color w:val="auto"/>
          <w:sz w:val="40"/>
          <w:szCs w:val="40"/>
          <w:lang w:eastAsia="zh-CN"/>
        </w:rPr>
        <w:tab/>
      </w:r>
    </w:p>
    <w:p w:rsidR="00B768F2" w:rsidRPr="004118BF" w:rsidRDefault="004118BF" w:rsidP="00B768F2">
      <w:pPr>
        <w:widowControl/>
        <w:pBdr>
          <w:bottom w:val="single" w:sz="24" w:space="3" w:color="auto"/>
        </w:pBdr>
        <w:jc w:val="both"/>
        <w:rPr>
          <w:rFonts w:ascii="Arial" w:eastAsia="SimSun" w:hAnsi="Arial" w:cs="Arial"/>
          <w:b/>
          <w:bCs/>
          <w:color w:val="auto"/>
          <w:sz w:val="44"/>
          <w:szCs w:val="44"/>
          <w:lang w:eastAsia="zh-CN"/>
        </w:rPr>
      </w:pPr>
      <w:proofErr w:type="spellStart"/>
      <w:r>
        <w:rPr>
          <w:rFonts w:ascii="Arial" w:eastAsia="SimSun" w:hAnsi="Arial" w:cs="Arial"/>
          <w:b/>
          <w:bCs/>
          <w:color w:val="auto"/>
          <w:sz w:val="44"/>
          <w:szCs w:val="44"/>
          <w:lang w:eastAsia="zh-CN"/>
        </w:rPr>
        <w:t>I</w:t>
      </w:r>
      <w:r w:rsidR="00B768F2" w:rsidRPr="004118BF">
        <w:rPr>
          <w:rFonts w:ascii="Arial" w:eastAsia="SimSun" w:hAnsi="Arial" w:cs="Arial"/>
          <w:b/>
          <w:bCs/>
          <w:color w:val="auto"/>
          <w:sz w:val="44"/>
          <w:szCs w:val="44"/>
          <w:lang w:eastAsia="zh-CN"/>
        </w:rPr>
        <w:t>brahem</w:t>
      </w:r>
      <w:proofErr w:type="spellEnd"/>
      <w:r w:rsidR="00B768F2" w:rsidRPr="004118BF">
        <w:rPr>
          <w:rFonts w:ascii="Arial" w:eastAsia="SimSun" w:hAnsi="Arial" w:cs="Arial"/>
          <w:b/>
          <w:bCs/>
          <w:color w:val="auto"/>
          <w:sz w:val="44"/>
          <w:szCs w:val="44"/>
          <w:lang w:eastAsia="zh-CN"/>
        </w:rPr>
        <w:t xml:space="preserve"> </w:t>
      </w:r>
    </w:p>
    <w:p w:rsidR="00B768F2" w:rsidRPr="004118BF" w:rsidRDefault="004118BF" w:rsidP="004118BF">
      <w:pPr>
        <w:widowControl/>
        <w:pBdr>
          <w:bottom w:val="single" w:sz="24" w:space="3" w:color="auto"/>
        </w:pBdr>
        <w:jc w:val="both"/>
        <w:rPr>
          <w:rFonts w:eastAsia="SimSun"/>
          <w:b/>
          <w:bCs/>
          <w:color w:val="auto"/>
          <w:sz w:val="48"/>
          <w:szCs w:val="48"/>
        </w:rPr>
      </w:pPr>
      <w:r>
        <w:rPr>
          <w:rFonts w:ascii="Arial" w:eastAsia="SimSun" w:hAnsi="Arial" w:cs="Arial"/>
          <w:b/>
          <w:bCs/>
          <w:color w:val="auto"/>
          <w:sz w:val="44"/>
          <w:szCs w:val="44"/>
          <w:lang w:eastAsia="zh-CN"/>
        </w:rPr>
        <w:t>C</w:t>
      </w:r>
      <w:r w:rsidR="00B768F2" w:rsidRPr="004118BF">
        <w:rPr>
          <w:rFonts w:ascii="Arial" w:eastAsia="SimSun" w:hAnsi="Arial" w:cs="Arial"/>
          <w:b/>
          <w:bCs/>
          <w:color w:val="auto"/>
          <w:sz w:val="44"/>
          <w:szCs w:val="44"/>
          <w:lang w:eastAsia="zh-CN"/>
        </w:rPr>
        <w:t xml:space="preserve">all </w:t>
      </w:r>
      <w:r>
        <w:rPr>
          <w:rFonts w:ascii="Arial" w:eastAsia="SimSun" w:hAnsi="Arial" w:cs="Arial"/>
          <w:b/>
          <w:bCs/>
          <w:color w:val="auto"/>
          <w:sz w:val="44"/>
          <w:szCs w:val="44"/>
          <w:lang w:eastAsia="zh-CN"/>
        </w:rPr>
        <w:t>C</w:t>
      </w:r>
      <w:r w:rsidR="00B768F2" w:rsidRPr="004118BF">
        <w:rPr>
          <w:rFonts w:ascii="Arial" w:eastAsia="SimSun" w:hAnsi="Arial" w:cs="Arial"/>
          <w:b/>
          <w:bCs/>
          <w:color w:val="auto"/>
          <w:sz w:val="44"/>
          <w:szCs w:val="44"/>
          <w:lang w:eastAsia="zh-CN"/>
        </w:rPr>
        <w:t>enter agent</w:t>
      </w:r>
    </w:p>
    <w:p w:rsidR="00B768F2" w:rsidRDefault="00B768F2" w:rsidP="00B768F2">
      <w:pPr>
        <w:widowControl/>
        <w:pBdr>
          <w:bottom w:val="single" w:sz="24" w:space="3" w:color="auto"/>
        </w:pBdr>
        <w:jc w:val="both"/>
        <w:rPr>
          <w:rFonts w:eastAsia="SimSun"/>
          <w:b/>
          <w:bCs/>
          <w:color w:val="auto"/>
          <w:sz w:val="28"/>
          <w:szCs w:val="28"/>
        </w:rPr>
      </w:pPr>
    </w:p>
    <w:p w:rsidR="00B768F2" w:rsidRDefault="00B768F2" w:rsidP="00B768F2">
      <w:pPr>
        <w:widowControl/>
        <w:pBdr>
          <w:bottom w:val="single" w:sz="24" w:space="3" w:color="auto"/>
        </w:pBdr>
        <w:jc w:val="both"/>
        <w:rPr>
          <w:rFonts w:eastAsia="SimSun"/>
          <w:b/>
          <w:bCs/>
          <w:color w:val="auto"/>
          <w:sz w:val="28"/>
          <w:szCs w:val="28"/>
        </w:rPr>
      </w:pPr>
    </w:p>
    <w:p w:rsidR="00B768F2" w:rsidRDefault="00B768F2" w:rsidP="00B768F2">
      <w:pPr>
        <w:widowControl/>
        <w:pBdr>
          <w:bottom w:val="single" w:sz="24" w:space="3" w:color="auto"/>
        </w:pBdr>
        <w:jc w:val="both"/>
        <w:rPr>
          <w:rFonts w:eastAsia="SimSun"/>
          <w:b/>
          <w:bCs/>
          <w:color w:val="auto"/>
          <w:sz w:val="28"/>
          <w:szCs w:val="28"/>
        </w:rPr>
      </w:pPr>
    </w:p>
    <w:p w:rsidR="00B768F2" w:rsidRPr="00B768F2" w:rsidRDefault="006B455D" w:rsidP="00B768F2">
      <w:pPr>
        <w:widowControl/>
        <w:pBdr>
          <w:bottom w:val="single" w:sz="24" w:space="3" w:color="auto"/>
        </w:pBdr>
        <w:jc w:val="both"/>
        <w:rPr>
          <w:rFonts w:eastAsia="SimSun"/>
          <w:b/>
          <w:bCs/>
          <w:color w:val="auto"/>
          <w:sz w:val="28"/>
          <w:szCs w:val="28"/>
        </w:rPr>
      </w:pPr>
      <w:r w:rsidRPr="006B455D">
        <w:rPr>
          <w:rFonts w:eastAsia="SimSun"/>
          <w:b/>
          <w:bCs/>
          <w:color w:val="auto"/>
          <w:sz w:val="28"/>
          <w:szCs w:val="28"/>
        </w:rPr>
        <w:t>Personal information</w:t>
      </w:r>
    </w:p>
    <w:tbl>
      <w:tblPr>
        <w:tblpPr w:leftFromText="180" w:rightFromText="180" w:vertAnchor="text" w:horzAnchor="margin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044"/>
      </w:tblGrid>
      <w:tr w:rsidR="006B455D" w:rsidRPr="006B455D" w:rsidTr="00B768F2">
        <w:trPr>
          <w:trHeight w:val="432"/>
        </w:trPr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Garamond" w:eastAsia="SimSun" w:hAnsi="Garamond"/>
                <w:b/>
                <w:bCs/>
                <w:color w:val="auto"/>
              </w:rPr>
            </w:pPr>
            <w:r w:rsidRPr="006B455D">
              <w:rPr>
                <w:rFonts w:ascii="Garamond" w:eastAsia="SimSun" w:hAnsi="Garamond"/>
                <w:b/>
                <w:bCs/>
                <w:color w:val="auto"/>
              </w:rPr>
              <w:t>Full name</w:t>
            </w:r>
          </w:p>
        </w:tc>
        <w:tc>
          <w:tcPr>
            <w:tcW w:w="40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3C5F42">
            <w:pPr>
              <w:widowControl/>
              <w:jc w:val="both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proofErr w:type="spellStart"/>
            <w:r w:rsidRPr="006B455D"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>Ibrahem</w:t>
            </w:r>
            <w:proofErr w:type="spellEnd"/>
            <w:r w:rsidRPr="006B455D"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 xml:space="preserve"> </w:t>
            </w:r>
          </w:p>
        </w:tc>
      </w:tr>
      <w:tr w:rsidR="006B455D" w:rsidRPr="006B455D" w:rsidTr="00B768F2">
        <w:trPr>
          <w:trHeight w:val="432"/>
        </w:trPr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Garamond" w:eastAsia="SimSun" w:hAnsi="Garamond"/>
                <w:b/>
                <w:bCs/>
                <w:color w:val="auto"/>
              </w:rPr>
            </w:pPr>
            <w:r w:rsidRPr="006B455D">
              <w:rPr>
                <w:rFonts w:ascii="Garamond" w:eastAsia="SimSun" w:hAnsi="Garamond"/>
                <w:b/>
                <w:bCs/>
                <w:color w:val="auto"/>
              </w:rPr>
              <w:t>Birth date</w:t>
            </w:r>
          </w:p>
        </w:tc>
        <w:tc>
          <w:tcPr>
            <w:tcW w:w="40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r w:rsidRPr="006B455D"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>06/05/1989</w:t>
            </w:r>
          </w:p>
        </w:tc>
      </w:tr>
      <w:tr w:rsidR="006B455D" w:rsidRPr="006B455D" w:rsidTr="00B768F2">
        <w:trPr>
          <w:trHeight w:val="432"/>
        </w:trPr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Garamond" w:eastAsia="SimSun" w:hAnsi="Garamond"/>
                <w:b/>
                <w:bCs/>
                <w:color w:val="auto"/>
              </w:rPr>
            </w:pPr>
            <w:r w:rsidRPr="006B455D">
              <w:rPr>
                <w:rFonts w:ascii="Garamond" w:eastAsia="SimSun" w:hAnsi="Garamond"/>
                <w:b/>
                <w:bCs/>
                <w:color w:val="auto"/>
              </w:rPr>
              <w:t>Nationality</w:t>
            </w:r>
          </w:p>
        </w:tc>
        <w:tc>
          <w:tcPr>
            <w:tcW w:w="40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r w:rsidRPr="006B455D"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 xml:space="preserve"> Egyptian </w:t>
            </w:r>
          </w:p>
        </w:tc>
      </w:tr>
      <w:tr w:rsidR="006B455D" w:rsidRPr="006B455D" w:rsidTr="00B768F2">
        <w:trPr>
          <w:trHeight w:val="432"/>
        </w:trPr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Garamond" w:eastAsia="SimSun" w:hAnsi="Garamond"/>
                <w:b/>
                <w:bCs/>
                <w:color w:val="auto"/>
              </w:rPr>
            </w:pPr>
            <w:r w:rsidRPr="006B455D">
              <w:rPr>
                <w:rFonts w:ascii="Garamond" w:eastAsia="SimSun" w:hAnsi="Garamond"/>
                <w:b/>
                <w:bCs/>
                <w:color w:val="auto"/>
              </w:rPr>
              <w:t>Material status</w:t>
            </w:r>
          </w:p>
        </w:tc>
        <w:tc>
          <w:tcPr>
            <w:tcW w:w="40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r w:rsidRPr="006B455D"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>Single</w:t>
            </w:r>
          </w:p>
        </w:tc>
      </w:tr>
      <w:tr w:rsidR="006B455D" w:rsidRPr="006B455D" w:rsidTr="00B768F2">
        <w:trPr>
          <w:trHeight w:val="432"/>
        </w:trPr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Garamond" w:eastAsia="SimSun" w:hAnsi="Garamond"/>
                <w:b/>
                <w:bCs/>
                <w:color w:val="auto"/>
              </w:rPr>
            </w:pPr>
            <w:r w:rsidRPr="006B455D">
              <w:rPr>
                <w:rFonts w:ascii="Garamond" w:eastAsia="SimSun" w:hAnsi="Garamond"/>
                <w:b/>
                <w:bCs/>
                <w:color w:val="auto"/>
              </w:rPr>
              <w:t>Military service</w:t>
            </w:r>
          </w:p>
        </w:tc>
        <w:tc>
          <w:tcPr>
            <w:tcW w:w="40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r w:rsidRPr="006B455D"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>Performed</w:t>
            </w:r>
          </w:p>
        </w:tc>
      </w:tr>
      <w:tr w:rsidR="006B455D" w:rsidRPr="006B455D" w:rsidTr="00B768F2">
        <w:trPr>
          <w:trHeight w:val="432"/>
        </w:trPr>
        <w:tc>
          <w:tcPr>
            <w:tcW w:w="19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Garamond" w:eastAsia="SimSun" w:hAnsi="Garamond"/>
                <w:b/>
                <w:bCs/>
                <w:color w:val="auto"/>
              </w:rPr>
            </w:pPr>
            <w:r w:rsidRPr="006B455D">
              <w:rPr>
                <w:rFonts w:ascii="Garamond" w:eastAsia="SimSun" w:hAnsi="Garamond"/>
                <w:b/>
                <w:bCs/>
                <w:color w:val="auto"/>
              </w:rPr>
              <w:t>Contact</w:t>
            </w:r>
          </w:p>
        </w:tc>
        <w:tc>
          <w:tcPr>
            <w:tcW w:w="40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3C5F42" w:rsidP="00B768F2">
            <w:pPr>
              <w:widowControl/>
              <w:jc w:val="both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>Whatsapp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 xml:space="preserve"> </w:t>
            </w:r>
            <w:r w:rsidRPr="003C5F42"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>+971504753686 / +919979971283</w:t>
            </w:r>
          </w:p>
        </w:tc>
      </w:tr>
      <w:tr w:rsidR="006B455D" w:rsidRPr="006B455D" w:rsidTr="00B768F2">
        <w:trPr>
          <w:trHeight w:val="432"/>
        </w:trPr>
        <w:tc>
          <w:tcPr>
            <w:tcW w:w="19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6B455D" w:rsidP="00B768F2">
            <w:pPr>
              <w:widowControl/>
              <w:jc w:val="both"/>
              <w:rPr>
                <w:rFonts w:ascii="Garamond" w:eastAsia="SimSun" w:hAnsi="Garamond"/>
                <w:b/>
                <w:bCs/>
                <w:color w:val="auto"/>
              </w:rPr>
            </w:pPr>
          </w:p>
        </w:tc>
        <w:tc>
          <w:tcPr>
            <w:tcW w:w="40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55D" w:rsidRPr="006B455D" w:rsidRDefault="003C5F42" w:rsidP="00B768F2">
            <w:pPr>
              <w:widowControl/>
              <w:jc w:val="both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hyperlink r:id="rId8" w:history="1">
              <w:r w:rsidRPr="002842D6">
                <w:rPr>
                  <w:rStyle w:val="Hyperlink"/>
                  <w:rFonts w:ascii="Arial" w:eastAsia="SimSun" w:hAnsi="Arial" w:cs="Arial"/>
                  <w:b/>
                  <w:bCs/>
                  <w:lang w:eastAsia="zh-CN"/>
                </w:rPr>
                <w:t>ibrahem.376211@2freemail.com</w:t>
              </w:r>
            </w:hyperlink>
            <w:r>
              <w:t xml:space="preserve">  </w:t>
            </w:r>
          </w:p>
          <w:p w:rsidR="006B455D" w:rsidRPr="006B455D" w:rsidRDefault="006B455D" w:rsidP="00B768F2">
            <w:pPr>
              <w:widowControl/>
              <w:jc w:val="both"/>
              <w:rPr>
                <w:rFonts w:ascii="Arial" w:eastAsia="SimSun" w:hAnsi="Arial" w:cs="Arial"/>
                <w:b/>
                <w:bCs/>
                <w:color w:val="auto"/>
                <w:rtl/>
                <w:lang w:eastAsia="zh-CN"/>
              </w:rPr>
            </w:pPr>
          </w:p>
        </w:tc>
      </w:tr>
    </w:tbl>
    <w:p w:rsidR="006B455D" w:rsidRDefault="006B455D" w:rsidP="00B768F2">
      <w:pPr>
        <w:widowControl/>
        <w:spacing w:line="360" w:lineRule="auto"/>
        <w:jc w:val="both"/>
        <w:rPr>
          <w:rFonts w:ascii="Arial" w:hAnsi="Arial" w:cs="Arial"/>
          <w:b/>
          <w:bCs/>
        </w:rPr>
      </w:pPr>
    </w:p>
    <w:p w:rsidR="006B455D" w:rsidRDefault="006B455D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6B455D" w:rsidRDefault="006B455D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6B455D" w:rsidRDefault="006B455D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6B455D" w:rsidRDefault="006B455D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6B455D" w:rsidRDefault="006B455D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6B455D" w:rsidRDefault="006B455D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6B455D" w:rsidRDefault="006B455D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6B455D" w:rsidRDefault="006B455D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B768F2" w:rsidRDefault="00B768F2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A77B3E" w:rsidRDefault="004E38C5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7B3E" w:rsidRDefault="004E38C5" w:rsidP="00B768F2">
      <w:pPr>
        <w:widowControl/>
        <w:spacing w:line="360" w:lineRule="auto"/>
        <w:ind w:left="90" w:hanging="9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EDUCATION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982D25" w:rsidRDefault="00860D97" w:rsidP="00B768F2">
      <w:pPr>
        <w:widowControl/>
        <w:spacing w:line="360" w:lineRule="auto"/>
        <w:ind w:left="90" w:hanging="9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pict>
          <v:rect id="_x0000_s1028" style="position:absolute;left:0;text-align:left;margin-left:45pt;margin-top:14.5pt;width:6in;height:69.15pt;z-index:-251661824">
            <w10:wrap anchorx="page"/>
          </v:rect>
        </w:pict>
      </w:r>
    </w:p>
    <w:p w:rsidR="00A77B3E" w:rsidRDefault="004E38C5" w:rsidP="00B768F2">
      <w:pPr>
        <w:widowControl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</w:rPr>
        <w:t>Mansoura</w:t>
      </w:r>
      <w:proofErr w:type="spellEnd"/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</w:rPr>
          <w:t>University</w:t>
        </w:r>
      </w:smartTag>
      <w:r>
        <w:rPr>
          <w:rFonts w:ascii="Arial" w:hAnsi="Arial" w:cs="Arial"/>
          <w:b/>
          <w:bCs/>
        </w:rPr>
        <w:t xml:space="preserve">, </w:t>
      </w:r>
      <w:proofErr w:type="spellStart"/>
      <w:smartTag w:uri="urn:schemas-microsoft-com:office:smarttags" w:element="City">
        <w:r>
          <w:rPr>
            <w:rFonts w:ascii="Arial" w:hAnsi="Arial" w:cs="Arial"/>
            <w:b/>
            <w:bCs/>
          </w:rPr>
          <w:t>Mansoura</w:t>
        </w:r>
      </w:smartTag>
      <w:proofErr w:type="spellEnd"/>
      <w:r>
        <w:rPr>
          <w:rFonts w:ascii="Arial" w:hAnsi="Arial" w:cs="Arial"/>
          <w:b/>
          <w:bCs/>
        </w:rPr>
        <w:t>, Egypt</w:t>
      </w:r>
    </w:p>
    <w:p w:rsidR="00A77B3E" w:rsidRDefault="004E38C5" w:rsidP="00B768F2">
      <w:pPr>
        <w:widowControl/>
        <w:tabs>
          <w:tab w:val="center" w:pos="4151"/>
          <w:tab w:val="center" w:pos="8306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Faculty </w:t>
      </w:r>
      <w:proofErr w:type="gramStart"/>
      <w:r>
        <w:rPr>
          <w:rFonts w:ascii="Arial" w:hAnsi="Arial" w:cs="Arial"/>
          <w:b/>
          <w:bCs/>
        </w:rPr>
        <w:t>Of</w:t>
      </w:r>
      <w:proofErr w:type="gramEnd"/>
      <w:r>
        <w:rPr>
          <w:rFonts w:ascii="Arial" w:hAnsi="Arial" w:cs="Arial"/>
          <w:b/>
          <w:bCs/>
        </w:rPr>
        <w:t xml:space="preserve"> Computer Science And Information System (CIS)</w:t>
      </w:r>
    </w:p>
    <w:p w:rsidR="00A77B3E" w:rsidRDefault="004E38C5" w:rsidP="00B768F2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Information </w:t>
      </w:r>
      <w:proofErr w:type="gramStart"/>
      <w:r>
        <w:rPr>
          <w:rFonts w:ascii="Arial" w:hAnsi="Arial" w:cs="Arial"/>
          <w:b/>
          <w:bCs/>
        </w:rPr>
        <w:t>System  (</w:t>
      </w:r>
      <w:proofErr w:type="gramEnd"/>
      <w:r>
        <w:rPr>
          <w:rFonts w:ascii="Arial" w:hAnsi="Arial" w:cs="Arial"/>
          <w:b/>
          <w:bCs/>
        </w:rPr>
        <w:t>IS)    ==&gt;  2006-2010</w:t>
      </w:r>
    </w:p>
    <w:p w:rsidR="00A77B3E" w:rsidRDefault="004E38C5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30C8" w:rsidRPr="007630C8" w:rsidRDefault="007630C8" w:rsidP="007630C8">
      <w:pPr>
        <w:widowControl/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7630C8">
        <w:rPr>
          <w:rFonts w:ascii="Arial" w:hAnsi="Arial" w:cs="Arial"/>
          <w:b/>
          <w:bCs/>
          <w:sz w:val="32"/>
          <w:szCs w:val="32"/>
          <w:u w:val="single"/>
        </w:rPr>
        <w:t>Experience</w:t>
      </w:r>
    </w:p>
    <w:p w:rsidR="007630C8" w:rsidRDefault="00860D97" w:rsidP="007630C8">
      <w:pPr>
        <w:widowControl/>
        <w:spacing w:line="360" w:lineRule="auto"/>
        <w:jc w:val="both"/>
        <w:rPr>
          <w:rFonts w:ascii="Arial" w:hAnsi="Arial" w:cs="Arial"/>
          <w:b/>
          <w:bCs/>
        </w:rPr>
      </w:pPr>
      <w:r w:rsidRPr="00860D97">
        <w:rPr>
          <w:rFonts w:ascii="Arial" w:hAnsi="Arial" w:cs="Arial"/>
          <w:b/>
          <w:bCs/>
          <w:noProof/>
          <w:sz w:val="28"/>
          <w:szCs w:val="28"/>
          <w:u w:val="single"/>
        </w:rPr>
        <w:pict>
          <v:rect id="_x0000_s1038" style="position:absolute;left:0;text-align:left;margin-left:45pt;margin-top:5.15pt;width:423pt;height:63.45pt;z-index:-251649536">
            <w10:wrap anchorx="page"/>
          </v:rect>
        </w:pict>
      </w:r>
      <w:r w:rsidR="007630C8">
        <w:rPr>
          <w:rFonts w:ascii="Arial" w:hAnsi="Arial" w:cs="Arial"/>
          <w:b/>
          <w:bCs/>
        </w:rPr>
        <w:t xml:space="preserve"> </w:t>
      </w:r>
    </w:p>
    <w:p w:rsidR="007630C8" w:rsidRDefault="007630C8" w:rsidP="007630C8">
      <w:pPr>
        <w:widowControl/>
        <w:tabs>
          <w:tab w:val="left" w:pos="1245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  <w:proofErr w:type="gramStart"/>
      <w:r>
        <w:rPr>
          <w:rFonts w:ascii="Arial" w:hAnsi="Arial" w:cs="Arial"/>
          <w:b/>
          <w:bCs/>
        </w:rPr>
        <w:t>1 :</w:t>
      </w:r>
      <w:proofErr w:type="gramEnd"/>
      <w:r>
        <w:rPr>
          <w:rFonts w:ascii="Arial" w:hAnsi="Arial" w:cs="Arial"/>
          <w:b/>
          <w:bCs/>
        </w:rPr>
        <w:t xml:space="preserve">  Call center agent (</w:t>
      </w:r>
      <w:proofErr w:type="spellStart"/>
      <w:r>
        <w:rPr>
          <w:rFonts w:ascii="Arial" w:hAnsi="Arial" w:cs="Arial"/>
          <w:b/>
          <w:bCs/>
        </w:rPr>
        <w:t>etisalat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misr</w:t>
      </w:r>
      <w:proofErr w:type="spellEnd"/>
      <w:r>
        <w:rPr>
          <w:rFonts w:ascii="Arial" w:hAnsi="Arial" w:cs="Arial"/>
          <w:b/>
          <w:bCs/>
        </w:rPr>
        <w:t xml:space="preserve"> 333 account </w:t>
      </w:r>
      <w:proofErr w:type="spellStart"/>
      <w:r>
        <w:rPr>
          <w:rFonts w:ascii="Arial" w:hAnsi="Arial" w:cs="Arial"/>
          <w:b/>
          <w:bCs/>
        </w:rPr>
        <w:t>etisal</w:t>
      </w:r>
      <w:proofErr w:type="spellEnd"/>
      <w:r>
        <w:rPr>
          <w:rFonts w:ascii="Arial" w:hAnsi="Arial" w:cs="Arial"/>
          <w:b/>
          <w:bCs/>
        </w:rPr>
        <w:t xml:space="preserve"> international)</w:t>
      </w:r>
    </w:p>
    <w:p w:rsidR="007630C8" w:rsidRDefault="007630C8" w:rsidP="007630C8">
      <w:pPr>
        <w:widowControl/>
        <w:tabs>
          <w:tab w:val="left" w:pos="1245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Two years          2015 == 2017</w:t>
      </w:r>
    </w:p>
    <w:p w:rsidR="007630C8" w:rsidRDefault="007630C8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lang w:bidi="ar-EG"/>
        </w:rPr>
      </w:pPr>
    </w:p>
    <w:p w:rsidR="007630C8" w:rsidRDefault="007630C8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lang w:bidi="ar-EG"/>
        </w:rPr>
      </w:pPr>
    </w:p>
    <w:p w:rsidR="007630C8" w:rsidRDefault="007630C8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lang w:bidi="ar-EG"/>
        </w:rPr>
      </w:pPr>
    </w:p>
    <w:p w:rsidR="007630C8" w:rsidRDefault="007630C8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lang w:bidi="ar-EG"/>
        </w:rPr>
      </w:pPr>
    </w:p>
    <w:p w:rsidR="007630C8" w:rsidRDefault="007630C8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lang w:bidi="ar-EG"/>
        </w:rPr>
      </w:pPr>
    </w:p>
    <w:p w:rsidR="007630C8" w:rsidRPr="007630C8" w:rsidRDefault="00860D97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sz w:val="28"/>
          <w:szCs w:val="28"/>
          <w:u w:val="single"/>
          <w:lang w:bidi="ar-EG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pict>
          <v:rect id="_x0000_s1040" style="position:absolute;left:0;text-align:left;margin-left:-7.85pt;margin-top:19.15pt;width:523.5pt;height:206.25pt;z-index:-251662849"/>
        </w:pict>
      </w:r>
      <w:r w:rsidR="007630C8" w:rsidRPr="007630C8">
        <w:rPr>
          <w:rFonts w:ascii="Arial" w:hAnsi="Arial" w:cs="Arial"/>
          <w:b/>
          <w:bCs/>
          <w:sz w:val="28"/>
          <w:szCs w:val="28"/>
          <w:u w:val="single"/>
          <w:lang w:bidi="ar-EG"/>
        </w:rPr>
        <w:t>Responsibility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 xml:space="preserve">Obtains client information by answering telephone calls; interviewing clients; verifying information. 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 xml:space="preserve">Determines eligibility by comparing client information to requirements. 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 xml:space="preserve">Establishes policies by entering client information; confirming pricing. 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 xml:space="preserve">Informs clients by explaining procedures; answering questions; providing information. 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 xml:space="preserve">Maintains communication equipment by reporting problems. 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color w:val="auto"/>
        </w:rPr>
      </w:pPr>
      <w:r w:rsidRPr="007630C8">
        <w:rPr>
          <w:rFonts w:ascii="Arial" w:hAnsi="Arial" w:cs="Arial"/>
          <w:b/>
          <w:bCs/>
        </w:rPr>
        <w:t>Maintains and improves quality results by adheri</w:t>
      </w:r>
      <w:r>
        <w:rPr>
          <w:rFonts w:ascii="Arial" w:hAnsi="Arial" w:cs="Arial"/>
          <w:b/>
          <w:bCs/>
        </w:rPr>
        <w:t>ng to standards and guidelines;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color w:val="auto"/>
        </w:rPr>
      </w:pPr>
      <w:proofErr w:type="gramStart"/>
      <w:r w:rsidRPr="007630C8">
        <w:rPr>
          <w:rFonts w:ascii="Arial" w:hAnsi="Arial" w:cs="Arial"/>
          <w:b/>
          <w:bCs/>
        </w:rPr>
        <w:t>recommending</w:t>
      </w:r>
      <w:proofErr w:type="gramEnd"/>
      <w:r w:rsidRPr="007630C8">
        <w:rPr>
          <w:rFonts w:ascii="Arial" w:hAnsi="Arial" w:cs="Arial"/>
          <w:b/>
          <w:bCs/>
        </w:rPr>
        <w:t xml:space="preserve"> improved procedures</w:t>
      </w:r>
      <w:r w:rsidRPr="007630C8">
        <w:rPr>
          <w:color w:val="auto"/>
        </w:rPr>
        <w:t xml:space="preserve">. </w:t>
      </w:r>
    </w:p>
    <w:p w:rsidR="007630C8" w:rsidRDefault="007630C8" w:rsidP="007630C8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lang w:bidi="ar-EG"/>
        </w:rPr>
      </w:pPr>
      <w:r w:rsidRPr="007630C8">
        <w:rPr>
          <w:color w:val="auto"/>
        </w:rPr>
        <w:t xml:space="preserve"> </w:t>
      </w:r>
      <w:r>
        <w:rPr>
          <w:rFonts w:ascii="Arial" w:hAnsi="Arial" w:cs="Arial"/>
          <w:b/>
          <w:bCs/>
          <w:lang w:bidi="ar-EG"/>
        </w:rPr>
        <w:t xml:space="preserve"> </w:t>
      </w:r>
    </w:p>
    <w:p w:rsidR="007630C8" w:rsidRDefault="00860D97" w:rsidP="007630C8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42" style="position:absolute;left:0;text-align:left;margin-left:-1.1pt;margin-top:15.5pt;width:516.75pt;height:33.75pt;z-index:-251648512"/>
        </w:pict>
      </w:r>
      <w:r w:rsidR="007630C8">
        <w:rPr>
          <w:rFonts w:ascii="Arial" w:hAnsi="Arial" w:cs="Arial"/>
          <w:b/>
          <w:bCs/>
        </w:rPr>
        <w:t xml:space="preserve">     </w:t>
      </w:r>
    </w:p>
    <w:p w:rsidR="007630C8" w:rsidRDefault="007630C8" w:rsidP="007630C8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proofErr w:type="gramStart"/>
      <w:r>
        <w:rPr>
          <w:rFonts w:ascii="Arial" w:hAnsi="Arial" w:cs="Arial"/>
          <w:b/>
          <w:bCs/>
        </w:rPr>
        <w:t>2 :</w:t>
      </w:r>
      <w:proofErr w:type="gramEnd"/>
      <w:r>
        <w:rPr>
          <w:rFonts w:ascii="Arial" w:hAnsi="Arial" w:cs="Arial"/>
          <w:b/>
          <w:bCs/>
        </w:rPr>
        <w:t xml:space="preserve"> IT manager (delta for cotton  . Egypt)                   3 Years            2011 == 2014</w:t>
      </w:r>
    </w:p>
    <w:p w:rsidR="007630C8" w:rsidRDefault="007630C8" w:rsidP="007630C8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7630C8" w:rsidRDefault="007630C8" w:rsidP="007630C8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7630C8" w:rsidRPr="007630C8" w:rsidRDefault="00860D97" w:rsidP="007630C8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sz w:val="28"/>
          <w:szCs w:val="28"/>
          <w:u w:val="single"/>
          <w:lang w:bidi="ar-EG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pict>
          <v:rect id="_x0000_s1043" style="position:absolute;left:0;text-align:left;margin-left:-7.85pt;margin-top:19.15pt;width:523.5pt;height:206.25pt;z-index:-251646464"/>
        </w:pict>
      </w:r>
      <w:r w:rsidR="007630C8" w:rsidRPr="007630C8">
        <w:rPr>
          <w:rFonts w:ascii="Arial" w:hAnsi="Arial" w:cs="Arial"/>
          <w:b/>
          <w:bCs/>
          <w:sz w:val="28"/>
          <w:szCs w:val="28"/>
          <w:u w:val="single"/>
          <w:lang w:bidi="ar-EG"/>
        </w:rPr>
        <w:t>Responsibility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 xml:space="preserve">Manage information technology and computer systems 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 xml:space="preserve">Plan, organize, control and evaluate IT and electronic data operations 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 xml:space="preserve">Manage IT staff by recruiting, training and coaching employees, communicating job expectations and appraising their performance 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 xml:space="preserve">Design, develop, implement and coordinate systems, policies and procedures 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 xml:space="preserve">Ensure security of data, network access and backup systems </w:t>
      </w:r>
    </w:p>
    <w:p w:rsidR="007630C8" w:rsidRPr="007630C8" w:rsidRDefault="007630C8" w:rsidP="007630C8">
      <w:pPr>
        <w:pStyle w:val="ListParagraph"/>
        <w:widowControl/>
        <w:numPr>
          <w:ilvl w:val="0"/>
          <w:numId w:val="6"/>
        </w:numPr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>Act in alignment with user needs and system functionality to contribute to organizational policy</w:t>
      </w:r>
    </w:p>
    <w:p w:rsidR="007630C8" w:rsidRDefault="007630C8" w:rsidP="007630C8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lang w:bidi="ar-EG"/>
        </w:rPr>
      </w:pPr>
    </w:p>
    <w:p w:rsidR="007630C8" w:rsidRDefault="007630C8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lang w:bidi="ar-EG"/>
        </w:rPr>
      </w:pPr>
    </w:p>
    <w:p w:rsidR="007630C8" w:rsidRDefault="007630C8" w:rsidP="00B768F2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lang w:bidi="ar-EG"/>
        </w:rPr>
      </w:pPr>
    </w:p>
    <w:p w:rsidR="00A77B3E" w:rsidRDefault="004E38C5" w:rsidP="00B768F2">
      <w:pPr>
        <w:widowControl/>
        <w:spacing w:line="360" w:lineRule="auto"/>
        <w:ind w:firstLine="9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COURSES:</w:t>
      </w:r>
    </w:p>
    <w:p w:rsidR="00A77B3E" w:rsidRDefault="00860D97" w:rsidP="00B768F2">
      <w:pPr>
        <w:widowControl/>
        <w:tabs>
          <w:tab w:val="right" w:pos="900"/>
        </w:tabs>
        <w:spacing w:before="80" w:after="80"/>
        <w:ind w:hanging="9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pict>
          <v:rect id="_x0000_s1029" style="position:absolute;left:0;text-align:left;margin-left:45pt;margin-top:18.45pt;width:6in;height:54pt;z-index:-251660800">
            <w10:wrap anchorx="page"/>
          </v:rect>
        </w:pict>
      </w:r>
    </w:p>
    <w:p w:rsidR="00A77B3E" w:rsidRDefault="004E38C5" w:rsidP="00B768F2">
      <w:pPr>
        <w:widowControl/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IT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Share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Education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Center</w:t>
          </w:r>
        </w:smartTag>
      </w:smartTag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Mansoura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</w:p>
    <w:p w:rsidR="006B455D" w:rsidRDefault="004E38C5" w:rsidP="00B768F2">
      <w:pPr>
        <w:widowControl/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Web design &amp; </w:t>
      </w:r>
      <w:proofErr w:type="gramStart"/>
      <w:r>
        <w:rPr>
          <w:rFonts w:ascii="Arial" w:hAnsi="Arial" w:cs="Arial"/>
          <w:b/>
          <w:bCs/>
        </w:rPr>
        <w:t>PHP  =</w:t>
      </w:r>
      <w:proofErr w:type="gramEnd"/>
      <w:r>
        <w:rPr>
          <w:rFonts w:ascii="Arial" w:hAnsi="Arial" w:cs="Arial"/>
          <w:b/>
          <w:bCs/>
        </w:rPr>
        <w:t xml:space="preserve">=&gt;     4 month  </w:t>
      </w:r>
      <w:r>
        <w:rPr>
          <w:rFonts w:ascii="Arial" w:hAnsi="Arial" w:cs="Arial"/>
          <w:b/>
          <w:bCs/>
        </w:rPr>
        <w:tab/>
        <w:t>2012</w:t>
      </w:r>
    </w:p>
    <w:p w:rsidR="00B768F2" w:rsidRDefault="00B768F2" w:rsidP="00B768F2">
      <w:pPr>
        <w:widowControl/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</w:p>
    <w:p w:rsidR="00B768F2" w:rsidRDefault="00B768F2" w:rsidP="00B768F2">
      <w:pPr>
        <w:widowControl/>
        <w:tabs>
          <w:tab w:val="left" w:pos="1343"/>
        </w:tabs>
        <w:spacing w:before="40" w:after="60" w:line="360" w:lineRule="auto"/>
        <w:jc w:val="both"/>
        <w:rPr>
          <w:rFonts w:ascii="Arial" w:hAnsi="Arial" w:cs="Arial"/>
          <w:b/>
          <w:bCs/>
        </w:rPr>
      </w:pPr>
    </w:p>
    <w:p w:rsidR="006B455D" w:rsidRDefault="006B455D" w:rsidP="00B768F2">
      <w:pPr>
        <w:widowControl/>
        <w:spacing w:before="40" w:after="60" w:line="360" w:lineRule="auto"/>
        <w:jc w:val="both"/>
        <w:rPr>
          <w:rFonts w:ascii="Arial" w:hAnsi="Arial" w:cs="Arial"/>
          <w:b/>
          <w:bCs/>
        </w:rPr>
      </w:pPr>
    </w:p>
    <w:p w:rsidR="004118BF" w:rsidRDefault="004118BF" w:rsidP="00B768F2">
      <w:pPr>
        <w:widowControl/>
        <w:tabs>
          <w:tab w:val="right" w:pos="142"/>
        </w:tabs>
        <w:spacing w:before="40" w:after="6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982D25" w:rsidRDefault="004E38C5" w:rsidP="00B768F2">
      <w:pPr>
        <w:widowControl/>
        <w:tabs>
          <w:tab w:val="right" w:pos="142"/>
        </w:tabs>
        <w:spacing w:before="40" w:after="6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CERTIFICATION</w:t>
      </w:r>
      <w:r>
        <w:rPr>
          <w:rFonts w:ascii="Arial" w:hAnsi="Arial" w:cs="Arial"/>
          <w:b/>
          <w:bCs/>
          <w:u w:val="single"/>
        </w:rPr>
        <w:t>:</w:t>
      </w:r>
    </w:p>
    <w:p w:rsidR="00A77B3E" w:rsidRDefault="00860D97" w:rsidP="00B768F2">
      <w:pPr>
        <w:widowControl/>
        <w:jc w:val="both"/>
        <w:rPr>
          <w:rFonts w:ascii="Arial" w:hAnsi="Arial" w:cs="Arial"/>
          <w:b/>
          <w:bCs/>
          <w:u w:val="single"/>
        </w:rPr>
      </w:pPr>
      <w:r w:rsidRPr="00860D97">
        <w:rPr>
          <w:rFonts w:ascii="Arial" w:hAnsi="Arial" w:cs="Arial"/>
          <w:b/>
          <w:bCs/>
          <w:noProof/>
          <w:sz w:val="28"/>
          <w:szCs w:val="28"/>
          <w:u w:val="single"/>
        </w:rPr>
        <w:pict>
          <v:rect id="_x0000_s1031" style="position:absolute;left:0;text-align:left;margin-left:45pt;margin-top:6.45pt;width:423pt;height:54pt;z-index:-251658752">
            <w10:wrap anchorx="page"/>
          </v:rect>
        </w:pict>
      </w:r>
    </w:p>
    <w:p w:rsidR="00A77B3E" w:rsidRDefault="004E38C5" w:rsidP="00B768F2">
      <w:pPr>
        <w:widowControl/>
        <w:spacing w:before="40" w:after="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South Western Accreditation COUNCIL</w:t>
      </w:r>
    </w:p>
    <w:p w:rsidR="00A77B3E" w:rsidRDefault="004E38C5" w:rsidP="00B768F2">
      <w:pPr>
        <w:widowControl/>
        <w:spacing w:before="40" w:after="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Conversation Course 10 - April 2012</w:t>
      </w:r>
    </w:p>
    <w:p w:rsidR="007630C8" w:rsidRDefault="004E38C5" w:rsidP="007630C8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30C8" w:rsidRDefault="007630C8" w:rsidP="007630C8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</w:rPr>
      </w:pPr>
    </w:p>
    <w:p w:rsidR="007630C8" w:rsidRDefault="007630C8" w:rsidP="007630C8">
      <w:pPr>
        <w:widowControl/>
        <w:spacing w:line="360" w:lineRule="auto"/>
        <w:ind w:left="90" w:hanging="18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630C8" w:rsidRDefault="007630C8" w:rsidP="00B768F2">
      <w:pPr>
        <w:widowControl/>
        <w:spacing w:before="40" w:after="6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630C8" w:rsidRDefault="007630C8" w:rsidP="00B768F2">
      <w:pPr>
        <w:widowControl/>
        <w:spacing w:before="40" w:after="6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A77B3E" w:rsidRDefault="004E38C5" w:rsidP="00B768F2">
      <w:pPr>
        <w:widowControl/>
        <w:spacing w:before="40" w:after="6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SKILLS:</w:t>
      </w:r>
    </w:p>
    <w:p w:rsidR="00982D25" w:rsidRDefault="00860D97" w:rsidP="00B768F2">
      <w:pPr>
        <w:widowControl/>
        <w:spacing w:before="40" w:after="6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60D97">
        <w:rPr>
          <w:rFonts w:ascii="Arial" w:hAnsi="Arial" w:cs="Arial"/>
          <w:b/>
          <w:bCs/>
          <w:noProof/>
        </w:rPr>
        <w:pict>
          <v:rect id="_x0000_s1035" style="position:absolute;left:0;text-align:left;margin-left:45pt;margin-top:9.65pt;width:423pt;height:81pt;z-index:-251654656">
            <w10:wrap anchorx="page"/>
          </v:rect>
        </w:pict>
      </w:r>
    </w:p>
    <w:p w:rsidR="00A77B3E" w:rsidRPr="006B455D" w:rsidRDefault="004E38C5" w:rsidP="00B768F2">
      <w:pPr>
        <w:widowControl/>
        <w:spacing w:before="100" w:after="100" w:line="30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  <w:t xml:space="preserve">           </w:t>
      </w:r>
      <w:proofErr w:type="gramStart"/>
      <w:r w:rsidRPr="006B455D">
        <w:rPr>
          <w:rFonts w:ascii="Arial" w:hAnsi="Arial" w:cs="Arial"/>
          <w:b/>
          <w:bCs/>
          <w:u w:val="single"/>
        </w:rPr>
        <w:t>Language :</w:t>
      </w:r>
      <w:proofErr w:type="gramEnd"/>
    </w:p>
    <w:p w:rsidR="00A77B3E" w:rsidRDefault="004E38C5" w:rsidP="00B768F2">
      <w:pPr>
        <w:widowControl/>
        <w:spacing w:before="100" w:after="100" w:line="30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Fluent in Arabic and English   </w:t>
      </w:r>
    </w:p>
    <w:p w:rsidR="00A77B3E" w:rsidRDefault="004E38C5" w:rsidP="00B768F2">
      <w:pPr>
        <w:widowControl/>
        <w:spacing w:before="100" w:after="100" w:line="30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Level 4 at English Conversation    </w:t>
      </w:r>
    </w:p>
    <w:p w:rsidR="00A77B3E" w:rsidRDefault="00860D97" w:rsidP="00B768F2">
      <w:pPr>
        <w:widowControl/>
        <w:spacing w:line="360" w:lineRule="auto"/>
        <w:jc w:val="both"/>
        <w:rPr>
          <w:rFonts w:ascii="Arial" w:hAnsi="Arial" w:cs="Arial"/>
          <w:b/>
          <w:bCs/>
        </w:rPr>
      </w:pPr>
      <w:r w:rsidRPr="00860D97">
        <w:rPr>
          <w:rFonts w:ascii="Arial" w:hAnsi="Arial" w:cs="Arial"/>
          <w:b/>
          <w:bCs/>
          <w:noProof/>
          <w:sz w:val="28"/>
          <w:szCs w:val="28"/>
          <w:u w:val="single"/>
        </w:rPr>
        <w:pict>
          <v:rect id="_x0000_s1033" style="position:absolute;left:0;text-align:left;margin-left:45pt;margin-top:13.65pt;width:423pt;height:90pt;z-index:-251656704">
            <w10:wrap anchorx="page"/>
          </v:rect>
        </w:pict>
      </w:r>
      <w:r w:rsidR="004E38C5">
        <w:rPr>
          <w:rFonts w:ascii="Arial" w:hAnsi="Arial" w:cs="Arial"/>
          <w:b/>
          <w:bCs/>
        </w:rPr>
        <w:t xml:space="preserve">    </w:t>
      </w:r>
      <w:r w:rsidR="004E38C5">
        <w:rPr>
          <w:rFonts w:ascii="Arial" w:hAnsi="Arial" w:cs="Arial"/>
          <w:b/>
          <w:bCs/>
          <w:color w:val="FF0000"/>
        </w:rPr>
        <w:t xml:space="preserve">                            </w:t>
      </w:r>
      <w:r w:rsidR="004E38C5">
        <w:rPr>
          <w:rFonts w:ascii="Arial" w:hAnsi="Arial" w:cs="Arial"/>
          <w:b/>
          <w:bCs/>
        </w:rPr>
        <w:tab/>
      </w:r>
    </w:p>
    <w:p w:rsidR="00A77B3E" w:rsidRPr="006B455D" w:rsidRDefault="004E38C5" w:rsidP="00B768F2">
      <w:pPr>
        <w:widowControl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 w:rsidRPr="006B455D">
        <w:rPr>
          <w:rFonts w:ascii="Arial" w:hAnsi="Arial" w:cs="Arial"/>
          <w:b/>
          <w:bCs/>
          <w:u w:val="single"/>
        </w:rPr>
        <w:t>Computer :</w:t>
      </w:r>
      <w:proofErr w:type="gramEnd"/>
    </w:p>
    <w:p w:rsidR="00A77B3E" w:rsidRDefault="004E38C5" w:rsidP="004118BF">
      <w:pPr>
        <w:widowControl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Oracle Developer </w:t>
      </w:r>
    </w:p>
    <w:p w:rsidR="00A77B3E" w:rsidRDefault="004E38C5" w:rsidP="00B768F2">
      <w:pPr>
        <w:widowControl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UI design –Data Entry</w:t>
      </w:r>
    </w:p>
    <w:p w:rsidR="00A77B3E" w:rsidRDefault="004E38C5" w:rsidP="00B768F2">
      <w:pPr>
        <w:widowControl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Windows </w:t>
      </w:r>
      <w:proofErr w:type="gramStart"/>
      <w:r>
        <w:rPr>
          <w:rFonts w:ascii="Arial" w:hAnsi="Arial" w:cs="Arial"/>
          <w:b/>
          <w:bCs/>
        </w:rPr>
        <w:t xml:space="preserve">–  </w:t>
      </w:r>
      <w:proofErr w:type="spellStart"/>
      <w:r>
        <w:rPr>
          <w:rFonts w:ascii="Arial" w:hAnsi="Arial" w:cs="Arial"/>
          <w:b/>
          <w:bCs/>
        </w:rPr>
        <w:t>MsOffice</w:t>
      </w:r>
      <w:proofErr w:type="spellEnd"/>
      <w:proofErr w:type="gramEnd"/>
      <w:r>
        <w:rPr>
          <w:rFonts w:ascii="Arial" w:hAnsi="Arial" w:cs="Arial"/>
          <w:b/>
          <w:bCs/>
        </w:rPr>
        <w:t xml:space="preserve"> .</w:t>
      </w:r>
    </w:p>
    <w:p w:rsidR="00B768F2" w:rsidRDefault="00B768F2" w:rsidP="00B768F2">
      <w:pPr>
        <w:widowControl/>
        <w:spacing w:line="360" w:lineRule="auto"/>
        <w:jc w:val="both"/>
        <w:rPr>
          <w:rFonts w:ascii="Arial" w:hAnsi="Arial" w:cs="Arial"/>
          <w:b/>
          <w:bCs/>
        </w:rPr>
      </w:pPr>
    </w:p>
    <w:p w:rsidR="00B768F2" w:rsidRDefault="00860D97" w:rsidP="00B768F2">
      <w:pPr>
        <w:widowControl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37" style="position:absolute;left:0;text-align:left;margin-left:45pt;margin-top:9.7pt;width:423pt;height:155pt;z-index:-251652608">
            <w10:wrap anchorx="page"/>
          </v:rect>
        </w:pict>
      </w:r>
    </w:p>
    <w:p w:rsidR="00B768F2" w:rsidRPr="006B455D" w:rsidRDefault="00B768F2" w:rsidP="00B768F2">
      <w:pPr>
        <w:widowControl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  <w:t xml:space="preserve">          </w:t>
      </w:r>
      <w:r w:rsidRPr="006B455D">
        <w:rPr>
          <w:rFonts w:ascii="Arial" w:hAnsi="Arial" w:cs="Arial"/>
          <w:b/>
          <w:bCs/>
          <w:u w:val="single"/>
        </w:rPr>
        <w:t>Personal Skills:</w:t>
      </w:r>
    </w:p>
    <w:p w:rsidR="00B768F2" w:rsidRPr="006B455D" w:rsidRDefault="00B768F2" w:rsidP="00B768F2">
      <w:pPr>
        <w:widowControl/>
        <w:numPr>
          <w:ilvl w:val="0"/>
          <w:numId w:val="2"/>
        </w:numPr>
        <w:tabs>
          <w:tab w:val="left" w:pos="1275"/>
          <w:tab w:val="left" w:pos="2193"/>
        </w:tabs>
        <w:spacing w:line="360" w:lineRule="auto"/>
        <w:jc w:val="both"/>
        <w:rPr>
          <w:rFonts w:ascii="Arial" w:hAnsi="Arial" w:cs="Arial"/>
          <w:b/>
          <w:bCs/>
        </w:rPr>
      </w:pPr>
      <w:r w:rsidRPr="006B455D">
        <w:rPr>
          <w:rFonts w:ascii="Arial" w:hAnsi="Arial" w:cs="Arial"/>
          <w:b/>
          <w:bCs/>
        </w:rPr>
        <w:t>Ability to be good leadership &amp; control my team work.</w:t>
      </w:r>
    </w:p>
    <w:p w:rsidR="00B768F2" w:rsidRPr="006B455D" w:rsidRDefault="00B768F2" w:rsidP="00B768F2">
      <w:pPr>
        <w:widowControl/>
        <w:numPr>
          <w:ilvl w:val="0"/>
          <w:numId w:val="2"/>
        </w:numPr>
        <w:tabs>
          <w:tab w:val="left" w:pos="1275"/>
          <w:tab w:val="left" w:pos="2193"/>
        </w:tabs>
        <w:spacing w:line="360" w:lineRule="auto"/>
        <w:jc w:val="both"/>
        <w:rPr>
          <w:rFonts w:ascii="Arial" w:hAnsi="Arial" w:cs="Arial"/>
          <w:b/>
          <w:bCs/>
        </w:rPr>
      </w:pPr>
      <w:r w:rsidRPr="006B455D">
        <w:rPr>
          <w:rFonts w:ascii="Arial" w:hAnsi="Arial" w:cs="Arial"/>
          <w:b/>
          <w:bCs/>
        </w:rPr>
        <w:t>Excellent Communication, Leadership, analytical &amp; organization Skills.</w:t>
      </w:r>
    </w:p>
    <w:p w:rsidR="00B768F2" w:rsidRPr="007630C8" w:rsidRDefault="00B768F2" w:rsidP="00B768F2">
      <w:pPr>
        <w:widowControl/>
        <w:numPr>
          <w:ilvl w:val="0"/>
          <w:numId w:val="2"/>
        </w:numPr>
        <w:tabs>
          <w:tab w:val="left" w:pos="1275"/>
          <w:tab w:val="left" w:pos="2193"/>
        </w:tabs>
        <w:spacing w:line="360" w:lineRule="auto"/>
        <w:jc w:val="both"/>
        <w:rPr>
          <w:rFonts w:ascii="Arial" w:hAnsi="Arial" w:cs="Arial"/>
          <w:b/>
          <w:bCs/>
        </w:rPr>
      </w:pPr>
      <w:r w:rsidRPr="007630C8">
        <w:rPr>
          <w:rFonts w:ascii="Arial" w:hAnsi="Arial" w:cs="Arial"/>
          <w:b/>
          <w:bCs/>
        </w:rPr>
        <w:t>Ability to work under pressure and meet strict deadlines.</w:t>
      </w:r>
    </w:p>
    <w:p w:rsidR="00B768F2" w:rsidRPr="006B455D" w:rsidRDefault="00B768F2" w:rsidP="00B768F2">
      <w:pPr>
        <w:widowControl/>
        <w:numPr>
          <w:ilvl w:val="0"/>
          <w:numId w:val="2"/>
        </w:numPr>
        <w:tabs>
          <w:tab w:val="left" w:pos="1275"/>
          <w:tab w:val="left" w:pos="2193"/>
        </w:tabs>
        <w:spacing w:line="360" w:lineRule="auto"/>
        <w:jc w:val="both"/>
        <w:rPr>
          <w:rFonts w:ascii="Arial" w:hAnsi="Arial" w:cs="Arial"/>
          <w:b/>
          <w:bCs/>
        </w:rPr>
      </w:pPr>
      <w:r w:rsidRPr="006B455D">
        <w:rPr>
          <w:rFonts w:ascii="Arial" w:hAnsi="Arial" w:cs="Arial"/>
          <w:b/>
          <w:bCs/>
        </w:rPr>
        <w:t>Very quick learner and like to learn.</w:t>
      </w:r>
    </w:p>
    <w:p w:rsidR="00A77B3E" w:rsidRPr="007630C8" w:rsidRDefault="00B768F2" w:rsidP="007630C8">
      <w:pPr>
        <w:widowControl/>
        <w:numPr>
          <w:ilvl w:val="0"/>
          <w:numId w:val="2"/>
        </w:numPr>
        <w:tabs>
          <w:tab w:val="left" w:pos="1275"/>
          <w:tab w:val="left" w:pos="2193"/>
        </w:tabs>
        <w:spacing w:line="360" w:lineRule="auto"/>
        <w:jc w:val="both"/>
        <w:rPr>
          <w:rFonts w:ascii="Arial" w:hAnsi="Arial" w:cs="Arial"/>
          <w:b/>
          <w:bCs/>
        </w:rPr>
      </w:pPr>
      <w:r w:rsidRPr="006B455D">
        <w:rPr>
          <w:rFonts w:ascii="Arial" w:hAnsi="Arial" w:cs="Arial"/>
          <w:b/>
          <w:bCs/>
        </w:rPr>
        <w:t>Ability to work in team.</w:t>
      </w:r>
      <w:r w:rsidR="007630C8">
        <w:rPr>
          <w:rFonts w:ascii="Arial" w:hAnsi="Arial" w:cs="Arial"/>
          <w:b/>
          <w:bCs/>
        </w:rPr>
        <w:t xml:space="preserve"> </w:t>
      </w:r>
    </w:p>
    <w:sectPr w:rsidR="00A77B3E" w:rsidRPr="007630C8" w:rsidSect="00982D25">
      <w:footerReference w:type="default" r:id="rId9"/>
      <w:pgSz w:w="12240" w:h="15840"/>
      <w:pgMar w:top="907" w:right="907" w:bottom="907" w:left="90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E5" w:rsidRDefault="00C13EE5">
      <w:r>
        <w:separator/>
      </w:r>
    </w:p>
  </w:endnote>
  <w:endnote w:type="continuationSeparator" w:id="0">
    <w:p w:rsidR="00C13EE5" w:rsidRDefault="00C1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C5" w:rsidRDefault="00860D97">
    <w:pPr>
      <w:widowControl/>
      <w:tabs>
        <w:tab w:val="center" w:pos="4151"/>
        <w:tab w:val="center" w:pos="8306"/>
      </w:tabs>
    </w:pPr>
    <w:r>
      <w:rPr>
        <w:rFonts w:ascii="Arial" w:hAnsi="Arial" w:cs="Arial"/>
      </w:rPr>
      <w:fldChar w:fldCharType="begin"/>
    </w:r>
    <w:r w:rsidR="004E38C5"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025A65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E5" w:rsidRDefault="00C13EE5">
      <w:r>
        <w:separator/>
      </w:r>
    </w:p>
  </w:footnote>
  <w:footnote w:type="continuationSeparator" w:id="0">
    <w:p w:rsidR="00C13EE5" w:rsidRDefault="00C13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887"/>
    <w:multiLevelType w:val="hybridMultilevel"/>
    <w:tmpl w:val="E406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11DF"/>
    <w:multiLevelType w:val="hybridMultilevel"/>
    <w:tmpl w:val="74902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708C8"/>
    <w:multiLevelType w:val="hybridMultilevel"/>
    <w:tmpl w:val="1D964BCE"/>
    <w:lvl w:ilvl="0" w:tplc="C28859BC">
      <w:start w:val="5"/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E5B0822"/>
    <w:multiLevelType w:val="hybridMultilevel"/>
    <w:tmpl w:val="7A1032CA"/>
    <w:lvl w:ilvl="0" w:tplc="040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A413D3"/>
    <w:multiLevelType w:val="hybridMultilevel"/>
    <w:tmpl w:val="A65EEC02"/>
    <w:lvl w:ilvl="0" w:tplc="C63C9174">
      <w:numFmt w:val="bullet"/>
      <w:lvlText w:val=""/>
      <w:lvlJc w:val="left"/>
      <w:pPr>
        <w:ind w:left="735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1114"/>
    <w:multiLevelType w:val="hybridMultilevel"/>
    <w:tmpl w:val="C088B36C"/>
    <w:lvl w:ilvl="0" w:tplc="C63C9174">
      <w:numFmt w:val="bullet"/>
      <w:lvlText w:val=""/>
      <w:lvlJc w:val="left"/>
      <w:pPr>
        <w:ind w:left="1095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E91151"/>
    <w:multiLevelType w:val="hybridMultilevel"/>
    <w:tmpl w:val="2B64E5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D25"/>
    <w:rsid w:val="00025A65"/>
    <w:rsid w:val="001336E3"/>
    <w:rsid w:val="00190D61"/>
    <w:rsid w:val="003A47AC"/>
    <w:rsid w:val="003C5F42"/>
    <w:rsid w:val="004118BF"/>
    <w:rsid w:val="0046616E"/>
    <w:rsid w:val="004A16EC"/>
    <w:rsid w:val="004D4A1F"/>
    <w:rsid w:val="004E38C5"/>
    <w:rsid w:val="00556FAF"/>
    <w:rsid w:val="0061262D"/>
    <w:rsid w:val="00683E95"/>
    <w:rsid w:val="006B455D"/>
    <w:rsid w:val="007630C8"/>
    <w:rsid w:val="00860D97"/>
    <w:rsid w:val="008666BB"/>
    <w:rsid w:val="00982D25"/>
    <w:rsid w:val="00A77B3E"/>
    <w:rsid w:val="00B768F2"/>
    <w:rsid w:val="00BB72CB"/>
    <w:rsid w:val="00C13EE5"/>
    <w:rsid w:val="00D55390"/>
    <w:rsid w:val="00EC2972"/>
    <w:rsid w:val="00F001BE"/>
    <w:rsid w:val="00F537C8"/>
    <w:rsid w:val="00F8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E95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hAnsi="Arial" w:cs="Arial"/>
    </w:rPr>
  </w:style>
  <w:style w:type="character" w:styleId="Hyperlink">
    <w:name w:val="Hyperlink"/>
    <w:rsid w:val="00556F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D6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em.3762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Ibrahem Mahmoud Helal Hassan</vt:lpstr>
      <vt:lpstr>Ibrahem Mahmoud Helal Hassan</vt:lpstr>
    </vt:vector>
  </TitlesOfParts>
  <Company/>
  <LinksUpToDate>false</LinksUpToDate>
  <CharactersWithSpaces>3287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mailto:helal892010@yahoo.com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Ibrahem Mahmoud Helal Hassan</dc:title>
  <dc:creator>Ascs</dc:creator>
  <cp:lastModifiedBy>348370422</cp:lastModifiedBy>
  <cp:revision>2</cp:revision>
  <dcterms:created xsi:type="dcterms:W3CDTF">2018-01-13T13:52:00Z</dcterms:created>
  <dcterms:modified xsi:type="dcterms:W3CDTF">2018-01-13T13:52:00Z</dcterms:modified>
</cp:coreProperties>
</file>