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21" w:rsidRDefault="005C58CA" w:rsidP="005C58CA">
      <w:pPr>
        <w:pStyle w:val="PersonalName"/>
        <w:jc w:val="both"/>
        <w:rPr>
          <w:color w:val="auto"/>
        </w:rPr>
      </w:pPr>
      <w:r>
        <w:rPr>
          <w:color w:val="auto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5619750</wp:posOffset>
            </wp:positionH>
            <wp:positionV relativeFrom="margin">
              <wp:posOffset>-103505</wp:posOffset>
            </wp:positionV>
            <wp:extent cx="876300" cy="1126490"/>
            <wp:effectExtent l="38100" t="19050" r="19050" b="165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264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852D8" w:rsidRPr="007C4621">
        <w:rPr>
          <w:color w:val="auto"/>
        </w:rPr>
        <w:t>Abdulla</w:t>
      </w:r>
    </w:p>
    <w:p w:rsidR="009559C5" w:rsidRDefault="00AC600F" w:rsidP="009F28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</w:t>
      </w:r>
      <w:r w:rsidRPr="008852D8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="009559C5" w:rsidRPr="005B34D3">
          <w:rPr>
            <w:rStyle w:val="Hyperlink"/>
            <w:rFonts w:ascii="Times New Roman" w:hAnsi="Times New Roman"/>
            <w:sz w:val="24"/>
            <w:szCs w:val="24"/>
          </w:rPr>
          <w:t>Abdulla.376868@2freemail.com</w:t>
        </w:r>
      </w:hyperlink>
      <w:r w:rsidR="009559C5">
        <w:rPr>
          <w:rFonts w:ascii="Times New Roman" w:hAnsi="Times New Roman"/>
          <w:sz w:val="24"/>
          <w:szCs w:val="24"/>
        </w:rPr>
        <w:t xml:space="preserve"> </w:t>
      </w:r>
    </w:p>
    <w:p w:rsidR="00AC600F" w:rsidRPr="008852D8" w:rsidRDefault="009559C5" w:rsidP="009F28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C/o-</w:t>
      </w:r>
      <w:r w:rsidR="00AC600F">
        <w:rPr>
          <w:rFonts w:ascii="Times New Roman" w:hAnsi="Times New Roman"/>
          <w:sz w:val="24"/>
          <w:szCs w:val="24"/>
        </w:rPr>
        <w:t>Mobile</w:t>
      </w:r>
      <w:r w:rsidR="00AC600F" w:rsidRPr="008852D8">
        <w:rPr>
          <w:rFonts w:ascii="Times New Roman" w:hAnsi="Times New Roman"/>
          <w:sz w:val="24"/>
          <w:szCs w:val="24"/>
        </w:rPr>
        <w:t xml:space="preserve">: </w:t>
      </w:r>
      <w:r w:rsidR="00AC600F">
        <w:rPr>
          <w:rFonts w:ascii="Times New Roman" w:hAnsi="Times New Roman"/>
          <w:sz w:val="24"/>
          <w:szCs w:val="24"/>
        </w:rPr>
        <w:t>+971 5</w:t>
      </w:r>
      <w:r>
        <w:rPr>
          <w:rFonts w:ascii="Times New Roman" w:hAnsi="Times New Roman"/>
          <w:sz w:val="24"/>
          <w:szCs w:val="24"/>
        </w:rPr>
        <w:t>05891826</w:t>
      </w:r>
    </w:p>
    <w:p w:rsidR="008852D8" w:rsidRPr="008852D8" w:rsidRDefault="00812F5B" w:rsidP="00AC600F">
      <w:pPr>
        <w:pStyle w:val="PersonalName"/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12F5B">
        <w:rPr>
          <w:color w:val="auto"/>
          <w:lang w:eastAsia="en-US"/>
        </w:rPr>
        <w:pict>
          <v:line id="Straight Connector 1" o:spid="_x0000_s1026" style="position:absolute;z-index:251659264;visibility:visible" from="1.5pt,3.05pt" to="50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" strokecolor="#727ca3 [3204]">
            <v:stroke linestyle="thickThin"/>
          </v:line>
        </w:pict>
      </w:r>
    </w:p>
    <w:p w:rsidR="008852D8" w:rsidRPr="00AC600F" w:rsidRDefault="00A232A6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600F">
        <w:rPr>
          <w:rFonts w:ascii="Times New Roman" w:hAnsi="Times New Roman"/>
          <w:b/>
          <w:sz w:val="24"/>
          <w:szCs w:val="24"/>
        </w:rPr>
        <w:t>CAREER OBJECTIVE</w:t>
      </w:r>
    </w:p>
    <w:p w:rsidR="00AC600F" w:rsidRPr="008415C0" w:rsidRDefault="008415C0" w:rsidP="008415C0">
      <w:pPr>
        <w:spacing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6912EA">
        <w:rPr>
          <w:rFonts w:ascii="Times New Roman" w:hAnsi="Times New Roman"/>
          <w:color w:val="auto"/>
          <w:sz w:val="24"/>
          <w:szCs w:val="24"/>
        </w:rPr>
        <w:t>Seeking for a challenging and a rewarding opportunity in a reputed organization, which recognize my full potential and effectively utilizes with my excellent analytical and technical skill in industry.</w:t>
      </w:r>
    </w:p>
    <w:p w:rsidR="005B644B" w:rsidRPr="00AC600F" w:rsidRDefault="005B644B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AC600F">
        <w:rPr>
          <w:rFonts w:ascii="Times New Roman" w:hAnsi="Times New Roman"/>
          <w:b/>
          <w:sz w:val="24"/>
          <w:szCs w:val="24"/>
        </w:rPr>
        <w:t>PERSONAL PROFILE</w:t>
      </w:r>
    </w:p>
    <w:p w:rsidR="005B644B" w:rsidRPr="008852D8" w:rsidRDefault="005B644B" w:rsidP="009F28C5">
      <w:pPr>
        <w:pStyle w:val="NoSpacing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B644B">
        <w:rPr>
          <w:rFonts w:ascii="Times New Roman" w:hAnsi="Times New Roman"/>
          <w:sz w:val="24"/>
          <w:szCs w:val="24"/>
        </w:rPr>
        <w:t xml:space="preserve">Self motivated, resilient and results oriented sales professional with business expertise and proven success in both B2B and B2C sales. Confident networker, having established effective relationships with </w:t>
      </w:r>
      <w:r>
        <w:rPr>
          <w:rFonts w:ascii="Times New Roman" w:hAnsi="Times New Roman"/>
          <w:sz w:val="24"/>
          <w:szCs w:val="24"/>
        </w:rPr>
        <w:t>various clients.</w:t>
      </w:r>
    </w:p>
    <w:p w:rsidR="00A232A6" w:rsidRPr="009F28C5" w:rsidRDefault="00A232A6" w:rsidP="00AC600F">
      <w:pPr>
        <w:pStyle w:val="NoSpacing"/>
        <w:spacing w:line="360" w:lineRule="auto"/>
        <w:rPr>
          <w:rFonts w:ascii="Times New Roman" w:hAnsi="Times New Roman"/>
          <w:sz w:val="8"/>
          <w:szCs w:val="8"/>
        </w:rPr>
      </w:pPr>
    </w:p>
    <w:p w:rsidR="007C4621" w:rsidRPr="009F28C5" w:rsidRDefault="00A232A6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>PROFESSIONAL EXPERIENCE</w:t>
      </w:r>
    </w:p>
    <w:p w:rsidR="00A232A6" w:rsidRDefault="00A232A6" w:rsidP="00AC60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Name:  </w:t>
      </w:r>
      <w:r>
        <w:rPr>
          <w:rFonts w:ascii="Times New Roman" w:hAnsi="Times New Roman"/>
          <w:sz w:val="24"/>
          <w:szCs w:val="24"/>
        </w:rPr>
        <w:tab/>
      </w:r>
      <w:r w:rsidRPr="00FB3539">
        <w:rPr>
          <w:rFonts w:ascii="Times New Roman" w:hAnsi="Times New Roman"/>
          <w:b/>
          <w:sz w:val="24"/>
          <w:szCs w:val="24"/>
        </w:rPr>
        <w:t>JUST DIAL LTD</w:t>
      </w:r>
      <w:r>
        <w:rPr>
          <w:rFonts w:ascii="Times New Roman" w:hAnsi="Times New Roman"/>
          <w:sz w:val="24"/>
          <w:szCs w:val="24"/>
        </w:rPr>
        <w:t>.</w:t>
      </w:r>
      <w:r w:rsidR="00FB3539">
        <w:rPr>
          <w:rFonts w:ascii="Times New Roman" w:hAnsi="Times New Roman"/>
          <w:sz w:val="24"/>
          <w:szCs w:val="24"/>
        </w:rPr>
        <w:t xml:space="preserve"> Chennai - India</w:t>
      </w:r>
    </w:p>
    <w:p w:rsidR="00A232A6" w:rsidRDefault="00A232A6" w:rsidP="00AC60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Designation: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 xml:space="preserve">Telemarketing </w:t>
      </w:r>
      <w:r>
        <w:rPr>
          <w:rFonts w:ascii="Times New Roman" w:hAnsi="Times New Roman"/>
          <w:sz w:val="24"/>
          <w:szCs w:val="24"/>
        </w:rPr>
        <w:t xml:space="preserve">Sales </w:t>
      </w:r>
      <w:r w:rsidRPr="008852D8">
        <w:rPr>
          <w:rFonts w:ascii="Times New Roman" w:hAnsi="Times New Roman"/>
          <w:sz w:val="24"/>
          <w:szCs w:val="24"/>
        </w:rPr>
        <w:t xml:space="preserve">Executive  </w:t>
      </w:r>
    </w:p>
    <w:p w:rsidR="008852D8" w:rsidRPr="008852D8" w:rsidRDefault="00FB3539" w:rsidP="00AC60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Per</w:t>
      </w:r>
      <w:r w:rsidR="00A232A6">
        <w:rPr>
          <w:rFonts w:ascii="Times New Roman" w:hAnsi="Times New Roman"/>
          <w:sz w:val="24"/>
          <w:szCs w:val="24"/>
        </w:rPr>
        <w:t>iod:</w:t>
      </w:r>
      <w:r w:rsidR="00A232A6">
        <w:rPr>
          <w:rFonts w:ascii="Times New Roman" w:hAnsi="Times New Roman"/>
          <w:sz w:val="24"/>
          <w:szCs w:val="24"/>
        </w:rPr>
        <w:tab/>
      </w:r>
      <w:r w:rsidR="00A232A6">
        <w:rPr>
          <w:rFonts w:ascii="Times New Roman" w:hAnsi="Times New Roman"/>
          <w:sz w:val="24"/>
          <w:szCs w:val="24"/>
        </w:rPr>
        <w:tab/>
      </w:r>
      <w:r w:rsidR="00CF0134">
        <w:rPr>
          <w:rFonts w:ascii="Times New Roman" w:hAnsi="Times New Roman"/>
          <w:sz w:val="24"/>
          <w:szCs w:val="24"/>
        </w:rPr>
        <w:t>September 2016 – March 2017 (6 months)</w:t>
      </w:r>
    </w:p>
    <w:p w:rsidR="00FB3539" w:rsidRDefault="00FB3539" w:rsidP="00AC600F">
      <w:pPr>
        <w:pStyle w:val="NoSpacing"/>
        <w:spacing w:line="36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Responsibilities:</w:t>
      </w:r>
      <w:r w:rsidR="00CF0134">
        <w:rPr>
          <w:rFonts w:ascii="Times New Roman" w:hAnsi="Times New Roman"/>
          <w:sz w:val="24"/>
          <w:szCs w:val="24"/>
        </w:rPr>
        <w:tab/>
        <w:t xml:space="preserve">Inititing sales lead in </w:t>
      </w:r>
      <w:r w:rsidR="00CF0134" w:rsidRPr="00CF0134">
        <w:rPr>
          <w:rFonts w:ascii="Times New Roman" w:hAnsi="Times New Roman"/>
          <w:sz w:val="24"/>
          <w:szCs w:val="24"/>
        </w:rPr>
        <w:t>Business-to-Business Sales, Business-to-Consumers Sales</w:t>
      </w:r>
      <w:r>
        <w:rPr>
          <w:rFonts w:ascii="Times New Roman" w:hAnsi="Times New Roman"/>
          <w:sz w:val="24"/>
          <w:szCs w:val="24"/>
        </w:rPr>
        <w:t xml:space="preserve">; </w:t>
      </w:r>
      <w:r w:rsidR="00CF0134">
        <w:rPr>
          <w:rFonts w:ascii="Times New Roman" w:hAnsi="Times New Roman"/>
          <w:sz w:val="24"/>
          <w:szCs w:val="24"/>
        </w:rPr>
        <w:t>Briefing JUST DIAL products</w:t>
      </w:r>
      <w:r w:rsidR="008852D8" w:rsidRPr="008852D8">
        <w:rPr>
          <w:rFonts w:ascii="Times New Roman" w:hAnsi="Times New Roman"/>
          <w:sz w:val="24"/>
          <w:szCs w:val="24"/>
        </w:rPr>
        <w:t xml:space="preserve"> and its be</w:t>
      </w:r>
      <w:r w:rsidR="00CF0134">
        <w:rPr>
          <w:rFonts w:ascii="Times New Roman" w:hAnsi="Times New Roman"/>
          <w:sz w:val="24"/>
          <w:szCs w:val="24"/>
        </w:rPr>
        <w:t>nefits through phone calls</w:t>
      </w:r>
      <w:r>
        <w:rPr>
          <w:rFonts w:ascii="Times New Roman" w:hAnsi="Times New Roman"/>
          <w:sz w:val="24"/>
          <w:szCs w:val="24"/>
        </w:rPr>
        <w:t xml:space="preserve"> to B2B and B2C customers; </w:t>
      </w:r>
      <w:r w:rsidR="00CF0134">
        <w:rPr>
          <w:rFonts w:ascii="Times New Roman" w:hAnsi="Times New Roman"/>
          <w:sz w:val="24"/>
          <w:szCs w:val="24"/>
        </w:rPr>
        <w:t>Assisting customers with relevant information</w:t>
      </w:r>
      <w:r>
        <w:rPr>
          <w:rFonts w:ascii="Times New Roman" w:hAnsi="Times New Roman"/>
          <w:sz w:val="24"/>
          <w:szCs w:val="24"/>
        </w:rPr>
        <w:t xml:space="preserve">; </w:t>
      </w:r>
      <w:r w:rsidR="00CF0134">
        <w:rPr>
          <w:rFonts w:ascii="Times New Roman" w:hAnsi="Times New Roman"/>
          <w:sz w:val="24"/>
          <w:szCs w:val="24"/>
        </w:rPr>
        <w:t>C</w:t>
      </w:r>
      <w:r w:rsidR="008852D8" w:rsidRPr="008852D8">
        <w:rPr>
          <w:rFonts w:ascii="Times New Roman" w:hAnsi="Times New Roman"/>
          <w:sz w:val="24"/>
          <w:szCs w:val="24"/>
        </w:rPr>
        <w:t>learing customer queries</w:t>
      </w:r>
      <w:r w:rsidR="00CF0134">
        <w:rPr>
          <w:rFonts w:ascii="Times New Roman" w:hAnsi="Times New Roman"/>
          <w:sz w:val="24"/>
          <w:szCs w:val="24"/>
        </w:rPr>
        <w:t xml:space="preserve"> and their doubts about JUST DIAL products</w:t>
      </w:r>
    </w:p>
    <w:p w:rsidR="00CF0134" w:rsidRPr="009F28C5" w:rsidRDefault="00CF0134" w:rsidP="00AC600F">
      <w:pPr>
        <w:pStyle w:val="NoSpacing"/>
        <w:spacing w:line="360" w:lineRule="auto"/>
        <w:ind w:left="2160" w:hanging="2160"/>
        <w:rPr>
          <w:rFonts w:ascii="Times New Roman" w:hAnsi="Times New Roman"/>
          <w:sz w:val="8"/>
          <w:szCs w:val="8"/>
        </w:rPr>
      </w:pPr>
    </w:p>
    <w:p w:rsidR="00CF0134" w:rsidRDefault="00CF0134" w:rsidP="00AC60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Company Name:  </w:t>
      </w:r>
      <w:r>
        <w:rPr>
          <w:rFonts w:ascii="Times New Roman" w:hAnsi="Times New Roman"/>
          <w:sz w:val="24"/>
          <w:szCs w:val="24"/>
        </w:rPr>
        <w:tab/>
      </w:r>
      <w:r w:rsidR="0078533A" w:rsidRPr="0078533A">
        <w:rPr>
          <w:rFonts w:ascii="Times New Roman" w:hAnsi="Times New Roman"/>
          <w:b/>
          <w:sz w:val="24"/>
          <w:szCs w:val="24"/>
        </w:rPr>
        <w:t>TNQ BOOK AND JOURNALS PRIVATE LIMITED</w:t>
      </w:r>
      <w:r w:rsidR="00FB3539" w:rsidRPr="00FB3539">
        <w:rPr>
          <w:rFonts w:ascii="Times New Roman" w:hAnsi="Times New Roman"/>
          <w:sz w:val="24"/>
          <w:szCs w:val="24"/>
        </w:rPr>
        <w:t xml:space="preserve">, </w:t>
      </w:r>
      <w:r w:rsidR="0078533A">
        <w:rPr>
          <w:rFonts w:ascii="Times New Roman" w:hAnsi="Times New Roman"/>
          <w:sz w:val="24"/>
          <w:szCs w:val="24"/>
        </w:rPr>
        <w:t>Chennai - India</w:t>
      </w:r>
    </w:p>
    <w:p w:rsidR="00CF0134" w:rsidRPr="0078533A" w:rsidRDefault="00CF0134" w:rsidP="0078533A">
      <w:pPr>
        <w:spacing w:line="240" w:lineRule="auto"/>
        <w:rPr>
          <w:rFonts w:ascii="Times New Roman" w:hAnsi="Times New Roman"/>
          <w:b/>
          <w:color w:val="auto"/>
          <w:sz w:val="28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Designation: </w:t>
      </w:r>
      <w:r w:rsidR="00E47600">
        <w:rPr>
          <w:rFonts w:ascii="Times New Roman" w:hAnsi="Times New Roman"/>
          <w:sz w:val="24"/>
          <w:szCs w:val="24"/>
        </w:rPr>
        <w:tab/>
      </w:r>
      <w:r w:rsidR="0078533A">
        <w:rPr>
          <w:rFonts w:ascii="Times New Roman" w:hAnsi="Times New Roman"/>
          <w:sz w:val="24"/>
          <w:szCs w:val="24"/>
        </w:rPr>
        <w:tab/>
      </w:r>
      <w:r w:rsidR="0078533A" w:rsidRPr="0078533A">
        <w:rPr>
          <w:rFonts w:ascii="Times New Roman" w:hAnsi="Times New Roman"/>
          <w:color w:val="auto"/>
          <w:sz w:val="24"/>
          <w:szCs w:val="24"/>
        </w:rPr>
        <w:t>Trainee-Graphics</w:t>
      </w:r>
    </w:p>
    <w:p w:rsidR="0078533A" w:rsidRDefault="00CF0134" w:rsidP="0078533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Job Period: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April 2017 – </w:t>
      </w:r>
      <w:r w:rsidR="0078533A">
        <w:rPr>
          <w:rFonts w:ascii="Times New Roman" w:hAnsi="Times New Roman"/>
          <w:sz w:val="24"/>
          <w:szCs w:val="24"/>
        </w:rPr>
        <w:t>November</w:t>
      </w:r>
      <w:r w:rsidR="00202B51">
        <w:rPr>
          <w:rFonts w:ascii="Times New Roman" w:hAnsi="Times New Roman"/>
          <w:sz w:val="24"/>
          <w:szCs w:val="24"/>
        </w:rPr>
        <w:t xml:space="preserve"> 2017 (7 </w:t>
      </w:r>
      <w:r>
        <w:rPr>
          <w:rFonts w:ascii="Times New Roman" w:hAnsi="Times New Roman"/>
          <w:sz w:val="24"/>
          <w:szCs w:val="24"/>
        </w:rPr>
        <w:t>months)</w:t>
      </w:r>
    </w:p>
    <w:p w:rsidR="0078533A" w:rsidRPr="0078533A" w:rsidRDefault="00CF0134" w:rsidP="0078533A">
      <w:pPr>
        <w:pStyle w:val="NoSpacing"/>
        <w:spacing w:line="360" w:lineRule="auto"/>
        <w:ind w:left="2160" w:hanging="2160"/>
        <w:rPr>
          <w:rFonts w:ascii="Times New Roman" w:hAnsi="Times New Roman"/>
          <w:b/>
          <w:sz w:val="32"/>
          <w:szCs w:val="26"/>
        </w:rPr>
      </w:pPr>
      <w:r w:rsidRPr="0078533A">
        <w:rPr>
          <w:rFonts w:ascii="Times New Roman" w:hAnsi="Times New Roman"/>
          <w:sz w:val="24"/>
          <w:szCs w:val="24"/>
        </w:rPr>
        <w:t xml:space="preserve">Responsibilities: </w:t>
      </w:r>
      <w:r w:rsidRPr="0078533A">
        <w:rPr>
          <w:rFonts w:ascii="Times New Roman" w:hAnsi="Times New Roman"/>
          <w:sz w:val="24"/>
          <w:szCs w:val="24"/>
        </w:rPr>
        <w:tab/>
      </w:r>
      <w:r w:rsidR="0078533A" w:rsidRPr="0078533A">
        <w:rPr>
          <w:rFonts w:ascii="Times New Roman" w:hAnsi="Times New Roman"/>
          <w:sz w:val="24"/>
          <w:shd w:val="clear" w:color="auto" w:fill="FFFFFF"/>
        </w:rPr>
        <w:t>Making creative design for the Customer journals and redrawing the poor quality images.</w:t>
      </w:r>
    </w:p>
    <w:p w:rsidR="0078533A" w:rsidRPr="0078533A" w:rsidRDefault="0078533A" w:rsidP="0078533A">
      <w:pPr>
        <w:pStyle w:val="NoSpacing"/>
        <w:spacing w:line="360" w:lineRule="auto"/>
        <w:rPr>
          <w:rFonts w:ascii="Times New Roman" w:hAnsi="Times New Roman"/>
          <w:sz w:val="8"/>
          <w:szCs w:val="8"/>
        </w:rPr>
      </w:pPr>
    </w:p>
    <w:p w:rsidR="008852D8" w:rsidRPr="009F28C5" w:rsidRDefault="00A232A6" w:rsidP="0078533A">
      <w:pPr>
        <w:pStyle w:val="NoSpacing"/>
        <w:spacing w:line="36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>ACADEMIC QUALIFICATION</w:t>
      </w:r>
    </w:p>
    <w:p w:rsidR="008852D8" w:rsidRPr="008852D8" w:rsidRDefault="008852D8" w:rsidP="00AC60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ab/>
      </w:r>
      <w:r w:rsidR="00A232A6" w:rsidRPr="009F28C5">
        <w:rPr>
          <w:rFonts w:ascii="Times New Roman" w:hAnsi="Times New Roman"/>
          <w:b/>
          <w:sz w:val="24"/>
          <w:szCs w:val="24"/>
        </w:rPr>
        <w:t xml:space="preserve">Master of Computer Application - </w:t>
      </w:r>
      <w:r w:rsidRPr="009F28C5">
        <w:rPr>
          <w:rFonts w:ascii="Times New Roman" w:hAnsi="Times New Roman"/>
          <w:b/>
          <w:sz w:val="24"/>
          <w:szCs w:val="24"/>
        </w:rPr>
        <w:t>MCA</w:t>
      </w:r>
      <w:r w:rsidR="00A232A6">
        <w:rPr>
          <w:rFonts w:ascii="Times New Roman" w:hAnsi="Times New Roman"/>
          <w:sz w:val="24"/>
          <w:szCs w:val="24"/>
        </w:rPr>
        <w:t xml:space="preserve">- </w:t>
      </w:r>
      <w:r w:rsidRPr="008852D8">
        <w:rPr>
          <w:rFonts w:ascii="Times New Roman" w:hAnsi="Times New Roman"/>
          <w:sz w:val="24"/>
          <w:szCs w:val="24"/>
        </w:rPr>
        <w:t>Anna U</w:t>
      </w:r>
      <w:r w:rsidR="00A232A6">
        <w:rPr>
          <w:rFonts w:ascii="Times New Roman" w:hAnsi="Times New Roman"/>
          <w:sz w:val="24"/>
          <w:szCs w:val="24"/>
        </w:rPr>
        <w:t>niversity - 2016</w:t>
      </w:r>
    </w:p>
    <w:p w:rsidR="008852D8" w:rsidRDefault="00A232A6" w:rsidP="00AC600F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F28C5">
        <w:rPr>
          <w:rFonts w:ascii="Times New Roman" w:hAnsi="Times New Roman"/>
          <w:b/>
          <w:sz w:val="24"/>
          <w:szCs w:val="24"/>
        </w:rPr>
        <w:t>Bachelor of Computer Application - BCA</w:t>
      </w:r>
      <w:r>
        <w:rPr>
          <w:rFonts w:ascii="Times New Roman" w:hAnsi="Times New Roman"/>
          <w:sz w:val="24"/>
          <w:szCs w:val="24"/>
        </w:rPr>
        <w:t xml:space="preserve"> - </w:t>
      </w:r>
      <w:r w:rsidR="008852D8" w:rsidRPr="008852D8">
        <w:rPr>
          <w:rFonts w:ascii="Times New Roman" w:hAnsi="Times New Roman"/>
          <w:sz w:val="24"/>
          <w:szCs w:val="24"/>
        </w:rPr>
        <w:t xml:space="preserve">Bharathidasan University </w:t>
      </w:r>
      <w:r w:rsidR="009F28C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2013</w:t>
      </w:r>
    </w:p>
    <w:p w:rsidR="009F28C5" w:rsidRPr="009F28C5" w:rsidRDefault="009F28C5" w:rsidP="00AC600F">
      <w:pPr>
        <w:pStyle w:val="NoSpacing"/>
        <w:spacing w:line="360" w:lineRule="auto"/>
        <w:rPr>
          <w:rFonts w:ascii="Times New Roman" w:hAnsi="Times New Roman"/>
          <w:sz w:val="8"/>
          <w:szCs w:val="8"/>
        </w:rPr>
      </w:pPr>
    </w:p>
    <w:p w:rsidR="008852D8" w:rsidRPr="009F28C5" w:rsidRDefault="00E47600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>SOFTWARE SKILLS</w:t>
      </w:r>
    </w:p>
    <w:p w:rsidR="0078533A" w:rsidRPr="0078533A" w:rsidRDefault="00E47600" w:rsidP="0054408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533A">
        <w:rPr>
          <w:rFonts w:ascii="Times New Roman" w:hAnsi="Times New Roman"/>
          <w:sz w:val="24"/>
          <w:szCs w:val="24"/>
        </w:rPr>
        <w:t>MS-Office suites</w:t>
      </w:r>
      <w:r w:rsidR="009F28C5" w:rsidRPr="0078533A">
        <w:rPr>
          <w:rFonts w:ascii="Times New Roman" w:hAnsi="Times New Roman"/>
          <w:sz w:val="24"/>
          <w:szCs w:val="24"/>
        </w:rPr>
        <w:t xml:space="preserve">, </w:t>
      </w:r>
      <w:r w:rsidR="0078533A" w:rsidRPr="0078533A">
        <w:rPr>
          <w:rFonts w:ascii="Times New Roman" w:hAnsi="Times New Roman"/>
          <w:sz w:val="24"/>
          <w:szCs w:val="24"/>
        </w:rPr>
        <w:t>Adobe tools,</w:t>
      </w:r>
      <w:r w:rsidR="0078533A" w:rsidRPr="0078533A">
        <w:rPr>
          <w:rFonts w:ascii="Times New Roman" w:hAnsi="Times New Roman" w:cs="Times New Roman"/>
          <w:sz w:val="24"/>
          <w:szCs w:val="24"/>
        </w:rPr>
        <w:t xml:space="preserve"> HTML, PHP, C, C++, Java.</w:t>
      </w:r>
    </w:p>
    <w:p w:rsidR="00E47600" w:rsidRDefault="00E47600" w:rsidP="0054408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8533A">
        <w:rPr>
          <w:rFonts w:ascii="Times New Roman" w:hAnsi="Times New Roman"/>
          <w:sz w:val="24"/>
          <w:szCs w:val="24"/>
        </w:rPr>
        <w:t>Computer Hardware and basic networking</w:t>
      </w:r>
    </w:p>
    <w:p w:rsidR="008852D8" w:rsidRPr="009F28C5" w:rsidRDefault="00E47600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F28C5">
        <w:rPr>
          <w:rFonts w:ascii="Times New Roman" w:hAnsi="Times New Roman"/>
          <w:b/>
          <w:sz w:val="24"/>
          <w:szCs w:val="24"/>
        </w:rPr>
        <w:t>ACADEMIC INTERNSHIP</w:t>
      </w:r>
    </w:p>
    <w:p w:rsidR="00C048C2" w:rsidRPr="009F28C5" w:rsidRDefault="008852D8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 xml:space="preserve">Implant Training </w:t>
      </w:r>
      <w:r w:rsidR="00E47600" w:rsidRPr="009F28C5">
        <w:rPr>
          <w:rFonts w:ascii="Times New Roman" w:hAnsi="Times New Roman"/>
          <w:b/>
          <w:sz w:val="24"/>
          <w:szCs w:val="24"/>
        </w:rPr>
        <w:t>:</w:t>
      </w:r>
      <w:r w:rsidR="00C048C2" w:rsidRPr="009F28C5">
        <w:rPr>
          <w:rFonts w:ascii="Times New Roman" w:hAnsi="Times New Roman"/>
          <w:b/>
          <w:sz w:val="24"/>
          <w:szCs w:val="24"/>
        </w:rPr>
        <w:tab/>
      </w:r>
    </w:p>
    <w:p w:rsidR="00C048C2" w:rsidRDefault="00E47600" w:rsidP="0054408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 Programming - </w:t>
      </w:r>
      <w:r w:rsidR="008852D8" w:rsidRPr="008852D8">
        <w:rPr>
          <w:rFonts w:ascii="Times New Roman" w:hAnsi="Times New Roman"/>
          <w:sz w:val="24"/>
          <w:szCs w:val="24"/>
        </w:rPr>
        <w:t xml:space="preserve">HCL </w:t>
      </w:r>
      <w:r>
        <w:rPr>
          <w:rFonts w:ascii="Times New Roman" w:hAnsi="Times New Roman"/>
          <w:sz w:val="24"/>
          <w:szCs w:val="24"/>
        </w:rPr>
        <w:t>Software Ltd., -</w:t>
      </w:r>
      <w:r w:rsidR="008852D8" w:rsidRPr="008852D8">
        <w:rPr>
          <w:rFonts w:ascii="Times New Roman" w:hAnsi="Times New Roman"/>
          <w:sz w:val="24"/>
          <w:szCs w:val="24"/>
        </w:rPr>
        <w:t xml:space="preserve"> Chennai during</w:t>
      </w:r>
    </w:p>
    <w:p w:rsidR="00C048C2" w:rsidRDefault="00C048C2" w:rsidP="0054408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Android App Development – Equadriga, </w:t>
      </w:r>
      <w:r w:rsidR="008852D8" w:rsidRPr="008852D8">
        <w:rPr>
          <w:rFonts w:ascii="Times New Roman" w:hAnsi="Times New Roman"/>
          <w:sz w:val="24"/>
          <w:szCs w:val="24"/>
        </w:rPr>
        <w:t>Trichy</w:t>
      </w:r>
    </w:p>
    <w:p w:rsidR="00C048C2" w:rsidRDefault="00C048C2" w:rsidP="00544088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Laptop Assembling- Lenovo – </w:t>
      </w:r>
      <w:r w:rsidR="008852D8" w:rsidRPr="008852D8">
        <w:rPr>
          <w:rFonts w:ascii="Times New Roman" w:hAnsi="Times New Roman"/>
          <w:sz w:val="24"/>
          <w:szCs w:val="24"/>
        </w:rPr>
        <w:t>Pondicherry</w:t>
      </w:r>
    </w:p>
    <w:p w:rsidR="008852D8" w:rsidRPr="009F28C5" w:rsidRDefault="008852D8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 xml:space="preserve">National Level Workshop </w:t>
      </w:r>
      <w:r w:rsidR="00C048C2" w:rsidRPr="009F28C5">
        <w:rPr>
          <w:rFonts w:ascii="Times New Roman" w:hAnsi="Times New Roman"/>
          <w:b/>
          <w:sz w:val="24"/>
          <w:szCs w:val="24"/>
        </w:rPr>
        <w:t>:</w:t>
      </w:r>
    </w:p>
    <w:p w:rsidR="008852D8" w:rsidRPr="009F28C5" w:rsidRDefault="00C048C2" w:rsidP="00544088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28C5">
        <w:rPr>
          <w:rFonts w:ascii="Times New Roman" w:hAnsi="Times New Roman"/>
          <w:sz w:val="24"/>
          <w:szCs w:val="24"/>
        </w:rPr>
        <w:t>PHP and MY SQL</w:t>
      </w:r>
      <w:r w:rsidR="0078533A">
        <w:rPr>
          <w:rFonts w:ascii="Times New Roman" w:hAnsi="Times New Roman"/>
          <w:sz w:val="24"/>
          <w:szCs w:val="24"/>
        </w:rPr>
        <w:t>,</w:t>
      </w:r>
      <w:r w:rsidRPr="009F28C5">
        <w:rPr>
          <w:rFonts w:ascii="Times New Roman" w:hAnsi="Times New Roman"/>
          <w:sz w:val="24"/>
          <w:szCs w:val="24"/>
        </w:rPr>
        <w:t>Visual basic with oracle</w:t>
      </w:r>
    </w:p>
    <w:p w:rsidR="00C048C2" w:rsidRDefault="00C048C2" w:rsidP="00544088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Advanced tec</w:t>
      </w:r>
      <w:r>
        <w:rPr>
          <w:rFonts w:ascii="Times New Roman" w:hAnsi="Times New Roman"/>
          <w:sz w:val="24"/>
          <w:szCs w:val="24"/>
        </w:rPr>
        <w:t>hnologies in java using eclipse</w:t>
      </w:r>
    </w:p>
    <w:p w:rsidR="008852D8" w:rsidRPr="008852D8" w:rsidRDefault="00C048C2" w:rsidP="00544088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Mining with weka</w:t>
      </w:r>
    </w:p>
    <w:p w:rsidR="008852D8" w:rsidRPr="008852D8" w:rsidRDefault="008852D8" w:rsidP="00544088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Cisco Net</w:t>
      </w:r>
      <w:r w:rsidR="00C048C2">
        <w:rPr>
          <w:rFonts w:ascii="Times New Roman" w:hAnsi="Times New Roman"/>
          <w:sz w:val="24"/>
          <w:szCs w:val="24"/>
        </w:rPr>
        <w:t>work Design and Implementation</w:t>
      </w:r>
    </w:p>
    <w:p w:rsidR="008852D8" w:rsidRPr="009F28C5" w:rsidRDefault="00C048C2" w:rsidP="00544088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28C5">
        <w:rPr>
          <w:rFonts w:ascii="Times New Roman" w:hAnsi="Times New Roman"/>
          <w:sz w:val="24"/>
          <w:szCs w:val="24"/>
        </w:rPr>
        <w:t>PYTHON</w:t>
      </w:r>
      <w:r w:rsidR="0078533A">
        <w:rPr>
          <w:rFonts w:ascii="Times New Roman" w:hAnsi="Times New Roman"/>
          <w:sz w:val="24"/>
          <w:szCs w:val="24"/>
        </w:rPr>
        <w:t>,</w:t>
      </w:r>
      <w:r w:rsidRPr="009F28C5">
        <w:rPr>
          <w:rFonts w:ascii="Times New Roman" w:hAnsi="Times New Roman"/>
          <w:sz w:val="24"/>
          <w:szCs w:val="24"/>
        </w:rPr>
        <w:t>Big Data</w:t>
      </w:r>
    </w:p>
    <w:p w:rsidR="008852D8" w:rsidRDefault="008852D8" w:rsidP="00544088">
      <w:pPr>
        <w:pStyle w:val="NoSpacing"/>
        <w:numPr>
          <w:ilvl w:val="1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Cloud Infrastructure</w:t>
      </w:r>
      <w:r w:rsidR="00C048C2">
        <w:rPr>
          <w:rFonts w:ascii="Times New Roman" w:hAnsi="Times New Roman"/>
          <w:sz w:val="24"/>
          <w:szCs w:val="24"/>
        </w:rPr>
        <w:t xml:space="preserve"> and services</w:t>
      </w:r>
    </w:p>
    <w:p w:rsidR="008852D8" w:rsidRPr="009F28C5" w:rsidRDefault="008852D8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>Achievements</w:t>
      </w:r>
    </w:p>
    <w:p w:rsidR="008852D8" w:rsidRPr="008852D8" w:rsidRDefault="00C048C2" w:rsidP="00544088">
      <w:pPr>
        <w:pStyle w:val="NoSpacing"/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Captain of my College Handball team </w:t>
      </w:r>
    </w:p>
    <w:p w:rsidR="008852D8" w:rsidRPr="008852D8" w:rsidRDefault="00C048C2" w:rsidP="00544088">
      <w:pPr>
        <w:pStyle w:val="NoSpacing"/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Lead Organizer </w:t>
      </w:r>
      <w:r w:rsidR="008852D8" w:rsidRPr="008852D8">
        <w:rPr>
          <w:rFonts w:ascii="Times New Roman" w:hAnsi="Times New Roman"/>
          <w:sz w:val="24"/>
          <w:szCs w:val="24"/>
        </w:rPr>
        <w:t>for cultural program</w:t>
      </w:r>
      <w:r>
        <w:rPr>
          <w:rFonts w:ascii="Times New Roman" w:hAnsi="Times New Roman"/>
          <w:sz w:val="24"/>
          <w:szCs w:val="24"/>
        </w:rPr>
        <w:t>s and workshops in my college</w:t>
      </w:r>
    </w:p>
    <w:p w:rsidR="008852D8" w:rsidRDefault="008852D8" w:rsidP="00544088">
      <w:pPr>
        <w:pStyle w:val="NoSpacing"/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Best Paper award</w:t>
      </w:r>
      <w:r w:rsidR="00703B9B">
        <w:rPr>
          <w:rFonts w:ascii="Times New Roman" w:hAnsi="Times New Roman"/>
          <w:sz w:val="24"/>
          <w:szCs w:val="24"/>
        </w:rPr>
        <w:t xml:space="preserve"> in the </w:t>
      </w:r>
      <w:r w:rsidR="00703B9B" w:rsidRPr="008852D8">
        <w:rPr>
          <w:rFonts w:ascii="Times New Roman" w:hAnsi="Times New Roman"/>
          <w:sz w:val="24"/>
          <w:szCs w:val="24"/>
        </w:rPr>
        <w:t>National Conference</w:t>
      </w:r>
      <w:r w:rsidR="00703B9B">
        <w:rPr>
          <w:rFonts w:ascii="Times New Roman" w:hAnsi="Times New Roman"/>
          <w:sz w:val="24"/>
          <w:szCs w:val="24"/>
        </w:rPr>
        <w:t xml:space="preserve"> held in my college for the title </w:t>
      </w:r>
      <w:r w:rsidRPr="008852D8">
        <w:rPr>
          <w:rFonts w:ascii="Times New Roman" w:hAnsi="Times New Roman"/>
          <w:sz w:val="24"/>
          <w:szCs w:val="24"/>
        </w:rPr>
        <w:t xml:space="preserve"> “</w:t>
      </w:r>
      <w:r w:rsidR="00703B9B">
        <w:rPr>
          <w:rFonts w:ascii="Times New Roman" w:hAnsi="Times New Roman"/>
          <w:sz w:val="24"/>
          <w:szCs w:val="24"/>
        </w:rPr>
        <w:t>Foot S</w:t>
      </w:r>
      <w:r w:rsidR="00703B9B" w:rsidRPr="008852D8">
        <w:rPr>
          <w:rFonts w:ascii="Times New Roman" w:hAnsi="Times New Roman"/>
          <w:sz w:val="24"/>
          <w:szCs w:val="24"/>
        </w:rPr>
        <w:t xml:space="preserve">tep </w:t>
      </w:r>
      <w:r w:rsidR="00703B9B">
        <w:rPr>
          <w:rFonts w:ascii="Times New Roman" w:hAnsi="Times New Roman"/>
          <w:sz w:val="24"/>
          <w:szCs w:val="24"/>
        </w:rPr>
        <w:t>of Bigdata i</w:t>
      </w:r>
      <w:r w:rsidR="00703B9B" w:rsidRPr="008852D8">
        <w:rPr>
          <w:rFonts w:ascii="Times New Roman" w:hAnsi="Times New Roman"/>
          <w:sz w:val="24"/>
          <w:szCs w:val="24"/>
        </w:rPr>
        <w:t>n Social Networkingand Social Media”.</w:t>
      </w:r>
    </w:p>
    <w:p w:rsidR="00703B9B" w:rsidRPr="008852D8" w:rsidRDefault="00703B9B" w:rsidP="00544088">
      <w:pPr>
        <w:pStyle w:val="NoSpacing"/>
        <w:numPr>
          <w:ilvl w:val="1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times qualified for state level handball tournaments</w:t>
      </w:r>
    </w:p>
    <w:p w:rsidR="008852D8" w:rsidRPr="009F28C5" w:rsidRDefault="008852D8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>Hobbies</w:t>
      </w:r>
    </w:p>
    <w:p w:rsidR="00703B9B" w:rsidRPr="009F28C5" w:rsidRDefault="008852D8" w:rsidP="00544088">
      <w:pPr>
        <w:pStyle w:val="NoSpacing"/>
        <w:numPr>
          <w:ilvl w:val="1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F28C5">
        <w:rPr>
          <w:rFonts w:ascii="Times New Roman" w:hAnsi="Times New Roman"/>
          <w:sz w:val="24"/>
          <w:szCs w:val="24"/>
        </w:rPr>
        <w:t>Hand ball</w:t>
      </w:r>
      <w:r w:rsidR="009F28C5" w:rsidRPr="009F28C5">
        <w:rPr>
          <w:rFonts w:ascii="Times New Roman" w:hAnsi="Times New Roman"/>
          <w:sz w:val="24"/>
          <w:szCs w:val="24"/>
        </w:rPr>
        <w:t xml:space="preserve">, </w:t>
      </w:r>
      <w:r w:rsidR="00703B9B" w:rsidRPr="009F28C5">
        <w:rPr>
          <w:rFonts w:ascii="Times New Roman" w:hAnsi="Times New Roman"/>
          <w:sz w:val="24"/>
          <w:szCs w:val="24"/>
        </w:rPr>
        <w:t>Drawing</w:t>
      </w:r>
      <w:r w:rsidR="009F28C5" w:rsidRPr="009F28C5">
        <w:rPr>
          <w:rFonts w:ascii="Times New Roman" w:hAnsi="Times New Roman"/>
          <w:sz w:val="24"/>
          <w:szCs w:val="24"/>
        </w:rPr>
        <w:t>,</w:t>
      </w:r>
      <w:r w:rsidR="00703B9B" w:rsidRPr="009F28C5">
        <w:rPr>
          <w:rFonts w:ascii="Times New Roman" w:hAnsi="Times New Roman"/>
          <w:sz w:val="24"/>
          <w:szCs w:val="24"/>
        </w:rPr>
        <w:t>Chess</w:t>
      </w:r>
    </w:p>
    <w:p w:rsidR="008852D8" w:rsidRPr="009F28C5" w:rsidRDefault="00703B9B" w:rsidP="00AC600F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9F28C5">
        <w:rPr>
          <w:rFonts w:ascii="Times New Roman" w:hAnsi="Times New Roman"/>
          <w:b/>
          <w:sz w:val="24"/>
          <w:szCs w:val="24"/>
        </w:rPr>
        <w:t xml:space="preserve">PERSONAL DETAILS </w:t>
      </w:r>
    </w:p>
    <w:p w:rsidR="008852D8" w:rsidRPr="008852D8" w:rsidRDefault="008852D8" w:rsidP="009F28C5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Date Of Birth</w:t>
      </w:r>
      <w:r w:rsidR="009F28C5">
        <w:rPr>
          <w:rFonts w:ascii="Times New Roman" w:hAnsi="Times New Roman"/>
          <w:sz w:val="24"/>
          <w:szCs w:val="24"/>
        </w:rPr>
        <w:tab/>
      </w:r>
      <w:r w:rsidR="009F28C5"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 xml:space="preserve">: </w:t>
      </w:r>
      <w:r w:rsidR="009F28C5">
        <w:rPr>
          <w:rFonts w:ascii="Times New Roman" w:hAnsi="Times New Roman"/>
          <w:sz w:val="24"/>
          <w:szCs w:val="24"/>
        </w:rPr>
        <w:tab/>
      </w:r>
      <w:r w:rsidR="00703B9B">
        <w:rPr>
          <w:rFonts w:ascii="Times New Roman" w:hAnsi="Times New Roman"/>
          <w:sz w:val="24"/>
          <w:szCs w:val="24"/>
        </w:rPr>
        <w:t>08-May-1993</w:t>
      </w:r>
    </w:p>
    <w:p w:rsidR="008852D8" w:rsidRDefault="008852D8" w:rsidP="009F28C5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Language</w:t>
      </w:r>
      <w:r w:rsidR="00703B9B">
        <w:rPr>
          <w:rFonts w:ascii="Times New Roman" w:hAnsi="Times New Roman"/>
          <w:sz w:val="24"/>
          <w:szCs w:val="24"/>
        </w:rPr>
        <w:t>s</w:t>
      </w:r>
      <w:r w:rsidRPr="008852D8">
        <w:rPr>
          <w:rFonts w:ascii="Times New Roman" w:hAnsi="Times New Roman"/>
          <w:sz w:val="24"/>
          <w:szCs w:val="24"/>
        </w:rPr>
        <w:t xml:space="preserve"> known</w:t>
      </w:r>
      <w:r w:rsidR="009F28C5"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 xml:space="preserve">: </w:t>
      </w:r>
      <w:r w:rsidR="009F28C5"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>English</w:t>
      </w:r>
      <w:r w:rsidR="00703B9B">
        <w:rPr>
          <w:rFonts w:ascii="Times New Roman" w:hAnsi="Times New Roman"/>
          <w:sz w:val="24"/>
          <w:szCs w:val="24"/>
        </w:rPr>
        <w:t xml:space="preserve"> and Tamil</w:t>
      </w:r>
    </w:p>
    <w:p w:rsidR="00703B9B" w:rsidRPr="008852D8" w:rsidRDefault="00703B9B" w:rsidP="00A9787E">
      <w:pPr>
        <w:pStyle w:val="NoSpacing"/>
        <w:pBdr>
          <w:between w:val="single" w:sz="4" w:space="1" w:color="727CA3" w:themeColor="accent1"/>
        </w:pBdr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Nationality</w:t>
      </w:r>
      <w:r w:rsidR="009F28C5">
        <w:rPr>
          <w:rFonts w:ascii="Times New Roman" w:hAnsi="Times New Roman"/>
          <w:sz w:val="24"/>
          <w:szCs w:val="24"/>
        </w:rPr>
        <w:tab/>
      </w:r>
      <w:r w:rsidR="009F28C5"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>:</w:t>
      </w:r>
      <w:r w:rsidR="009F28C5"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>Indian</w:t>
      </w:r>
    </w:p>
    <w:p w:rsidR="00703B9B" w:rsidRDefault="007C4621" w:rsidP="009F28C5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Current Location</w:t>
      </w:r>
      <w:r w:rsidR="009F28C5"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 xml:space="preserve">: </w:t>
      </w:r>
      <w:r w:rsidR="009F28C5">
        <w:rPr>
          <w:rFonts w:ascii="Times New Roman" w:hAnsi="Times New Roman"/>
          <w:sz w:val="24"/>
          <w:szCs w:val="24"/>
        </w:rPr>
        <w:tab/>
        <w:t xml:space="preserve">Palm </w:t>
      </w:r>
      <w:r w:rsidRPr="008852D8">
        <w:rPr>
          <w:rFonts w:ascii="Times New Roman" w:hAnsi="Times New Roman"/>
          <w:sz w:val="24"/>
          <w:szCs w:val="24"/>
        </w:rPr>
        <w:t>Deira</w:t>
      </w:r>
      <w:r w:rsidR="00703B9B">
        <w:rPr>
          <w:rFonts w:ascii="Times New Roman" w:hAnsi="Times New Roman"/>
          <w:sz w:val="24"/>
          <w:szCs w:val="24"/>
        </w:rPr>
        <w:t>, Dubai</w:t>
      </w:r>
    </w:p>
    <w:p w:rsidR="0043674D" w:rsidRPr="008852D8" w:rsidRDefault="007C4621" w:rsidP="00A9787E">
      <w:pPr>
        <w:pStyle w:val="NoSpacing"/>
        <w:spacing w:line="360" w:lineRule="auto"/>
        <w:ind w:left="720" w:firstLine="720"/>
        <w:rPr>
          <w:rFonts w:ascii="Times New Roman" w:hAnsi="Times New Roman"/>
          <w:sz w:val="24"/>
          <w:szCs w:val="24"/>
        </w:rPr>
      </w:pPr>
      <w:r w:rsidRPr="008852D8">
        <w:rPr>
          <w:rFonts w:ascii="Times New Roman" w:hAnsi="Times New Roman"/>
          <w:sz w:val="24"/>
          <w:szCs w:val="24"/>
        </w:rPr>
        <w:t>Visa Status</w:t>
      </w:r>
      <w:r w:rsidR="009F28C5">
        <w:rPr>
          <w:rFonts w:ascii="Times New Roman" w:hAnsi="Times New Roman"/>
          <w:sz w:val="24"/>
          <w:szCs w:val="24"/>
        </w:rPr>
        <w:tab/>
      </w:r>
      <w:r w:rsidR="009F28C5">
        <w:rPr>
          <w:rFonts w:ascii="Times New Roman" w:hAnsi="Times New Roman"/>
          <w:sz w:val="24"/>
          <w:szCs w:val="24"/>
        </w:rPr>
        <w:tab/>
      </w:r>
      <w:r w:rsidRPr="008852D8">
        <w:rPr>
          <w:rFonts w:ascii="Times New Roman" w:hAnsi="Times New Roman"/>
          <w:sz w:val="24"/>
          <w:szCs w:val="24"/>
        </w:rPr>
        <w:t xml:space="preserve">: </w:t>
      </w:r>
      <w:r w:rsidR="009F28C5">
        <w:rPr>
          <w:rFonts w:ascii="Times New Roman" w:hAnsi="Times New Roman"/>
          <w:sz w:val="24"/>
          <w:szCs w:val="24"/>
        </w:rPr>
        <w:tab/>
      </w:r>
      <w:r w:rsidR="00703B9B">
        <w:rPr>
          <w:rFonts w:ascii="Times New Roman" w:hAnsi="Times New Roman"/>
          <w:sz w:val="24"/>
          <w:szCs w:val="24"/>
        </w:rPr>
        <w:t xml:space="preserve">3 months valid UAE visit visa </w:t>
      </w:r>
    </w:p>
    <w:sectPr w:rsidR="0043674D" w:rsidRPr="008852D8" w:rsidSect="009559C5">
      <w:headerReference w:type="default" r:id="rId11"/>
      <w:footerReference w:type="default" r:id="rId12"/>
      <w:pgSz w:w="12240" w:h="15840"/>
      <w:pgMar w:top="568" w:right="810" w:bottom="90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9EF" w:rsidRDefault="00E059EF">
      <w:pPr>
        <w:spacing w:after="0" w:line="240" w:lineRule="auto"/>
      </w:pPr>
      <w:r>
        <w:separator/>
      </w:r>
    </w:p>
  </w:endnote>
  <w:endnote w:type="continuationSeparator" w:id="1">
    <w:p w:rsidR="00E059EF" w:rsidRDefault="00E0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4D" w:rsidRDefault="001457CB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 w:rsidR="00812F5B">
      <w:fldChar w:fldCharType="begin"/>
    </w:r>
    <w:r>
      <w:instrText xml:space="preserve"> PAGE  \* Arabic  \* MERGEFORMAT </w:instrText>
    </w:r>
    <w:r w:rsidR="00812F5B">
      <w:fldChar w:fldCharType="separate"/>
    </w:r>
    <w:r w:rsidR="00A9787E">
      <w:rPr>
        <w:noProof/>
      </w:rPr>
      <w:t>3</w:t>
    </w:r>
    <w:r w:rsidR="00812F5B"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Content>
        <w:r>
          <w:t>[Type your e-mail address]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9EF" w:rsidRDefault="00E059EF">
      <w:pPr>
        <w:spacing w:after="0" w:line="240" w:lineRule="auto"/>
      </w:pPr>
      <w:r>
        <w:separator/>
      </w:r>
    </w:p>
  </w:footnote>
  <w:footnote w:type="continuationSeparator" w:id="1">
    <w:p w:rsidR="00E059EF" w:rsidRDefault="00E05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74D" w:rsidRDefault="0043674D">
    <w:pPr>
      <w:pStyle w:val="HeaderRigh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5">
    <w:nsid w:val="05A36BE4"/>
    <w:multiLevelType w:val="hybridMultilevel"/>
    <w:tmpl w:val="92BEE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56379"/>
    <w:multiLevelType w:val="hybridMultilevel"/>
    <w:tmpl w:val="E3584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77572"/>
    <w:multiLevelType w:val="hybridMultilevel"/>
    <w:tmpl w:val="E23A4DF6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0D46887"/>
    <w:multiLevelType w:val="hybridMultilevel"/>
    <w:tmpl w:val="9F9A68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C2647E"/>
    <w:multiLevelType w:val="hybridMultilevel"/>
    <w:tmpl w:val="EA14B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74BF9"/>
    <w:multiLevelType w:val="hybridMultilevel"/>
    <w:tmpl w:val="93A21C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8430CD"/>
    <w:multiLevelType w:val="hybridMultilevel"/>
    <w:tmpl w:val="DC66CB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SpellingErrors/>
  <w:hideGrammaticalErrors/>
  <w:attachedTemplate r:id="rId1"/>
  <w:styleLockQFSet/>
  <w:defaultTabStop w:val="720"/>
  <w:evenAndOddHeaders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1CE2"/>
    <w:rsid w:val="0000319E"/>
    <w:rsid w:val="000447FE"/>
    <w:rsid w:val="00053CAA"/>
    <w:rsid w:val="000712C2"/>
    <w:rsid w:val="00092655"/>
    <w:rsid w:val="000C572C"/>
    <w:rsid w:val="000E0AFE"/>
    <w:rsid w:val="000E7333"/>
    <w:rsid w:val="0012045D"/>
    <w:rsid w:val="00141F3C"/>
    <w:rsid w:val="001457CB"/>
    <w:rsid w:val="001C2078"/>
    <w:rsid w:val="001D2CD1"/>
    <w:rsid w:val="001E1441"/>
    <w:rsid w:val="001E7DC6"/>
    <w:rsid w:val="00202B51"/>
    <w:rsid w:val="00247AFC"/>
    <w:rsid w:val="00247E49"/>
    <w:rsid w:val="002646A1"/>
    <w:rsid w:val="002769AC"/>
    <w:rsid w:val="002927F4"/>
    <w:rsid w:val="002A0ADF"/>
    <w:rsid w:val="00374BF4"/>
    <w:rsid w:val="00382CB3"/>
    <w:rsid w:val="0040726C"/>
    <w:rsid w:val="00411F01"/>
    <w:rsid w:val="00427E9D"/>
    <w:rsid w:val="0043674D"/>
    <w:rsid w:val="00444F30"/>
    <w:rsid w:val="0047743D"/>
    <w:rsid w:val="004C08DC"/>
    <w:rsid w:val="004E0A4C"/>
    <w:rsid w:val="00544088"/>
    <w:rsid w:val="00592CFD"/>
    <w:rsid w:val="005A03EA"/>
    <w:rsid w:val="005B644B"/>
    <w:rsid w:val="005C58CA"/>
    <w:rsid w:val="00606995"/>
    <w:rsid w:val="006342C6"/>
    <w:rsid w:val="00664036"/>
    <w:rsid w:val="006642B2"/>
    <w:rsid w:val="00686828"/>
    <w:rsid w:val="006912EA"/>
    <w:rsid w:val="00697997"/>
    <w:rsid w:val="006C304F"/>
    <w:rsid w:val="006D6042"/>
    <w:rsid w:val="00703B9B"/>
    <w:rsid w:val="0073040D"/>
    <w:rsid w:val="00753EE1"/>
    <w:rsid w:val="00761912"/>
    <w:rsid w:val="00763354"/>
    <w:rsid w:val="00781177"/>
    <w:rsid w:val="0078533A"/>
    <w:rsid w:val="0079227D"/>
    <w:rsid w:val="007A5EEC"/>
    <w:rsid w:val="007C4621"/>
    <w:rsid w:val="00812F5B"/>
    <w:rsid w:val="00822B75"/>
    <w:rsid w:val="008415C0"/>
    <w:rsid w:val="008506D9"/>
    <w:rsid w:val="008852D8"/>
    <w:rsid w:val="0089105D"/>
    <w:rsid w:val="0089112F"/>
    <w:rsid w:val="008A10D7"/>
    <w:rsid w:val="008B2D4D"/>
    <w:rsid w:val="008E0715"/>
    <w:rsid w:val="00953BC8"/>
    <w:rsid w:val="009559C5"/>
    <w:rsid w:val="0098128B"/>
    <w:rsid w:val="009A017D"/>
    <w:rsid w:val="009D29A1"/>
    <w:rsid w:val="009E6824"/>
    <w:rsid w:val="009F28C5"/>
    <w:rsid w:val="009F4CCD"/>
    <w:rsid w:val="00A232A6"/>
    <w:rsid w:val="00A37377"/>
    <w:rsid w:val="00A417F3"/>
    <w:rsid w:val="00A63B81"/>
    <w:rsid w:val="00A85E5A"/>
    <w:rsid w:val="00A9787E"/>
    <w:rsid w:val="00AC600F"/>
    <w:rsid w:val="00AE65A8"/>
    <w:rsid w:val="00B111ED"/>
    <w:rsid w:val="00B63868"/>
    <w:rsid w:val="00B82D66"/>
    <w:rsid w:val="00BB2626"/>
    <w:rsid w:val="00BC5469"/>
    <w:rsid w:val="00BE4557"/>
    <w:rsid w:val="00BE5C31"/>
    <w:rsid w:val="00BF656A"/>
    <w:rsid w:val="00C048C2"/>
    <w:rsid w:val="00C15646"/>
    <w:rsid w:val="00C37F35"/>
    <w:rsid w:val="00C466D4"/>
    <w:rsid w:val="00CF0134"/>
    <w:rsid w:val="00D6142E"/>
    <w:rsid w:val="00DE59CE"/>
    <w:rsid w:val="00E059EF"/>
    <w:rsid w:val="00E26B97"/>
    <w:rsid w:val="00E34D42"/>
    <w:rsid w:val="00E47600"/>
    <w:rsid w:val="00E61CE2"/>
    <w:rsid w:val="00EA1810"/>
    <w:rsid w:val="00F014ED"/>
    <w:rsid w:val="00F1002F"/>
    <w:rsid w:val="00F313A6"/>
    <w:rsid w:val="00F6599E"/>
    <w:rsid w:val="00F65B08"/>
    <w:rsid w:val="00F84F38"/>
    <w:rsid w:val="00F9038A"/>
    <w:rsid w:val="00FB2643"/>
    <w:rsid w:val="00FB3539"/>
    <w:rsid w:val="00FB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F4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74BF4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BF4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BF4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BF4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BF4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BF4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BF4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BF4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BF4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7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74B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F4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4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F4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F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374BF4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74BF4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74BF4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374BF4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374BF4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BF4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74BF4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374BF4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374BF4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74BF4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374BF4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374BF4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374BF4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74BF4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BF4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BF4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BF4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BF4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BF4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BF4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BF4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374BF4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374BF4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BF4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74BF4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374BF4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374BF4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374BF4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374BF4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374BF4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374BF4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374BF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74BF4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74BF4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74BF4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74BF4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74BF4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374BF4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74BF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374BF4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374BF4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74BF4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74BF4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74BF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374BF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374BF4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374BF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374BF4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374BF4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374BF4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374BF4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qFormat/>
    <w:rsid w:val="00E61CE2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65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F4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374BF4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BF4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BF4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BF4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BF4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BF4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BF4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BF4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BF4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374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374B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F4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74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F4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F4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374BF4"/>
    <w:pPr>
      <w:numPr>
        <w:numId w:val="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374BF4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374BF4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374BF4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374BF4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BF4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374BF4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374BF4"/>
    <w:pPr>
      <w:numPr>
        <w:numId w:val="2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374BF4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374BF4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374BF4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374BF4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374BF4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74BF4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BF4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BF4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BF4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BF4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BF4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BF4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BF4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374BF4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374BF4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BF4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74BF4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374BF4"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374BF4"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374BF4"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sid w:val="00374BF4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374BF4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374BF4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374BF4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374BF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374BF4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74BF4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374BF4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74BF4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374BF4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374BF4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374BF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374BF4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374BF4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374BF4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374BF4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374BF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374BF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374BF4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374BF4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rsid w:val="00374BF4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374BF4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374BF4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374BF4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qFormat/>
    <w:rsid w:val="00E61CE2"/>
    <w:pPr>
      <w:ind w:left="720"/>
      <w:contextualSpacing/>
    </w:pPr>
    <w:rPr>
      <w:rFonts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65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Abdulla.376868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395CF3B9-F750-4191-BDDD-1CC237107A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200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26</cp:revision>
  <cp:lastPrinted>2018-01-24T07:12:00Z</cp:lastPrinted>
  <dcterms:created xsi:type="dcterms:W3CDTF">2018-01-09T06:58:00Z</dcterms:created>
  <dcterms:modified xsi:type="dcterms:W3CDTF">2018-02-24T13:48:00Z</dcterms:modified>
</cp:coreProperties>
</file>