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1452" w:tblpY="1083"/>
        <w:tblOverlap w:val="never"/>
        <w:tblW w:w="9576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000"/>
      </w:tblPr>
      <w:tblGrid>
        <w:gridCol w:w="9576"/>
      </w:tblGrid>
      <w:tr w:rsidR="000E5253">
        <w:tc>
          <w:tcPr>
            <w:tcW w:w="9576" w:type="dxa"/>
          </w:tcPr>
          <w:p w:rsidR="000E5253" w:rsidRDefault="000E5253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/>
              </w:rPr>
            </w:pPr>
          </w:p>
        </w:tc>
      </w:tr>
    </w:tbl>
    <w:p w:rsidR="000E5253" w:rsidRDefault="000E5253">
      <w:pPr>
        <w:pStyle w:val="NoSpacing1"/>
      </w:pPr>
    </w:p>
    <w:tbl>
      <w:tblPr>
        <w:tblW w:w="9728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5"/>
        <w:gridCol w:w="9363"/>
      </w:tblGrid>
      <w:tr w:rsidR="000E5253">
        <w:trPr>
          <w:jc w:val="center"/>
        </w:trPr>
        <w:tc>
          <w:tcPr>
            <w:tcW w:w="365" w:type="dxa"/>
            <w:shd w:val="clear" w:color="auto" w:fill="9FB8CD"/>
          </w:tcPr>
          <w:p w:rsidR="000E5253" w:rsidRDefault="000E5253">
            <w:pPr>
              <w:spacing w:after="0" w:line="240" w:lineRule="auto"/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E5253" w:rsidRDefault="009A309A">
            <w:pPr>
              <w:pStyle w:val="PersonalName"/>
            </w:pPr>
            <w:r>
              <w:rPr>
                <w:noProof/>
              </w:rPr>
              <w:drawing>
                <wp:inline distT="0" distB="0" distL="0" distR="0">
                  <wp:extent cx="1114425" cy="1428750"/>
                  <wp:effectExtent l="19050" t="0" r="9525" b="0"/>
                  <wp:docPr id="1" name="Picture 1" descr="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253" w:rsidRDefault="00C7447F">
            <w:pPr>
              <w:pStyle w:val="PersonalName"/>
            </w:pPr>
            <w:r>
              <w:t xml:space="preserve">Viknesh </w:t>
            </w:r>
          </w:p>
          <w:p w:rsidR="000E5253" w:rsidRDefault="00C7447F">
            <w:pPr>
              <w:pStyle w:val="AddressText"/>
              <w:spacing w:line="240" w:lineRule="auto"/>
            </w:pPr>
            <w:r>
              <w:t>INDIA</w:t>
            </w:r>
          </w:p>
          <w:p w:rsidR="000E5253" w:rsidRDefault="00C7447F" w:rsidP="00A56115">
            <w:pPr>
              <w:pStyle w:val="AddressText"/>
              <w:spacing w:line="240" w:lineRule="auto"/>
              <w:rPr>
                <w:rFonts w:ascii="Trebuchet MS" w:hAnsi="Trebuchet MS" w:cs="Arial"/>
                <w:b/>
                <w:bCs/>
              </w:rPr>
            </w:pPr>
            <w:r>
              <w:t xml:space="preserve">Phone: </w:t>
            </w:r>
            <w:r w:rsidR="00A56115">
              <w:rPr>
                <w:rFonts w:ascii="Trebuchet MS" w:hAnsi="Trebuchet MS" w:cs="Arial"/>
                <w:b/>
                <w:bCs/>
              </w:rPr>
              <w:t>C/o 971503718643</w:t>
            </w:r>
          </w:p>
          <w:p w:rsidR="004D3E25" w:rsidRPr="004D3E25" w:rsidRDefault="00C7447F" w:rsidP="00F20602">
            <w:pPr>
              <w:pStyle w:val="AddressText"/>
              <w:spacing w:line="240" w:lineRule="auto"/>
            </w:pPr>
            <w:r>
              <w:t>E-mail</w:t>
            </w:r>
            <w:r w:rsidR="00F20602">
              <w:t xml:space="preserve"> : </w:t>
            </w:r>
            <w:hyperlink r:id="rId9" w:history="1">
              <w:r w:rsidR="004D3E25" w:rsidRPr="00DE6DC8">
                <w:rPr>
                  <w:rStyle w:val="Hyperlink"/>
                  <w:rFonts w:ascii="Trebuchet MS" w:hAnsi="Trebuchet MS" w:cs="Arial"/>
                  <w:b/>
                </w:rPr>
                <w:t>vikneshvijayan@gmail.com</w:t>
              </w:r>
            </w:hyperlink>
          </w:p>
        </w:tc>
      </w:tr>
    </w:tbl>
    <w:p w:rsidR="000E5253" w:rsidRDefault="000E5253">
      <w:pPr>
        <w:pStyle w:val="NoSpacing1"/>
      </w:pPr>
    </w:p>
    <w:p w:rsidR="000E5253" w:rsidRDefault="000E5253">
      <w:pPr>
        <w:pStyle w:val="NoSpacing1"/>
      </w:pPr>
    </w:p>
    <w:tbl>
      <w:tblPr>
        <w:tblW w:w="9728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5"/>
        <w:gridCol w:w="9363"/>
      </w:tblGrid>
      <w:tr w:rsidR="000E5253">
        <w:trPr>
          <w:jc w:val="center"/>
        </w:trPr>
        <w:tc>
          <w:tcPr>
            <w:tcW w:w="365" w:type="dxa"/>
            <w:shd w:val="clear" w:color="auto" w:fill="AAB0C7"/>
          </w:tcPr>
          <w:p w:rsidR="000E5253" w:rsidRDefault="00C7447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E5253" w:rsidRDefault="00C7447F">
            <w:pPr>
              <w:pStyle w:val="Section"/>
            </w:pPr>
            <w:r>
              <w:t>Objectives</w:t>
            </w:r>
          </w:p>
          <w:p w:rsidR="000E5253" w:rsidRDefault="00C7447F">
            <w:pPr>
              <w:pStyle w:val="SubsectionText"/>
            </w:pPr>
            <w:r>
              <w:t>To obtain a challenging position that will allow me to further utilize my skills. To work in an atmosphere favorable for leadership, innovative decision-making, mutual exchange of knowledge, further learning and thereby contribute to the growth of the organization.</w:t>
            </w:r>
          </w:p>
          <w:p w:rsidR="00426289" w:rsidRPr="00426289" w:rsidRDefault="00C7447F" w:rsidP="00426289">
            <w:pPr>
              <w:pStyle w:val="Section"/>
            </w:pPr>
            <w:r>
              <w:t>Education</w:t>
            </w:r>
          </w:p>
          <w:p w:rsidR="00426289" w:rsidRDefault="00426289">
            <w:pPr>
              <w:pStyle w:val="Subsection"/>
              <w:spacing w:after="0"/>
              <w:rPr>
                <w:b w:val="0"/>
              </w:rPr>
            </w:pPr>
            <w:r>
              <w:t xml:space="preserve">Post Graduate Diploma In Logistics &amp; Supply Chain Management </w:t>
            </w:r>
            <w:r>
              <w:rPr>
                <w:b w:val="0"/>
              </w:rPr>
              <w:t xml:space="preserve"> (2014 – 2015)</w:t>
            </w:r>
          </w:p>
          <w:p w:rsidR="000E5253" w:rsidRDefault="00C7447F">
            <w:pPr>
              <w:pStyle w:val="ListBullet"/>
            </w:pPr>
            <w:r>
              <w:t>Institution: London College of Business and Finance</w:t>
            </w:r>
          </w:p>
          <w:p w:rsidR="000E5253" w:rsidRDefault="00C7447F">
            <w:pPr>
              <w:pStyle w:val="ListBullet"/>
            </w:pPr>
            <w:r>
              <w:t>University/Board: CII-Institute Of logistics ,London College of Business &amp; Finance</w:t>
            </w:r>
          </w:p>
          <w:p w:rsidR="00F60E35" w:rsidRDefault="00F60E35">
            <w:pPr>
              <w:pStyle w:val="Subsection"/>
              <w:spacing w:after="0"/>
            </w:pPr>
          </w:p>
          <w:p w:rsidR="00F60E35" w:rsidRDefault="00F60E35">
            <w:pPr>
              <w:pStyle w:val="Subsection"/>
              <w:spacing w:after="0"/>
            </w:pPr>
          </w:p>
          <w:p w:rsidR="00F60E35" w:rsidRDefault="00F60E35">
            <w:pPr>
              <w:pStyle w:val="Subsection"/>
              <w:spacing w:after="0"/>
            </w:pPr>
          </w:p>
          <w:p w:rsidR="00F20602" w:rsidRDefault="00F20602">
            <w:pPr>
              <w:pStyle w:val="Subsection"/>
              <w:spacing w:after="0"/>
            </w:pPr>
          </w:p>
          <w:p w:rsidR="0043318B" w:rsidRDefault="0043318B">
            <w:pPr>
              <w:pStyle w:val="Subsection"/>
              <w:spacing w:after="0"/>
            </w:pPr>
          </w:p>
          <w:p w:rsidR="000E5253" w:rsidRDefault="00C7447F">
            <w:pPr>
              <w:pStyle w:val="Subsection"/>
              <w:spacing w:after="0"/>
              <w:rPr>
                <w:b w:val="0"/>
              </w:rPr>
            </w:pPr>
            <w:r>
              <w:t xml:space="preserve">BBA </w:t>
            </w:r>
            <w:r>
              <w:rPr>
                <w:b w:val="0"/>
              </w:rPr>
              <w:t xml:space="preserve"> (2011 - 2014)</w:t>
            </w:r>
          </w:p>
          <w:p w:rsidR="000E5253" w:rsidRDefault="00C7447F">
            <w:pPr>
              <w:pStyle w:val="ListBullet"/>
            </w:pPr>
            <w:r>
              <w:t>Institution: M.C Varghese College Of Arts And Science</w:t>
            </w:r>
          </w:p>
          <w:p w:rsidR="000E5253" w:rsidRDefault="00C7447F">
            <w:pPr>
              <w:pStyle w:val="ListBullet"/>
            </w:pPr>
            <w:r>
              <w:t>University/Board: Mahatma Gandhi University</w:t>
            </w:r>
          </w:p>
          <w:p w:rsidR="000E5253" w:rsidRDefault="00C7447F">
            <w:pPr>
              <w:pStyle w:val="Subsection"/>
              <w:spacing w:after="0"/>
              <w:rPr>
                <w:b w:val="0"/>
              </w:rPr>
            </w:pPr>
            <w:r>
              <w:t xml:space="preserve">Plus Two </w:t>
            </w:r>
            <w:r>
              <w:rPr>
                <w:b w:val="0"/>
              </w:rPr>
              <w:t xml:space="preserve"> (2009 - 2011)</w:t>
            </w:r>
          </w:p>
          <w:p w:rsidR="000E5253" w:rsidRDefault="00C7447F">
            <w:pPr>
              <w:pStyle w:val="ListBullet"/>
            </w:pPr>
            <w:r>
              <w:t>Institution: Sacred Heart English Medium School, Changanacherry</w:t>
            </w:r>
          </w:p>
          <w:p w:rsidR="000E5253" w:rsidRDefault="00C7447F">
            <w:pPr>
              <w:pStyle w:val="ListBullet"/>
            </w:pPr>
            <w:r>
              <w:t>University/Board: Board of higher Secondary Examination</w:t>
            </w:r>
          </w:p>
          <w:p w:rsidR="000E5253" w:rsidRDefault="00C7447F">
            <w:pPr>
              <w:pStyle w:val="Subsection"/>
              <w:spacing w:after="0"/>
              <w:rPr>
                <w:b w:val="0"/>
              </w:rPr>
            </w:pPr>
            <w:r>
              <w:t xml:space="preserve">SSLC </w:t>
            </w:r>
            <w:r>
              <w:rPr>
                <w:b w:val="0"/>
              </w:rPr>
              <w:t xml:space="preserve"> (2008 - 2009)</w:t>
            </w:r>
          </w:p>
          <w:p w:rsidR="000E5253" w:rsidRDefault="00C7447F">
            <w:pPr>
              <w:pStyle w:val="ListBullet"/>
            </w:pPr>
            <w:r>
              <w:t>Institution: Sacred Heart English Medium School, Changanacherry</w:t>
            </w:r>
          </w:p>
          <w:p w:rsidR="000E5253" w:rsidRDefault="00C7447F">
            <w:pPr>
              <w:pStyle w:val="ListBullet"/>
            </w:pPr>
            <w:r>
              <w:t>University/Board: Board of Public Examination</w:t>
            </w:r>
          </w:p>
          <w:p w:rsidR="00211148" w:rsidRDefault="00211148" w:rsidP="00211148">
            <w:pPr>
              <w:pStyle w:val="ListBullet"/>
              <w:numPr>
                <w:ilvl w:val="0"/>
                <w:numId w:val="0"/>
              </w:numPr>
            </w:pPr>
          </w:p>
          <w:p w:rsidR="00211148" w:rsidRPr="00C46393" w:rsidRDefault="00211148" w:rsidP="00C46393">
            <w:pPr>
              <w:shd w:val="clear" w:color="auto" w:fill="C0C0C0"/>
              <w:ind w:right="-270"/>
              <w:jc w:val="both"/>
              <w:rPr>
                <w:rFonts w:ascii="Verdana" w:hAnsi="Verdana" w:cs="Vani"/>
                <w:b/>
              </w:rPr>
            </w:pPr>
            <w:r w:rsidRPr="00F36FA8">
              <w:rPr>
                <w:rFonts w:ascii="Verdana" w:hAnsi="Verdana" w:cs="Vani"/>
                <w:b/>
              </w:rPr>
              <w:lastRenderedPageBreak/>
              <w:t>Professional Competency:</w:t>
            </w:r>
            <w:r w:rsidRPr="00F36FA8">
              <w:rPr>
                <w:rFonts w:ascii="Verdana" w:hAnsi="Verdana" w:cs="Vani"/>
                <w:b/>
              </w:rPr>
              <w:tab/>
            </w:r>
            <w:r w:rsidRPr="00F36FA8">
              <w:rPr>
                <w:rFonts w:ascii="Verdana" w:hAnsi="Verdana" w:cs="Vani"/>
                <w:b/>
              </w:rPr>
              <w:tab/>
            </w:r>
            <w:r w:rsidRPr="00F36FA8">
              <w:rPr>
                <w:rFonts w:ascii="Verdana" w:hAnsi="Verdana" w:cs="Vani"/>
                <w:b/>
              </w:rPr>
              <w:tab/>
            </w:r>
            <w:r w:rsidRPr="00F36FA8">
              <w:rPr>
                <w:rFonts w:ascii="Verdana" w:hAnsi="Verdana" w:cs="Vani"/>
                <w:b/>
              </w:rPr>
              <w:tab/>
            </w:r>
            <w:r w:rsidRPr="00F36FA8">
              <w:rPr>
                <w:rFonts w:ascii="Verdana" w:hAnsi="Verdana" w:cs="Vani"/>
                <w:b/>
              </w:rPr>
              <w:tab/>
            </w:r>
            <w:r w:rsidRPr="00F36FA8">
              <w:rPr>
                <w:rFonts w:ascii="Verdana" w:hAnsi="Verdana" w:cs="Vani"/>
                <w:b/>
              </w:rPr>
              <w:tab/>
            </w:r>
            <w:r w:rsidRPr="00F36FA8">
              <w:rPr>
                <w:rFonts w:ascii="Verdana" w:hAnsi="Verdana" w:cs="Vani"/>
                <w:b/>
              </w:rPr>
              <w:tab/>
            </w:r>
            <w:r w:rsidRPr="00F36FA8">
              <w:rPr>
                <w:rFonts w:ascii="Verdana" w:hAnsi="Verdana" w:cs="Vani"/>
                <w:b/>
              </w:rPr>
              <w:tab/>
              <w:t xml:space="preserve">                                      </w:t>
            </w:r>
          </w:p>
          <w:p w:rsidR="00211148" w:rsidRDefault="00211148" w:rsidP="00211148">
            <w:pPr>
              <w:numPr>
                <w:ilvl w:val="0"/>
                <w:numId w:val="6"/>
              </w:numPr>
              <w:tabs>
                <w:tab w:val="clear" w:pos="783"/>
                <w:tab w:val="num" w:pos="567"/>
                <w:tab w:val="left" w:pos="2880"/>
                <w:tab w:val="left" w:pos="3240"/>
                <w:tab w:val="left" w:pos="3600"/>
              </w:tabs>
              <w:overflowPunct w:val="0"/>
              <w:autoSpaceDE w:val="0"/>
              <w:autoSpaceDN w:val="0"/>
              <w:adjustRightInd w:val="0"/>
              <w:spacing w:after="0" w:line="204" w:lineRule="auto"/>
              <w:ind w:left="567" w:hanging="425"/>
              <w:contextualSpacing/>
              <w:jc w:val="both"/>
              <w:textAlignment w:val="baseline"/>
              <w:rPr>
                <w:rFonts w:ascii="Verdana" w:hAnsi="Verdana" w:cs="Vani"/>
              </w:rPr>
            </w:pPr>
            <w:r w:rsidRPr="00F36FA8">
              <w:rPr>
                <w:rFonts w:ascii="Verdana" w:hAnsi="Verdana" w:cs="Vani"/>
              </w:rPr>
              <w:t>Team worker with effective understanding of group behavior, effective leadership, problem solving and good presentation skills, conscientious and ability to work independently.</w:t>
            </w:r>
          </w:p>
          <w:p w:rsidR="00211148" w:rsidRPr="00211148" w:rsidRDefault="00211148" w:rsidP="00211148">
            <w:pPr>
              <w:tabs>
                <w:tab w:val="left" w:pos="2880"/>
                <w:tab w:val="left" w:pos="3240"/>
                <w:tab w:val="left" w:pos="3600"/>
              </w:tabs>
              <w:overflowPunct w:val="0"/>
              <w:autoSpaceDE w:val="0"/>
              <w:autoSpaceDN w:val="0"/>
              <w:adjustRightInd w:val="0"/>
              <w:spacing w:after="0" w:line="204" w:lineRule="auto"/>
              <w:ind w:left="142"/>
              <w:contextualSpacing/>
              <w:jc w:val="both"/>
              <w:textAlignment w:val="baseline"/>
              <w:rPr>
                <w:rFonts w:ascii="Verdana" w:hAnsi="Verdana" w:cs="Vani"/>
              </w:rPr>
            </w:pPr>
          </w:p>
          <w:p w:rsidR="00211148" w:rsidRDefault="00211148" w:rsidP="00211148">
            <w:pPr>
              <w:numPr>
                <w:ilvl w:val="0"/>
                <w:numId w:val="6"/>
              </w:numPr>
              <w:tabs>
                <w:tab w:val="clear" w:pos="783"/>
                <w:tab w:val="num" w:pos="567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04" w:lineRule="auto"/>
              <w:ind w:left="778" w:hanging="636"/>
              <w:contextualSpacing/>
              <w:jc w:val="both"/>
              <w:textAlignment w:val="baseline"/>
              <w:rPr>
                <w:rFonts w:ascii="Verdana" w:hAnsi="Verdana" w:cs="Vani"/>
              </w:rPr>
            </w:pPr>
            <w:r w:rsidRPr="00652780">
              <w:rPr>
                <w:rFonts w:ascii="Verdana" w:hAnsi="Verdana" w:cs="Vani"/>
              </w:rPr>
              <w:t xml:space="preserve">Improved efficiency at work </w:t>
            </w:r>
            <w:r>
              <w:rPr>
                <w:rFonts w:ascii="Verdana" w:hAnsi="Verdana" w:cs="Vani"/>
              </w:rPr>
              <w:t>and work station utilization.</w:t>
            </w:r>
          </w:p>
          <w:p w:rsidR="00562B88" w:rsidRPr="00562B88" w:rsidRDefault="00562B88" w:rsidP="00562B88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04" w:lineRule="auto"/>
              <w:contextualSpacing/>
              <w:jc w:val="both"/>
              <w:textAlignment w:val="baseline"/>
              <w:rPr>
                <w:rFonts w:ascii="Verdana" w:hAnsi="Verdana" w:cs="Vani"/>
              </w:rPr>
            </w:pPr>
          </w:p>
          <w:p w:rsidR="00211148" w:rsidRDefault="00211148" w:rsidP="00F20602">
            <w:pPr>
              <w:numPr>
                <w:ilvl w:val="0"/>
                <w:numId w:val="6"/>
              </w:numPr>
              <w:tabs>
                <w:tab w:val="clear" w:pos="783"/>
                <w:tab w:val="num" w:pos="567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04" w:lineRule="auto"/>
              <w:ind w:left="778" w:hanging="636"/>
              <w:contextualSpacing/>
              <w:jc w:val="both"/>
              <w:textAlignment w:val="baseline"/>
              <w:rPr>
                <w:rFonts w:ascii="Verdana" w:hAnsi="Verdana" w:cs="Vani"/>
              </w:rPr>
            </w:pPr>
            <w:r w:rsidRPr="00F36FA8">
              <w:rPr>
                <w:rFonts w:ascii="Verdana" w:hAnsi="Verdana" w:cs="Vani"/>
              </w:rPr>
              <w:t>Successful execution of requirements by internal and external customers.</w:t>
            </w:r>
          </w:p>
          <w:p w:rsidR="00F20602" w:rsidRPr="00F20602" w:rsidRDefault="00F20602" w:rsidP="00F20602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04" w:lineRule="auto"/>
              <w:contextualSpacing/>
              <w:jc w:val="both"/>
              <w:textAlignment w:val="baseline"/>
              <w:rPr>
                <w:rFonts w:ascii="Verdana" w:hAnsi="Verdana" w:cs="Vani"/>
              </w:rPr>
            </w:pPr>
          </w:p>
          <w:p w:rsidR="00211148" w:rsidRDefault="00211148" w:rsidP="00211148">
            <w:pPr>
              <w:numPr>
                <w:ilvl w:val="0"/>
                <w:numId w:val="6"/>
              </w:numPr>
              <w:tabs>
                <w:tab w:val="clear" w:pos="783"/>
                <w:tab w:val="num" w:pos="567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04" w:lineRule="auto"/>
              <w:ind w:left="778" w:hanging="636"/>
              <w:contextualSpacing/>
              <w:jc w:val="both"/>
              <w:textAlignment w:val="baseline"/>
              <w:rPr>
                <w:rFonts w:ascii="Verdana" w:hAnsi="Verdana" w:cs="Vani"/>
              </w:rPr>
            </w:pPr>
            <w:r w:rsidRPr="00F36FA8">
              <w:rPr>
                <w:rFonts w:ascii="Verdana" w:hAnsi="Verdana" w:cs="Vani"/>
              </w:rPr>
              <w:t>Escalation handling of external/internal customers.</w:t>
            </w:r>
          </w:p>
          <w:p w:rsidR="00211148" w:rsidRDefault="00211148" w:rsidP="00211148">
            <w:pPr>
              <w:pStyle w:val="ListParagraph"/>
              <w:spacing w:line="204" w:lineRule="auto"/>
              <w:contextualSpacing/>
              <w:jc w:val="both"/>
              <w:rPr>
                <w:rFonts w:ascii="Verdana" w:hAnsi="Verdana" w:cs="Vani"/>
                <w:sz w:val="20"/>
              </w:rPr>
            </w:pPr>
          </w:p>
          <w:p w:rsidR="000E5253" w:rsidRPr="00211148" w:rsidRDefault="00211148" w:rsidP="00211148">
            <w:pPr>
              <w:numPr>
                <w:ilvl w:val="0"/>
                <w:numId w:val="6"/>
              </w:numPr>
              <w:tabs>
                <w:tab w:val="clear" w:pos="783"/>
                <w:tab w:val="num" w:pos="567"/>
                <w:tab w:val="left" w:pos="3240"/>
              </w:tabs>
              <w:overflowPunct w:val="0"/>
              <w:autoSpaceDE w:val="0"/>
              <w:autoSpaceDN w:val="0"/>
              <w:adjustRightInd w:val="0"/>
              <w:spacing w:after="0" w:line="204" w:lineRule="auto"/>
              <w:ind w:left="567" w:hanging="425"/>
              <w:contextualSpacing/>
              <w:jc w:val="both"/>
              <w:textAlignment w:val="baseline"/>
              <w:rPr>
                <w:rFonts w:ascii="Verdana" w:hAnsi="Verdana" w:cs="Vani"/>
              </w:rPr>
            </w:pPr>
            <w:r>
              <w:rPr>
                <w:rFonts w:ascii="Verdana" w:hAnsi="Verdana" w:cs="Vani"/>
              </w:rPr>
              <w:t>Good exposure in Marine</w:t>
            </w:r>
            <w:r w:rsidRPr="00F36FA8">
              <w:rPr>
                <w:rFonts w:ascii="Verdana" w:hAnsi="Verdana" w:cs="Vani"/>
              </w:rPr>
              <w:t xml:space="preserve"> Operations</w:t>
            </w:r>
            <w:r>
              <w:rPr>
                <w:rFonts w:ascii="Verdana" w:hAnsi="Verdana" w:cs="Vani"/>
              </w:rPr>
              <w:t>.</w:t>
            </w:r>
          </w:p>
          <w:p w:rsidR="00211148" w:rsidRDefault="00211148">
            <w:pPr>
              <w:pStyle w:val="Section"/>
              <w:spacing w:after="0"/>
            </w:pPr>
          </w:p>
          <w:p w:rsidR="00211148" w:rsidRPr="00C46393" w:rsidRDefault="00211148" w:rsidP="00C46393">
            <w:pPr>
              <w:shd w:val="clear" w:color="auto" w:fill="C0C0C0"/>
              <w:ind w:right="-270"/>
              <w:jc w:val="both"/>
              <w:rPr>
                <w:rFonts w:ascii="Verdana" w:hAnsi="Verdana" w:cs="Vani"/>
                <w:b/>
              </w:rPr>
            </w:pPr>
            <w:r w:rsidRPr="00F36FA8">
              <w:rPr>
                <w:rFonts w:ascii="Verdana" w:hAnsi="Verdana" w:cs="Vani"/>
                <w:b/>
              </w:rPr>
              <w:t xml:space="preserve">Professional Experience </w:t>
            </w:r>
          </w:p>
          <w:p w:rsidR="00211148" w:rsidRPr="00F20602" w:rsidRDefault="00211148" w:rsidP="00211148">
            <w:pPr>
              <w:widowControl w:val="0"/>
              <w:numPr>
                <w:ilvl w:val="0"/>
                <w:numId w:val="8"/>
              </w:numPr>
              <w:tabs>
                <w:tab w:val="clear" w:pos="964"/>
                <w:tab w:val="left" w:pos="567"/>
              </w:tabs>
              <w:spacing w:after="0" w:line="320" w:lineRule="atLeast"/>
              <w:ind w:left="567" w:hanging="425"/>
              <w:jc w:val="both"/>
            </w:pPr>
            <w:r w:rsidRPr="00F20602">
              <w:rPr>
                <w:rFonts w:ascii="Verdana" w:hAnsi="Verdana" w:cs="Vani"/>
              </w:rPr>
              <w:t xml:space="preserve">I have </w:t>
            </w:r>
            <w:r w:rsidR="00F20602" w:rsidRPr="00F20602">
              <w:rPr>
                <w:rFonts w:ascii="Verdana" w:hAnsi="Verdana" w:cs="Vani"/>
              </w:rPr>
              <w:t>worked as</w:t>
            </w:r>
            <w:r w:rsidRPr="00F20602">
              <w:rPr>
                <w:rFonts w:ascii="Verdana" w:hAnsi="Verdana" w:cs="Vani"/>
              </w:rPr>
              <w:t xml:space="preserve"> </w:t>
            </w:r>
            <w:r w:rsidR="00F20602" w:rsidRPr="00F20602">
              <w:rPr>
                <w:rFonts w:ascii="Verdana" w:hAnsi="Verdana" w:cs="Vani"/>
                <w:b/>
              </w:rPr>
              <w:t>SENIOR ASSOCIATE</w:t>
            </w:r>
            <w:r w:rsidR="00F20602" w:rsidRPr="00F20602">
              <w:rPr>
                <w:rFonts w:ascii="Verdana" w:hAnsi="Verdana" w:cs="Vani"/>
              </w:rPr>
              <w:t xml:space="preserve"> - Liner Operation. </w:t>
            </w:r>
            <w:r w:rsidR="00F20602" w:rsidRPr="00F20602">
              <w:rPr>
                <w:rFonts w:ascii="Verdana" w:hAnsi="Verdana" w:cs="Vani"/>
                <w:b/>
              </w:rPr>
              <w:t xml:space="preserve">(1.11Years) </w:t>
            </w:r>
            <w:r w:rsidR="00F20602" w:rsidRPr="00F20602">
              <w:rPr>
                <w:rFonts w:ascii="Verdana" w:hAnsi="Verdana" w:cs="Vani"/>
              </w:rPr>
              <w:t xml:space="preserve">at </w:t>
            </w:r>
            <w:r w:rsidRPr="00F20602">
              <w:rPr>
                <w:rFonts w:ascii="Verdana" w:hAnsi="Verdana" w:cs="Vani"/>
                <w:b/>
              </w:rPr>
              <w:t>Maersk</w:t>
            </w:r>
            <w:r w:rsidRPr="00F20602">
              <w:rPr>
                <w:rFonts w:ascii="Verdana" w:hAnsi="Verdana" w:cs="Vani"/>
              </w:rPr>
              <w:t xml:space="preserve"> Global Service Centre </w:t>
            </w:r>
          </w:p>
          <w:p w:rsidR="00F20602" w:rsidRPr="00211148" w:rsidRDefault="00F20602" w:rsidP="00F20602">
            <w:pPr>
              <w:widowControl w:val="0"/>
              <w:tabs>
                <w:tab w:val="left" w:pos="567"/>
              </w:tabs>
              <w:spacing w:after="0" w:line="320" w:lineRule="atLeast"/>
              <w:ind w:left="567"/>
              <w:jc w:val="both"/>
            </w:pPr>
          </w:p>
          <w:p w:rsidR="00211148" w:rsidRPr="00BB400A" w:rsidRDefault="00211148" w:rsidP="00211148">
            <w:pPr>
              <w:shd w:val="clear" w:color="auto" w:fill="C0C0C0"/>
              <w:tabs>
                <w:tab w:val="left" w:pos="720"/>
                <w:tab w:val="left" w:pos="1440"/>
                <w:tab w:val="left" w:pos="2160"/>
                <w:tab w:val="left" w:pos="2880"/>
                <w:tab w:val="right" w:pos="8910"/>
              </w:tabs>
              <w:jc w:val="both"/>
              <w:rPr>
                <w:rFonts w:ascii="Verdana" w:hAnsi="Verdana" w:cs="Vani"/>
                <w:b/>
              </w:rPr>
            </w:pPr>
            <w:r>
              <w:rPr>
                <w:rFonts w:ascii="Verdana" w:hAnsi="Verdana" w:cs="Vani"/>
                <w:b/>
              </w:rPr>
              <w:t>Achievements &amp; Awards:</w:t>
            </w:r>
            <w:r>
              <w:rPr>
                <w:rFonts w:ascii="Verdana" w:hAnsi="Verdana" w:cs="Vani"/>
                <w:b/>
              </w:rPr>
              <w:tab/>
            </w:r>
          </w:p>
          <w:p w:rsidR="00211148" w:rsidRPr="00BB400A" w:rsidRDefault="00211148" w:rsidP="00211148">
            <w:pPr>
              <w:numPr>
                <w:ilvl w:val="0"/>
                <w:numId w:val="7"/>
              </w:numPr>
              <w:tabs>
                <w:tab w:val="clear" w:pos="964"/>
                <w:tab w:val="num" w:pos="709"/>
              </w:tabs>
              <w:overflowPunct w:val="0"/>
              <w:autoSpaceDE w:val="0"/>
              <w:autoSpaceDN w:val="0"/>
              <w:adjustRightInd w:val="0"/>
              <w:spacing w:after="0" w:line="320" w:lineRule="atLeast"/>
              <w:ind w:left="709" w:hanging="283"/>
              <w:jc w:val="both"/>
              <w:textAlignment w:val="baseline"/>
              <w:rPr>
                <w:rFonts w:ascii="Verdana" w:hAnsi="Verdana" w:cs="Vani"/>
                <w:b/>
              </w:rPr>
            </w:pPr>
            <w:r>
              <w:rPr>
                <w:rFonts w:ascii="Verdana" w:hAnsi="Verdana" w:cs="Vani"/>
              </w:rPr>
              <w:t xml:space="preserve">Awarded as a TOP performer </w:t>
            </w:r>
          </w:p>
          <w:p w:rsidR="00211148" w:rsidRPr="00BB400A" w:rsidRDefault="00211148" w:rsidP="00211148">
            <w:pPr>
              <w:numPr>
                <w:ilvl w:val="0"/>
                <w:numId w:val="7"/>
              </w:numPr>
              <w:tabs>
                <w:tab w:val="clear" w:pos="964"/>
                <w:tab w:val="num" w:pos="709"/>
              </w:tabs>
              <w:overflowPunct w:val="0"/>
              <w:autoSpaceDE w:val="0"/>
              <w:autoSpaceDN w:val="0"/>
              <w:adjustRightInd w:val="0"/>
              <w:spacing w:after="0" w:line="320" w:lineRule="atLeast"/>
              <w:ind w:left="709" w:hanging="283"/>
              <w:jc w:val="both"/>
              <w:textAlignment w:val="baseline"/>
              <w:rPr>
                <w:rFonts w:ascii="Verdana" w:hAnsi="Verdana" w:cs="Vani"/>
                <w:b/>
              </w:rPr>
            </w:pPr>
            <w:r>
              <w:rPr>
                <w:rFonts w:ascii="Verdana" w:hAnsi="Verdana" w:cs="Vani"/>
              </w:rPr>
              <w:t>Got Best customer service award from the clusters.</w:t>
            </w:r>
          </w:p>
          <w:p w:rsidR="00C46393" w:rsidRDefault="00211148" w:rsidP="00211148">
            <w:pPr>
              <w:numPr>
                <w:ilvl w:val="0"/>
                <w:numId w:val="7"/>
              </w:numPr>
              <w:tabs>
                <w:tab w:val="clear" w:pos="964"/>
                <w:tab w:val="num" w:pos="709"/>
              </w:tabs>
              <w:overflowPunct w:val="0"/>
              <w:autoSpaceDE w:val="0"/>
              <w:autoSpaceDN w:val="0"/>
              <w:adjustRightInd w:val="0"/>
              <w:spacing w:after="0" w:line="320" w:lineRule="atLeast"/>
              <w:ind w:left="709" w:hanging="283"/>
              <w:jc w:val="both"/>
              <w:textAlignment w:val="baseline"/>
            </w:pPr>
            <w:r w:rsidRPr="00562B88">
              <w:rPr>
                <w:rFonts w:ascii="Verdana" w:hAnsi="Verdana" w:cs="Vani"/>
              </w:rPr>
              <w:t xml:space="preserve">Awarded as Quarterly excellence winner </w:t>
            </w:r>
            <w:bookmarkStart w:id="0" w:name="_GoBack"/>
            <w:bookmarkEnd w:id="0"/>
          </w:p>
          <w:p w:rsidR="0043318B" w:rsidRDefault="0043318B" w:rsidP="00211148">
            <w:pPr>
              <w:pStyle w:val="Section"/>
              <w:spacing w:after="0"/>
            </w:pPr>
          </w:p>
          <w:p w:rsidR="00211148" w:rsidRPr="00211148" w:rsidRDefault="00C7447F" w:rsidP="00211148">
            <w:pPr>
              <w:pStyle w:val="Section"/>
              <w:spacing w:after="0"/>
            </w:pPr>
            <w:r>
              <w:t>Personal Information</w:t>
            </w:r>
          </w:p>
          <w:p w:rsidR="000E5253" w:rsidRDefault="00C7447F">
            <w:pPr>
              <w:pStyle w:val="ListBullet"/>
            </w:pPr>
            <w:r>
              <w:t>Date of Birth:        16/03/1993</w:t>
            </w:r>
          </w:p>
          <w:p w:rsidR="000E5253" w:rsidRDefault="00C7447F">
            <w:pPr>
              <w:pStyle w:val="ListBullet"/>
            </w:pPr>
            <w:r>
              <w:t>Gender:                 Male</w:t>
            </w:r>
          </w:p>
          <w:p w:rsidR="000E5253" w:rsidRDefault="00C7447F">
            <w:pPr>
              <w:pStyle w:val="ListBullet"/>
            </w:pPr>
            <w:r>
              <w:t>Nationality:            Indian</w:t>
            </w:r>
          </w:p>
          <w:p w:rsidR="00211148" w:rsidRDefault="00C7447F" w:rsidP="00F20602">
            <w:pPr>
              <w:pStyle w:val="ListBullet"/>
            </w:pPr>
            <w:r>
              <w:t>Marital Status:        Single</w:t>
            </w:r>
          </w:p>
          <w:p w:rsidR="000E5253" w:rsidRDefault="00C7447F">
            <w:pPr>
              <w:pStyle w:val="Section"/>
            </w:pPr>
            <w:r>
              <w:t>Skills</w:t>
            </w:r>
          </w:p>
          <w:p w:rsidR="000E5253" w:rsidRDefault="00C7447F">
            <w:pPr>
              <w:pStyle w:val="ListBullet"/>
            </w:pPr>
            <w:r>
              <w:t>Great communication skills:</w:t>
            </w:r>
          </w:p>
          <w:p w:rsidR="000E5253" w:rsidRDefault="00C7447F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Well-versed with the use of the Malayalam and English Language.</w:t>
            </w:r>
          </w:p>
          <w:p w:rsidR="000E5253" w:rsidRDefault="00C7447F">
            <w:pPr>
              <w:pStyle w:val="ListBullet"/>
            </w:pPr>
            <w:r>
              <w:t xml:space="preserve">Computer Knowledge: </w:t>
            </w:r>
          </w:p>
          <w:p w:rsidR="000E5253" w:rsidRDefault="00C7447F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</w:pPr>
            <w:r>
              <w:t>Sufficient knowledge in the use of Microsoft office packages including MS word, MS Excel and MS PowerPoint.</w:t>
            </w:r>
          </w:p>
          <w:p w:rsidR="000E5253" w:rsidRDefault="00C7447F">
            <w:pPr>
              <w:pStyle w:val="ListBullet"/>
              <w:numPr>
                <w:ilvl w:val="0"/>
                <w:numId w:val="0"/>
              </w:numPr>
            </w:pPr>
            <w:r>
              <w:t xml:space="preserve"> </w:t>
            </w:r>
          </w:p>
          <w:p w:rsidR="000E5253" w:rsidRDefault="00C7447F">
            <w:pPr>
              <w:pStyle w:val="Section"/>
            </w:pPr>
            <w:r>
              <w:t>Personal Traits</w:t>
            </w:r>
          </w:p>
          <w:p w:rsidR="000E5253" w:rsidRDefault="00C7447F">
            <w:pPr>
              <w:pStyle w:val="ListBullet"/>
            </w:pPr>
            <w:r>
              <w:t>Highly organized</w:t>
            </w:r>
          </w:p>
          <w:p w:rsidR="000E5253" w:rsidRDefault="00C7447F">
            <w:pPr>
              <w:pStyle w:val="ListBullet"/>
            </w:pPr>
            <w:r>
              <w:t>Self-confident, positive attitude.</w:t>
            </w:r>
          </w:p>
          <w:p w:rsidR="000E5253" w:rsidRDefault="00C7447F">
            <w:pPr>
              <w:pStyle w:val="ListBullet"/>
            </w:pPr>
            <w:r>
              <w:t>Willingness to work in team and hard work.</w:t>
            </w:r>
          </w:p>
          <w:p w:rsidR="000E5253" w:rsidRDefault="00C7447F">
            <w:pPr>
              <w:pStyle w:val="ListBullet"/>
            </w:pPr>
            <w:r>
              <w:t>Discipline and good etiquette.</w:t>
            </w:r>
          </w:p>
          <w:p w:rsidR="000E5253" w:rsidRDefault="00C7447F">
            <w:pPr>
              <w:pStyle w:val="ListBullet"/>
            </w:pPr>
            <w:r>
              <w:t>Good communication and interpersonal skills with good analytic power</w:t>
            </w:r>
          </w:p>
          <w:p w:rsidR="000E5253" w:rsidRDefault="000E5253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261E0E" w:rsidRDefault="00261E0E">
            <w:pPr>
              <w:pStyle w:val="Section"/>
            </w:pPr>
          </w:p>
          <w:p w:rsidR="004D3E25" w:rsidRDefault="004D3E25">
            <w:pPr>
              <w:pStyle w:val="Section"/>
            </w:pPr>
          </w:p>
          <w:p w:rsidR="004D3E25" w:rsidRDefault="004D3E25">
            <w:pPr>
              <w:pStyle w:val="Section"/>
            </w:pPr>
          </w:p>
          <w:p w:rsidR="000E5253" w:rsidRDefault="00C7447F">
            <w:pPr>
              <w:pStyle w:val="Section"/>
            </w:pPr>
            <w:r>
              <w:t>Declaration</w:t>
            </w:r>
          </w:p>
          <w:p w:rsidR="000E5253" w:rsidRDefault="00C7447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hereby declare that the above mentioned details are true to the best of my knowledge and belief.</w:t>
            </w:r>
          </w:p>
          <w:p w:rsidR="000E5253" w:rsidRDefault="000E5253">
            <w:pPr>
              <w:rPr>
                <w:rFonts w:ascii="Trebuchet MS" w:hAnsi="Trebuchet MS"/>
              </w:rPr>
            </w:pPr>
          </w:p>
          <w:p w:rsidR="000E5253" w:rsidRDefault="000E5253">
            <w:pPr>
              <w:rPr>
                <w:rFonts w:ascii="Trebuchet MS" w:hAnsi="Trebuchet MS"/>
              </w:rPr>
            </w:pPr>
          </w:p>
          <w:p w:rsidR="000E5253" w:rsidRDefault="00A56115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VIKNESH </w:t>
            </w:r>
          </w:p>
          <w:p w:rsidR="000E5253" w:rsidRDefault="00C7447F">
            <w:pPr>
              <w:spacing w:after="0"/>
            </w:pPr>
            <w:r>
              <w:rPr>
                <w:rFonts w:ascii="Trebuchet MS" w:hAnsi="Trebuchet MS"/>
              </w:rPr>
              <w:t>Place: KOTTAYAM, Kerala</w:t>
            </w:r>
          </w:p>
          <w:p w:rsidR="000E5253" w:rsidRDefault="000E5253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0E5253" w:rsidRDefault="000E5253"/>
    <w:sectPr w:rsidR="000E5253" w:rsidSect="00750F1B">
      <w:headerReference w:type="even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97" w:rsidRDefault="00DE1D97">
      <w:pPr>
        <w:spacing w:after="0" w:line="240" w:lineRule="auto"/>
      </w:pPr>
      <w:r>
        <w:separator/>
      </w:r>
    </w:p>
  </w:endnote>
  <w:endnote w:type="continuationSeparator" w:id="1">
    <w:p w:rsidR="00DE1D97" w:rsidRDefault="00DE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8B" w:rsidRDefault="0043318B">
    <w:pPr>
      <w:pStyle w:val="FooterLeft"/>
    </w:pPr>
    <w:r>
      <w:rPr>
        <w:color w:val="CAD8E3"/>
      </w:rPr>
      <w:sym w:font="Arial" w:char="F07D"/>
    </w:r>
    <w:r>
      <w:t xml:space="preserve"> Page </w:t>
    </w:r>
    <w:fldSimple w:instr=" PAGE  \* Arabic  \* MERGEFORMAT ">
      <w:r w:rsidR="00A56115">
        <w:rPr>
          <w:noProof/>
        </w:rPr>
        <w:t>2</w:t>
      </w:r>
    </w:fldSimple>
    <w:r>
      <w:t xml:space="preserve"> | [Type your phone number]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8B" w:rsidRDefault="0043318B">
    <w:pPr>
      <w:pStyle w:val="FooterRight"/>
    </w:pPr>
    <w:r>
      <w:rPr>
        <w:color w:val="CAD8E3"/>
      </w:rPr>
      <w:sym w:font="Arial" w:char="F07D"/>
    </w:r>
    <w:r>
      <w:t xml:space="preserve"> Page </w:t>
    </w:r>
    <w:fldSimple w:instr=" PAGE  \* Arabic  \* MERGEFORMAT ">
      <w:r w:rsidR="00A56115">
        <w:rPr>
          <w:noProof/>
        </w:rPr>
        <w:t>3</w:t>
      </w:r>
    </w:fldSimple>
    <w:r>
      <w:t xml:space="preserve"> | [Type your e-mail address]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97" w:rsidRDefault="00DE1D97">
      <w:pPr>
        <w:spacing w:after="0" w:line="240" w:lineRule="auto"/>
      </w:pPr>
      <w:r>
        <w:separator/>
      </w:r>
    </w:p>
  </w:footnote>
  <w:footnote w:type="continuationSeparator" w:id="1">
    <w:p w:rsidR="00DE1D97" w:rsidRDefault="00DE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8B" w:rsidRDefault="0043318B">
    <w:pPr>
      <w:pStyle w:val="HeaderLeft"/>
      <w:jc w:val="right"/>
    </w:pPr>
    <w:r>
      <w:rPr>
        <w:color w:val="CAD8E3"/>
      </w:rPr>
      <w:sym w:font="Arial" w:char="F07D"/>
    </w:r>
    <w:r>
      <w:t xml:space="preserve"> Resume: Viknesh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FFFFF80"/>
    <w:lvl w:ilvl="0" w:tentative="1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1">
    <w:nsid w:val="FFFFFF81"/>
    <w:multiLevelType w:val="singleLevel"/>
    <w:tmpl w:val="FFFFFF81"/>
    <w:lvl w:ilvl="0" w:tentative="1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color w:val="6089AC"/>
      </w:rPr>
    </w:lvl>
  </w:abstractNum>
  <w:abstractNum w:abstractNumId="2">
    <w:nsid w:val="FFFFFF82"/>
    <w:multiLevelType w:val="singleLevel"/>
    <w:tmpl w:val="FFFFFF82"/>
    <w:lvl w:ilvl="0" w:tentative="1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7F7F7F"/>
      </w:rPr>
    </w:lvl>
  </w:abstractNum>
  <w:abstractNum w:abstractNumId="3">
    <w:nsid w:val="FFFFFF83"/>
    <w:multiLevelType w:val="singleLevel"/>
    <w:tmpl w:val="FFFFFF83"/>
    <w:lvl w:ilvl="0" w:tentative="1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4">
    <w:nsid w:val="FFFFFF89"/>
    <w:multiLevelType w:val="singleLevel"/>
    <w:tmpl w:val="FFFFFF89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color w:val="6089AC"/>
      </w:rPr>
    </w:lvl>
  </w:abstractNum>
  <w:abstractNum w:abstractNumId="5">
    <w:nsid w:val="2E28631E"/>
    <w:multiLevelType w:val="hybridMultilevel"/>
    <w:tmpl w:val="64767F00"/>
    <w:lvl w:ilvl="0" w:tplc="040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43CD1"/>
    <w:multiLevelType w:val="hybridMultilevel"/>
    <w:tmpl w:val="B0E02BAC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>
    <w:nsid w:val="34072D0B"/>
    <w:multiLevelType w:val="hybridMultilevel"/>
    <w:tmpl w:val="9BD02406"/>
    <w:lvl w:ilvl="0" w:tplc="040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evenAndOddHeaders/>
  <w:drawingGridHorizontalSpacing w:val="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0E5253"/>
    <w:rsid w:val="00003502"/>
    <w:rsid w:val="000E5253"/>
    <w:rsid w:val="00211148"/>
    <w:rsid w:val="00253256"/>
    <w:rsid w:val="00261E0E"/>
    <w:rsid w:val="0036600C"/>
    <w:rsid w:val="00374FFE"/>
    <w:rsid w:val="003D7F71"/>
    <w:rsid w:val="00426289"/>
    <w:rsid w:val="0043318B"/>
    <w:rsid w:val="00435275"/>
    <w:rsid w:val="004D3E25"/>
    <w:rsid w:val="00507E2D"/>
    <w:rsid w:val="00562B88"/>
    <w:rsid w:val="005D0611"/>
    <w:rsid w:val="0060675F"/>
    <w:rsid w:val="00750F1B"/>
    <w:rsid w:val="00763C8B"/>
    <w:rsid w:val="007D3A79"/>
    <w:rsid w:val="0081454F"/>
    <w:rsid w:val="008A240B"/>
    <w:rsid w:val="009A309A"/>
    <w:rsid w:val="00A56115"/>
    <w:rsid w:val="00C46393"/>
    <w:rsid w:val="00C7447F"/>
    <w:rsid w:val="00DE1D97"/>
    <w:rsid w:val="00E74C27"/>
    <w:rsid w:val="00E83D8B"/>
    <w:rsid w:val="00F20602"/>
    <w:rsid w:val="00F60E35"/>
    <w:rsid w:val="00FE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9" w:qFormat="1"/>
    <w:lsdException w:name="toc 2" w:uiPriority="99" w:qFormat="1"/>
    <w:lsdException w:name="toc 3" w:uiPriority="99" w:qFormat="1"/>
    <w:lsdException w:name="toc 4" w:uiPriority="99" w:qFormat="1"/>
    <w:lsdException w:name="toc 5" w:uiPriority="99" w:qFormat="1"/>
    <w:lsdException w:name="toc 6" w:uiPriority="99" w:qFormat="1"/>
    <w:lsdException w:name="toc 7" w:uiPriority="99" w:qFormat="1"/>
    <w:lsdException w:name="toc 8" w:uiPriority="99" w:qFormat="1"/>
    <w:lsdException w:name="toc 9" w:uiPriority="99" w:qFormat="1"/>
    <w:lsdException w:name="header" w:semiHidden="0" w:uiPriority="99"/>
    <w:lsdException w:name="footer" w:semiHidden="0" w:uiPriority="99"/>
    <w:lsdException w:name="caption" w:semiHidden="0" w:uiPriority="35"/>
    <w:lsdException w:name="List Bullet" w:semiHidden="0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1B"/>
    <w:pPr>
      <w:spacing w:after="200" w:line="276" w:lineRule="auto"/>
    </w:pPr>
    <w:rPr>
      <w:rFonts w:ascii="Gill Sans MT" w:eastAsia="Gill Sans MT" w:hAnsi="Gill Sans MT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750F1B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F1B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hAnsi="Bookman Old Style"/>
      <w:color w:val="6089AC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F1B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6565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F1B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6565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F1B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3F3F3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F1B"/>
    <w:pPr>
      <w:spacing w:before="200" w:after="80"/>
      <w:outlineLvl w:val="5"/>
    </w:pPr>
    <w:rPr>
      <w:rFonts w:ascii="Bookman Old Style" w:hAnsi="Bookman Old Style"/>
      <w:b/>
      <w:color w:val="7C7C7C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F1B"/>
    <w:pPr>
      <w:spacing w:before="200" w:after="80"/>
      <w:outlineLvl w:val="6"/>
    </w:pPr>
    <w:rPr>
      <w:rFonts w:ascii="Bookman Old Style" w:hAnsi="Bookman Old Style"/>
      <w:b/>
      <w:i/>
      <w:color w:val="7F7F7F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F1B"/>
    <w:pPr>
      <w:spacing w:before="200" w:after="80"/>
      <w:outlineLvl w:val="7"/>
    </w:pPr>
    <w:rPr>
      <w:rFonts w:ascii="Bookman Old Style" w:hAnsi="Bookman Old Style"/>
      <w:color w:val="9FB8CD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F1B"/>
    <w:pPr>
      <w:spacing w:before="200" w:after="80"/>
      <w:outlineLvl w:val="8"/>
    </w:pPr>
    <w:rPr>
      <w:rFonts w:ascii="Bookman Old Style" w:hAnsi="Bookman Old Style"/>
      <w:i/>
      <w:color w:val="9FB8C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F1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750F1B"/>
    <w:pPr>
      <w:spacing w:after="0" w:line="240" w:lineRule="auto"/>
    </w:pPr>
    <w:rPr>
      <w:rFonts w:ascii="Bookman Old Style" w:hAnsi="Bookman Old Style"/>
      <w:bCs/>
      <w:color w:val="9FB8CD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750F1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50F1B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36"/>
    <w:unhideWhenUsed/>
    <w:qFormat/>
    <w:rsid w:val="00750F1B"/>
    <w:pPr>
      <w:numPr>
        <w:numId w:val="1"/>
      </w:numPr>
      <w:spacing w:after="120"/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750F1B"/>
    <w:pPr>
      <w:numPr>
        <w:numId w:val="2"/>
      </w:numPr>
      <w:spacing w:after="120"/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750F1B"/>
    <w:pPr>
      <w:numPr>
        <w:numId w:val="3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750F1B"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750F1B"/>
    <w:pPr>
      <w:numPr>
        <w:numId w:val="5"/>
      </w:numPr>
      <w:spacing w:after="120"/>
      <w:contextualSpacing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50F1B"/>
    <w:pPr>
      <w:spacing w:after="720" w:line="240" w:lineRule="auto"/>
    </w:pPr>
    <w:rPr>
      <w:rFonts w:ascii="Bookman Old Style" w:hAnsi="Bookman Old Style" w:cs="Gill Sans MT"/>
      <w:color w:val="9FB8CD"/>
      <w:sz w:val="24"/>
      <w:szCs w:val="24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750F1B"/>
    <w:pPr>
      <w:spacing w:line="240" w:lineRule="auto"/>
    </w:pPr>
    <w:rPr>
      <w:rFonts w:ascii="Bookman Old Style" w:hAnsi="Bookman Old Style"/>
      <w:color w:val="9FB8CD"/>
      <w:sz w:val="52"/>
      <w:szCs w:val="48"/>
    </w:rPr>
  </w:style>
  <w:style w:type="paragraph" w:styleId="TOC1">
    <w:name w:val="toc 1"/>
    <w:basedOn w:val="Normal"/>
    <w:next w:val="Normal"/>
    <w:uiPriority w:val="99"/>
    <w:semiHidden/>
    <w:unhideWhenUsed/>
    <w:qFormat/>
    <w:rsid w:val="00750F1B"/>
    <w:pPr>
      <w:tabs>
        <w:tab w:val="right" w:leader="dot" w:pos="8630"/>
      </w:tabs>
      <w:spacing w:after="40" w:line="240" w:lineRule="auto"/>
    </w:pPr>
    <w:rPr>
      <w:smallCaps/>
      <w:color w:val="9FB8CD"/>
    </w:rPr>
  </w:style>
  <w:style w:type="paragraph" w:styleId="TOC2">
    <w:name w:val="toc 2"/>
    <w:basedOn w:val="Normal"/>
    <w:next w:val="Normal"/>
    <w:uiPriority w:val="99"/>
    <w:semiHidden/>
    <w:unhideWhenUsed/>
    <w:qFormat/>
    <w:rsid w:val="00750F1B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OC3">
    <w:name w:val="toc 3"/>
    <w:basedOn w:val="Normal"/>
    <w:next w:val="Normal"/>
    <w:uiPriority w:val="99"/>
    <w:semiHidden/>
    <w:unhideWhenUsed/>
    <w:qFormat/>
    <w:rsid w:val="00750F1B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OC4">
    <w:name w:val="toc 4"/>
    <w:basedOn w:val="Normal"/>
    <w:next w:val="Normal"/>
    <w:uiPriority w:val="99"/>
    <w:semiHidden/>
    <w:unhideWhenUsed/>
    <w:qFormat/>
    <w:rsid w:val="00750F1B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OC5">
    <w:name w:val="toc 5"/>
    <w:basedOn w:val="Normal"/>
    <w:next w:val="Normal"/>
    <w:uiPriority w:val="99"/>
    <w:semiHidden/>
    <w:unhideWhenUsed/>
    <w:qFormat/>
    <w:rsid w:val="00750F1B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OC6">
    <w:name w:val="toc 6"/>
    <w:basedOn w:val="Normal"/>
    <w:next w:val="Normal"/>
    <w:uiPriority w:val="99"/>
    <w:semiHidden/>
    <w:unhideWhenUsed/>
    <w:qFormat/>
    <w:rsid w:val="00750F1B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OC7">
    <w:name w:val="toc 7"/>
    <w:basedOn w:val="Normal"/>
    <w:next w:val="Normal"/>
    <w:uiPriority w:val="99"/>
    <w:semiHidden/>
    <w:unhideWhenUsed/>
    <w:qFormat/>
    <w:rsid w:val="00750F1B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OC8">
    <w:name w:val="toc 8"/>
    <w:basedOn w:val="Normal"/>
    <w:next w:val="Normal"/>
    <w:uiPriority w:val="99"/>
    <w:semiHidden/>
    <w:unhideWhenUsed/>
    <w:qFormat/>
    <w:rsid w:val="00750F1B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OC9">
    <w:name w:val="toc 9"/>
    <w:basedOn w:val="Normal"/>
    <w:next w:val="Normal"/>
    <w:uiPriority w:val="99"/>
    <w:semiHidden/>
    <w:unhideWhenUsed/>
    <w:qFormat/>
    <w:rsid w:val="00750F1B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Emphasis">
    <w:name w:val="Emphasis"/>
    <w:uiPriority w:val="20"/>
    <w:qFormat/>
    <w:rsid w:val="00750F1B"/>
    <w:rPr>
      <w:b/>
      <w:i/>
      <w:spacing w:val="0"/>
    </w:rPr>
  </w:style>
  <w:style w:type="character" w:styleId="Hyperlink">
    <w:name w:val="Hyperlink"/>
    <w:uiPriority w:val="99"/>
    <w:unhideWhenUsed/>
    <w:rsid w:val="00750F1B"/>
    <w:rPr>
      <w:color w:val="B292CA"/>
      <w:u w:val="single"/>
    </w:rPr>
  </w:style>
  <w:style w:type="character" w:styleId="Strong">
    <w:name w:val="Strong"/>
    <w:uiPriority w:val="22"/>
    <w:qFormat/>
    <w:rsid w:val="00750F1B"/>
    <w:rPr>
      <w:rFonts w:ascii="Gill Sans MT" w:hAnsi="Gill Sans MT"/>
      <w:b/>
      <w:color w:val="9FB8CD"/>
    </w:rPr>
  </w:style>
  <w:style w:type="paragraph" w:customStyle="1" w:styleId="NoSpacing1">
    <w:name w:val="No Spacing1"/>
    <w:basedOn w:val="Normal"/>
    <w:link w:val="NoSpacingChar"/>
    <w:uiPriority w:val="99"/>
    <w:qFormat/>
    <w:rsid w:val="00750F1B"/>
    <w:pPr>
      <w:spacing w:after="0" w:line="240" w:lineRule="auto"/>
    </w:pPr>
    <w:rPr>
      <w:rFonts w:cs="Gill Sans MT"/>
      <w:sz w:val="22"/>
      <w:szCs w:val="22"/>
      <w:lang w:eastAsia="en-US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750F1B"/>
    <w:pPr>
      <w:spacing w:after="120" w:line="240" w:lineRule="auto"/>
      <w:contextualSpacing/>
    </w:pPr>
    <w:rPr>
      <w:rFonts w:ascii="Bookman Old Style" w:hAnsi="Bookman Old Style"/>
      <w:b/>
      <w:color w:val="9FB8CD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750F1B"/>
    <w:pPr>
      <w:spacing w:before="40" w:after="80" w:line="240" w:lineRule="auto"/>
    </w:pPr>
    <w:rPr>
      <w:rFonts w:ascii="Bookman Old Style" w:hAnsi="Bookman Old Style"/>
      <w:b/>
      <w:color w:val="727CA3"/>
      <w:sz w:val="18"/>
    </w:rPr>
  </w:style>
  <w:style w:type="paragraph" w:customStyle="1" w:styleId="Quote1">
    <w:name w:val="Quote1"/>
    <w:basedOn w:val="Normal"/>
    <w:link w:val="QuoteChar"/>
    <w:uiPriority w:val="29"/>
    <w:qFormat/>
    <w:rsid w:val="00750F1B"/>
    <w:rPr>
      <w:i/>
      <w:color w:val="7C7C7C"/>
    </w:rPr>
  </w:style>
  <w:style w:type="paragraph" w:customStyle="1" w:styleId="PersonalName">
    <w:name w:val="Personal Name"/>
    <w:basedOn w:val="NoSpacing1"/>
    <w:link w:val="PersonalNameChar"/>
    <w:uiPriority w:val="1"/>
    <w:qFormat/>
    <w:rsid w:val="00750F1B"/>
    <w:pPr>
      <w:jc w:val="right"/>
    </w:pPr>
    <w:rPr>
      <w:rFonts w:ascii="Bookman Old Style" w:hAnsi="Bookman Old Style"/>
      <w:color w:val="50597C"/>
      <w:sz w:val="40"/>
      <w:szCs w:val="40"/>
    </w:rPr>
  </w:style>
  <w:style w:type="paragraph" w:customStyle="1" w:styleId="IntenseQuote1">
    <w:name w:val="Intense Quote1"/>
    <w:basedOn w:val="Normal"/>
    <w:link w:val="IntenseQuoteChar"/>
    <w:uiPriority w:val="30"/>
    <w:qFormat/>
    <w:rsid w:val="00750F1B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Bookman Old Style" w:hAnsi="Bookman Old Style"/>
      <w:i/>
      <w:color w:val="FFFFFF"/>
    </w:rPr>
  </w:style>
  <w:style w:type="paragraph" w:customStyle="1" w:styleId="SendersAddress">
    <w:name w:val="Sender's Address"/>
    <w:basedOn w:val="NoSpacing1"/>
    <w:link w:val="SendersAddressChar"/>
    <w:uiPriority w:val="1"/>
    <w:semiHidden/>
    <w:unhideWhenUsed/>
    <w:qFormat/>
    <w:rsid w:val="00750F1B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750F1B"/>
    <w:rPr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750F1B"/>
    <w:pPr>
      <w:spacing w:after="320"/>
      <w:contextualSpacing/>
    </w:pPr>
  </w:style>
  <w:style w:type="paragraph" w:customStyle="1" w:styleId="FooterFirstPage">
    <w:name w:val="Footer First Page"/>
    <w:basedOn w:val="Footer"/>
    <w:uiPriority w:val="34"/>
    <w:rsid w:val="00750F1B"/>
    <w:pPr>
      <w:pBdr>
        <w:top w:val="dashed" w:sz="4" w:space="18" w:color="7F7F7F"/>
      </w:pBdr>
      <w:jc w:val="right"/>
    </w:pPr>
    <w:rPr>
      <w:color w:val="7C7C7C"/>
      <w:szCs w:val="18"/>
    </w:rPr>
  </w:style>
  <w:style w:type="paragraph" w:customStyle="1" w:styleId="HeaderFirstPage">
    <w:name w:val="Header First Page"/>
    <w:basedOn w:val="Header"/>
    <w:qFormat/>
    <w:rsid w:val="00750F1B"/>
    <w:pPr>
      <w:pBdr>
        <w:bottom w:val="dashed" w:sz="4" w:space="18" w:color="7F7F7F"/>
      </w:pBdr>
      <w:spacing w:line="396" w:lineRule="auto"/>
    </w:pPr>
    <w:rPr>
      <w:color w:val="7C7C7C"/>
    </w:rPr>
  </w:style>
  <w:style w:type="paragraph" w:customStyle="1" w:styleId="AddressText">
    <w:name w:val="Address Text"/>
    <w:basedOn w:val="NoSpacing1"/>
    <w:uiPriority w:val="2"/>
    <w:qFormat/>
    <w:rsid w:val="00750F1B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750F1B"/>
    <w:pPr>
      <w:pBdr>
        <w:bottom w:val="dashed" w:sz="4" w:space="18" w:color="7F7F7F"/>
      </w:pBdr>
      <w:spacing w:line="396" w:lineRule="auto"/>
      <w:contextualSpacing/>
    </w:pPr>
    <w:rPr>
      <w:color w:val="7C7C7C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750F1B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C7C7C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750F1B"/>
    <w:pPr>
      <w:pBdr>
        <w:bottom w:val="dashed" w:sz="4" w:space="18" w:color="7F7F7F"/>
      </w:pBdr>
      <w:spacing w:line="396" w:lineRule="auto"/>
      <w:contextualSpacing/>
      <w:jc w:val="right"/>
    </w:pPr>
    <w:rPr>
      <w:color w:val="7C7C7C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750F1B"/>
    <w:pPr>
      <w:pBdr>
        <w:top w:val="dashed" w:sz="4" w:space="18" w:color="7F7F7F"/>
      </w:pBdr>
      <w:jc w:val="right"/>
    </w:pPr>
    <w:rPr>
      <w:color w:val="7C7C7C"/>
      <w:szCs w:val="18"/>
      <w:lang w:eastAsia="en-US"/>
    </w:rPr>
  </w:style>
  <w:style w:type="paragraph" w:customStyle="1" w:styleId="JobTitle">
    <w:name w:val="Job Title"/>
    <w:next w:val="Normal"/>
    <w:rsid w:val="00750F1B"/>
    <w:pPr>
      <w:spacing w:after="60" w:line="220" w:lineRule="atLeast"/>
    </w:pPr>
    <w:rPr>
      <w:rFonts w:ascii="Arial Black" w:eastAsia="Times New Roman" w:hAnsi="Arial Black"/>
      <w:spacing w:val="-10"/>
    </w:rPr>
  </w:style>
  <w:style w:type="character" w:customStyle="1" w:styleId="HeaderChar">
    <w:name w:val="Header Char"/>
    <w:link w:val="Header"/>
    <w:uiPriority w:val="99"/>
    <w:rsid w:val="00750F1B"/>
    <w:rPr>
      <w:rFonts w:cs="Times New Roman"/>
      <w:color w:val="000000"/>
      <w:sz w:val="20"/>
      <w:szCs w:val="20"/>
      <w:lang w:eastAsia="ja-JP"/>
    </w:rPr>
  </w:style>
  <w:style w:type="character" w:customStyle="1" w:styleId="FooterChar">
    <w:name w:val="Footer Char"/>
    <w:link w:val="Footer"/>
    <w:uiPriority w:val="99"/>
    <w:rsid w:val="00750F1B"/>
    <w:rPr>
      <w:rFonts w:cs="Times New Roman"/>
      <w:color w:val="000000"/>
      <w:sz w:val="20"/>
      <w:szCs w:val="20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750F1B"/>
    <w:rPr>
      <w:rFonts w:ascii="Tahoma" w:hAnsi="Tahoma" w:cs="Tahoma"/>
      <w:color w:val="000000"/>
      <w:sz w:val="16"/>
      <w:szCs w:val="16"/>
      <w:lang w:eastAsia="ja-JP"/>
    </w:rPr>
  </w:style>
  <w:style w:type="character" w:customStyle="1" w:styleId="QuoteChar">
    <w:name w:val="Quote Char"/>
    <w:link w:val="Quote1"/>
    <w:uiPriority w:val="29"/>
    <w:rsid w:val="00750F1B"/>
    <w:rPr>
      <w:rFonts w:cs="Times New Roman"/>
      <w:i/>
      <w:color w:val="7C7C7C"/>
      <w:sz w:val="20"/>
      <w:szCs w:val="20"/>
      <w:lang w:eastAsia="ja-JP"/>
    </w:rPr>
  </w:style>
  <w:style w:type="character" w:customStyle="1" w:styleId="Heading2Char">
    <w:name w:val="Heading 2 Char"/>
    <w:link w:val="Heading2"/>
    <w:uiPriority w:val="9"/>
    <w:semiHidden/>
    <w:rsid w:val="00750F1B"/>
    <w:rPr>
      <w:rFonts w:ascii="Bookman Old Style" w:hAnsi="Bookman Old Style" w:cs="Times New Roman"/>
      <w:color w:val="6089AC"/>
      <w:spacing w:val="5"/>
      <w:sz w:val="20"/>
      <w:szCs w:val="28"/>
      <w:lang w:eastAsia="ja-JP"/>
    </w:rPr>
  </w:style>
  <w:style w:type="character" w:customStyle="1" w:styleId="BookTitle1">
    <w:name w:val="Book Title1"/>
    <w:uiPriority w:val="33"/>
    <w:qFormat/>
    <w:rsid w:val="00750F1B"/>
    <w:rPr>
      <w:rFonts w:ascii="Bookman Old Style" w:hAnsi="Bookman Old Style" w:cs="Times New Roman"/>
      <w:i/>
      <w:color w:val="8E736A"/>
      <w:sz w:val="20"/>
      <w:szCs w:val="20"/>
    </w:rPr>
  </w:style>
  <w:style w:type="character" w:customStyle="1" w:styleId="NoSpacingChar">
    <w:name w:val="No Spacing Char"/>
    <w:link w:val="NoSpacing1"/>
    <w:uiPriority w:val="99"/>
    <w:rsid w:val="00750F1B"/>
    <w:rPr>
      <w:rFonts w:ascii="Gill Sans MT" w:eastAsia="Gill Sans MT" w:hAnsi="Gill Sans MT" w:cs="Times New Roman"/>
      <w:color w:val="000000"/>
      <w:sz w:val="20"/>
      <w:szCs w:val="20"/>
      <w:lang w:val="en-US" w:eastAsia="ja-JP" w:bidi="ar-SA"/>
    </w:rPr>
  </w:style>
  <w:style w:type="character" w:customStyle="1" w:styleId="Heading1Char">
    <w:name w:val="Heading 1 Char"/>
    <w:link w:val="Heading1"/>
    <w:uiPriority w:val="9"/>
    <w:semiHidden/>
    <w:rsid w:val="00750F1B"/>
    <w:rPr>
      <w:rFonts w:ascii="Bookman Old Style" w:hAnsi="Bookman Old Style" w:cs="Times New Roman"/>
      <w:color w:val="FFFFFF"/>
      <w:spacing w:val="5"/>
      <w:sz w:val="20"/>
      <w:szCs w:val="32"/>
      <w:shd w:val="clear" w:color="auto" w:fill="9FB8CD"/>
      <w:lang w:eastAsia="ja-JP"/>
    </w:rPr>
  </w:style>
  <w:style w:type="character" w:customStyle="1" w:styleId="Heading3Char">
    <w:name w:val="Heading 3 Char"/>
    <w:link w:val="Heading3"/>
    <w:uiPriority w:val="9"/>
    <w:semiHidden/>
    <w:rsid w:val="00750F1B"/>
    <w:rPr>
      <w:rFonts w:ascii="Bookman Old Style" w:hAnsi="Bookman Old Style" w:cs="Times New Roman"/>
      <w:color w:val="565656"/>
      <w:spacing w:val="5"/>
      <w:sz w:val="20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750F1B"/>
    <w:rPr>
      <w:rFonts w:ascii="Bookman Old Style" w:hAnsi="Bookman Old Style" w:cs="Times New Roman"/>
      <w:color w:val="565656"/>
      <w:sz w:val="20"/>
      <w:lang w:eastAsia="ja-JP"/>
    </w:rPr>
  </w:style>
  <w:style w:type="character" w:customStyle="1" w:styleId="Heading5Char">
    <w:name w:val="Heading 5 Char"/>
    <w:link w:val="Heading5"/>
    <w:uiPriority w:val="9"/>
    <w:semiHidden/>
    <w:rsid w:val="00750F1B"/>
    <w:rPr>
      <w:rFonts w:ascii="Bookman Old Style" w:hAnsi="Bookman Old Style" w:cs="Times New Roman"/>
      <w:color w:val="3F3F3F"/>
      <w:sz w:val="20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750F1B"/>
    <w:rPr>
      <w:rFonts w:ascii="Bookman Old Style" w:hAnsi="Bookman Old Style" w:cs="Times New Roman"/>
      <w:b/>
      <w:color w:val="7C7C7C"/>
      <w:sz w:val="18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750F1B"/>
    <w:rPr>
      <w:rFonts w:ascii="Bookman Old Style" w:hAnsi="Bookman Old Style" w:cs="Times New Roman"/>
      <w:b/>
      <w:i/>
      <w:color w:val="7F7F7F"/>
      <w:sz w:val="18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750F1B"/>
    <w:rPr>
      <w:rFonts w:ascii="Bookman Old Style" w:hAnsi="Bookman Old Style" w:cs="Times New Roman"/>
      <w:color w:val="9FB8CD"/>
      <w:sz w:val="18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750F1B"/>
    <w:rPr>
      <w:rFonts w:ascii="Bookman Old Style" w:hAnsi="Bookman Old Style" w:cs="Times New Roman"/>
      <w:i/>
      <w:color w:val="9FB8CD"/>
      <w:sz w:val="18"/>
      <w:szCs w:val="20"/>
      <w:lang w:eastAsia="ja-JP"/>
    </w:rPr>
  </w:style>
  <w:style w:type="character" w:customStyle="1" w:styleId="IntenseEmphasis1">
    <w:name w:val="Intense Emphasis1"/>
    <w:uiPriority w:val="21"/>
    <w:qFormat/>
    <w:rsid w:val="00750F1B"/>
    <w:rPr>
      <w:rFonts w:cs="Times New Roman"/>
      <w:b/>
      <w:i/>
      <w:color w:val="B9C436"/>
      <w:sz w:val="20"/>
      <w:szCs w:val="20"/>
    </w:rPr>
  </w:style>
  <w:style w:type="character" w:customStyle="1" w:styleId="IntenseQuoteChar">
    <w:name w:val="Intense Quote Char"/>
    <w:link w:val="IntenseQuote1"/>
    <w:uiPriority w:val="30"/>
    <w:rsid w:val="00750F1B"/>
    <w:rPr>
      <w:rFonts w:ascii="Bookman Old Style" w:hAnsi="Bookman Old Style" w:cs="Times New Roman"/>
      <w:i/>
      <w:color w:val="FFFFFF"/>
      <w:sz w:val="20"/>
      <w:szCs w:val="20"/>
      <w:shd w:val="clear" w:color="auto" w:fill="9FB8CD"/>
      <w:lang w:eastAsia="ja-JP"/>
    </w:rPr>
  </w:style>
  <w:style w:type="character" w:customStyle="1" w:styleId="IntenseReference1">
    <w:name w:val="Intense Reference1"/>
    <w:uiPriority w:val="32"/>
    <w:qFormat/>
    <w:rsid w:val="00750F1B"/>
    <w:rPr>
      <w:rFonts w:cs="Times New Roman"/>
      <w:b/>
      <w:color w:val="50597C"/>
      <w:sz w:val="20"/>
      <w:szCs w:val="20"/>
      <w:u w:val="single"/>
    </w:rPr>
  </w:style>
  <w:style w:type="character" w:customStyle="1" w:styleId="SubtleEmphasis1">
    <w:name w:val="Subtle Emphasis1"/>
    <w:uiPriority w:val="19"/>
    <w:qFormat/>
    <w:rsid w:val="00750F1B"/>
    <w:rPr>
      <w:rFonts w:cs="Times New Roman"/>
      <w:i/>
      <w:color w:val="727272"/>
      <w:kern w:val="16"/>
      <w:sz w:val="20"/>
      <w:szCs w:val="24"/>
    </w:rPr>
  </w:style>
  <w:style w:type="character" w:customStyle="1" w:styleId="SubtleReference1">
    <w:name w:val="Subtle Reference1"/>
    <w:uiPriority w:val="31"/>
    <w:qFormat/>
    <w:rsid w:val="00750F1B"/>
    <w:rPr>
      <w:rFonts w:cs="Times New Roman"/>
      <w:color w:val="727272"/>
      <w:sz w:val="20"/>
      <w:szCs w:val="20"/>
      <w:u w:val="single"/>
    </w:rPr>
  </w:style>
  <w:style w:type="character" w:customStyle="1" w:styleId="SubtitleChar">
    <w:name w:val="Subtitle Char"/>
    <w:link w:val="Subtitle"/>
    <w:uiPriority w:val="11"/>
    <w:semiHidden/>
    <w:rsid w:val="00750F1B"/>
    <w:rPr>
      <w:rFonts w:ascii="Bookman Old Style" w:hAnsi="Bookman Old Style"/>
      <w:color w:val="9FB8CD"/>
      <w:sz w:val="24"/>
      <w:szCs w:val="24"/>
      <w:lang w:eastAsia="ja-JP"/>
    </w:rPr>
  </w:style>
  <w:style w:type="character" w:customStyle="1" w:styleId="TitleChar">
    <w:name w:val="Title Char"/>
    <w:link w:val="Title"/>
    <w:uiPriority w:val="10"/>
    <w:semiHidden/>
    <w:rsid w:val="00750F1B"/>
    <w:rPr>
      <w:rFonts w:ascii="Bookman Old Style" w:hAnsi="Bookman Old Style" w:cs="Times New Roman"/>
      <w:color w:val="9FB8CD"/>
      <w:sz w:val="52"/>
      <w:szCs w:val="48"/>
      <w:lang w:eastAsia="ja-JP"/>
    </w:rPr>
  </w:style>
  <w:style w:type="character" w:customStyle="1" w:styleId="PersonalNameChar">
    <w:name w:val="Personal Name Char"/>
    <w:link w:val="PersonalName"/>
    <w:uiPriority w:val="1"/>
    <w:rsid w:val="00750F1B"/>
    <w:rPr>
      <w:rFonts w:ascii="Bookman Old Style" w:eastAsia="Gill Sans MT" w:hAnsi="Bookman Old Style" w:cs="Times New Roman"/>
      <w:color w:val="50597C"/>
      <w:sz w:val="40"/>
      <w:szCs w:val="40"/>
      <w:lang w:val="en-US" w:eastAsia="ja-JP" w:bidi="ar-SA"/>
    </w:rPr>
  </w:style>
  <w:style w:type="character" w:customStyle="1" w:styleId="SectionChar">
    <w:name w:val="Section Char"/>
    <w:link w:val="Section"/>
    <w:uiPriority w:val="1"/>
    <w:rsid w:val="00750F1B"/>
    <w:rPr>
      <w:rFonts w:ascii="Bookman Old Style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link w:val="Subsection"/>
    <w:uiPriority w:val="3"/>
    <w:rsid w:val="00750F1B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character" w:customStyle="1" w:styleId="SendersAddressChar">
    <w:name w:val="Sender's Address Char"/>
    <w:link w:val="SendersAddress"/>
    <w:uiPriority w:val="1"/>
    <w:rsid w:val="00750F1B"/>
    <w:rPr>
      <w:rFonts w:ascii="Bookman Old Style" w:eastAsia="Gill Sans MT" w:hAnsi="Bookman Old Style" w:cs="Times New Roman"/>
      <w:color w:val="9FB8CD"/>
      <w:sz w:val="18"/>
      <w:szCs w:val="18"/>
      <w:lang w:val="en-US" w:eastAsia="ja-JP" w:bidi="ar-SA"/>
    </w:rPr>
  </w:style>
  <w:style w:type="character" w:customStyle="1" w:styleId="PlaceholderText1">
    <w:name w:val="Placeholder Text1"/>
    <w:uiPriority w:val="99"/>
    <w:unhideWhenUsed/>
    <w:rsid w:val="00750F1B"/>
    <w:rPr>
      <w:color w:val="808080"/>
    </w:rPr>
  </w:style>
  <w:style w:type="character" w:customStyle="1" w:styleId="SubsectionDateChar">
    <w:name w:val="Subsection Date Char"/>
    <w:link w:val="SubsectionDate"/>
    <w:uiPriority w:val="4"/>
    <w:rsid w:val="00750F1B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11148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/>
      <w:color w:val="auto"/>
      <w:sz w:val="24"/>
      <w:lang w:val="en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kneshvijayan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sume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Viknesh Vijayan</vt:lpstr>
    </vt:vector>
  </TitlesOfParts>
  <Company>Hewlett-Packard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Viknesh Vijayan</dc:title>
  <dc:creator>Viknesh Vijayan</dc:creator>
  <cp:lastModifiedBy>HRDESK4</cp:lastModifiedBy>
  <cp:revision>2</cp:revision>
  <dcterms:created xsi:type="dcterms:W3CDTF">2018-03-10T14:12:00Z</dcterms:created>
  <dcterms:modified xsi:type="dcterms:W3CDTF">2018-03-10T14:12:00Z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