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39"/>
        <w:tblW w:w="5464" w:type="pct"/>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429"/>
        <w:gridCol w:w="39"/>
        <w:gridCol w:w="10950"/>
      </w:tblGrid>
      <w:tr w:rsidR="00023B51" w:rsidRPr="00AD4344" w:rsidTr="00E01981">
        <w:tc>
          <w:tcPr>
            <w:tcW w:w="413" w:type="dxa"/>
            <w:shd w:val="clear" w:color="auto" w:fill="9FB8CD" w:themeFill="accent2"/>
          </w:tcPr>
          <w:p w:rsidR="00023B51" w:rsidRPr="00AD4344" w:rsidRDefault="00023B51" w:rsidP="00023B51">
            <w:pPr>
              <w:rPr>
                <w:rFonts w:ascii="Times New Roman" w:hAnsi="Times New Roman"/>
                <w:color w:val="auto"/>
              </w:rPr>
            </w:pPr>
          </w:p>
        </w:tc>
        <w:tc>
          <w:tcPr>
            <w:tcW w:w="10585" w:type="dxa"/>
            <w:gridSpan w:val="2"/>
            <w:tcMar>
              <w:top w:w="360" w:type="dxa"/>
              <w:left w:w="360" w:type="dxa"/>
              <w:bottom w:w="360" w:type="dxa"/>
              <w:right w:w="360" w:type="dxa"/>
            </w:tcMar>
          </w:tcPr>
          <w:p w:rsidR="00023B51" w:rsidRDefault="00C637FB" w:rsidP="00C637FB">
            <w:pPr>
              <w:pStyle w:val="PersonalName"/>
              <w:jc w:val="left"/>
              <w:rPr>
                <w:rFonts w:ascii="Times New Roman" w:hAnsi="Times New Roman"/>
                <w:color w:val="auto"/>
                <w:spacing w:val="10"/>
              </w:rPr>
            </w:pPr>
            <w:r>
              <w:rPr>
                <w:rFonts w:ascii="Times New Roman" w:hAnsi="Times New Roman"/>
                <w:color w:val="auto"/>
                <w:spacing w:val="10"/>
              </w:rPr>
              <w:t xml:space="preserve">                                                            </w:t>
            </w:r>
            <w:r w:rsidR="00EA6049">
              <w:rPr>
                <w:rFonts w:ascii="Times New Roman" w:hAnsi="Times New Roman"/>
                <w:color w:val="auto"/>
                <w:spacing w:val="10"/>
              </w:rPr>
              <w:t xml:space="preserve">Ahmed </w:t>
            </w:r>
          </w:p>
          <w:p w:rsidR="00023B51" w:rsidRDefault="00023B51" w:rsidP="00EA6049">
            <w:pPr>
              <w:pStyle w:val="PersonalName"/>
              <w:jc w:val="center"/>
              <w:rPr>
                <w:rFonts w:ascii="Times New Roman" w:hAnsi="Times New Roman"/>
                <w:color w:val="auto"/>
                <w:sz w:val="24"/>
              </w:rPr>
            </w:pPr>
            <w:r>
              <w:rPr>
                <w:rFonts w:ascii="Times New Roman" w:hAnsi="Times New Roman"/>
                <w:color w:val="auto"/>
              </w:rPr>
              <w:t xml:space="preserve">                             </w:t>
            </w:r>
            <w:r w:rsidR="00BC3AD2">
              <w:rPr>
                <w:rFonts w:ascii="Times New Roman" w:hAnsi="Times New Roman"/>
                <w:color w:val="auto"/>
              </w:rPr>
              <w:t xml:space="preserve">   </w:t>
            </w:r>
            <w:r>
              <w:rPr>
                <w:rFonts w:ascii="Times New Roman" w:hAnsi="Times New Roman"/>
                <w:color w:val="auto"/>
              </w:rPr>
              <w:t xml:space="preserve"> </w:t>
            </w:r>
          </w:p>
          <w:p w:rsidR="00EA6049" w:rsidRDefault="00EA6049" w:rsidP="00EA6049">
            <w:pPr>
              <w:pStyle w:val="PersonalName"/>
              <w:jc w:val="center"/>
              <w:rPr>
                <w:rFonts w:ascii="Times New Roman" w:hAnsi="Times New Roman"/>
                <w:color w:val="auto"/>
                <w:sz w:val="24"/>
              </w:rPr>
            </w:pPr>
            <w:r>
              <w:rPr>
                <w:rFonts w:ascii="Times New Roman" w:hAnsi="Times New Roman"/>
                <w:b/>
                <w:color w:val="auto"/>
                <w:sz w:val="28"/>
              </w:rPr>
              <w:t xml:space="preserve">                                       </w:t>
            </w:r>
            <w:r w:rsidR="00394A5B">
              <w:rPr>
                <w:rFonts w:ascii="Times New Roman" w:hAnsi="Times New Roman"/>
                <w:b/>
                <w:color w:val="auto"/>
                <w:sz w:val="28"/>
              </w:rPr>
              <w:t xml:space="preserve">   </w:t>
            </w:r>
            <w:r w:rsidR="00BC3AD2">
              <w:rPr>
                <w:rFonts w:ascii="Times New Roman" w:hAnsi="Times New Roman"/>
                <w:b/>
                <w:color w:val="auto"/>
                <w:sz w:val="28"/>
              </w:rPr>
              <w:t xml:space="preserve"> </w:t>
            </w:r>
            <w:r>
              <w:rPr>
                <w:rFonts w:ascii="Times New Roman" w:hAnsi="Times New Roman"/>
                <w:b/>
                <w:color w:val="auto"/>
                <w:sz w:val="28"/>
              </w:rPr>
              <w:t xml:space="preserve"> </w:t>
            </w:r>
            <w:r w:rsidR="00E82EDB">
              <w:rPr>
                <w:rFonts w:ascii="Times New Roman" w:hAnsi="Times New Roman"/>
                <w:b/>
                <w:color w:val="auto"/>
                <w:sz w:val="28"/>
              </w:rPr>
              <w:t xml:space="preserve">    </w:t>
            </w:r>
            <w:r>
              <w:rPr>
                <w:rFonts w:ascii="Times New Roman" w:hAnsi="Times New Roman"/>
                <w:b/>
                <w:color w:val="auto"/>
                <w:sz w:val="28"/>
              </w:rPr>
              <w:t xml:space="preserve"> </w:t>
            </w:r>
          </w:p>
          <w:p w:rsidR="00023B51" w:rsidRDefault="00BC3AD2" w:rsidP="00BC3AD2">
            <w:pPr>
              <w:pStyle w:val="PersonalName"/>
              <w:jc w:val="left"/>
              <w:rPr>
                <w:rFonts w:ascii="Times New Roman" w:hAnsi="Times New Roman"/>
                <w:color w:val="auto"/>
                <w:sz w:val="24"/>
              </w:rPr>
            </w:pPr>
            <w:r>
              <w:rPr>
                <w:rFonts w:ascii="Times New Roman" w:hAnsi="Times New Roman"/>
                <w:b/>
                <w:color w:val="auto"/>
                <w:sz w:val="28"/>
              </w:rPr>
              <w:t xml:space="preserve">                                                </w:t>
            </w:r>
          </w:p>
          <w:p w:rsidR="006F0514" w:rsidRDefault="00023B51" w:rsidP="006F0514">
            <w:pPr>
              <w:pStyle w:val="PersonalName"/>
              <w:rPr>
                <w:rFonts w:ascii="Times New Roman" w:hAnsi="Times New Roman"/>
                <w:b/>
                <w:color w:val="auto"/>
                <w:sz w:val="24"/>
                <w:u w:val="single"/>
              </w:rPr>
            </w:pPr>
            <w:r>
              <w:rPr>
                <w:rFonts w:ascii="Times New Roman" w:hAnsi="Times New Roman"/>
                <w:color w:val="auto"/>
                <w:sz w:val="24"/>
              </w:rPr>
              <w:t xml:space="preserve">                         </w:t>
            </w:r>
            <w:r w:rsidR="006F0514">
              <w:rPr>
                <w:rFonts w:ascii="Times New Roman" w:hAnsi="Times New Roman"/>
                <w:color w:val="auto"/>
                <w:sz w:val="24"/>
              </w:rPr>
              <w:t xml:space="preserve">              </w:t>
            </w:r>
            <w:r w:rsidR="00BC3AD2">
              <w:rPr>
                <w:rFonts w:ascii="Times New Roman" w:hAnsi="Times New Roman"/>
                <w:color w:val="auto"/>
                <w:sz w:val="24"/>
              </w:rPr>
              <w:t xml:space="preserve"> </w:t>
            </w:r>
            <w:r>
              <w:rPr>
                <w:rFonts w:ascii="Times New Roman" w:hAnsi="Times New Roman"/>
                <w:b/>
                <w:color w:val="auto"/>
                <w:sz w:val="24"/>
                <w:u w:val="single"/>
              </w:rPr>
              <w:t xml:space="preserve">Email Address: </w:t>
            </w:r>
            <w:hyperlink r:id="rId10" w:history="1">
              <w:r w:rsidR="006F0514" w:rsidRPr="006F0514">
                <w:rPr>
                  <w:rStyle w:val="Hyperlink"/>
                  <w:rFonts w:ascii="Times New Roman" w:hAnsi="Times New Roman"/>
                  <w:b/>
                  <w:sz w:val="24"/>
                </w:rPr>
                <w:t>ahmed.380507@2freemail.com</w:t>
              </w:r>
            </w:hyperlink>
          </w:p>
          <w:p w:rsidR="006F0514" w:rsidRPr="006F0514" w:rsidRDefault="006F0514" w:rsidP="006F0514">
            <w:pPr>
              <w:pStyle w:val="PersonalName"/>
              <w:rPr>
                <w:rFonts w:ascii="Times New Roman" w:hAnsi="Times New Roman"/>
                <w:b/>
                <w:color w:val="auto"/>
                <w:sz w:val="24"/>
                <w:u w:val="single"/>
              </w:rPr>
            </w:pPr>
            <w:r w:rsidRPr="006F0514">
              <w:rPr>
                <w:rFonts w:ascii="Times New Roman" w:hAnsi="Times New Roman"/>
                <w:b/>
                <w:color w:val="auto"/>
                <w:sz w:val="24"/>
                <w:u w:val="single"/>
              </w:rPr>
              <w:t>Mobile: Whatsapp +971504753686 / +919979971283</w:t>
            </w:r>
          </w:p>
          <w:p w:rsidR="00023B51" w:rsidRPr="00AD4344" w:rsidRDefault="00023B51" w:rsidP="006F0514">
            <w:pPr>
              <w:pStyle w:val="PersonalName"/>
              <w:jc w:val="left"/>
              <w:rPr>
                <w:rFonts w:ascii="Times New Roman" w:hAnsi="Times New Roman"/>
                <w:color w:val="auto"/>
                <w:sz w:val="24"/>
              </w:rPr>
            </w:pPr>
          </w:p>
        </w:tc>
      </w:tr>
      <w:tr w:rsidR="00023B51" w:rsidRPr="00AD4344" w:rsidTr="00E01981">
        <w:tc>
          <w:tcPr>
            <w:tcW w:w="413" w:type="dxa"/>
            <w:shd w:val="clear" w:color="auto" w:fill="9FB8CD" w:themeFill="accent2"/>
          </w:tcPr>
          <w:p w:rsidR="00023B51" w:rsidRPr="00AD4344" w:rsidRDefault="00023B51" w:rsidP="00023B51">
            <w:pPr>
              <w:rPr>
                <w:rFonts w:ascii="Times New Roman" w:hAnsi="Times New Roman"/>
                <w:color w:val="auto"/>
              </w:rPr>
            </w:pPr>
          </w:p>
        </w:tc>
        <w:tc>
          <w:tcPr>
            <w:tcW w:w="10585" w:type="dxa"/>
            <w:gridSpan w:val="2"/>
            <w:tcMar>
              <w:top w:w="360" w:type="dxa"/>
              <w:left w:w="360" w:type="dxa"/>
              <w:bottom w:w="360" w:type="dxa"/>
              <w:right w:w="360" w:type="dxa"/>
            </w:tcMar>
          </w:tcPr>
          <w:p w:rsidR="00023B51" w:rsidRPr="006F457D" w:rsidRDefault="00023B51" w:rsidP="00023B51">
            <w:pPr>
              <w:pStyle w:val="Section"/>
              <w:rPr>
                <w:rFonts w:ascii="Times New Roman" w:hAnsi="Times New Roman"/>
                <w:color w:val="auto"/>
                <w:sz w:val="32"/>
                <w:szCs w:val="32"/>
                <w:u w:val="single"/>
              </w:rPr>
            </w:pPr>
            <w:r w:rsidRPr="006F457D">
              <w:rPr>
                <w:rFonts w:ascii="Times New Roman" w:hAnsi="Times New Roman"/>
                <w:color w:val="auto"/>
                <w:sz w:val="32"/>
                <w:szCs w:val="32"/>
                <w:u w:val="single"/>
              </w:rPr>
              <w:t>Objectives:</w:t>
            </w:r>
          </w:p>
          <w:p w:rsidR="00023B51" w:rsidRPr="00F13FFD" w:rsidRDefault="00023B51" w:rsidP="00023B51">
            <w:pPr>
              <w:pStyle w:val="SubsectionText"/>
              <w:rPr>
                <w:rFonts w:ascii="Times New Roman" w:hAnsi="Times New Roman"/>
                <w:color w:val="auto"/>
                <w:sz w:val="22"/>
                <w:szCs w:val="22"/>
              </w:rPr>
            </w:pPr>
            <w:r w:rsidRPr="00F13FFD">
              <w:rPr>
                <w:rFonts w:ascii="Times New Roman" w:hAnsi="Times New Roman"/>
                <w:color w:val="auto"/>
                <w:sz w:val="22"/>
                <w:szCs w:val="22"/>
              </w:rPr>
              <w:t>To serve in progressive organization offering job satisfaction, a challenging work environment and visit opportunities for carrier development based purel</w:t>
            </w:r>
            <w:r w:rsidR="00EA6049">
              <w:rPr>
                <w:rFonts w:ascii="Times New Roman" w:hAnsi="Times New Roman"/>
                <w:color w:val="auto"/>
                <w:sz w:val="22"/>
                <w:szCs w:val="22"/>
              </w:rPr>
              <w:t xml:space="preserve">y upon achievement and results and </w:t>
            </w:r>
            <w:proofErr w:type="gramStart"/>
            <w:r w:rsidR="00EA6049">
              <w:rPr>
                <w:rFonts w:ascii="Times New Roman" w:hAnsi="Times New Roman"/>
                <w:color w:val="auto"/>
                <w:sz w:val="22"/>
                <w:szCs w:val="22"/>
              </w:rPr>
              <w:t>specially</w:t>
            </w:r>
            <w:proofErr w:type="gramEnd"/>
            <w:r w:rsidR="00EA6049">
              <w:rPr>
                <w:rFonts w:ascii="Times New Roman" w:hAnsi="Times New Roman"/>
                <w:color w:val="auto"/>
                <w:sz w:val="22"/>
                <w:szCs w:val="22"/>
              </w:rPr>
              <w:t xml:space="preserve"> highly trained Armed Security officer seeking opportunities to increase safety and security. </w:t>
            </w:r>
          </w:p>
          <w:p w:rsidR="00023B51" w:rsidRPr="00F13FFD" w:rsidRDefault="00023B51" w:rsidP="00023B51">
            <w:pPr>
              <w:pStyle w:val="SubsectionText"/>
              <w:rPr>
                <w:rFonts w:ascii="Times New Roman" w:hAnsi="Times New Roman"/>
                <w:color w:val="auto"/>
                <w:sz w:val="22"/>
                <w:szCs w:val="22"/>
              </w:rPr>
            </w:pPr>
          </w:p>
          <w:p w:rsidR="009B03DF" w:rsidRDefault="00023B51" w:rsidP="009B03DF">
            <w:pPr>
              <w:pStyle w:val="SubsectionText"/>
              <w:rPr>
                <w:rFonts w:ascii="Times New Roman" w:hAnsi="Times New Roman"/>
                <w:b/>
                <w:color w:val="auto"/>
                <w:sz w:val="32"/>
                <w:szCs w:val="32"/>
                <w:u w:val="single"/>
              </w:rPr>
            </w:pPr>
            <w:r w:rsidRPr="006F457D">
              <w:rPr>
                <w:rFonts w:ascii="Times New Roman" w:hAnsi="Times New Roman"/>
                <w:b/>
                <w:color w:val="auto"/>
                <w:sz w:val="32"/>
                <w:szCs w:val="32"/>
                <w:u w:val="single"/>
              </w:rPr>
              <w:t>Education:</w:t>
            </w:r>
          </w:p>
          <w:p w:rsidR="009B03DF" w:rsidRDefault="009B03DF" w:rsidP="009B03DF">
            <w:pPr>
              <w:pStyle w:val="SubsectionText"/>
              <w:rPr>
                <w:rStyle w:val="SubsectionDateChar"/>
                <w:rFonts w:ascii="Times New Roman" w:hAnsi="Times New Roman"/>
                <w:b w:val="0"/>
                <w:color w:val="auto"/>
                <w:sz w:val="22"/>
                <w:szCs w:val="22"/>
              </w:rPr>
            </w:pPr>
          </w:p>
          <w:p w:rsidR="00023B51" w:rsidRPr="009B03DF" w:rsidRDefault="00394A5B" w:rsidP="009B03DF">
            <w:pPr>
              <w:pStyle w:val="SubsectionText"/>
              <w:rPr>
                <w:rStyle w:val="SubsectionDateChar"/>
                <w:rFonts w:ascii="Times New Roman" w:hAnsi="Times New Roman"/>
                <w:color w:val="auto"/>
                <w:sz w:val="32"/>
                <w:szCs w:val="32"/>
                <w:u w:val="single"/>
              </w:rPr>
            </w:pPr>
            <w:r w:rsidRPr="009B03DF">
              <w:rPr>
                <w:rStyle w:val="SubsectionDateChar"/>
                <w:rFonts w:ascii="Times New Roman" w:hAnsi="Times New Roman"/>
                <w:b w:val="0"/>
                <w:color w:val="auto"/>
                <w:sz w:val="22"/>
                <w:szCs w:val="22"/>
              </w:rPr>
              <w:t>High School Education of Twelve Years</w:t>
            </w:r>
            <w:r w:rsidR="00023B51" w:rsidRPr="009B03DF">
              <w:rPr>
                <w:rStyle w:val="SubsectionDateChar"/>
                <w:rFonts w:ascii="Times New Roman" w:hAnsi="Times New Roman"/>
                <w:b w:val="0"/>
                <w:color w:val="auto"/>
                <w:sz w:val="22"/>
                <w:szCs w:val="22"/>
              </w:rPr>
              <w:t xml:space="preserve"> </w:t>
            </w:r>
            <w:proofErr w:type="gramStart"/>
            <w:r w:rsidR="00023B51" w:rsidRPr="009B03DF">
              <w:rPr>
                <w:rStyle w:val="SubsectionDateChar"/>
                <w:rFonts w:ascii="Times New Roman" w:hAnsi="Times New Roman"/>
                <w:b w:val="0"/>
                <w:color w:val="auto"/>
                <w:sz w:val="22"/>
                <w:szCs w:val="22"/>
              </w:rPr>
              <w:t xml:space="preserve">( </w:t>
            </w:r>
            <w:r w:rsidRPr="009B03DF">
              <w:rPr>
                <w:rStyle w:val="SubsectionDateChar"/>
                <w:rFonts w:ascii="Times New Roman" w:hAnsi="Times New Roman"/>
                <w:b w:val="0"/>
                <w:color w:val="auto"/>
                <w:sz w:val="22"/>
                <w:szCs w:val="22"/>
              </w:rPr>
              <w:t>Science</w:t>
            </w:r>
            <w:proofErr w:type="gramEnd"/>
            <w:r w:rsidR="00023B51" w:rsidRPr="009B03DF">
              <w:rPr>
                <w:rStyle w:val="SubsectionDateChar"/>
                <w:rFonts w:ascii="Times New Roman" w:hAnsi="Times New Roman"/>
                <w:b w:val="0"/>
                <w:color w:val="auto"/>
                <w:sz w:val="22"/>
                <w:szCs w:val="22"/>
              </w:rPr>
              <w:t xml:space="preserve">) </w:t>
            </w:r>
            <w:r w:rsidR="004E6DD3">
              <w:rPr>
                <w:rStyle w:val="SubsectionDateChar"/>
                <w:rFonts w:ascii="Times New Roman" w:hAnsi="Times New Roman"/>
                <w:b w:val="0"/>
                <w:color w:val="auto"/>
                <w:sz w:val="22"/>
                <w:szCs w:val="22"/>
              </w:rPr>
              <w:t xml:space="preserve">From Board Of Intermediate &amp; Secondary Education </w:t>
            </w:r>
            <w:r w:rsidRPr="009B03DF">
              <w:rPr>
                <w:rStyle w:val="SubsectionDateChar"/>
                <w:rFonts w:ascii="Times New Roman" w:hAnsi="Times New Roman"/>
                <w:b w:val="0"/>
                <w:color w:val="auto"/>
                <w:sz w:val="22"/>
                <w:szCs w:val="22"/>
              </w:rPr>
              <w:t xml:space="preserve"> in 2007</w:t>
            </w:r>
            <w:r>
              <w:rPr>
                <w:rStyle w:val="SubsectionDateChar"/>
                <w:rFonts w:ascii="Times New Roman" w:hAnsi="Times New Roman"/>
                <w:color w:val="auto"/>
                <w:sz w:val="22"/>
                <w:szCs w:val="22"/>
              </w:rPr>
              <w:t>.</w:t>
            </w:r>
          </w:p>
          <w:p w:rsidR="00023B51" w:rsidRPr="006F457D" w:rsidRDefault="00394A5B" w:rsidP="00023B51">
            <w:pPr>
              <w:pStyle w:val="Section"/>
              <w:rPr>
                <w:rFonts w:ascii="Times New Roman" w:hAnsi="Times New Roman"/>
                <w:color w:val="auto"/>
                <w:sz w:val="32"/>
                <w:szCs w:val="32"/>
                <w:u w:val="single"/>
              </w:rPr>
            </w:pPr>
            <w:r w:rsidRPr="006F457D">
              <w:rPr>
                <w:rFonts w:ascii="Times New Roman" w:hAnsi="Times New Roman"/>
                <w:color w:val="auto"/>
                <w:sz w:val="32"/>
                <w:szCs w:val="32"/>
                <w:u w:val="single"/>
              </w:rPr>
              <w:t xml:space="preserve">Work </w:t>
            </w:r>
            <w:r w:rsidR="00023B51" w:rsidRPr="006F457D">
              <w:rPr>
                <w:rFonts w:ascii="Times New Roman" w:hAnsi="Times New Roman"/>
                <w:color w:val="auto"/>
                <w:sz w:val="32"/>
                <w:szCs w:val="32"/>
                <w:u w:val="single"/>
              </w:rPr>
              <w:t>Experience:</w:t>
            </w:r>
          </w:p>
          <w:p w:rsidR="00702BCB" w:rsidRPr="006F457D" w:rsidRDefault="00702BCB" w:rsidP="00023B51">
            <w:pPr>
              <w:pStyle w:val="SubsectionDate"/>
              <w:rPr>
                <w:rStyle w:val="SubsectionChar"/>
                <w:rFonts w:ascii="Times New Roman" w:hAnsi="Times New Roman"/>
                <w:color w:val="auto"/>
                <w:sz w:val="28"/>
                <w:szCs w:val="28"/>
                <w:u w:val="single"/>
              </w:rPr>
            </w:pPr>
            <w:proofErr w:type="spellStart"/>
            <w:r w:rsidRPr="006F457D">
              <w:rPr>
                <w:rStyle w:val="SubsectionChar"/>
                <w:rFonts w:ascii="Times New Roman" w:hAnsi="Times New Roman"/>
                <w:color w:val="auto"/>
                <w:sz w:val="28"/>
                <w:szCs w:val="28"/>
                <w:u w:val="single"/>
              </w:rPr>
              <w:t>Mu</w:t>
            </w:r>
            <w:r w:rsidR="00394A5B" w:rsidRPr="006F457D">
              <w:rPr>
                <w:rStyle w:val="SubsectionChar"/>
                <w:rFonts w:ascii="Times New Roman" w:hAnsi="Times New Roman"/>
                <w:color w:val="auto"/>
                <w:sz w:val="28"/>
                <w:szCs w:val="28"/>
                <w:u w:val="single"/>
              </w:rPr>
              <w:t>hafiz</w:t>
            </w:r>
            <w:proofErr w:type="spellEnd"/>
            <w:r w:rsidR="00394A5B" w:rsidRPr="006F457D">
              <w:rPr>
                <w:rStyle w:val="SubsectionChar"/>
                <w:rFonts w:ascii="Times New Roman" w:hAnsi="Times New Roman"/>
                <w:color w:val="auto"/>
                <w:sz w:val="28"/>
                <w:szCs w:val="28"/>
                <w:u w:val="single"/>
              </w:rPr>
              <w:t xml:space="preserve"> Security PVT LTD Pakistan.</w:t>
            </w:r>
          </w:p>
          <w:p w:rsidR="00394A5B" w:rsidRDefault="00394A5B" w:rsidP="00023B51">
            <w:pPr>
              <w:pStyle w:val="SubsectionDate"/>
              <w:rPr>
                <w:rStyle w:val="SubsectionChar"/>
                <w:rFonts w:ascii="Times New Roman" w:hAnsi="Times New Roman"/>
                <w:color w:val="auto"/>
                <w:sz w:val="22"/>
                <w:szCs w:val="22"/>
                <w:u w:val="single"/>
              </w:rPr>
            </w:pPr>
            <w:r>
              <w:rPr>
                <w:rStyle w:val="SubsectionChar"/>
                <w:rFonts w:ascii="Times New Roman" w:hAnsi="Times New Roman"/>
                <w:color w:val="auto"/>
                <w:sz w:val="22"/>
                <w:szCs w:val="22"/>
                <w:u w:val="single"/>
              </w:rPr>
              <w:t xml:space="preserve"> </w:t>
            </w:r>
          </w:p>
          <w:p w:rsidR="00394A5B" w:rsidRDefault="00394A5B" w:rsidP="00023B51">
            <w:pPr>
              <w:pStyle w:val="SubsectionDate"/>
              <w:rPr>
                <w:rStyle w:val="SubsectionChar"/>
                <w:rFonts w:ascii="Times New Roman" w:hAnsi="Times New Roman"/>
                <w:b w:val="0"/>
                <w:color w:val="auto"/>
                <w:sz w:val="22"/>
                <w:szCs w:val="22"/>
              </w:rPr>
            </w:pPr>
            <w:r w:rsidRPr="00394A5B">
              <w:rPr>
                <w:rStyle w:val="SubsectionChar"/>
                <w:rFonts w:ascii="Times New Roman" w:hAnsi="Times New Roman"/>
                <w:b w:val="0"/>
                <w:color w:val="auto"/>
                <w:sz w:val="22"/>
                <w:szCs w:val="22"/>
              </w:rPr>
              <w:t>As a Security Supervisor July 2012 to December 2012.</w:t>
            </w:r>
          </w:p>
          <w:p w:rsidR="00394A5B" w:rsidRDefault="00394A5B" w:rsidP="00394A5B">
            <w:pPr>
              <w:pStyle w:val="SubsectionDate"/>
              <w:numPr>
                <w:ilvl w:val="0"/>
                <w:numId w:val="29"/>
              </w:numPr>
              <w:rPr>
                <w:rStyle w:val="SubsectionChar"/>
                <w:rFonts w:ascii="Times New Roman" w:hAnsi="Times New Roman"/>
                <w:b w:val="0"/>
                <w:color w:val="auto"/>
                <w:sz w:val="22"/>
                <w:szCs w:val="22"/>
              </w:rPr>
            </w:pPr>
            <w:r>
              <w:rPr>
                <w:rStyle w:val="SubsectionChar"/>
                <w:rFonts w:ascii="Times New Roman" w:hAnsi="Times New Roman"/>
                <w:b w:val="0"/>
                <w:color w:val="auto"/>
                <w:sz w:val="22"/>
                <w:szCs w:val="22"/>
              </w:rPr>
              <w:t>Pakistan Expo center in Karachi.</w:t>
            </w:r>
          </w:p>
          <w:p w:rsidR="00702BCB" w:rsidRDefault="00394A5B" w:rsidP="00394A5B">
            <w:pPr>
              <w:pStyle w:val="SubsectionDate"/>
              <w:numPr>
                <w:ilvl w:val="0"/>
                <w:numId w:val="29"/>
              </w:numPr>
              <w:rPr>
                <w:rStyle w:val="SubsectionChar"/>
                <w:rFonts w:ascii="Times New Roman" w:hAnsi="Times New Roman"/>
                <w:b w:val="0"/>
                <w:color w:val="auto"/>
                <w:sz w:val="22"/>
                <w:szCs w:val="22"/>
              </w:rPr>
            </w:pPr>
            <w:r>
              <w:rPr>
                <w:rStyle w:val="SubsectionChar"/>
                <w:rFonts w:ascii="Times New Roman" w:hAnsi="Times New Roman"/>
                <w:b w:val="0"/>
                <w:color w:val="auto"/>
                <w:sz w:val="22"/>
                <w:szCs w:val="22"/>
              </w:rPr>
              <w:t>Pakistan Defense Exhibition</w:t>
            </w:r>
            <w:r w:rsidR="00702BCB">
              <w:rPr>
                <w:rStyle w:val="SubsectionChar"/>
                <w:rFonts w:ascii="Times New Roman" w:hAnsi="Times New Roman"/>
                <w:b w:val="0"/>
                <w:color w:val="auto"/>
                <w:sz w:val="22"/>
                <w:szCs w:val="22"/>
              </w:rPr>
              <w:t xml:space="preserve"> Expo center Karachi.</w:t>
            </w:r>
          </w:p>
          <w:p w:rsidR="00394A5B" w:rsidRDefault="00702BCB" w:rsidP="00394A5B">
            <w:pPr>
              <w:pStyle w:val="SubsectionDate"/>
              <w:numPr>
                <w:ilvl w:val="0"/>
                <w:numId w:val="29"/>
              </w:numPr>
              <w:rPr>
                <w:rStyle w:val="SubsectionChar"/>
                <w:rFonts w:ascii="Times New Roman" w:hAnsi="Times New Roman"/>
                <w:b w:val="0"/>
                <w:color w:val="auto"/>
                <w:sz w:val="22"/>
                <w:szCs w:val="22"/>
              </w:rPr>
            </w:pPr>
            <w:r>
              <w:rPr>
                <w:rStyle w:val="SubsectionChar"/>
                <w:rFonts w:ascii="Times New Roman" w:hAnsi="Times New Roman"/>
                <w:b w:val="0"/>
                <w:color w:val="auto"/>
                <w:sz w:val="22"/>
                <w:szCs w:val="22"/>
              </w:rPr>
              <w:t>ACCA exams of British Counsel in Expo center Karachi.</w:t>
            </w:r>
          </w:p>
          <w:p w:rsidR="00702BCB" w:rsidRPr="00394A5B" w:rsidRDefault="00702BCB" w:rsidP="00394A5B">
            <w:pPr>
              <w:pStyle w:val="SubsectionDate"/>
              <w:numPr>
                <w:ilvl w:val="0"/>
                <w:numId w:val="29"/>
              </w:numPr>
              <w:rPr>
                <w:rStyle w:val="SubsectionChar"/>
                <w:rFonts w:ascii="Times New Roman" w:hAnsi="Times New Roman"/>
                <w:b w:val="0"/>
                <w:color w:val="auto"/>
                <w:sz w:val="22"/>
                <w:szCs w:val="22"/>
              </w:rPr>
            </w:pPr>
            <w:r>
              <w:rPr>
                <w:rStyle w:val="SubsectionChar"/>
                <w:rFonts w:ascii="Times New Roman" w:hAnsi="Times New Roman"/>
                <w:b w:val="0"/>
                <w:color w:val="auto"/>
                <w:sz w:val="22"/>
                <w:szCs w:val="22"/>
              </w:rPr>
              <w:t xml:space="preserve">Sprite team competition in </w:t>
            </w:r>
            <w:proofErr w:type="spellStart"/>
            <w:r>
              <w:rPr>
                <w:rStyle w:val="SubsectionChar"/>
                <w:rFonts w:ascii="Times New Roman" w:hAnsi="Times New Roman"/>
                <w:b w:val="0"/>
                <w:color w:val="auto"/>
                <w:sz w:val="22"/>
                <w:szCs w:val="22"/>
              </w:rPr>
              <w:t>Asghar</w:t>
            </w:r>
            <w:proofErr w:type="spellEnd"/>
            <w:r>
              <w:rPr>
                <w:rStyle w:val="SubsectionChar"/>
                <w:rFonts w:ascii="Times New Roman" w:hAnsi="Times New Roman"/>
                <w:b w:val="0"/>
                <w:color w:val="auto"/>
                <w:sz w:val="22"/>
                <w:szCs w:val="22"/>
              </w:rPr>
              <w:t xml:space="preserve"> Ali Shah Cricket Stadium Karachi.  </w:t>
            </w:r>
          </w:p>
          <w:p w:rsidR="00702BCB" w:rsidRPr="006F457D" w:rsidRDefault="00023B51" w:rsidP="00023B51">
            <w:pPr>
              <w:pStyle w:val="SubsectionDate"/>
              <w:rPr>
                <w:rFonts w:ascii="Times New Roman" w:hAnsi="Times New Roman"/>
                <w:b/>
                <w:color w:val="auto"/>
                <w:sz w:val="28"/>
                <w:szCs w:val="28"/>
              </w:rPr>
            </w:pPr>
            <w:r w:rsidRPr="006F457D">
              <w:rPr>
                <w:rStyle w:val="SubsectionChar"/>
                <w:rFonts w:ascii="Times New Roman" w:hAnsi="Times New Roman"/>
                <w:color w:val="auto"/>
                <w:sz w:val="28"/>
                <w:szCs w:val="28"/>
                <w:u w:val="single"/>
              </w:rPr>
              <w:t>Security Management &amp; Services</w:t>
            </w:r>
            <w:r w:rsidRPr="006F457D">
              <w:rPr>
                <w:rFonts w:ascii="Times New Roman" w:hAnsi="Times New Roman"/>
                <w:b/>
                <w:color w:val="auto"/>
                <w:sz w:val="28"/>
                <w:szCs w:val="28"/>
              </w:rPr>
              <w:t>:</w:t>
            </w:r>
          </w:p>
          <w:p w:rsidR="00702BCB" w:rsidRDefault="00023B51" w:rsidP="00023B51">
            <w:pPr>
              <w:pStyle w:val="SubsectionDate"/>
              <w:rPr>
                <w:rFonts w:ascii="Times New Roman" w:hAnsi="Times New Roman"/>
                <w:color w:val="auto"/>
                <w:sz w:val="22"/>
                <w:szCs w:val="22"/>
              </w:rPr>
            </w:pPr>
            <w:r w:rsidRPr="00F13FFD">
              <w:rPr>
                <w:rFonts w:ascii="Times New Roman" w:hAnsi="Times New Roman"/>
                <w:b/>
                <w:color w:val="auto"/>
                <w:sz w:val="22"/>
                <w:szCs w:val="22"/>
              </w:rPr>
              <w:t xml:space="preserve"> </w:t>
            </w:r>
            <w:r w:rsidR="00F13FFD" w:rsidRPr="00F13FFD">
              <w:rPr>
                <w:rStyle w:val="SubsectionChar"/>
                <w:rFonts w:ascii="Times New Roman" w:hAnsi="Times New Roman"/>
                <w:b w:val="0"/>
                <w:color w:val="auto"/>
                <w:sz w:val="22"/>
                <w:szCs w:val="22"/>
              </w:rPr>
              <w:t xml:space="preserve">As a </w:t>
            </w:r>
            <w:r w:rsidR="00702BCB">
              <w:rPr>
                <w:rStyle w:val="SubsectionChar"/>
                <w:rFonts w:ascii="Times New Roman" w:hAnsi="Times New Roman"/>
                <w:b w:val="0"/>
                <w:color w:val="auto"/>
                <w:sz w:val="22"/>
                <w:szCs w:val="22"/>
              </w:rPr>
              <w:t xml:space="preserve">Security Armed Guard Dec-24-12 to </w:t>
            </w:r>
            <w:proofErr w:type="spellStart"/>
            <w:r w:rsidR="00702BCB">
              <w:rPr>
                <w:rStyle w:val="SubsectionChar"/>
                <w:rFonts w:ascii="Times New Roman" w:hAnsi="Times New Roman"/>
                <w:b w:val="0"/>
                <w:color w:val="auto"/>
                <w:sz w:val="22"/>
                <w:szCs w:val="22"/>
              </w:rPr>
              <w:t>Cont</w:t>
            </w:r>
            <w:proofErr w:type="spellEnd"/>
            <w:r w:rsidR="00702BCB">
              <w:rPr>
                <w:rFonts w:ascii="Times New Roman" w:hAnsi="Times New Roman"/>
                <w:color w:val="auto"/>
                <w:sz w:val="22"/>
                <w:szCs w:val="22"/>
              </w:rPr>
              <w:t>…..</w:t>
            </w:r>
          </w:p>
          <w:p w:rsidR="00702BCB" w:rsidRPr="00152C96" w:rsidRDefault="00702BCB" w:rsidP="00702BCB">
            <w:pPr>
              <w:pStyle w:val="SubsectionDate"/>
              <w:numPr>
                <w:ilvl w:val="0"/>
                <w:numId w:val="30"/>
              </w:numPr>
              <w:rPr>
                <w:rFonts w:ascii="Times New Roman" w:hAnsi="Times New Roman"/>
                <w:b/>
                <w:color w:val="auto"/>
                <w:sz w:val="22"/>
                <w:szCs w:val="22"/>
                <w:u w:val="single"/>
              </w:rPr>
            </w:pPr>
            <w:r w:rsidRPr="00152C96">
              <w:rPr>
                <w:rFonts w:ascii="Times New Roman" w:hAnsi="Times New Roman"/>
                <w:b/>
                <w:color w:val="auto"/>
                <w:sz w:val="22"/>
                <w:szCs w:val="22"/>
                <w:u w:val="single"/>
              </w:rPr>
              <w:t>As a Bodyguard from Jan-05-13 to Apr-28-13</w:t>
            </w:r>
          </w:p>
          <w:p w:rsidR="004E6DD3" w:rsidRPr="00152C96" w:rsidRDefault="004E6DD3" w:rsidP="00702BCB">
            <w:pPr>
              <w:pStyle w:val="SubsectionDate"/>
              <w:numPr>
                <w:ilvl w:val="0"/>
                <w:numId w:val="30"/>
              </w:numPr>
              <w:rPr>
                <w:rFonts w:ascii="Times New Roman" w:hAnsi="Times New Roman"/>
                <w:b/>
                <w:color w:val="auto"/>
                <w:sz w:val="22"/>
                <w:szCs w:val="22"/>
              </w:rPr>
            </w:pPr>
            <w:r w:rsidRPr="005C6886">
              <w:rPr>
                <w:rFonts w:ascii="Times New Roman" w:hAnsi="Times New Roman"/>
                <w:color w:val="auto"/>
                <w:sz w:val="22"/>
                <w:szCs w:val="22"/>
                <w:u w:val="single"/>
              </w:rPr>
              <w:t>MAJOR DUTIES</w:t>
            </w:r>
            <w:proofErr w:type="gramStart"/>
            <w:r>
              <w:rPr>
                <w:rFonts w:ascii="Times New Roman" w:hAnsi="Times New Roman"/>
                <w:color w:val="auto"/>
                <w:sz w:val="22"/>
                <w:szCs w:val="22"/>
                <w:u w:val="single"/>
              </w:rPr>
              <w:t>:-</w:t>
            </w:r>
            <w:proofErr w:type="gramEnd"/>
            <w:r>
              <w:rPr>
                <w:rFonts w:ascii="Times New Roman" w:hAnsi="Times New Roman"/>
                <w:color w:val="auto"/>
                <w:sz w:val="22"/>
                <w:szCs w:val="22"/>
              </w:rPr>
              <w:t xml:space="preserve"> To give the Closed Protection of any individual as per the demand.</w:t>
            </w:r>
          </w:p>
          <w:p w:rsidR="00152C96" w:rsidRPr="00702BCB" w:rsidRDefault="00152C96" w:rsidP="00152C96">
            <w:pPr>
              <w:pStyle w:val="SubsectionDate"/>
              <w:ind w:left="780"/>
              <w:rPr>
                <w:rFonts w:ascii="Times New Roman" w:hAnsi="Times New Roman"/>
                <w:b/>
                <w:color w:val="auto"/>
                <w:sz w:val="22"/>
                <w:szCs w:val="22"/>
              </w:rPr>
            </w:pPr>
          </w:p>
          <w:p w:rsidR="00152C96" w:rsidRPr="00152C96" w:rsidRDefault="00702BCB" w:rsidP="00152C96">
            <w:pPr>
              <w:pStyle w:val="SubsectionDate"/>
              <w:numPr>
                <w:ilvl w:val="0"/>
                <w:numId w:val="30"/>
              </w:numPr>
              <w:rPr>
                <w:rFonts w:ascii="Times New Roman" w:hAnsi="Times New Roman"/>
                <w:b/>
                <w:color w:val="auto"/>
                <w:sz w:val="22"/>
                <w:szCs w:val="22"/>
                <w:u w:val="single"/>
              </w:rPr>
            </w:pPr>
            <w:r w:rsidRPr="00152C96">
              <w:rPr>
                <w:rFonts w:ascii="Times New Roman" w:hAnsi="Times New Roman"/>
                <w:b/>
                <w:color w:val="auto"/>
                <w:sz w:val="22"/>
                <w:szCs w:val="22"/>
                <w:u w:val="single"/>
              </w:rPr>
              <w:t>As a leader of Response Team from Apr-29-13 to Jun-27-13</w:t>
            </w:r>
          </w:p>
          <w:p w:rsidR="00152C96" w:rsidRPr="00152C96" w:rsidRDefault="00152C96" w:rsidP="00152C96">
            <w:pPr>
              <w:pStyle w:val="SubsectionDate"/>
              <w:numPr>
                <w:ilvl w:val="0"/>
                <w:numId w:val="30"/>
              </w:numPr>
              <w:rPr>
                <w:rFonts w:ascii="Times New Roman" w:hAnsi="Times New Roman"/>
                <w:b/>
                <w:color w:val="auto"/>
                <w:sz w:val="22"/>
                <w:szCs w:val="22"/>
                <w:u w:val="single"/>
              </w:rPr>
            </w:pPr>
            <w:r w:rsidRPr="005C6886">
              <w:rPr>
                <w:rFonts w:ascii="Times New Roman" w:hAnsi="Times New Roman"/>
                <w:color w:val="auto"/>
                <w:sz w:val="22"/>
                <w:szCs w:val="22"/>
                <w:u w:val="single"/>
              </w:rPr>
              <w:t>MAJOR DUTIES</w:t>
            </w:r>
            <w:proofErr w:type="gramStart"/>
            <w:r>
              <w:rPr>
                <w:rFonts w:ascii="Times New Roman" w:hAnsi="Times New Roman"/>
                <w:color w:val="auto"/>
                <w:sz w:val="22"/>
                <w:szCs w:val="22"/>
                <w:u w:val="single"/>
              </w:rPr>
              <w:t>:-</w:t>
            </w:r>
            <w:proofErr w:type="gramEnd"/>
            <w:r>
              <w:rPr>
                <w:rFonts w:ascii="Times New Roman" w:hAnsi="Times New Roman"/>
                <w:color w:val="auto"/>
                <w:sz w:val="22"/>
                <w:szCs w:val="22"/>
              </w:rPr>
              <w:t xml:space="preserve"> To lead the team who response on assigned locations in any emergency, control the situation and give the report to the authorized.</w:t>
            </w:r>
          </w:p>
          <w:p w:rsidR="00152C96" w:rsidRPr="00152C96" w:rsidRDefault="00152C96" w:rsidP="00152C96">
            <w:pPr>
              <w:pStyle w:val="SubsectionDate"/>
              <w:ind w:left="780"/>
              <w:rPr>
                <w:rFonts w:ascii="Times New Roman" w:hAnsi="Times New Roman"/>
                <w:b/>
                <w:color w:val="auto"/>
                <w:sz w:val="22"/>
                <w:szCs w:val="22"/>
                <w:u w:val="single"/>
              </w:rPr>
            </w:pPr>
            <w:r>
              <w:rPr>
                <w:rFonts w:ascii="Times New Roman" w:hAnsi="Times New Roman"/>
                <w:color w:val="auto"/>
                <w:sz w:val="22"/>
                <w:szCs w:val="22"/>
              </w:rPr>
              <w:t xml:space="preserve">  </w:t>
            </w:r>
          </w:p>
          <w:p w:rsidR="00DA4E5D" w:rsidRDefault="00702BCB" w:rsidP="00702BCB">
            <w:pPr>
              <w:pStyle w:val="SubsectionDate"/>
              <w:numPr>
                <w:ilvl w:val="0"/>
                <w:numId w:val="30"/>
              </w:numPr>
              <w:rPr>
                <w:rFonts w:ascii="Times New Roman" w:hAnsi="Times New Roman"/>
                <w:b/>
                <w:color w:val="auto"/>
                <w:sz w:val="22"/>
                <w:szCs w:val="22"/>
                <w:u w:val="single"/>
              </w:rPr>
            </w:pPr>
            <w:r w:rsidRPr="000769C4">
              <w:rPr>
                <w:rFonts w:ascii="Times New Roman" w:hAnsi="Times New Roman"/>
                <w:b/>
                <w:color w:val="auto"/>
                <w:sz w:val="22"/>
                <w:szCs w:val="22"/>
                <w:u w:val="single"/>
              </w:rPr>
              <w:t>As a</w:t>
            </w:r>
            <w:r w:rsidR="000451E2" w:rsidRPr="000769C4">
              <w:rPr>
                <w:rFonts w:ascii="Times New Roman" w:hAnsi="Times New Roman"/>
                <w:b/>
                <w:color w:val="auto"/>
                <w:sz w:val="22"/>
                <w:szCs w:val="22"/>
                <w:u w:val="single"/>
              </w:rPr>
              <w:t>n</w:t>
            </w:r>
            <w:r w:rsidRPr="000769C4">
              <w:rPr>
                <w:rFonts w:ascii="Times New Roman" w:hAnsi="Times New Roman"/>
                <w:b/>
                <w:color w:val="auto"/>
                <w:sz w:val="22"/>
                <w:szCs w:val="22"/>
                <w:u w:val="single"/>
              </w:rPr>
              <w:t xml:space="preserve"> Armed Guard at </w:t>
            </w:r>
            <w:r w:rsidR="00DA4E5D" w:rsidRPr="000769C4">
              <w:rPr>
                <w:rFonts w:ascii="Times New Roman" w:hAnsi="Times New Roman"/>
                <w:b/>
                <w:color w:val="auto"/>
                <w:sz w:val="22"/>
                <w:szCs w:val="22"/>
                <w:u w:val="single"/>
              </w:rPr>
              <w:t>US Consulate Karachi Jun-28-13 to Dec-06-2013</w:t>
            </w:r>
          </w:p>
          <w:p w:rsidR="000769C4" w:rsidRPr="00361295" w:rsidRDefault="000769C4" w:rsidP="00702BCB">
            <w:pPr>
              <w:pStyle w:val="SubsectionDate"/>
              <w:numPr>
                <w:ilvl w:val="0"/>
                <w:numId w:val="30"/>
              </w:numPr>
              <w:rPr>
                <w:rFonts w:ascii="Times New Roman" w:hAnsi="Times New Roman"/>
                <w:b/>
                <w:color w:val="auto"/>
                <w:sz w:val="22"/>
                <w:szCs w:val="22"/>
                <w:u w:val="single"/>
              </w:rPr>
            </w:pPr>
            <w:r w:rsidRPr="005C6886">
              <w:rPr>
                <w:rFonts w:ascii="Times New Roman" w:hAnsi="Times New Roman"/>
                <w:color w:val="auto"/>
                <w:sz w:val="22"/>
                <w:szCs w:val="22"/>
                <w:u w:val="single"/>
              </w:rPr>
              <w:t>MAJOR DUTIES</w:t>
            </w:r>
            <w:proofErr w:type="gramStart"/>
            <w:r>
              <w:rPr>
                <w:rFonts w:ascii="Times New Roman" w:hAnsi="Times New Roman"/>
                <w:color w:val="auto"/>
                <w:sz w:val="22"/>
                <w:szCs w:val="22"/>
                <w:u w:val="single"/>
              </w:rPr>
              <w:t>:-</w:t>
            </w:r>
            <w:proofErr w:type="gramEnd"/>
            <w:r>
              <w:rPr>
                <w:rFonts w:ascii="Times New Roman" w:hAnsi="Times New Roman"/>
                <w:color w:val="auto"/>
                <w:sz w:val="22"/>
                <w:szCs w:val="22"/>
              </w:rPr>
              <w:t xml:space="preserve"> </w:t>
            </w:r>
            <w:r w:rsidR="00361295">
              <w:rPr>
                <w:rFonts w:ascii="Times New Roman" w:hAnsi="Times New Roman"/>
                <w:color w:val="auto"/>
                <w:sz w:val="22"/>
                <w:szCs w:val="22"/>
              </w:rPr>
              <w:t>To observe and monitor activities around their assigned area, protect U.S Consulate employees and visitors and identify authorized vehicles attempting to enter consulate compound. Control official vehicle traffic attempting to enter/exit Consulate access points.</w:t>
            </w:r>
          </w:p>
          <w:p w:rsidR="00361295" w:rsidRPr="000769C4" w:rsidRDefault="00361295" w:rsidP="00361295">
            <w:pPr>
              <w:pStyle w:val="SubsectionDate"/>
              <w:ind w:left="780"/>
              <w:rPr>
                <w:rFonts w:ascii="Times New Roman" w:hAnsi="Times New Roman"/>
                <w:b/>
                <w:color w:val="auto"/>
                <w:sz w:val="22"/>
                <w:szCs w:val="22"/>
                <w:u w:val="single"/>
              </w:rPr>
            </w:pPr>
          </w:p>
          <w:p w:rsidR="00DA4E5D" w:rsidRPr="005C6886" w:rsidRDefault="00DA4E5D" w:rsidP="00702BCB">
            <w:pPr>
              <w:pStyle w:val="SubsectionDate"/>
              <w:numPr>
                <w:ilvl w:val="0"/>
                <w:numId w:val="30"/>
              </w:numPr>
              <w:rPr>
                <w:rFonts w:ascii="Times New Roman" w:hAnsi="Times New Roman"/>
                <w:b/>
                <w:color w:val="auto"/>
                <w:sz w:val="22"/>
                <w:szCs w:val="22"/>
                <w:u w:val="single"/>
              </w:rPr>
            </w:pPr>
            <w:r w:rsidRPr="005C6886">
              <w:rPr>
                <w:rFonts w:ascii="Times New Roman" w:hAnsi="Times New Roman"/>
                <w:b/>
                <w:color w:val="auto"/>
                <w:sz w:val="22"/>
                <w:szCs w:val="22"/>
                <w:u w:val="single"/>
              </w:rPr>
              <w:t>As a</w:t>
            </w:r>
            <w:r w:rsidR="000451E2" w:rsidRPr="005C6886">
              <w:rPr>
                <w:rFonts w:ascii="Times New Roman" w:hAnsi="Times New Roman"/>
                <w:b/>
                <w:color w:val="auto"/>
                <w:sz w:val="22"/>
                <w:szCs w:val="22"/>
                <w:u w:val="single"/>
              </w:rPr>
              <w:t>n</w:t>
            </w:r>
            <w:r w:rsidRPr="005C6886">
              <w:rPr>
                <w:rFonts w:ascii="Times New Roman" w:hAnsi="Times New Roman"/>
                <w:b/>
                <w:color w:val="auto"/>
                <w:sz w:val="22"/>
                <w:szCs w:val="22"/>
                <w:u w:val="single"/>
              </w:rPr>
              <w:t xml:space="preserve"> Armed Senior Guard at US Consulate Karachi Dec-07-13 to Jan-14</w:t>
            </w:r>
          </w:p>
          <w:p w:rsidR="005C6886" w:rsidRPr="00361295" w:rsidRDefault="005C6886" w:rsidP="00702BCB">
            <w:pPr>
              <w:pStyle w:val="SubsectionDate"/>
              <w:numPr>
                <w:ilvl w:val="0"/>
                <w:numId w:val="30"/>
              </w:numPr>
              <w:rPr>
                <w:rFonts w:ascii="Times New Roman" w:hAnsi="Times New Roman"/>
                <w:b/>
                <w:color w:val="auto"/>
                <w:sz w:val="22"/>
                <w:szCs w:val="22"/>
                <w:u w:val="single"/>
              </w:rPr>
            </w:pPr>
            <w:r w:rsidRPr="005C6886">
              <w:rPr>
                <w:rFonts w:ascii="Times New Roman" w:hAnsi="Times New Roman"/>
                <w:color w:val="auto"/>
                <w:sz w:val="22"/>
                <w:szCs w:val="22"/>
                <w:u w:val="single"/>
              </w:rPr>
              <w:t>MAJOR DUTIES</w:t>
            </w:r>
            <w:proofErr w:type="gramStart"/>
            <w:r>
              <w:rPr>
                <w:rFonts w:ascii="Times New Roman" w:hAnsi="Times New Roman"/>
                <w:color w:val="auto"/>
                <w:sz w:val="22"/>
                <w:szCs w:val="22"/>
                <w:u w:val="single"/>
              </w:rPr>
              <w:t>:-</w:t>
            </w:r>
            <w:proofErr w:type="gramEnd"/>
            <w:r>
              <w:rPr>
                <w:rFonts w:ascii="Times New Roman" w:hAnsi="Times New Roman"/>
                <w:color w:val="auto"/>
                <w:sz w:val="22"/>
                <w:szCs w:val="22"/>
                <w:u w:val="single"/>
              </w:rPr>
              <w:t xml:space="preserve"> </w:t>
            </w:r>
            <w:r>
              <w:rPr>
                <w:rFonts w:ascii="Times New Roman" w:hAnsi="Times New Roman"/>
                <w:color w:val="auto"/>
                <w:sz w:val="22"/>
                <w:szCs w:val="22"/>
              </w:rPr>
              <w:t>Control and operate electronic doors, sliding gates and delta barrier. Maintain and operate the itemizer explosive detection equipment. Provide necessary instructions to Guard for access of vehicle and other personal. Observe the area through CCTV.</w:t>
            </w:r>
          </w:p>
          <w:p w:rsidR="00361295" w:rsidRPr="005C6886" w:rsidRDefault="00361295" w:rsidP="00361295">
            <w:pPr>
              <w:pStyle w:val="SubsectionDate"/>
              <w:ind w:left="780"/>
              <w:rPr>
                <w:rFonts w:ascii="Times New Roman" w:hAnsi="Times New Roman"/>
                <w:b/>
                <w:color w:val="auto"/>
                <w:sz w:val="22"/>
                <w:szCs w:val="22"/>
                <w:u w:val="single"/>
              </w:rPr>
            </w:pPr>
          </w:p>
          <w:p w:rsidR="000451E2" w:rsidRPr="000769C4" w:rsidRDefault="00DA4E5D" w:rsidP="005C6886">
            <w:pPr>
              <w:pStyle w:val="SubsectionDate"/>
              <w:numPr>
                <w:ilvl w:val="0"/>
                <w:numId w:val="30"/>
              </w:numPr>
              <w:rPr>
                <w:rFonts w:ascii="Times New Roman" w:hAnsi="Times New Roman"/>
                <w:b/>
                <w:color w:val="auto"/>
                <w:sz w:val="22"/>
                <w:szCs w:val="22"/>
                <w:u w:val="single"/>
              </w:rPr>
            </w:pPr>
            <w:r w:rsidRPr="000769C4">
              <w:rPr>
                <w:rFonts w:ascii="Times New Roman" w:hAnsi="Times New Roman"/>
                <w:b/>
                <w:color w:val="auto"/>
                <w:sz w:val="22"/>
                <w:szCs w:val="22"/>
                <w:u w:val="single"/>
              </w:rPr>
              <w:lastRenderedPageBreak/>
              <w:t>As a</w:t>
            </w:r>
            <w:r w:rsidR="000451E2" w:rsidRPr="000769C4">
              <w:rPr>
                <w:rFonts w:ascii="Times New Roman" w:hAnsi="Times New Roman"/>
                <w:b/>
                <w:color w:val="auto"/>
                <w:sz w:val="22"/>
                <w:szCs w:val="22"/>
                <w:u w:val="single"/>
              </w:rPr>
              <w:t>n</w:t>
            </w:r>
            <w:r w:rsidRPr="000769C4">
              <w:rPr>
                <w:rFonts w:ascii="Times New Roman" w:hAnsi="Times New Roman"/>
                <w:b/>
                <w:color w:val="auto"/>
                <w:sz w:val="22"/>
                <w:szCs w:val="22"/>
                <w:u w:val="single"/>
              </w:rPr>
              <w:t xml:space="preserve"> Armed Supervisor </w:t>
            </w:r>
            <w:r w:rsidR="000451E2" w:rsidRPr="000769C4">
              <w:rPr>
                <w:rFonts w:ascii="Times New Roman" w:hAnsi="Times New Roman"/>
                <w:b/>
                <w:color w:val="auto"/>
                <w:sz w:val="22"/>
                <w:szCs w:val="22"/>
                <w:u w:val="single"/>
              </w:rPr>
              <w:t xml:space="preserve"> at US Consulate Karachi Jan-28-14 to Aug-15</w:t>
            </w:r>
          </w:p>
          <w:p w:rsidR="005C6886" w:rsidRDefault="005C6886" w:rsidP="005C6886">
            <w:pPr>
              <w:pStyle w:val="SubsectionDate"/>
              <w:numPr>
                <w:ilvl w:val="0"/>
                <w:numId w:val="30"/>
              </w:numPr>
              <w:rPr>
                <w:rFonts w:ascii="Times New Roman" w:hAnsi="Times New Roman"/>
                <w:b/>
                <w:color w:val="auto"/>
                <w:sz w:val="22"/>
                <w:szCs w:val="22"/>
              </w:rPr>
            </w:pPr>
            <w:r w:rsidRPr="005C6886">
              <w:rPr>
                <w:rFonts w:ascii="Times New Roman" w:hAnsi="Times New Roman"/>
                <w:color w:val="auto"/>
                <w:sz w:val="22"/>
                <w:szCs w:val="22"/>
                <w:u w:val="single"/>
              </w:rPr>
              <w:t>MAJOR DUTIES</w:t>
            </w:r>
            <w:proofErr w:type="gramStart"/>
            <w:r>
              <w:rPr>
                <w:rFonts w:ascii="Times New Roman" w:hAnsi="Times New Roman"/>
                <w:color w:val="auto"/>
                <w:sz w:val="22"/>
                <w:szCs w:val="22"/>
                <w:u w:val="single"/>
              </w:rPr>
              <w:t>:-</w:t>
            </w:r>
            <w:proofErr w:type="gramEnd"/>
            <w:r>
              <w:rPr>
                <w:rFonts w:ascii="Times New Roman" w:hAnsi="Times New Roman"/>
                <w:color w:val="auto"/>
                <w:sz w:val="22"/>
                <w:szCs w:val="22"/>
                <w:u w:val="single"/>
              </w:rPr>
              <w:t xml:space="preserve"> </w:t>
            </w:r>
            <w:r w:rsidRPr="005C6886">
              <w:rPr>
                <w:rFonts w:ascii="Times New Roman" w:hAnsi="Times New Roman"/>
                <w:color w:val="auto"/>
                <w:sz w:val="22"/>
                <w:szCs w:val="22"/>
              </w:rPr>
              <w:t>Supervisor is the</w:t>
            </w:r>
            <w:r>
              <w:rPr>
                <w:rFonts w:ascii="Times New Roman" w:hAnsi="Times New Roman"/>
                <w:color w:val="auto"/>
                <w:sz w:val="22"/>
                <w:szCs w:val="22"/>
              </w:rPr>
              <w:t xml:space="preserve"> senior operational officer, who provides overall supervision and control </w:t>
            </w:r>
            <w:r w:rsidR="001947CE">
              <w:rPr>
                <w:rFonts w:ascii="Times New Roman" w:hAnsi="Times New Roman"/>
                <w:color w:val="auto"/>
                <w:sz w:val="22"/>
                <w:szCs w:val="22"/>
              </w:rPr>
              <w:t xml:space="preserve">over guards within his assigned compound access control. He also </w:t>
            </w:r>
            <w:proofErr w:type="gramStart"/>
            <w:r w:rsidR="001947CE">
              <w:rPr>
                <w:rFonts w:ascii="Times New Roman" w:hAnsi="Times New Roman"/>
                <w:color w:val="auto"/>
                <w:sz w:val="22"/>
                <w:szCs w:val="22"/>
              </w:rPr>
              <w:t>observe</w:t>
            </w:r>
            <w:proofErr w:type="gramEnd"/>
            <w:r w:rsidR="001947CE">
              <w:rPr>
                <w:rFonts w:ascii="Times New Roman" w:hAnsi="Times New Roman"/>
                <w:color w:val="auto"/>
                <w:sz w:val="22"/>
                <w:szCs w:val="22"/>
              </w:rPr>
              <w:t xml:space="preserve"> for suspicious activities in the assigned areas and pr</w:t>
            </w:r>
            <w:r w:rsidR="00361295">
              <w:rPr>
                <w:rFonts w:ascii="Times New Roman" w:hAnsi="Times New Roman"/>
                <w:color w:val="auto"/>
                <w:sz w:val="22"/>
                <w:szCs w:val="22"/>
              </w:rPr>
              <w:t>ovides written reports.</w:t>
            </w:r>
          </w:p>
          <w:p w:rsidR="00361295" w:rsidRPr="005C6886" w:rsidRDefault="00361295" w:rsidP="00361295">
            <w:pPr>
              <w:pStyle w:val="SubsectionDate"/>
              <w:ind w:left="780"/>
              <w:rPr>
                <w:rFonts w:ascii="Times New Roman" w:hAnsi="Times New Roman"/>
                <w:b/>
                <w:color w:val="auto"/>
                <w:sz w:val="22"/>
                <w:szCs w:val="22"/>
              </w:rPr>
            </w:pPr>
          </w:p>
          <w:p w:rsidR="000451E2" w:rsidRPr="000769C4" w:rsidRDefault="000451E2" w:rsidP="000451E2">
            <w:pPr>
              <w:pStyle w:val="SubsectionDate"/>
              <w:numPr>
                <w:ilvl w:val="0"/>
                <w:numId w:val="30"/>
              </w:numPr>
              <w:rPr>
                <w:rFonts w:ascii="Times New Roman" w:hAnsi="Times New Roman"/>
                <w:b/>
                <w:color w:val="auto"/>
                <w:sz w:val="22"/>
                <w:szCs w:val="22"/>
                <w:u w:val="single"/>
              </w:rPr>
            </w:pPr>
            <w:r w:rsidRPr="000769C4">
              <w:rPr>
                <w:rFonts w:ascii="Times New Roman" w:hAnsi="Times New Roman"/>
                <w:b/>
                <w:color w:val="auto"/>
                <w:sz w:val="22"/>
                <w:szCs w:val="22"/>
                <w:u w:val="single"/>
              </w:rPr>
              <w:t xml:space="preserve">As an Armed Senior </w:t>
            </w:r>
            <w:proofErr w:type="gramStart"/>
            <w:r w:rsidRPr="000769C4">
              <w:rPr>
                <w:rFonts w:ascii="Times New Roman" w:hAnsi="Times New Roman"/>
                <w:b/>
                <w:color w:val="auto"/>
                <w:sz w:val="22"/>
                <w:szCs w:val="22"/>
                <w:u w:val="single"/>
              </w:rPr>
              <w:t>Supervisor  at</w:t>
            </w:r>
            <w:proofErr w:type="gramEnd"/>
            <w:r w:rsidRPr="000769C4">
              <w:rPr>
                <w:rFonts w:ascii="Times New Roman" w:hAnsi="Times New Roman"/>
                <w:b/>
                <w:color w:val="auto"/>
                <w:sz w:val="22"/>
                <w:szCs w:val="22"/>
                <w:u w:val="single"/>
              </w:rPr>
              <w:t xml:space="preserve"> US Consulate Karachi Aug-10-15 to Continue….. </w:t>
            </w:r>
          </w:p>
          <w:p w:rsidR="001947CE" w:rsidRPr="001947CE" w:rsidRDefault="000769C4" w:rsidP="000451E2">
            <w:pPr>
              <w:pStyle w:val="SubsectionDate"/>
              <w:numPr>
                <w:ilvl w:val="0"/>
                <w:numId w:val="30"/>
              </w:numPr>
              <w:rPr>
                <w:rFonts w:ascii="Times New Roman" w:hAnsi="Times New Roman"/>
                <w:b/>
                <w:color w:val="auto"/>
                <w:sz w:val="22"/>
                <w:szCs w:val="22"/>
              </w:rPr>
            </w:pPr>
            <w:r>
              <w:rPr>
                <w:rFonts w:ascii="Times New Roman" w:hAnsi="Times New Roman"/>
                <w:color w:val="auto"/>
                <w:sz w:val="22"/>
                <w:szCs w:val="22"/>
                <w:u w:val="single"/>
              </w:rPr>
              <w:t>M</w:t>
            </w:r>
            <w:r w:rsidR="001947CE" w:rsidRPr="005C6886">
              <w:rPr>
                <w:rFonts w:ascii="Times New Roman" w:hAnsi="Times New Roman"/>
                <w:color w:val="auto"/>
                <w:sz w:val="22"/>
                <w:szCs w:val="22"/>
                <w:u w:val="single"/>
              </w:rPr>
              <w:t>AJOR DUTIES</w:t>
            </w:r>
            <w:proofErr w:type="gramStart"/>
            <w:r w:rsidR="001947CE">
              <w:rPr>
                <w:rFonts w:ascii="Times New Roman" w:hAnsi="Times New Roman"/>
                <w:color w:val="auto"/>
                <w:sz w:val="22"/>
                <w:szCs w:val="22"/>
                <w:u w:val="single"/>
              </w:rPr>
              <w:t>:-</w:t>
            </w:r>
            <w:proofErr w:type="gramEnd"/>
            <w:r w:rsidR="001947CE">
              <w:rPr>
                <w:rFonts w:ascii="Times New Roman" w:hAnsi="Times New Roman"/>
                <w:color w:val="auto"/>
                <w:sz w:val="22"/>
                <w:szCs w:val="22"/>
              </w:rPr>
              <w:t xml:space="preserve"> The Senior Supervisor is the most senior operational officer, who provides overall supervision and control over supervisors and guards of the all location</w:t>
            </w:r>
            <w:r>
              <w:rPr>
                <w:rFonts w:ascii="Times New Roman" w:hAnsi="Times New Roman"/>
                <w:color w:val="auto"/>
                <w:sz w:val="22"/>
                <w:szCs w:val="22"/>
              </w:rPr>
              <w:t xml:space="preserve">s. Responsible to </w:t>
            </w:r>
            <w:proofErr w:type="gramStart"/>
            <w:r>
              <w:rPr>
                <w:rFonts w:ascii="Times New Roman" w:hAnsi="Times New Roman"/>
                <w:color w:val="auto"/>
                <w:sz w:val="22"/>
                <w:szCs w:val="22"/>
              </w:rPr>
              <w:t>manned</w:t>
            </w:r>
            <w:proofErr w:type="gramEnd"/>
            <w:r>
              <w:rPr>
                <w:rFonts w:ascii="Times New Roman" w:hAnsi="Times New Roman"/>
                <w:color w:val="auto"/>
                <w:sz w:val="22"/>
                <w:szCs w:val="22"/>
              </w:rPr>
              <w:t xml:space="preserve"> the all posts and fulfill the all post equipment demands as per the contract</w:t>
            </w:r>
            <w:r w:rsidR="00361295">
              <w:rPr>
                <w:rFonts w:ascii="Times New Roman" w:hAnsi="Times New Roman"/>
                <w:color w:val="auto"/>
                <w:sz w:val="22"/>
                <w:szCs w:val="22"/>
              </w:rPr>
              <w:t>. Give basic training/technics (Weapon, Baton, HHMD</w:t>
            </w:r>
            <w:r w:rsidR="00CB3870">
              <w:rPr>
                <w:rFonts w:ascii="Times New Roman" w:hAnsi="Times New Roman"/>
                <w:color w:val="auto"/>
                <w:sz w:val="22"/>
                <w:szCs w:val="22"/>
              </w:rPr>
              <w:t xml:space="preserve">, WTMD, </w:t>
            </w:r>
            <w:proofErr w:type="gramStart"/>
            <w:r w:rsidR="00CB3870">
              <w:rPr>
                <w:rFonts w:ascii="Times New Roman" w:hAnsi="Times New Roman"/>
                <w:color w:val="auto"/>
                <w:sz w:val="22"/>
                <w:szCs w:val="22"/>
              </w:rPr>
              <w:t>X</w:t>
            </w:r>
            <w:proofErr w:type="gramEnd"/>
            <w:r w:rsidR="00CB3870">
              <w:rPr>
                <w:rFonts w:ascii="Times New Roman" w:hAnsi="Times New Roman"/>
                <w:color w:val="auto"/>
                <w:sz w:val="22"/>
                <w:szCs w:val="22"/>
              </w:rPr>
              <w:t>-Ray Machine) to the guards. Give the training of any emergency (Fire, Evacuation, Duck &amp; Cover and Safe Haven) to the guards. Responsible to implement the order of Company/Clint on the location.</w:t>
            </w:r>
          </w:p>
          <w:p w:rsidR="00E82EDB" w:rsidRDefault="00E82EDB" w:rsidP="000451E2">
            <w:pPr>
              <w:pStyle w:val="SubsectionDate"/>
              <w:rPr>
                <w:rFonts w:ascii="Times New Roman" w:hAnsi="Times New Roman"/>
                <w:b/>
                <w:color w:val="auto"/>
                <w:sz w:val="28"/>
                <w:szCs w:val="28"/>
                <w:u w:val="single"/>
              </w:rPr>
            </w:pPr>
          </w:p>
          <w:p w:rsidR="000451E2" w:rsidRPr="00F13FFD" w:rsidRDefault="004C1821" w:rsidP="000451E2">
            <w:pPr>
              <w:pStyle w:val="SubsectionDate"/>
              <w:rPr>
                <w:rFonts w:ascii="Times New Roman" w:hAnsi="Times New Roman"/>
                <w:b/>
                <w:color w:val="auto"/>
                <w:sz w:val="28"/>
                <w:szCs w:val="28"/>
                <w:u w:val="single"/>
              </w:rPr>
            </w:pPr>
            <w:r>
              <w:rPr>
                <w:rFonts w:ascii="Times New Roman" w:hAnsi="Times New Roman"/>
                <w:b/>
                <w:color w:val="auto"/>
                <w:sz w:val="28"/>
                <w:szCs w:val="28"/>
                <w:u w:val="single"/>
              </w:rPr>
              <w:t xml:space="preserve">Training </w:t>
            </w:r>
            <w:r w:rsidR="000451E2">
              <w:rPr>
                <w:rFonts w:ascii="Times New Roman" w:hAnsi="Times New Roman"/>
                <w:b/>
                <w:color w:val="auto"/>
                <w:sz w:val="28"/>
                <w:szCs w:val="28"/>
                <w:u w:val="single"/>
              </w:rPr>
              <w:t>Certificates</w:t>
            </w:r>
            <w:r w:rsidR="000451E2" w:rsidRPr="00F13FFD">
              <w:rPr>
                <w:rFonts w:ascii="Times New Roman" w:hAnsi="Times New Roman"/>
                <w:b/>
                <w:color w:val="auto"/>
                <w:sz w:val="28"/>
                <w:szCs w:val="28"/>
                <w:u w:val="single"/>
              </w:rPr>
              <w:t xml:space="preserve"> : </w:t>
            </w:r>
          </w:p>
          <w:p w:rsidR="00023B51" w:rsidRPr="000451E2" w:rsidRDefault="000451E2" w:rsidP="000451E2">
            <w:pPr>
              <w:pStyle w:val="SubsectionDate"/>
              <w:numPr>
                <w:ilvl w:val="0"/>
                <w:numId w:val="32"/>
              </w:numPr>
              <w:rPr>
                <w:rFonts w:ascii="Times New Roman" w:hAnsi="Times New Roman"/>
                <w:b/>
                <w:color w:val="auto"/>
                <w:sz w:val="22"/>
                <w:szCs w:val="22"/>
              </w:rPr>
            </w:pPr>
            <w:r>
              <w:rPr>
                <w:rFonts w:ascii="Times New Roman" w:hAnsi="Times New Roman"/>
                <w:color w:val="auto"/>
                <w:sz w:val="22"/>
                <w:szCs w:val="22"/>
              </w:rPr>
              <w:t xml:space="preserve">80 Hours basic Training of </w:t>
            </w:r>
            <w:r w:rsidR="00CB3870">
              <w:rPr>
                <w:rFonts w:ascii="Times New Roman" w:hAnsi="Times New Roman"/>
                <w:color w:val="auto"/>
                <w:sz w:val="22"/>
                <w:szCs w:val="22"/>
              </w:rPr>
              <w:t xml:space="preserve">Security </w:t>
            </w:r>
            <w:proofErr w:type="gramStart"/>
            <w:r w:rsidR="00CB3870">
              <w:rPr>
                <w:rFonts w:ascii="Times New Roman" w:hAnsi="Times New Roman"/>
                <w:color w:val="auto"/>
                <w:sz w:val="22"/>
                <w:szCs w:val="22"/>
              </w:rPr>
              <w:t xml:space="preserve">from </w:t>
            </w:r>
            <w:r w:rsidR="00C637FB">
              <w:rPr>
                <w:rFonts w:ascii="Times New Roman" w:hAnsi="Times New Roman"/>
                <w:color w:val="auto"/>
                <w:sz w:val="22"/>
                <w:szCs w:val="22"/>
              </w:rPr>
              <w:t xml:space="preserve"> Security</w:t>
            </w:r>
            <w:proofErr w:type="gramEnd"/>
            <w:r w:rsidR="00C637FB">
              <w:rPr>
                <w:rFonts w:ascii="Times New Roman" w:hAnsi="Times New Roman"/>
                <w:color w:val="auto"/>
                <w:sz w:val="22"/>
                <w:szCs w:val="22"/>
              </w:rPr>
              <w:t xml:space="preserve"> &amp; Management Services (PVT) Ltd. </w:t>
            </w:r>
            <w:r w:rsidR="00C637FB" w:rsidRPr="009B03DF">
              <w:rPr>
                <w:rFonts w:ascii="Times New Roman" w:hAnsi="Times New Roman"/>
                <w:color w:val="auto"/>
                <w:sz w:val="22"/>
                <w:szCs w:val="22"/>
              </w:rPr>
              <w:t xml:space="preserve"> </w:t>
            </w:r>
          </w:p>
          <w:p w:rsidR="000451E2" w:rsidRPr="000451E2" w:rsidRDefault="000451E2" w:rsidP="000451E2">
            <w:pPr>
              <w:pStyle w:val="SubsectionDate"/>
              <w:numPr>
                <w:ilvl w:val="0"/>
                <w:numId w:val="32"/>
              </w:numPr>
              <w:rPr>
                <w:rFonts w:ascii="Times New Roman" w:hAnsi="Times New Roman"/>
                <w:b/>
                <w:color w:val="auto"/>
                <w:sz w:val="22"/>
                <w:szCs w:val="22"/>
              </w:rPr>
            </w:pPr>
            <w:r>
              <w:rPr>
                <w:rFonts w:ascii="Times New Roman" w:hAnsi="Times New Roman"/>
                <w:color w:val="auto"/>
                <w:sz w:val="22"/>
                <w:szCs w:val="22"/>
              </w:rPr>
              <w:t>40 Hours weapon H</w:t>
            </w:r>
            <w:r w:rsidR="00C637FB">
              <w:rPr>
                <w:rFonts w:ascii="Times New Roman" w:hAnsi="Times New Roman"/>
                <w:color w:val="auto"/>
                <w:sz w:val="22"/>
                <w:szCs w:val="22"/>
              </w:rPr>
              <w:t xml:space="preserve">andling &amp; Firing Training from Security &amp; Management Services (PVT) Ltd. </w:t>
            </w:r>
            <w:r w:rsidR="00C637FB" w:rsidRPr="009B03DF">
              <w:rPr>
                <w:rFonts w:ascii="Times New Roman" w:hAnsi="Times New Roman"/>
                <w:color w:val="auto"/>
                <w:sz w:val="22"/>
                <w:szCs w:val="22"/>
              </w:rPr>
              <w:t xml:space="preserve"> </w:t>
            </w:r>
            <w:r>
              <w:rPr>
                <w:rFonts w:ascii="Times New Roman" w:hAnsi="Times New Roman"/>
                <w:color w:val="auto"/>
                <w:sz w:val="22"/>
                <w:szCs w:val="22"/>
              </w:rPr>
              <w:t>.</w:t>
            </w:r>
          </w:p>
          <w:p w:rsidR="000451E2" w:rsidRPr="000451E2" w:rsidRDefault="000451E2" w:rsidP="000451E2">
            <w:pPr>
              <w:pStyle w:val="SubsectionDate"/>
              <w:numPr>
                <w:ilvl w:val="0"/>
                <w:numId w:val="32"/>
              </w:numPr>
              <w:rPr>
                <w:rFonts w:ascii="Times New Roman" w:hAnsi="Times New Roman"/>
                <w:b/>
                <w:color w:val="auto"/>
                <w:sz w:val="22"/>
                <w:szCs w:val="22"/>
              </w:rPr>
            </w:pPr>
            <w:r>
              <w:rPr>
                <w:rFonts w:ascii="Times New Roman" w:hAnsi="Times New Roman"/>
                <w:color w:val="auto"/>
                <w:sz w:val="22"/>
                <w:szCs w:val="22"/>
              </w:rPr>
              <w:t>CPR (Cardio Pulmo</w:t>
            </w:r>
            <w:r w:rsidR="00C637FB">
              <w:rPr>
                <w:rFonts w:ascii="Times New Roman" w:hAnsi="Times New Roman"/>
                <w:color w:val="auto"/>
                <w:sz w:val="22"/>
                <w:szCs w:val="22"/>
              </w:rPr>
              <w:t xml:space="preserve">nary Recitation) Training from Security &amp; Management Services (PVT) Ltd. </w:t>
            </w:r>
            <w:r w:rsidR="00C637FB" w:rsidRPr="009B03DF">
              <w:rPr>
                <w:rFonts w:ascii="Times New Roman" w:hAnsi="Times New Roman"/>
                <w:color w:val="auto"/>
                <w:sz w:val="22"/>
                <w:szCs w:val="22"/>
              </w:rPr>
              <w:t xml:space="preserve"> </w:t>
            </w:r>
          </w:p>
          <w:p w:rsidR="00CB3870" w:rsidRPr="00CB3870" w:rsidRDefault="000451E2" w:rsidP="009B03DF">
            <w:pPr>
              <w:pStyle w:val="SubsectionDate"/>
              <w:numPr>
                <w:ilvl w:val="0"/>
                <w:numId w:val="32"/>
              </w:numPr>
              <w:rPr>
                <w:rFonts w:ascii="Times New Roman" w:hAnsi="Times New Roman"/>
                <w:b/>
                <w:color w:val="auto"/>
                <w:sz w:val="22"/>
                <w:szCs w:val="22"/>
              </w:rPr>
            </w:pPr>
            <w:r>
              <w:rPr>
                <w:rFonts w:ascii="Times New Roman" w:hAnsi="Times New Roman"/>
                <w:color w:val="auto"/>
                <w:sz w:val="22"/>
                <w:szCs w:val="22"/>
              </w:rPr>
              <w:t>WMD (Weapon and M</w:t>
            </w:r>
            <w:r w:rsidR="00C637FB">
              <w:rPr>
                <w:rFonts w:ascii="Times New Roman" w:hAnsi="Times New Roman"/>
                <w:color w:val="auto"/>
                <w:sz w:val="22"/>
                <w:szCs w:val="22"/>
              </w:rPr>
              <w:t xml:space="preserve">ass Distraction) Training from Security &amp; Management Services (PVT) Ltd. </w:t>
            </w:r>
            <w:r w:rsidR="00C637FB" w:rsidRPr="009B03DF">
              <w:rPr>
                <w:rFonts w:ascii="Times New Roman" w:hAnsi="Times New Roman"/>
                <w:color w:val="auto"/>
                <w:sz w:val="22"/>
                <w:szCs w:val="22"/>
              </w:rPr>
              <w:t xml:space="preserve"> </w:t>
            </w:r>
          </w:p>
          <w:p w:rsidR="000451E2" w:rsidRPr="009B03DF" w:rsidRDefault="00CB3870" w:rsidP="009B03DF">
            <w:pPr>
              <w:pStyle w:val="SubsectionDate"/>
              <w:numPr>
                <w:ilvl w:val="0"/>
                <w:numId w:val="32"/>
              </w:numPr>
              <w:rPr>
                <w:rFonts w:ascii="Times New Roman" w:hAnsi="Times New Roman"/>
                <w:b/>
                <w:color w:val="auto"/>
                <w:sz w:val="22"/>
                <w:szCs w:val="22"/>
              </w:rPr>
            </w:pPr>
            <w:r>
              <w:rPr>
                <w:rFonts w:ascii="Times New Roman" w:hAnsi="Times New Roman"/>
                <w:color w:val="auto"/>
                <w:sz w:val="22"/>
                <w:szCs w:val="22"/>
              </w:rPr>
              <w:t xml:space="preserve">40 Hours Training of Supervisor from Security &amp; Management Services </w:t>
            </w:r>
            <w:r w:rsidR="00C637FB">
              <w:rPr>
                <w:rFonts w:ascii="Times New Roman" w:hAnsi="Times New Roman"/>
                <w:color w:val="auto"/>
                <w:sz w:val="22"/>
                <w:szCs w:val="22"/>
              </w:rPr>
              <w:t>(</w:t>
            </w:r>
            <w:r>
              <w:rPr>
                <w:rFonts w:ascii="Times New Roman" w:hAnsi="Times New Roman"/>
                <w:color w:val="auto"/>
                <w:sz w:val="22"/>
                <w:szCs w:val="22"/>
              </w:rPr>
              <w:t xml:space="preserve">PVT) </w:t>
            </w:r>
            <w:r w:rsidR="00C637FB">
              <w:rPr>
                <w:rFonts w:ascii="Times New Roman" w:hAnsi="Times New Roman"/>
                <w:color w:val="auto"/>
                <w:sz w:val="22"/>
                <w:szCs w:val="22"/>
              </w:rPr>
              <w:t>Ltd.</w:t>
            </w:r>
            <w:r>
              <w:rPr>
                <w:rFonts w:ascii="Times New Roman" w:hAnsi="Times New Roman"/>
                <w:color w:val="auto"/>
                <w:sz w:val="22"/>
                <w:szCs w:val="22"/>
              </w:rPr>
              <w:t xml:space="preserve"> </w:t>
            </w:r>
            <w:r w:rsidR="000451E2" w:rsidRPr="009B03DF">
              <w:rPr>
                <w:rFonts w:ascii="Times New Roman" w:hAnsi="Times New Roman"/>
                <w:color w:val="auto"/>
                <w:sz w:val="22"/>
                <w:szCs w:val="22"/>
              </w:rPr>
              <w:t xml:space="preserve"> </w:t>
            </w:r>
          </w:p>
          <w:p w:rsidR="00BC3AD2" w:rsidRDefault="00BC3AD2" w:rsidP="00023B51">
            <w:pPr>
              <w:pStyle w:val="SubsectionDate"/>
              <w:rPr>
                <w:rFonts w:ascii="Times New Roman" w:hAnsi="Times New Roman"/>
                <w:b/>
                <w:color w:val="auto"/>
                <w:sz w:val="28"/>
                <w:szCs w:val="28"/>
                <w:u w:val="single"/>
              </w:rPr>
            </w:pPr>
          </w:p>
          <w:p w:rsidR="009B03DF" w:rsidRDefault="009B03DF" w:rsidP="00023B51">
            <w:pPr>
              <w:pStyle w:val="SubsectionDate"/>
              <w:rPr>
                <w:rFonts w:ascii="Times New Roman" w:hAnsi="Times New Roman"/>
                <w:b/>
                <w:color w:val="auto"/>
                <w:sz w:val="28"/>
                <w:szCs w:val="28"/>
                <w:u w:val="single"/>
              </w:rPr>
            </w:pPr>
            <w:r>
              <w:rPr>
                <w:rFonts w:ascii="Times New Roman" w:hAnsi="Times New Roman"/>
                <w:b/>
                <w:color w:val="auto"/>
                <w:sz w:val="28"/>
                <w:szCs w:val="28"/>
                <w:u w:val="single"/>
              </w:rPr>
              <w:t>Appreciation Certificate:-</w:t>
            </w:r>
          </w:p>
          <w:p w:rsidR="009B03DF" w:rsidRPr="00152C96" w:rsidRDefault="004C1821" w:rsidP="009B03DF">
            <w:pPr>
              <w:pStyle w:val="SubsectionDate"/>
              <w:numPr>
                <w:ilvl w:val="0"/>
                <w:numId w:val="35"/>
              </w:numPr>
              <w:rPr>
                <w:rFonts w:ascii="Times New Roman" w:hAnsi="Times New Roman"/>
                <w:b/>
                <w:color w:val="auto"/>
                <w:sz w:val="22"/>
                <w:szCs w:val="22"/>
                <w:u w:val="single"/>
              </w:rPr>
            </w:pPr>
            <w:r w:rsidRPr="004C1821">
              <w:rPr>
                <w:rFonts w:ascii="Times New Roman" w:hAnsi="Times New Roman"/>
                <w:color w:val="auto"/>
                <w:sz w:val="22"/>
                <w:szCs w:val="22"/>
              </w:rPr>
              <w:t>Best performance certificate from U.S Consulate Karachi in Aug-2014.</w:t>
            </w:r>
          </w:p>
          <w:p w:rsidR="00152C96" w:rsidRPr="004C1821" w:rsidRDefault="00262805" w:rsidP="009B03DF">
            <w:pPr>
              <w:pStyle w:val="SubsectionDate"/>
              <w:numPr>
                <w:ilvl w:val="0"/>
                <w:numId w:val="35"/>
              </w:numPr>
              <w:rPr>
                <w:rFonts w:ascii="Times New Roman" w:hAnsi="Times New Roman"/>
                <w:b/>
                <w:color w:val="auto"/>
                <w:sz w:val="22"/>
                <w:szCs w:val="22"/>
                <w:u w:val="single"/>
              </w:rPr>
            </w:pPr>
            <w:r>
              <w:rPr>
                <w:rFonts w:ascii="Times New Roman" w:hAnsi="Times New Roman"/>
                <w:color w:val="auto"/>
                <w:sz w:val="22"/>
                <w:szCs w:val="22"/>
              </w:rPr>
              <w:t>Medal for the employee of the year from U.S Consulate Karachi in Jan-2017.</w:t>
            </w:r>
            <w:r w:rsidR="00152C96">
              <w:rPr>
                <w:rFonts w:ascii="Times New Roman" w:hAnsi="Times New Roman"/>
                <w:color w:val="auto"/>
                <w:sz w:val="22"/>
                <w:szCs w:val="22"/>
              </w:rPr>
              <w:t xml:space="preserve"> </w:t>
            </w:r>
          </w:p>
          <w:p w:rsidR="004C1821" w:rsidRPr="004C1821" w:rsidRDefault="004C1821" w:rsidP="009B03DF">
            <w:pPr>
              <w:pStyle w:val="SubsectionDate"/>
              <w:numPr>
                <w:ilvl w:val="0"/>
                <w:numId w:val="35"/>
              </w:numPr>
              <w:rPr>
                <w:rFonts w:ascii="Times New Roman" w:hAnsi="Times New Roman"/>
                <w:b/>
                <w:color w:val="auto"/>
                <w:sz w:val="22"/>
                <w:szCs w:val="22"/>
                <w:u w:val="single"/>
              </w:rPr>
            </w:pPr>
            <w:r w:rsidRPr="004C1821">
              <w:rPr>
                <w:rFonts w:ascii="Times New Roman" w:hAnsi="Times New Roman"/>
                <w:color w:val="auto"/>
                <w:sz w:val="22"/>
                <w:szCs w:val="22"/>
              </w:rPr>
              <w:t>Perfect Shooter Certificate from U.S Consulate Karachi in Apr-2018.</w:t>
            </w:r>
          </w:p>
          <w:p w:rsidR="00262805" w:rsidRDefault="00262805" w:rsidP="00023B51">
            <w:pPr>
              <w:pStyle w:val="SubsectionDate"/>
              <w:rPr>
                <w:rFonts w:ascii="Times New Roman" w:hAnsi="Times New Roman"/>
                <w:b/>
                <w:color w:val="auto"/>
                <w:sz w:val="28"/>
                <w:szCs w:val="28"/>
                <w:u w:val="single"/>
              </w:rPr>
            </w:pPr>
          </w:p>
          <w:p w:rsidR="000451E2" w:rsidRDefault="000451E2" w:rsidP="00023B51">
            <w:pPr>
              <w:pStyle w:val="SubsectionDate"/>
              <w:rPr>
                <w:rFonts w:ascii="Times New Roman" w:hAnsi="Times New Roman"/>
                <w:b/>
                <w:color w:val="auto"/>
                <w:sz w:val="28"/>
                <w:szCs w:val="28"/>
                <w:u w:val="single"/>
              </w:rPr>
            </w:pPr>
            <w:r>
              <w:rPr>
                <w:rFonts w:ascii="Times New Roman" w:hAnsi="Times New Roman"/>
                <w:b/>
                <w:color w:val="auto"/>
                <w:sz w:val="28"/>
                <w:szCs w:val="28"/>
                <w:u w:val="single"/>
              </w:rPr>
              <w:t>Volunteer Work</w:t>
            </w:r>
            <w:r w:rsidRPr="00F13FFD">
              <w:rPr>
                <w:rFonts w:ascii="Times New Roman" w:hAnsi="Times New Roman"/>
                <w:b/>
                <w:color w:val="auto"/>
                <w:sz w:val="28"/>
                <w:szCs w:val="28"/>
                <w:u w:val="single"/>
              </w:rPr>
              <w:t xml:space="preserve"> :</w:t>
            </w:r>
          </w:p>
          <w:p w:rsidR="000451E2" w:rsidRPr="000451E2" w:rsidRDefault="000451E2" w:rsidP="000451E2">
            <w:pPr>
              <w:pStyle w:val="SubsectionDate"/>
              <w:numPr>
                <w:ilvl w:val="0"/>
                <w:numId w:val="33"/>
              </w:numPr>
              <w:rPr>
                <w:rFonts w:ascii="Times New Roman" w:hAnsi="Times New Roman"/>
                <w:color w:val="auto"/>
                <w:sz w:val="22"/>
                <w:szCs w:val="22"/>
              </w:rPr>
            </w:pPr>
            <w:r w:rsidRPr="000451E2">
              <w:rPr>
                <w:rFonts w:ascii="Times New Roman" w:hAnsi="Times New Roman"/>
                <w:color w:val="auto"/>
                <w:sz w:val="22"/>
                <w:szCs w:val="22"/>
              </w:rPr>
              <w:t xml:space="preserve">2005 Earthquake in </w:t>
            </w:r>
            <w:proofErr w:type="spellStart"/>
            <w:r w:rsidRPr="000451E2">
              <w:rPr>
                <w:rFonts w:ascii="Times New Roman" w:hAnsi="Times New Roman"/>
                <w:color w:val="auto"/>
                <w:sz w:val="22"/>
                <w:szCs w:val="22"/>
              </w:rPr>
              <w:t>Batagram</w:t>
            </w:r>
            <w:proofErr w:type="spellEnd"/>
            <w:r w:rsidRPr="000451E2">
              <w:rPr>
                <w:rFonts w:ascii="Times New Roman" w:hAnsi="Times New Roman"/>
                <w:color w:val="auto"/>
                <w:sz w:val="22"/>
                <w:szCs w:val="22"/>
              </w:rPr>
              <w:t>.(But I haven’t any certificate)</w:t>
            </w:r>
          </w:p>
          <w:p w:rsidR="00D70B39" w:rsidRPr="00D70B39" w:rsidRDefault="008A75B0" w:rsidP="006F0514">
            <w:pPr>
              <w:pStyle w:val="SubsectionDate"/>
              <w:rPr>
                <w:rFonts w:ascii="Times New Roman" w:hAnsi="Times New Roman"/>
                <w:color w:val="auto"/>
                <w:sz w:val="22"/>
                <w:szCs w:val="22"/>
              </w:rPr>
            </w:pPr>
            <w:r>
              <w:rPr>
                <w:rFonts w:ascii="Times New Roman" w:hAnsi="Times New Roman"/>
                <w:color w:val="auto"/>
                <w:sz w:val="22"/>
                <w:szCs w:val="22"/>
              </w:rPr>
              <w:t xml:space="preserve"> </w:t>
            </w:r>
          </w:p>
          <w:p w:rsidR="00023B51" w:rsidRPr="00F13FFD" w:rsidRDefault="00BC3AD2" w:rsidP="00023B51">
            <w:pPr>
              <w:pStyle w:val="SubsectionDate"/>
              <w:rPr>
                <w:rFonts w:ascii="Times New Roman" w:hAnsi="Times New Roman"/>
                <w:b/>
                <w:color w:val="auto"/>
                <w:sz w:val="28"/>
                <w:szCs w:val="28"/>
                <w:u w:val="single"/>
              </w:rPr>
            </w:pPr>
            <w:r>
              <w:rPr>
                <w:rFonts w:ascii="Times New Roman" w:hAnsi="Times New Roman"/>
                <w:b/>
                <w:color w:val="auto"/>
                <w:sz w:val="28"/>
                <w:szCs w:val="28"/>
                <w:u w:val="single"/>
              </w:rPr>
              <w:t>Languages</w:t>
            </w:r>
            <w:r w:rsidR="00023B51" w:rsidRPr="00F13FFD">
              <w:rPr>
                <w:rFonts w:ascii="Times New Roman" w:hAnsi="Times New Roman"/>
                <w:b/>
                <w:color w:val="auto"/>
                <w:sz w:val="28"/>
                <w:szCs w:val="28"/>
                <w:u w:val="single"/>
              </w:rPr>
              <w:t xml:space="preserve"> : </w:t>
            </w:r>
          </w:p>
          <w:p w:rsidR="00023B51" w:rsidRDefault="00BC3AD2" w:rsidP="00023B51">
            <w:pPr>
              <w:pStyle w:val="SubsectionDate"/>
              <w:numPr>
                <w:ilvl w:val="0"/>
                <w:numId w:val="27"/>
              </w:numPr>
              <w:rPr>
                <w:rFonts w:ascii="Times New Roman" w:hAnsi="Times New Roman"/>
                <w:color w:val="auto"/>
                <w:sz w:val="22"/>
                <w:szCs w:val="22"/>
              </w:rPr>
            </w:pPr>
            <w:r>
              <w:rPr>
                <w:rFonts w:ascii="Times New Roman" w:hAnsi="Times New Roman"/>
                <w:color w:val="auto"/>
                <w:sz w:val="22"/>
                <w:szCs w:val="22"/>
              </w:rPr>
              <w:t>Urdu &amp; English.</w:t>
            </w:r>
          </w:p>
          <w:p w:rsidR="00BC3AD2" w:rsidRDefault="00BC3AD2" w:rsidP="00BC3AD2">
            <w:pPr>
              <w:pStyle w:val="SubsectionDate"/>
              <w:rPr>
                <w:rFonts w:ascii="Times New Roman" w:hAnsi="Times New Roman"/>
                <w:color w:val="auto"/>
                <w:sz w:val="22"/>
                <w:szCs w:val="22"/>
              </w:rPr>
            </w:pPr>
          </w:p>
          <w:p w:rsidR="00BC3AD2" w:rsidRPr="00BC3AD2" w:rsidRDefault="00BC3AD2" w:rsidP="00BC3AD2">
            <w:pPr>
              <w:pStyle w:val="SubsectionDate"/>
              <w:rPr>
                <w:rFonts w:ascii="Times New Roman" w:hAnsi="Times New Roman"/>
                <w:color w:val="auto"/>
                <w:sz w:val="28"/>
                <w:szCs w:val="28"/>
              </w:rPr>
            </w:pPr>
            <w:r w:rsidRPr="00BC3AD2">
              <w:rPr>
                <w:rFonts w:ascii="Times New Roman" w:hAnsi="Times New Roman"/>
                <w:b/>
                <w:color w:val="auto"/>
                <w:sz w:val="28"/>
                <w:szCs w:val="28"/>
                <w:u w:val="single"/>
              </w:rPr>
              <w:t>Knowledge:</w:t>
            </w:r>
          </w:p>
          <w:p w:rsidR="00023B51" w:rsidRDefault="00BC3AD2" w:rsidP="00BC3AD2">
            <w:pPr>
              <w:pStyle w:val="SubsectionDate"/>
              <w:numPr>
                <w:ilvl w:val="0"/>
                <w:numId w:val="27"/>
              </w:numPr>
              <w:rPr>
                <w:rFonts w:ascii="Times New Roman" w:hAnsi="Times New Roman"/>
                <w:color w:val="auto"/>
                <w:sz w:val="22"/>
                <w:szCs w:val="22"/>
              </w:rPr>
            </w:pPr>
            <w:r>
              <w:rPr>
                <w:rFonts w:ascii="Times New Roman" w:hAnsi="Times New Roman"/>
                <w:color w:val="auto"/>
                <w:sz w:val="22"/>
                <w:szCs w:val="22"/>
              </w:rPr>
              <w:t>Reading of Building Maps</w:t>
            </w:r>
          </w:p>
          <w:p w:rsidR="00BC3AD2" w:rsidRDefault="00BC3AD2" w:rsidP="00BC3AD2">
            <w:pPr>
              <w:pStyle w:val="SubsectionDate"/>
              <w:numPr>
                <w:ilvl w:val="0"/>
                <w:numId w:val="27"/>
              </w:numPr>
              <w:rPr>
                <w:rFonts w:ascii="Times New Roman" w:hAnsi="Times New Roman"/>
                <w:color w:val="auto"/>
                <w:sz w:val="22"/>
                <w:szCs w:val="22"/>
              </w:rPr>
            </w:pPr>
            <w:r>
              <w:rPr>
                <w:rFonts w:ascii="Times New Roman" w:hAnsi="Times New Roman"/>
                <w:color w:val="auto"/>
                <w:sz w:val="22"/>
                <w:szCs w:val="22"/>
              </w:rPr>
              <w:t>Reading Electrical Maps of Buildings.</w:t>
            </w:r>
          </w:p>
          <w:p w:rsidR="00BC3AD2" w:rsidRDefault="00BC3AD2" w:rsidP="00BC3AD2">
            <w:pPr>
              <w:pStyle w:val="SubsectionDate"/>
              <w:numPr>
                <w:ilvl w:val="0"/>
                <w:numId w:val="27"/>
              </w:numPr>
              <w:rPr>
                <w:rFonts w:ascii="Times New Roman" w:hAnsi="Times New Roman"/>
                <w:color w:val="auto"/>
                <w:sz w:val="22"/>
                <w:szCs w:val="22"/>
              </w:rPr>
            </w:pPr>
            <w:r>
              <w:rPr>
                <w:rFonts w:ascii="Times New Roman" w:hAnsi="Times New Roman"/>
                <w:color w:val="auto"/>
                <w:sz w:val="22"/>
                <w:szCs w:val="22"/>
              </w:rPr>
              <w:t>Electrical Wiring &amp; Electronic Circuits.</w:t>
            </w:r>
          </w:p>
          <w:p w:rsidR="00BC3AD2" w:rsidRPr="00BC3AD2" w:rsidRDefault="00BC3AD2" w:rsidP="00BC3AD2">
            <w:pPr>
              <w:pStyle w:val="ListBullet"/>
              <w:numPr>
                <w:ilvl w:val="0"/>
                <w:numId w:val="0"/>
              </w:numPr>
              <w:rPr>
                <w:rFonts w:ascii="Times New Roman" w:hAnsi="Times New Roman"/>
                <w:b/>
                <w:color w:val="auto"/>
                <w:sz w:val="28"/>
                <w:szCs w:val="28"/>
                <w:u w:val="single"/>
              </w:rPr>
            </w:pPr>
            <w:r>
              <w:rPr>
                <w:rFonts w:ascii="Times New Roman" w:hAnsi="Times New Roman"/>
                <w:color w:val="auto"/>
                <w:sz w:val="22"/>
                <w:szCs w:val="22"/>
              </w:rPr>
              <w:t xml:space="preserve"> </w:t>
            </w:r>
            <w:r w:rsidRPr="00BC3AD2">
              <w:rPr>
                <w:rFonts w:ascii="Times New Roman" w:hAnsi="Times New Roman"/>
                <w:b/>
                <w:color w:val="auto"/>
                <w:sz w:val="28"/>
                <w:szCs w:val="28"/>
                <w:u w:val="single"/>
              </w:rPr>
              <w:t>Hobbies:</w:t>
            </w:r>
          </w:p>
          <w:p w:rsidR="00BC3AD2" w:rsidRPr="00BC3AD2" w:rsidRDefault="00BC3AD2" w:rsidP="00BC3AD2">
            <w:pPr>
              <w:pStyle w:val="ListBullet"/>
              <w:numPr>
                <w:ilvl w:val="0"/>
                <w:numId w:val="34"/>
              </w:numPr>
              <w:rPr>
                <w:rFonts w:ascii="Times New Roman" w:hAnsi="Times New Roman"/>
                <w:b/>
                <w:color w:val="auto"/>
                <w:sz w:val="22"/>
                <w:szCs w:val="22"/>
                <w:u w:val="single"/>
              </w:rPr>
            </w:pPr>
            <w:r>
              <w:rPr>
                <w:rFonts w:ascii="Times New Roman" w:hAnsi="Times New Roman"/>
                <w:color w:val="auto"/>
                <w:sz w:val="22"/>
                <w:szCs w:val="22"/>
              </w:rPr>
              <w:t>Playing computer games like delta force, Watching National Geographic &amp; Discovery Channel on TV.</w:t>
            </w:r>
          </w:p>
          <w:p w:rsidR="00BC3AD2" w:rsidRDefault="00BC3AD2" w:rsidP="00BC3AD2">
            <w:pPr>
              <w:pStyle w:val="ListBullet"/>
              <w:numPr>
                <w:ilvl w:val="0"/>
                <w:numId w:val="0"/>
              </w:numPr>
              <w:rPr>
                <w:rFonts w:ascii="Times New Roman" w:hAnsi="Times New Roman"/>
                <w:b/>
                <w:color w:val="auto"/>
                <w:sz w:val="32"/>
                <w:szCs w:val="32"/>
                <w:u w:val="single"/>
              </w:rPr>
            </w:pPr>
          </w:p>
          <w:p w:rsidR="00BC3AD2" w:rsidRDefault="00BC3AD2" w:rsidP="00BC3AD2">
            <w:pPr>
              <w:pStyle w:val="ListBullet"/>
              <w:numPr>
                <w:ilvl w:val="0"/>
                <w:numId w:val="0"/>
              </w:numPr>
              <w:rPr>
                <w:rFonts w:ascii="Times New Roman" w:hAnsi="Times New Roman"/>
                <w:b/>
                <w:color w:val="auto"/>
                <w:sz w:val="28"/>
                <w:szCs w:val="28"/>
                <w:u w:val="single"/>
              </w:rPr>
            </w:pPr>
            <w:r w:rsidRPr="00BC3AD2">
              <w:rPr>
                <w:rFonts w:ascii="Times New Roman" w:hAnsi="Times New Roman"/>
                <w:b/>
                <w:color w:val="auto"/>
                <w:sz w:val="28"/>
                <w:szCs w:val="28"/>
                <w:u w:val="single"/>
              </w:rPr>
              <w:t>Computer Skills:</w:t>
            </w:r>
          </w:p>
          <w:p w:rsidR="006F457D" w:rsidRPr="006F457D" w:rsidRDefault="006F457D" w:rsidP="006F457D">
            <w:pPr>
              <w:pStyle w:val="ListBullet"/>
              <w:numPr>
                <w:ilvl w:val="0"/>
                <w:numId w:val="34"/>
              </w:numPr>
              <w:rPr>
                <w:rFonts w:ascii="Times New Roman" w:hAnsi="Times New Roman"/>
                <w:color w:val="auto"/>
                <w:sz w:val="22"/>
                <w:szCs w:val="22"/>
              </w:rPr>
            </w:pPr>
            <w:r w:rsidRPr="006F457D">
              <w:rPr>
                <w:rFonts w:ascii="Times New Roman" w:hAnsi="Times New Roman"/>
                <w:color w:val="auto"/>
                <w:sz w:val="22"/>
                <w:szCs w:val="22"/>
              </w:rPr>
              <w:t>M.S Office</w:t>
            </w:r>
            <w:r>
              <w:rPr>
                <w:rFonts w:ascii="Times New Roman" w:hAnsi="Times New Roman"/>
                <w:color w:val="auto"/>
                <w:sz w:val="22"/>
                <w:szCs w:val="22"/>
              </w:rPr>
              <w:t>.</w:t>
            </w:r>
          </w:p>
          <w:p w:rsidR="00BC3AD2" w:rsidRPr="00BC3AD2" w:rsidRDefault="00BC3AD2" w:rsidP="00BC3AD2">
            <w:pPr>
              <w:pStyle w:val="ListBullet"/>
              <w:numPr>
                <w:ilvl w:val="0"/>
                <w:numId w:val="0"/>
              </w:numPr>
              <w:ind w:left="360" w:hanging="360"/>
              <w:rPr>
                <w:rFonts w:ascii="Times New Roman" w:hAnsi="Times New Roman"/>
                <w:b/>
                <w:color w:val="auto"/>
                <w:sz w:val="22"/>
                <w:szCs w:val="22"/>
                <w:u w:val="single"/>
              </w:rPr>
            </w:pPr>
          </w:p>
          <w:p w:rsidR="00BC3AD2" w:rsidRPr="00BC3AD2" w:rsidRDefault="00BC3AD2" w:rsidP="00BC3AD2">
            <w:pPr>
              <w:pStyle w:val="SubsectionDate"/>
              <w:rPr>
                <w:rFonts w:ascii="Times New Roman" w:hAnsi="Times New Roman"/>
                <w:color w:val="auto"/>
                <w:sz w:val="22"/>
                <w:szCs w:val="22"/>
              </w:rPr>
            </w:pPr>
          </w:p>
          <w:p w:rsidR="00023B51" w:rsidRPr="00F13FFD" w:rsidRDefault="00023B51" w:rsidP="00023B51">
            <w:pPr>
              <w:pStyle w:val="ListBullet"/>
              <w:numPr>
                <w:ilvl w:val="0"/>
                <w:numId w:val="0"/>
              </w:numPr>
              <w:rPr>
                <w:rFonts w:ascii="Times New Roman" w:hAnsi="Times New Roman"/>
                <w:b/>
                <w:color w:val="auto"/>
                <w:sz w:val="32"/>
                <w:szCs w:val="32"/>
                <w:u w:val="single"/>
              </w:rPr>
            </w:pPr>
            <w:r w:rsidRPr="00F13FFD">
              <w:rPr>
                <w:rFonts w:ascii="Times New Roman" w:hAnsi="Times New Roman"/>
                <w:b/>
                <w:color w:val="auto"/>
                <w:sz w:val="32"/>
                <w:szCs w:val="32"/>
                <w:u w:val="single"/>
              </w:rPr>
              <w:t>Bio Data:</w:t>
            </w:r>
          </w:p>
          <w:p w:rsidR="00023B51" w:rsidRPr="00AD4344" w:rsidRDefault="00023B51" w:rsidP="00023B51">
            <w:pPr>
              <w:pStyle w:val="ListBullet"/>
              <w:numPr>
                <w:ilvl w:val="0"/>
                <w:numId w:val="0"/>
              </w:numPr>
              <w:ind w:left="720"/>
              <w:rPr>
                <w:rFonts w:ascii="Times New Roman" w:hAnsi="Times New Roman"/>
                <w:color w:val="auto"/>
              </w:rPr>
            </w:pPr>
            <w:r w:rsidRPr="00AD4344">
              <w:rPr>
                <w:rFonts w:ascii="Times New Roman" w:hAnsi="Times New Roman"/>
                <w:color w:val="auto"/>
              </w:rPr>
              <w:lastRenderedPageBreak/>
              <w:t xml:space="preserve"> </w:t>
            </w:r>
            <w:r>
              <w:rPr>
                <w:rFonts w:ascii="Times New Roman" w:hAnsi="Times New Roman"/>
                <w:color w:val="auto"/>
              </w:rPr>
              <w:t xml:space="preserve">        </w:t>
            </w:r>
            <w:r w:rsidRPr="00AD4344">
              <w:rPr>
                <w:rFonts w:ascii="Times New Roman" w:hAnsi="Times New Roman"/>
                <w:color w:val="auto"/>
              </w:rPr>
              <w:t xml:space="preserve"> </w:t>
            </w:r>
            <w:r>
              <w:rPr>
                <w:rFonts w:ascii="Times New Roman" w:hAnsi="Times New Roman"/>
                <w:color w:val="auto"/>
              </w:rPr>
              <w:t xml:space="preserve">        </w:t>
            </w:r>
            <w:r w:rsidRPr="00AD4344">
              <w:rPr>
                <w:rFonts w:ascii="Times New Roman" w:hAnsi="Times New Roman"/>
                <w:color w:val="auto"/>
              </w:rPr>
              <w:t xml:space="preserve">   </w:t>
            </w:r>
            <w:r>
              <w:rPr>
                <w:rFonts w:ascii="Times New Roman" w:hAnsi="Times New Roman"/>
                <w:color w:val="auto"/>
              </w:rPr>
              <w:t xml:space="preserve"> </w:t>
            </w:r>
            <w:r w:rsidRPr="00AD4344">
              <w:rPr>
                <w:rFonts w:ascii="Times New Roman" w:hAnsi="Times New Roman"/>
                <w:color w:val="auto"/>
              </w:rPr>
              <w:t xml:space="preserve"> </w:t>
            </w:r>
          </w:p>
          <w:p w:rsidR="00023B51" w:rsidRPr="00F13FFD" w:rsidRDefault="00023B51" w:rsidP="00023B51">
            <w:pPr>
              <w:pStyle w:val="ListBullet"/>
              <w:numPr>
                <w:ilvl w:val="0"/>
                <w:numId w:val="26"/>
              </w:numPr>
              <w:rPr>
                <w:rFonts w:ascii="Times New Roman" w:hAnsi="Times New Roman"/>
                <w:color w:val="auto"/>
                <w:sz w:val="22"/>
                <w:szCs w:val="22"/>
              </w:rPr>
            </w:pPr>
            <w:bookmarkStart w:id="0" w:name="_GoBack"/>
            <w:bookmarkEnd w:id="0"/>
            <w:r w:rsidRPr="00F13FFD">
              <w:rPr>
                <w:rFonts w:ascii="Times New Roman" w:hAnsi="Times New Roman"/>
                <w:color w:val="auto"/>
                <w:sz w:val="22"/>
                <w:szCs w:val="22"/>
              </w:rPr>
              <w:t xml:space="preserve">Date Of Birth                        </w:t>
            </w:r>
            <w:r w:rsidR="006F457D">
              <w:rPr>
                <w:rFonts w:ascii="Times New Roman" w:hAnsi="Times New Roman"/>
                <w:color w:val="auto"/>
                <w:sz w:val="22"/>
                <w:szCs w:val="22"/>
              </w:rPr>
              <w:t>Mar,06,1988</w:t>
            </w:r>
          </w:p>
          <w:p w:rsidR="00023B51" w:rsidRPr="00F13FFD" w:rsidRDefault="00023B51" w:rsidP="00023B51">
            <w:pPr>
              <w:pStyle w:val="ListBullet"/>
              <w:numPr>
                <w:ilvl w:val="0"/>
                <w:numId w:val="26"/>
              </w:numPr>
              <w:rPr>
                <w:rFonts w:ascii="Times New Roman" w:hAnsi="Times New Roman"/>
                <w:color w:val="auto"/>
                <w:sz w:val="22"/>
                <w:szCs w:val="22"/>
              </w:rPr>
            </w:pPr>
            <w:r w:rsidRPr="00F13FFD">
              <w:rPr>
                <w:rFonts w:ascii="Times New Roman" w:hAnsi="Times New Roman"/>
                <w:color w:val="auto"/>
                <w:sz w:val="22"/>
                <w:szCs w:val="22"/>
              </w:rPr>
              <w:t xml:space="preserve">Place </w:t>
            </w:r>
            <w:proofErr w:type="gramStart"/>
            <w:r w:rsidRPr="00F13FFD">
              <w:rPr>
                <w:rFonts w:ascii="Times New Roman" w:hAnsi="Times New Roman"/>
                <w:color w:val="auto"/>
                <w:sz w:val="22"/>
                <w:szCs w:val="22"/>
              </w:rPr>
              <w:t>Of</w:t>
            </w:r>
            <w:proofErr w:type="gramEnd"/>
            <w:r w:rsidRPr="00F13FFD">
              <w:rPr>
                <w:rFonts w:ascii="Times New Roman" w:hAnsi="Times New Roman"/>
                <w:color w:val="auto"/>
                <w:sz w:val="22"/>
                <w:szCs w:val="22"/>
              </w:rPr>
              <w:t xml:space="preserve"> Birth                       </w:t>
            </w:r>
            <w:r w:rsidR="006F457D">
              <w:rPr>
                <w:rFonts w:ascii="Times New Roman" w:hAnsi="Times New Roman"/>
                <w:color w:val="auto"/>
                <w:sz w:val="22"/>
                <w:szCs w:val="22"/>
              </w:rPr>
              <w:t>Hyderabad Sindh-</w:t>
            </w:r>
            <w:r w:rsidRPr="00F13FFD">
              <w:rPr>
                <w:rFonts w:ascii="Times New Roman" w:hAnsi="Times New Roman"/>
                <w:color w:val="auto"/>
                <w:sz w:val="22"/>
                <w:szCs w:val="22"/>
              </w:rPr>
              <w:t>Pakistan.</w:t>
            </w:r>
          </w:p>
          <w:p w:rsidR="00023B51" w:rsidRPr="00F13FFD" w:rsidRDefault="00023B51" w:rsidP="00023B51">
            <w:pPr>
              <w:pStyle w:val="ListBullet"/>
              <w:numPr>
                <w:ilvl w:val="0"/>
                <w:numId w:val="26"/>
              </w:numPr>
              <w:rPr>
                <w:rFonts w:ascii="Times New Roman" w:hAnsi="Times New Roman"/>
                <w:color w:val="auto"/>
                <w:sz w:val="22"/>
                <w:szCs w:val="22"/>
              </w:rPr>
            </w:pPr>
            <w:r w:rsidRPr="00F13FFD">
              <w:rPr>
                <w:rFonts w:ascii="Times New Roman" w:hAnsi="Times New Roman"/>
                <w:color w:val="auto"/>
                <w:sz w:val="22"/>
                <w:szCs w:val="22"/>
              </w:rPr>
              <w:t>Religion                                 Islam</w:t>
            </w:r>
          </w:p>
          <w:p w:rsidR="00023B51" w:rsidRPr="00F13FFD" w:rsidRDefault="00023B51" w:rsidP="00023B51">
            <w:pPr>
              <w:pStyle w:val="ListBullet"/>
              <w:numPr>
                <w:ilvl w:val="0"/>
                <w:numId w:val="26"/>
              </w:numPr>
              <w:rPr>
                <w:rFonts w:ascii="Times New Roman" w:hAnsi="Times New Roman"/>
                <w:color w:val="auto"/>
                <w:sz w:val="22"/>
                <w:szCs w:val="22"/>
              </w:rPr>
            </w:pPr>
            <w:r w:rsidRPr="00F13FFD">
              <w:rPr>
                <w:rFonts w:ascii="Times New Roman" w:hAnsi="Times New Roman"/>
                <w:color w:val="auto"/>
                <w:sz w:val="22"/>
                <w:szCs w:val="22"/>
              </w:rPr>
              <w:t>Nationality                             Pakistani.</w:t>
            </w:r>
          </w:p>
          <w:p w:rsidR="00023B51" w:rsidRPr="00F13FFD" w:rsidRDefault="00023B51" w:rsidP="00023B51">
            <w:pPr>
              <w:pStyle w:val="ListBullet"/>
              <w:numPr>
                <w:ilvl w:val="0"/>
                <w:numId w:val="26"/>
              </w:numPr>
              <w:rPr>
                <w:rFonts w:ascii="Times New Roman" w:hAnsi="Times New Roman"/>
                <w:color w:val="auto"/>
                <w:sz w:val="22"/>
                <w:szCs w:val="22"/>
              </w:rPr>
            </w:pPr>
            <w:r w:rsidRPr="00F13FFD">
              <w:rPr>
                <w:rFonts w:ascii="Times New Roman" w:hAnsi="Times New Roman"/>
                <w:color w:val="auto"/>
                <w:sz w:val="22"/>
                <w:szCs w:val="22"/>
              </w:rPr>
              <w:t>Marital Status                         Married</w:t>
            </w:r>
          </w:p>
          <w:p w:rsidR="00023B51" w:rsidRPr="00AD4344" w:rsidRDefault="00023B51" w:rsidP="00023B51">
            <w:pPr>
              <w:pStyle w:val="PersonalName"/>
              <w:rPr>
                <w:rFonts w:ascii="Times New Roman" w:hAnsi="Times New Roman"/>
                <w:color w:val="auto"/>
                <w:spacing w:val="10"/>
              </w:rPr>
            </w:pPr>
          </w:p>
        </w:tc>
      </w:tr>
      <w:tr w:rsidR="00023B51" w:rsidTr="00E01981">
        <w:tblPrEx>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PrEx>
        <w:trPr>
          <w:trHeight w:val="482"/>
        </w:trPr>
        <w:tc>
          <w:tcPr>
            <w:tcW w:w="451" w:type="dxa"/>
            <w:gridSpan w:val="2"/>
            <w:shd w:val="clear" w:color="auto" w:fill="AAB0C7" w:themeFill="accent1" w:themeFillTint="99"/>
          </w:tcPr>
          <w:p w:rsidR="00023B51" w:rsidRDefault="00023B51" w:rsidP="00023B51"/>
        </w:tc>
        <w:tc>
          <w:tcPr>
            <w:tcW w:w="0" w:type="auto"/>
            <w:tcMar>
              <w:top w:w="360" w:type="dxa"/>
              <w:left w:w="360" w:type="dxa"/>
              <w:bottom w:w="360" w:type="dxa"/>
              <w:right w:w="360" w:type="dxa"/>
            </w:tcMar>
          </w:tcPr>
          <w:p w:rsidR="00023B51" w:rsidRDefault="00023B51" w:rsidP="00023B51">
            <w:pPr>
              <w:pStyle w:val="Section"/>
            </w:pPr>
          </w:p>
        </w:tc>
      </w:tr>
    </w:tbl>
    <w:p w:rsidR="00973F80" w:rsidRPr="00AD4344" w:rsidRDefault="009C5124">
      <w:pPr>
        <w:pStyle w:val="NoSpacing"/>
        <w:rPr>
          <w:rFonts w:ascii="Times New Roman" w:hAnsi="Times New Roman"/>
          <w:color w:val="auto"/>
        </w:rPr>
      </w:pPr>
      <w:r>
        <w:rPr>
          <w:rFonts w:ascii="Times New Roman" w:hAnsi="Times New Roman"/>
          <w:color w:val="auto"/>
        </w:rPr>
        <w:t>1</w:t>
      </w:r>
    </w:p>
    <w:tbl>
      <w:tblPr>
        <w:tblStyle w:val="TableGrid"/>
        <w:tblpPr w:leftFromText="187" w:rightFromText="187" w:tblpXSpec="center" w:tblpYSpec="bottom"/>
        <w:tblOverlap w:val="never"/>
        <w:tblW w:w="5000" w:type="pct"/>
        <w:jc w:val="center"/>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10296"/>
      </w:tblGrid>
      <w:tr w:rsidR="00973F80">
        <w:trPr>
          <w:trHeight w:val="576"/>
          <w:jc w:val="center"/>
        </w:trPr>
        <w:tc>
          <w:tcPr>
            <w:tcW w:w="9576" w:type="dxa"/>
          </w:tcPr>
          <w:p w:rsidR="00973F80" w:rsidRDefault="00973F80"/>
        </w:tc>
      </w:tr>
    </w:tbl>
    <w:p w:rsidR="00973F80" w:rsidRPr="00A20506" w:rsidRDefault="00973F80" w:rsidP="00A20506"/>
    <w:sectPr w:rsidR="00973F80" w:rsidRPr="00A20506" w:rsidSect="00A22777">
      <w:headerReference w:type="defaul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62" w:rsidRDefault="004A2162">
      <w:pPr>
        <w:spacing w:after="0" w:line="240" w:lineRule="auto"/>
      </w:pPr>
      <w:r>
        <w:separator/>
      </w:r>
    </w:p>
  </w:endnote>
  <w:endnote w:type="continuationSeparator" w:id="0">
    <w:p w:rsidR="004A2162" w:rsidRDefault="004A2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62" w:rsidRDefault="004A2162">
      <w:pPr>
        <w:spacing w:after="0" w:line="240" w:lineRule="auto"/>
      </w:pPr>
      <w:r>
        <w:separator/>
      </w:r>
    </w:p>
  </w:footnote>
  <w:footnote w:type="continuationSeparator" w:id="0">
    <w:p w:rsidR="004A2162" w:rsidRDefault="004A2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80" w:rsidRDefault="007C1899">
    <w:pPr>
      <w:pStyle w:val="HeaderRight"/>
      <w:jc w:val="left"/>
    </w:pPr>
    <w:r>
      <w:rPr>
        <w:color w:val="9FB8CD" w:themeColor="accent2"/>
      </w:rPr>
      <w:sym w:font="Wingdings 3" w:char="F07D"/>
    </w:r>
    <w:r w:rsidR="006F0514">
      <w:t xml:space="preserve"> </w:t>
    </w:r>
  </w:p>
  <w:p w:rsidR="00973F80" w:rsidRDefault="0097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F3A24148"/>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8DD2E59"/>
    <w:multiLevelType w:val="hybridMultilevel"/>
    <w:tmpl w:val="7A1E6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A4667"/>
    <w:multiLevelType w:val="hybridMultilevel"/>
    <w:tmpl w:val="2D76958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F1E2C2E"/>
    <w:multiLevelType w:val="hybridMultilevel"/>
    <w:tmpl w:val="350C7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95579"/>
    <w:multiLevelType w:val="hybridMultilevel"/>
    <w:tmpl w:val="A81E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422D7"/>
    <w:multiLevelType w:val="hybridMultilevel"/>
    <w:tmpl w:val="7460F594"/>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563F08E4"/>
    <w:multiLevelType w:val="hybridMultilevel"/>
    <w:tmpl w:val="8A94B52C"/>
    <w:lvl w:ilvl="0" w:tplc="378A1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351C5F"/>
    <w:multiLevelType w:val="hybridMultilevel"/>
    <w:tmpl w:val="99B8A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23881"/>
    <w:multiLevelType w:val="hybridMultilevel"/>
    <w:tmpl w:val="1B3E7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E55C35"/>
    <w:multiLevelType w:val="hybridMultilevel"/>
    <w:tmpl w:val="2B0AABA6"/>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9">
    <w:nsid w:val="6CE969D0"/>
    <w:multiLevelType w:val="hybridMultilevel"/>
    <w:tmpl w:val="A63830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63A90"/>
    <w:multiLevelType w:val="hybridMultilevel"/>
    <w:tmpl w:val="BAEA4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12"/>
  </w:num>
  <w:num w:numId="27">
    <w:abstractNumId w:val="19"/>
  </w:num>
  <w:num w:numId="28">
    <w:abstractNumId w:val="15"/>
  </w:num>
  <w:num w:numId="29">
    <w:abstractNumId w:val="20"/>
  </w:num>
  <w:num w:numId="30">
    <w:abstractNumId w:val="11"/>
  </w:num>
  <w:num w:numId="31">
    <w:abstractNumId w:val="18"/>
  </w:num>
  <w:num w:numId="32">
    <w:abstractNumId w:val="10"/>
  </w:num>
  <w:num w:numId="33">
    <w:abstractNumId w:val="17"/>
  </w:num>
  <w:num w:numId="34">
    <w:abstractNumId w:val="16"/>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62"/>
    <w:rsid w:val="00023B51"/>
    <w:rsid w:val="000451E2"/>
    <w:rsid w:val="00052861"/>
    <w:rsid w:val="000769C4"/>
    <w:rsid w:val="000955A6"/>
    <w:rsid w:val="000C16A4"/>
    <w:rsid w:val="00133656"/>
    <w:rsid w:val="001511C6"/>
    <w:rsid w:val="001516C4"/>
    <w:rsid w:val="00152C96"/>
    <w:rsid w:val="001947CE"/>
    <w:rsid w:val="001A005D"/>
    <w:rsid w:val="001B1AF1"/>
    <w:rsid w:val="001C7F53"/>
    <w:rsid w:val="001D59C7"/>
    <w:rsid w:val="00212543"/>
    <w:rsid w:val="002212AA"/>
    <w:rsid w:val="00262805"/>
    <w:rsid w:val="0029519C"/>
    <w:rsid w:val="002B3CDC"/>
    <w:rsid w:val="00361295"/>
    <w:rsid w:val="00394A5B"/>
    <w:rsid w:val="003C3C27"/>
    <w:rsid w:val="003E06BC"/>
    <w:rsid w:val="00416CE7"/>
    <w:rsid w:val="00443BEE"/>
    <w:rsid w:val="0044783B"/>
    <w:rsid w:val="004A2162"/>
    <w:rsid w:val="004C1821"/>
    <w:rsid w:val="004E3E2C"/>
    <w:rsid w:val="004E6DD3"/>
    <w:rsid w:val="00514C33"/>
    <w:rsid w:val="005167F5"/>
    <w:rsid w:val="005401D6"/>
    <w:rsid w:val="005601E0"/>
    <w:rsid w:val="005A72FE"/>
    <w:rsid w:val="005C6886"/>
    <w:rsid w:val="005F7698"/>
    <w:rsid w:val="00601284"/>
    <w:rsid w:val="00646C54"/>
    <w:rsid w:val="006507F5"/>
    <w:rsid w:val="00670D83"/>
    <w:rsid w:val="006825AF"/>
    <w:rsid w:val="006C393E"/>
    <w:rsid w:val="006D7B6F"/>
    <w:rsid w:val="006F0514"/>
    <w:rsid w:val="006F457D"/>
    <w:rsid w:val="00702BCB"/>
    <w:rsid w:val="007342DE"/>
    <w:rsid w:val="00740E86"/>
    <w:rsid w:val="00754B1F"/>
    <w:rsid w:val="007B08B0"/>
    <w:rsid w:val="007C1899"/>
    <w:rsid w:val="0082078C"/>
    <w:rsid w:val="00824959"/>
    <w:rsid w:val="00850CF6"/>
    <w:rsid w:val="008A75B0"/>
    <w:rsid w:val="008B6610"/>
    <w:rsid w:val="008C189F"/>
    <w:rsid w:val="008D47A2"/>
    <w:rsid w:val="008E049B"/>
    <w:rsid w:val="008F77B4"/>
    <w:rsid w:val="00921DB6"/>
    <w:rsid w:val="00942859"/>
    <w:rsid w:val="00973F80"/>
    <w:rsid w:val="009A2B9D"/>
    <w:rsid w:val="009B03DF"/>
    <w:rsid w:val="009C5124"/>
    <w:rsid w:val="009E67AE"/>
    <w:rsid w:val="00A15D35"/>
    <w:rsid w:val="00A20506"/>
    <w:rsid w:val="00A22777"/>
    <w:rsid w:val="00AC4B62"/>
    <w:rsid w:val="00AD4344"/>
    <w:rsid w:val="00B036BE"/>
    <w:rsid w:val="00B10522"/>
    <w:rsid w:val="00B207C5"/>
    <w:rsid w:val="00B8451E"/>
    <w:rsid w:val="00BC0FBB"/>
    <w:rsid w:val="00BC3AD2"/>
    <w:rsid w:val="00C10E3B"/>
    <w:rsid w:val="00C37D05"/>
    <w:rsid w:val="00C637FB"/>
    <w:rsid w:val="00C9627B"/>
    <w:rsid w:val="00CB3870"/>
    <w:rsid w:val="00CB4046"/>
    <w:rsid w:val="00CC242A"/>
    <w:rsid w:val="00D017F8"/>
    <w:rsid w:val="00D26E35"/>
    <w:rsid w:val="00D35AA2"/>
    <w:rsid w:val="00D655AC"/>
    <w:rsid w:val="00D70B39"/>
    <w:rsid w:val="00D930F2"/>
    <w:rsid w:val="00DA4E5D"/>
    <w:rsid w:val="00E01981"/>
    <w:rsid w:val="00E82EDB"/>
    <w:rsid w:val="00EA3AF9"/>
    <w:rsid w:val="00EA6049"/>
    <w:rsid w:val="00ED6086"/>
    <w:rsid w:val="00ED62C3"/>
    <w:rsid w:val="00EE7303"/>
    <w:rsid w:val="00F13FFD"/>
    <w:rsid w:val="00FD4B80"/>
    <w:rsid w:val="00FF181C"/>
    <w:rsid w:val="00FF392F"/>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80"/>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973F80"/>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973F80"/>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973F80"/>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973F80"/>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973F80"/>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973F80"/>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973F80"/>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973F80"/>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973F80"/>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73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973F80"/>
    <w:pPr>
      <w:spacing w:after="0" w:line="240" w:lineRule="auto"/>
    </w:pPr>
  </w:style>
  <w:style w:type="paragraph" w:styleId="Header">
    <w:name w:val="header"/>
    <w:basedOn w:val="Normal"/>
    <w:link w:val="HeaderChar"/>
    <w:uiPriority w:val="99"/>
    <w:unhideWhenUsed/>
    <w:rsid w:val="00973F80"/>
    <w:pPr>
      <w:tabs>
        <w:tab w:val="center" w:pos="4320"/>
        <w:tab w:val="right" w:pos="8640"/>
      </w:tabs>
    </w:pPr>
  </w:style>
  <w:style w:type="character" w:customStyle="1" w:styleId="HeaderChar">
    <w:name w:val="Header Char"/>
    <w:basedOn w:val="DefaultParagraphFont"/>
    <w:link w:val="Header"/>
    <w:uiPriority w:val="99"/>
    <w:rsid w:val="00973F80"/>
    <w:rPr>
      <w:rFonts w:cs="Times New Roman"/>
      <w:color w:val="000000" w:themeColor="text1"/>
      <w:sz w:val="20"/>
      <w:szCs w:val="20"/>
      <w:lang w:eastAsia="ja-JP"/>
    </w:rPr>
  </w:style>
  <w:style w:type="paragraph" w:styleId="Footer">
    <w:name w:val="footer"/>
    <w:basedOn w:val="Normal"/>
    <w:link w:val="FooterChar"/>
    <w:uiPriority w:val="99"/>
    <w:unhideWhenUsed/>
    <w:rsid w:val="00973F80"/>
    <w:pPr>
      <w:tabs>
        <w:tab w:val="center" w:pos="4320"/>
        <w:tab w:val="right" w:pos="8640"/>
      </w:tabs>
    </w:pPr>
  </w:style>
  <w:style w:type="character" w:customStyle="1" w:styleId="FooterChar">
    <w:name w:val="Footer Char"/>
    <w:basedOn w:val="DefaultParagraphFont"/>
    <w:link w:val="Footer"/>
    <w:uiPriority w:val="99"/>
    <w:rsid w:val="00973F80"/>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973F80"/>
    <w:rPr>
      <w:rFonts w:ascii="Tahoma" w:hAnsi="Tahoma" w:cs="Tahoma"/>
      <w:sz w:val="16"/>
      <w:szCs w:val="16"/>
    </w:rPr>
  </w:style>
  <w:style w:type="character" w:customStyle="1" w:styleId="BalloonTextChar">
    <w:name w:val="Balloon Text Char"/>
    <w:basedOn w:val="DefaultParagraphFont"/>
    <w:link w:val="BalloonText"/>
    <w:uiPriority w:val="99"/>
    <w:semiHidden/>
    <w:rsid w:val="00973F80"/>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973F80"/>
    <w:pPr>
      <w:numPr>
        <w:numId w:val="21"/>
      </w:numPr>
      <w:spacing w:after="120"/>
      <w:contextualSpacing/>
    </w:pPr>
  </w:style>
  <w:style w:type="paragraph" w:customStyle="1" w:styleId="Section">
    <w:name w:val="Section"/>
    <w:basedOn w:val="Normal"/>
    <w:next w:val="Normal"/>
    <w:link w:val="SectionChar"/>
    <w:uiPriority w:val="1"/>
    <w:qFormat/>
    <w:rsid w:val="00973F80"/>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973F80"/>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973F80"/>
    <w:rPr>
      <w:i/>
      <w:color w:val="7F7F7F" w:themeColor="background1" w:themeShade="7F"/>
    </w:rPr>
  </w:style>
  <w:style w:type="character" w:customStyle="1" w:styleId="QuoteChar">
    <w:name w:val="Quote Char"/>
    <w:basedOn w:val="DefaultParagraphFont"/>
    <w:link w:val="Quote"/>
    <w:uiPriority w:val="29"/>
    <w:rsid w:val="00973F80"/>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973F80"/>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973F80"/>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973F80"/>
    <w:pPr>
      <w:numPr>
        <w:numId w:val="22"/>
      </w:numPr>
      <w:spacing w:after="120"/>
      <w:contextualSpacing/>
    </w:pPr>
  </w:style>
  <w:style w:type="character" w:styleId="Hyperlink">
    <w:name w:val="Hyperlink"/>
    <w:basedOn w:val="DefaultParagraphFont"/>
    <w:uiPriority w:val="99"/>
    <w:unhideWhenUsed/>
    <w:rsid w:val="00973F80"/>
    <w:rPr>
      <w:color w:val="B292CA" w:themeColor="hyperlink"/>
      <w:u w:val="single"/>
    </w:rPr>
  </w:style>
  <w:style w:type="character" w:styleId="BookTitle">
    <w:name w:val="Book Title"/>
    <w:basedOn w:val="DefaultParagraphFont"/>
    <w:uiPriority w:val="33"/>
    <w:qFormat/>
    <w:rsid w:val="00973F80"/>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973F80"/>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973F80"/>
    <w:rPr>
      <w:b/>
      <w:i/>
      <w:spacing w:val="0"/>
    </w:rPr>
  </w:style>
  <w:style w:type="character" w:customStyle="1" w:styleId="NoSpacingChar">
    <w:name w:val="No Spacing Char"/>
    <w:basedOn w:val="DefaultParagraphFont"/>
    <w:link w:val="NoSpacing"/>
    <w:uiPriority w:val="99"/>
    <w:rsid w:val="00973F80"/>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973F80"/>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973F80"/>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973F80"/>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973F80"/>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973F80"/>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973F80"/>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973F80"/>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973F80"/>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973F80"/>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973F80"/>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973F8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973F80"/>
    <w:rPr>
      <w:rFonts w:cs="Times New Roman"/>
      <w:b/>
      <w:color w:val="525A7D" w:themeColor="accent1" w:themeShade="BF"/>
      <w:sz w:val="20"/>
      <w:szCs w:val="20"/>
      <w:u w:val="single"/>
    </w:rPr>
  </w:style>
  <w:style w:type="paragraph" w:styleId="ListBullet3">
    <w:name w:val="List Bullet 3"/>
    <w:basedOn w:val="Normal"/>
    <w:uiPriority w:val="36"/>
    <w:unhideWhenUsed/>
    <w:qFormat/>
    <w:rsid w:val="00973F80"/>
    <w:pPr>
      <w:numPr>
        <w:numId w:val="23"/>
      </w:numPr>
      <w:spacing w:after="120"/>
      <w:contextualSpacing/>
    </w:pPr>
  </w:style>
  <w:style w:type="paragraph" w:styleId="ListBullet4">
    <w:name w:val="List Bullet 4"/>
    <w:basedOn w:val="Normal"/>
    <w:uiPriority w:val="36"/>
    <w:unhideWhenUsed/>
    <w:qFormat/>
    <w:rsid w:val="00973F80"/>
    <w:pPr>
      <w:numPr>
        <w:numId w:val="24"/>
      </w:numPr>
      <w:spacing w:after="120"/>
      <w:contextualSpacing/>
    </w:pPr>
  </w:style>
  <w:style w:type="paragraph" w:styleId="ListBullet5">
    <w:name w:val="List Bullet 5"/>
    <w:basedOn w:val="Normal"/>
    <w:uiPriority w:val="36"/>
    <w:unhideWhenUsed/>
    <w:qFormat/>
    <w:rsid w:val="00973F80"/>
    <w:pPr>
      <w:numPr>
        <w:numId w:val="25"/>
      </w:numPr>
      <w:spacing w:after="120"/>
      <w:contextualSpacing/>
    </w:pPr>
  </w:style>
  <w:style w:type="character" w:styleId="Strong">
    <w:name w:val="Strong"/>
    <w:uiPriority w:val="22"/>
    <w:qFormat/>
    <w:rsid w:val="00973F80"/>
    <w:rPr>
      <w:rFonts w:asciiTheme="minorHAnsi" w:hAnsiTheme="minorHAnsi"/>
      <w:b/>
      <w:color w:val="9FB8CD" w:themeColor="accent2"/>
    </w:rPr>
  </w:style>
  <w:style w:type="character" w:styleId="SubtleEmphasis">
    <w:name w:val="Subtle Emphasis"/>
    <w:basedOn w:val="DefaultParagraphFont"/>
    <w:uiPriority w:val="19"/>
    <w:qFormat/>
    <w:rsid w:val="00973F80"/>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973F80"/>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973F80"/>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973F8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973F8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973F8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973F8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973F8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973F8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973F8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973F80"/>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973F80"/>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973F80"/>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973F80"/>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973F80"/>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973F80"/>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973F80"/>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973F80"/>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973F80"/>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973F80"/>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973F80"/>
    <w:rPr>
      <w:color w:val="808080"/>
    </w:rPr>
  </w:style>
  <w:style w:type="paragraph" w:customStyle="1" w:styleId="SubsectionDate">
    <w:name w:val="Subsection Date"/>
    <w:basedOn w:val="Section"/>
    <w:link w:val="SubsectionDateChar"/>
    <w:uiPriority w:val="4"/>
    <w:qFormat/>
    <w:rsid w:val="00973F80"/>
    <w:rPr>
      <w:b w:val="0"/>
      <w:color w:val="727CA3" w:themeColor="accent1"/>
      <w:sz w:val="18"/>
    </w:rPr>
  </w:style>
  <w:style w:type="paragraph" w:customStyle="1" w:styleId="SubsectionText">
    <w:name w:val="Subsection Text"/>
    <w:basedOn w:val="Normal"/>
    <w:uiPriority w:val="5"/>
    <w:qFormat/>
    <w:rsid w:val="00973F80"/>
    <w:pPr>
      <w:spacing w:after="320"/>
      <w:contextualSpacing/>
    </w:pPr>
  </w:style>
  <w:style w:type="character" w:customStyle="1" w:styleId="SubsectionDateChar">
    <w:name w:val="Subsection Date Char"/>
    <w:basedOn w:val="SubsectionChar"/>
    <w:link w:val="SubsectionDate"/>
    <w:uiPriority w:val="4"/>
    <w:rsid w:val="00973F80"/>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973F80"/>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973F80"/>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973F80"/>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973F80"/>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973F80"/>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973F80"/>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973F80"/>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973F80"/>
    <w:pPr>
      <w:jc w:val="right"/>
    </w:pPr>
    <w:rPr>
      <w:rFonts w:asciiTheme="majorHAnsi" w:hAnsiTheme="majorHAnsi"/>
      <w:noProof/>
      <w:color w:val="525A7D" w:themeColor="accent1" w:themeShade="BF"/>
      <w:sz w:val="36"/>
      <w:szCs w:val="36"/>
      <w:lang w:bidi="he-IL"/>
    </w:rPr>
  </w:style>
  <w:style w:type="paragraph" w:styleId="ListParagraph">
    <w:name w:val="List Paragraph"/>
    <w:basedOn w:val="Normal"/>
    <w:uiPriority w:val="34"/>
    <w:qFormat/>
    <w:rsid w:val="00152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80"/>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rsid w:val="00973F80"/>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rsid w:val="00973F80"/>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rsid w:val="00973F80"/>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rsid w:val="00973F80"/>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rsid w:val="00973F80"/>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rsid w:val="00973F80"/>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rsid w:val="00973F80"/>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rsid w:val="00973F80"/>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rsid w:val="00973F80"/>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73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99"/>
    <w:qFormat/>
    <w:rsid w:val="00973F80"/>
    <w:pPr>
      <w:spacing w:after="0" w:line="240" w:lineRule="auto"/>
    </w:pPr>
  </w:style>
  <w:style w:type="paragraph" w:styleId="Header">
    <w:name w:val="header"/>
    <w:basedOn w:val="Normal"/>
    <w:link w:val="HeaderChar"/>
    <w:uiPriority w:val="99"/>
    <w:unhideWhenUsed/>
    <w:rsid w:val="00973F80"/>
    <w:pPr>
      <w:tabs>
        <w:tab w:val="center" w:pos="4320"/>
        <w:tab w:val="right" w:pos="8640"/>
      </w:tabs>
    </w:pPr>
  </w:style>
  <w:style w:type="character" w:customStyle="1" w:styleId="HeaderChar">
    <w:name w:val="Header Char"/>
    <w:basedOn w:val="DefaultParagraphFont"/>
    <w:link w:val="Header"/>
    <w:uiPriority w:val="99"/>
    <w:rsid w:val="00973F80"/>
    <w:rPr>
      <w:rFonts w:cs="Times New Roman"/>
      <w:color w:val="000000" w:themeColor="text1"/>
      <w:sz w:val="20"/>
      <w:szCs w:val="20"/>
      <w:lang w:eastAsia="ja-JP"/>
    </w:rPr>
  </w:style>
  <w:style w:type="paragraph" w:styleId="Footer">
    <w:name w:val="footer"/>
    <w:basedOn w:val="Normal"/>
    <w:link w:val="FooterChar"/>
    <w:uiPriority w:val="99"/>
    <w:unhideWhenUsed/>
    <w:rsid w:val="00973F80"/>
    <w:pPr>
      <w:tabs>
        <w:tab w:val="center" w:pos="4320"/>
        <w:tab w:val="right" w:pos="8640"/>
      </w:tabs>
    </w:pPr>
  </w:style>
  <w:style w:type="character" w:customStyle="1" w:styleId="FooterChar">
    <w:name w:val="Footer Char"/>
    <w:basedOn w:val="DefaultParagraphFont"/>
    <w:link w:val="Footer"/>
    <w:uiPriority w:val="99"/>
    <w:rsid w:val="00973F80"/>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sid w:val="00973F80"/>
    <w:rPr>
      <w:rFonts w:ascii="Tahoma" w:hAnsi="Tahoma" w:cs="Tahoma"/>
      <w:sz w:val="16"/>
      <w:szCs w:val="16"/>
    </w:rPr>
  </w:style>
  <w:style w:type="character" w:customStyle="1" w:styleId="BalloonTextChar">
    <w:name w:val="Balloon Text Char"/>
    <w:basedOn w:val="DefaultParagraphFont"/>
    <w:link w:val="BalloonText"/>
    <w:uiPriority w:val="99"/>
    <w:semiHidden/>
    <w:rsid w:val="00973F80"/>
    <w:rPr>
      <w:rFonts w:ascii="Tahoma" w:hAnsi="Tahoma" w:cs="Tahoma"/>
      <w:color w:val="000000" w:themeColor="text1"/>
      <w:sz w:val="16"/>
      <w:szCs w:val="16"/>
      <w:lang w:eastAsia="ja-JP"/>
    </w:rPr>
  </w:style>
  <w:style w:type="paragraph" w:styleId="ListBullet">
    <w:name w:val="List Bullet"/>
    <w:basedOn w:val="Normal"/>
    <w:uiPriority w:val="36"/>
    <w:unhideWhenUsed/>
    <w:qFormat/>
    <w:rsid w:val="00973F80"/>
    <w:pPr>
      <w:numPr>
        <w:numId w:val="21"/>
      </w:numPr>
      <w:spacing w:after="120"/>
      <w:contextualSpacing/>
    </w:pPr>
  </w:style>
  <w:style w:type="paragraph" w:customStyle="1" w:styleId="Section">
    <w:name w:val="Section"/>
    <w:basedOn w:val="Normal"/>
    <w:next w:val="Normal"/>
    <w:link w:val="SectionChar"/>
    <w:uiPriority w:val="1"/>
    <w:qFormat/>
    <w:rsid w:val="00973F80"/>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rsid w:val="00973F80"/>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sid w:val="00973F80"/>
    <w:rPr>
      <w:i/>
      <w:color w:val="7F7F7F" w:themeColor="background1" w:themeShade="7F"/>
    </w:rPr>
  </w:style>
  <w:style w:type="character" w:customStyle="1" w:styleId="QuoteChar">
    <w:name w:val="Quote Char"/>
    <w:basedOn w:val="DefaultParagraphFont"/>
    <w:link w:val="Quote"/>
    <w:uiPriority w:val="29"/>
    <w:rsid w:val="00973F80"/>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sid w:val="00973F80"/>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rsid w:val="00973F80"/>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unhideWhenUsed/>
    <w:qFormat/>
    <w:rsid w:val="00973F80"/>
    <w:pPr>
      <w:numPr>
        <w:numId w:val="22"/>
      </w:numPr>
      <w:spacing w:after="120"/>
      <w:contextualSpacing/>
    </w:pPr>
  </w:style>
  <w:style w:type="character" w:styleId="Hyperlink">
    <w:name w:val="Hyperlink"/>
    <w:basedOn w:val="DefaultParagraphFont"/>
    <w:uiPriority w:val="99"/>
    <w:unhideWhenUsed/>
    <w:rsid w:val="00973F80"/>
    <w:rPr>
      <w:color w:val="B292CA" w:themeColor="hyperlink"/>
      <w:u w:val="single"/>
    </w:rPr>
  </w:style>
  <w:style w:type="character" w:styleId="BookTitle">
    <w:name w:val="Book Title"/>
    <w:basedOn w:val="DefaultParagraphFont"/>
    <w:uiPriority w:val="33"/>
    <w:qFormat/>
    <w:rsid w:val="00973F80"/>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rsid w:val="00973F80"/>
    <w:pPr>
      <w:spacing w:after="0" w:line="240" w:lineRule="auto"/>
    </w:pPr>
    <w:rPr>
      <w:rFonts w:asciiTheme="majorHAnsi" w:hAnsiTheme="majorHAnsi"/>
      <w:bCs/>
      <w:color w:val="9FB8CD" w:themeColor="accent2"/>
      <w:sz w:val="16"/>
      <w:szCs w:val="18"/>
    </w:rPr>
  </w:style>
  <w:style w:type="character" w:styleId="Emphasis">
    <w:name w:val="Emphasis"/>
    <w:uiPriority w:val="20"/>
    <w:qFormat/>
    <w:rsid w:val="00973F80"/>
    <w:rPr>
      <w:b/>
      <w:i/>
      <w:spacing w:val="0"/>
    </w:rPr>
  </w:style>
  <w:style w:type="character" w:customStyle="1" w:styleId="NoSpacingChar">
    <w:name w:val="No Spacing Char"/>
    <w:basedOn w:val="DefaultParagraphFont"/>
    <w:link w:val="NoSpacing"/>
    <w:uiPriority w:val="99"/>
    <w:rsid w:val="00973F80"/>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sid w:val="00973F80"/>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sid w:val="00973F80"/>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sid w:val="00973F80"/>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sid w:val="00973F80"/>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sid w:val="00973F80"/>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sid w:val="00973F80"/>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sid w:val="00973F80"/>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sid w:val="00973F80"/>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sid w:val="00973F80"/>
    <w:rPr>
      <w:rFonts w:cs="Times New Roman"/>
      <w:b/>
      <w:i/>
      <w:color w:val="BAC737" w:themeColor="accent3" w:themeShade="BF"/>
      <w:sz w:val="20"/>
      <w:szCs w:val="20"/>
    </w:rPr>
  </w:style>
  <w:style w:type="paragraph" w:styleId="IntenseQuote">
    <w:name w:val="Intense Quote"/>
    <w:basedOn w:val="Normal"/>
    <w:link w:val="IntenseQuoteChar"/>
    <w:uiPriority w:val="30"/>
    <w:qFormat/>
    <w:rsid w:val="00973F80"/>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sid w:val="00973F8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sid w:val="00973F80"/>
    <w:rPr>
      <w:rFonts w:cs="Times New Roman"/>
      <w:b/>
      <w:color w:val="525A7D" w:themeColor="accent1" w:themeShade="BF"/>
      <w:sz w:val="20"/>
      <w:szCs w:val="20"/>
      <w:u w:val="single"/>
    </w:rPr>
  </w:style>
  <w:style w:type="paragraph" w:styleId="ListBullet3">
    <w:name w:val="List Bullet 3"/>
    <w:basedOn w:val="Normal"/>
    <w:uiPriority w:val="36"/>
    <w:unhideWhenUsed/>
    <w:qFormat/>
    <w:rsid w:val="00973F80"/>
    <w:pPr>
      <w:numPr>
        <w:numId w:val="23"/>
      </w:numPr>
      <w:spacing w:after="120"/>
      <w:contextualSpacing/>
    </w:pPr>
  </w:style>
  <w:style w:type="paragraph" w:styleId="ListBullet4">
    <w:name w:val="List Bullet 4"/>
    <w:basedOn w:val="Normal"/>
    <w:uiPriority w:val="36"/>
    <w:unhideWhenUsed/>
    <w:qFormat/>
    <w:rsid w:val="00973F80"/>
    <w:pPr>
      <w:numPr>
        <w:numId w:val="24"/>
      </w:numPr>
      <w:spacing w:after="120"/>
      <w:contextualSpacing/>
    </w:pPr>
  </w:style>
  <w:style w:type="paragraph" w:styleId="ListBullet5">
    <w:name w:val="List Bullet 5"/>
    <w:basedOn w:val="Normal"/>
    <w:uiPriority w:val="36"/>
    <w:unhideWhenUsed/>
    <w:qFormat/>
    <w:rsid w:val="00973F80"/>
    <w:pPr>
      <w:numPr>
        <w:numId w:val="25"/>
      </w:numPr>
      <w:spacing w:after="120"/>
      <w:contextualSpacing/>
    </w:pPr>
  </w:style>
  <w:style w:type="character" w:styleId="Strong">
    <w:name w:val="Strong"/>
    <w:uiPriority w:val="22"/>
    <w:qFormat/>
    <w:rsid w:val="00973F80"/>
    <w:rPr>
      <w:rFonts w:asciiTheme="minorHAnsi" w:hAnsiTheme="minorHAnsi"/>
      <w:b/>
      <w:color w:val="9FB8CD" w:themeColor="accent2"/>
    </w:rPr>
  </w:style>
  <w:style w:type="character" w:styleId="SubtleEmphasis">
    <w:name w:val="Subtle Emphasis"/>
    <w:basedOn w:val="DefaultParagraphFont"/>
    <w:uiPriority w:val="19"/>
    <w:qFormat/>
    <w:rsid w:val="00973F80"/>
    <w:rPr>
      <w:rFonts w:cs="Times New Roman"/>
      <w:i/>
      <w:color w:val="737373" w:themeColor="text1" w:themeTint="8C"/>
      <w:kern w:val="16"/>
      <w:sz w:val="20"/>
      <w:szCs w:val="24"/>
    </w:rPr>
  </w:style>
  <w:style w:type="character" w:styleId="SubtleReference">
    <w:name w:val="Subtle Reference"/>
    <w:basedOn w:val="DefaultParagraphFont"/>
    <w:uiPriority w:val="31"/>
    <w:qFormat/>
    <w:rsid w:val="00973F80"/>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rsid w:val="00973F80"/>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rsid w:val="00973F80"/>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973F80"/>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973F80"/>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973F80"/>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973F80"/>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973F80"/>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973F80"/>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973F80"/>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2"/>
    <w:unhideWhenUsed/>
    <w:qFormat/>
    <w:rsid w:val="00973F80"/>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rsid w:val="00973F80"/>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sid w:val="00973F80"/>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rsid w:val="00973F80"/>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sid w:val="00973F80"/>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sid w:val="00973F80"/>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sid w:val="00973F80"/>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sid w:val="00973F80"/>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semiHidden/>
    <w:rsid w:val="00973F80"/>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sid w:val="00973F80"/>
    <w:rPr>
      <w:color w:val="808080"/>
    </w:rPr>
  </w:style>
  <w:style w:type="paragraph" w:customStyle="1" w:styleId="SubsectionDate">
    <w:name w:val="Subsection Date"/>
    <w:basedOn w:val="Section"/>
    <w:link w:val="SubsectionDateChar"/>
    <w:uiPriority w:val="4"/>
    <w:qFormat/>
    <w:rsid w:val="00973F80"/>
    <w:rPr>
      <w:b w:val="0"/>
      <w:color w:val="727CA3" w:themeColor="accent1"/>
      <w:sz w:val="18"/>
    </w:rPr>
  </w:style>
  <w:style w:type="paragraph" w:customStyle="1" w:styleId="SubsectionText">
    <w:name w:val="Subsection Text"/>
    <w:basedOn w:val="Normal"/>
    <w:uiPriority w:val="5"/>
    <w:qFormat/>
    <w:rsid w:val="00973F80"/>
    <w:pPr>
      <w:spacing w:after="320"/>
      <w:contextualSpacing/>
    </w:pPr>
  </w:style>
  <w:style w:type="character" w:customStyle="1" w:styleId="SubsectionDateChar">
    <w:name w:val="Subsection Date Char"/>
    <w:basedOn w:val="SubsectionChar"/>
    <w:link w:val="SubsectionDate"/>
    <w:uiPriority w:val="4"/>
    <w:rsid w:val="00973F80"/>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rsid w:val="00973F80"/>
    <w:pPr>
      <w:pBdr>
        <w:top w:val="dashed" w:sz="4" w:space="18" w:color="7F7F7F"/>
      </w:pBdr>
      <w:jc w:val="right"/>
    </w:pPr>
    <w:rPr>
      <w:color w:val="7F7F7F" w:themeColor="text1" w:themeTint="80"/>
      <w:szCs w:val="18"/>
    </w:rPr>
  </w:style>
  <w:style w:type="paragraph" w:customStyle="1" w:styleId="HeaderFirstPage">
    <w:name w:val="Header First Page"/>
    <w:basedOn w:val="Header"/>
    <w:qFormat/>
    <w:rsid w:val="00973F80"/>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rsid w:val="00973F80"/>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unhideWhenUsed/>
    <w:qFormat/>
    <w:rsid w:val="00973F80"/>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unhideWhenUsed/>
    <w:qFormat/>
    <w:rsid w:val="00973F80"/>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unhideWhenUsed/>
    <w:qFormat/>
    <w:rsid w:val="00973F80"/>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unhideWhenUsed/>
    <w:qFormat/>
    <w:rsid w:val="00973F80"/>
    <w:pPr>
      <w:pBdr>
        <w:top w:val="dashed" w:sz="4" w:space="18" w:color="7F7F7F"/>
      </w:pBdr>
      <w:jc w:val="right"/>
    </w:pPr>
    <w:rPr>
      <w:color w:val="7F7F7F" w:themeColor="text1" w:themeTint="80"/>
      <w:szCs w:val="18"/>
      <w:lang w:eastAsia="en-US"/>
    </w:rPr>
  </w:style>
  <w:style w:type="paragraph" w:customStyle="1" w:styleId="RecipientsName">
    <w:name w:val="Recipient's Name"/>
    <w:basedOn w:val="NoSpacing"/>
    <w:uiPriority w:val="1"/>
    <w:qFormat/>
    <w:rsid w:val="00973F80"/>
    <w:pPr>
      <w:jc w:val="right"/>
    </w:pPr>
    <w:rPr>
      <w:rFonts w:asciiTheme="majorHAnsi" w:hAnsiTheme="majorHAnsi"/>
      <w:noProof/>
      <w:color w:val="525A7D" w:themeColor="accent1" w:themeShade="BF"/>
      <w:sz w:val="36"/>
      <w:szCs w:val="36"/>
      <w:lang w:bidi="he-IL"/>
    </w:rPr>
  </w:style>
  <w:style w:type="paragraph" w:styleId="ListParagraph">
    <w:name w:val="List Paragraph"/>
    <w:basedOn w:val="Normal"/>
    <w:uiPriority w:val="34"/>
    <w:qFormat/>
    <w:rsid w:val="00152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ahmed.380507@2freemail.co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rigin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1B41-9EA9-4B18-B598-1F4C6C2537EB}">
  <ds:schemaRefs>
    <ds:schemaRef ds:uri="http://schemas.microsoft.com/office/2006/customDocumentInformationPanel"/>
  </ds:schemaRefs>
</ds:datastoreItem>
</file>

<file path=customXml/itemProps2.xml><?xml version="1.0" encoding="utf-8"?>
<ds:datastoreItem xmlns:ds="http://schemas.openxmlformats.org/officeDocument/2006/customXml" ds:itemID="{3510E634-B1BA-4AE6-8033-B5FD64B1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OriginResume</Template>
  <TotalTime>177</TotalTime>
  <Pages>1</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Tanveer</dc:creator>
  <cp:lastModifiedBy>348382427</cp:lastModifiedBy>
  <cp:revision>19</cp:revision>
  <cp:lastPrinted>2018-05-12T21:38:00Z</cp:lastPrinted>
  <dcterms:created xsi:type="dcterms:W3CDTF">2018-04-29T15:02:00Z</dcterms:created>
  <dcterms:modified xsi:type="dcterms:W3CDTF">2018-05-22T06:30:00Z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