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CE" w:rsidRDefault="000174CE">
      <w:pPr>
        <w:tabs>
          <w:tab w:val="left" w:pos="795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4125E0" w:rsidRPr="00805C39" w:rsidRDefault="00E14A90">
      <w:pPr>
        <w:tabs>
          <w:tab w:val="left" w:pos="7950"/>
        </w:tabs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111125</wp:posOffset>
            </wp:positionV>
            <wp:extent cx="1238250" cy="1238250"/>
            <wp:effectExtent l="19050" t="0" r="0" b="0"/>
            <wp:wrapNone/>
            <wp:docPr id="3" name="Picture 1" descr="_DSC1679=5=4x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1679=5=4x6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C01" w:rsidRPr="00805C39">
        <w:rPr>
          <w:rFonts w:eastAsia="Arial"/>
          <w:b/>
          <w:bCs/>
          <w:sz w:val="28"/>
          <w:szCs w:val="28"/>
        </w:rPr>
        <w:t xml:space="preserve">CURRICULAM VITAE OF RAMACHANDRA </w:t>
      </w:r>
    </w:p>
    <w:p w:rsidR="006D73A0" w:rsidRPr="00AF0C01" w:rsidRDefault="006D73A0">
      <w:pPr>
        <w:tabs>
          <w:tab w:val="left" w:pos="7950"/>
        </w:tabs>
        <w:jc w:val="center"/>
        <w:rPr>
          <w:rFonts w:ascii="Copperplate Gothic Bold" w:hAnsi="Copperplate Gothic Bold" w:cs="Nirmala UI Semilight"/>
          <w:b/>
        </w:rPr>
      </w:pPr>
    </w:p>
    <w:p w:rsidR="004125E0" w:rsidRDefault="004125E0">
      <w:pPr>
        <w:tabs>
          <w:tab w:val="left" w:pos="795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            </w:t>
      </w:r>
    </w:p>
    <w:p w:rsidR="00B42113" w:rsidRDefault="00B42113" w:rsidP="00E14A90">
      <w:pPr>
        <w:jc w:val="center"/>
        <w:rPr>
          <w:b/>
          <w:sz w:val="28"/>
        </w:rPr>
      </w:pPr>
      <w:r w:rsidRPr="00EB5AB3">
        <w:rPr>
          <w:b/>
        </w:rPr>
        <w:t>E-mail ID:</w:t>
      </w:r>
      <w:r w:rsidRPr="00EB5AB3">
        <w:t xml:space="preserve"> </w:t>
      </w:r>
      <w:hyperlink r:id="rId9" w:history="1">
        <w:r w:rsidR="00E14A90" w:rsidRPr="00846F1C">
          <w:rPr>
            <w:rStyle w:val="Hyperlink"/>
            <w:b/>
            <w:sz w:val="28"/>
          </w:rPr>
          <w:t>ramachandra.380941@2freemail.com</w:t>
        </w:r>
      </w:hyperlink>
    </w:p>
    <w:p w:rsidR="00E14A90" w:rsidRPr="00EB5AB3" w:rsidRDefault="00E14A90" w:rsidP="00B42113">
      <w:pPr>
        <w:jc w:val="both"/>
        <w:rPr>
          <w:b/>
        </w:rPr>
      </w:pPr>
    </w:p>
    <w:p w:rsidR="00E14A90" w:rsidRPr="00E14A90" w:rsidRDefault="000174CE" w:rsidP="00B42113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</w:t>
      </w:r>
    </w:p>
    <w:p w:rsidR="004125E0" w:rsidRPr="00E37C7E" w:rsidRDefault="00E37C7E">
      <w:pPr>
        <w:jc w:val="both"/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</w:pPr>
      <w:r>
        <w:rPr>
          <w:rFonts w:ascii="Baskerville Old Face" w:eastAsia="Arial" w:hAnsi="Baskerville Old Face" w:cs="Arial"/>
          <w:b/>
          <w:bCs/>
          <w:caps/>
          <w:dstrike/>
          <w:emboss/>
          <w:u w:val="double" w:color="17365D" w:themeColor="text2" w:themeShade="BF"/>
          <w:vertAlign w:val="superscript"/>
        </w:rPr>
        <w:t xml:space="preserve"> </w:t>
      </w:r>
      <w:r w:rsidR="00AF0C01"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  <w:t xml:space="preserve">  </w:t>
      </w:r>
      <w:r w:rsidR="00AF0C01"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  <w:tab/>
      </w:r>
      <w:r w:rsidR="00AF0C01"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  <w:tab/>
      </w:r>
      <w:r w:rsidR="00AF0C01"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  <w:tab/>
      </w:r>
      <w:r w:rsidR="00AF0C01"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  <w:tab/>
      </w:r>
      <w:r w:rsidR="00AF0C01"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  <w:tab/>
      </w:r>
      <w:r w:rsidR="00AF0C01"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  <w:tab/>
      </w:r>
      <w:r w:rsidR="00AF0C01"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  <w:tab/>
      </w:r>
      <w:r w:rsidR="00AF0C01"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  <w:tab/>
        <w:t xml:space="preserve">                                           </w:t>
      </w:r>
      <w:r w:rsidR="00AF0C01">
        <w:rPr>
          <w:rFonts w:ascii="Baskerville Old Face" w:eastAsia="Arial" w:hAnsi="Baskerville Old Face" w:cs="Arial"/>
          <w:b/>
          <w:bCs/>
          <w:caps/>
          <w:dstrike/>
          <w:emboss/>
          <w:sz w:val="28"/>
          <w:szCs w:val="28"/>
          <w:u w:val="double" w:color="17365D" w:themeColor="text2" w:themeShade="BF"/>
          <w:vertAlign w:val="superscript"/>
        </w:rPr>
        <w:tab/>
        <w:t xml:space="preserve">  </w:t>
      </w:r>
    </w:p>
    <w:p w:rsidR="004125E0" w:rsidRPr="00E37C7E" w:rsidRDefault="004125E0">
      <w:pPr>
        <w:jc w:val="both"/>
        <w:rPr>
          <w:rFonts w:ascii="Baskerville Old Face" w:eastAsia="Arial" w:hAnsi="Baskerville Old Face" w:cs="Arial"/>
          <w:b/>
          <w:bCs/>
          <w:caps/>
          <w:dstrike/>
          <w:emboss/>
          <w:u w:val="double" w:color="17365D" w:themeColor="text2" w:themeShade="BF"/>
          <w:vertAlign w:val="superscript"/>
        </w:rPr>
      </w:pPr>
    </w:p>
    <w:p w:rsidR="004125E0" w:rsidRDefault="004125E0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Objective:</w:t>
      </w:r>
    </w:p>
    <w:p w:rsidR="00736EB0" w:rsidRDefault="00736EB0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4125E0" w:rsidRDefault="004125E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 objective is to learn, grow and evolve professionally in the field of </w:t>
      </w:r>
      <w:r w:rsidR="002818D8">
        <w:rPr>
          <w:rFonts w:ascii="Arial" w:eastAsia="Arial" w:hAnsi="Arial" w:cs="Arial"/>
        </w:rPr>
        <w:t>Civil Engineering</w:t>
      </w:r>
      <w:r>
        <w:rPr>
          <w:rFonts w:ascii="Arial" w:eastAsia="Arial" w:hAnsi="Arial" w:cs="Arial"/>
        </w:rPr>
        <w:t>. In the process of improvement I would like to constantly add value with my endeavors in the organization I work.</w:t>
      </w:r>
    </w:p>
    <w:p w:rsidR="004125E0" w:rsidRDefault="004125E0">
      <w:pPr>
        <w:jc w:val="both"/>
        <w:rPr>
          <w:rFonts w:ascii="Arial" w:eastAsia="Arial" w:hAnsi="Arial" w:cs="Arial"/>
        </w:rPr>
      </w:pPr>
    </w:p>
    <w:p w:rsidR="003C582E" w:rsidRDefault="00F5218D" w:rsidP="003C582E">
      <w:pPr>
        <w:tabs>
          <w:tab w:val="num" w:pos="765"/>
        </w:tabs>
        <w:jc w:val="both"/>
        <w:rPr>
          <w:rFonts w:ascii="Arial" w:eastAsia="Arial" w:hAnsi="Arial" w:cs="Arial"/>
          <w:b/>
          <w:u w:val="single"/>
        </w:rPr>
      </w:pPr>
      <w:r w:rsidRPr="00F5218D">
        <w:rPr>
          <w:rFonts w:ascii="Arial Black" w:hAnsi="Arial Black"/>
          <w:b/>
          <w:shadow/>
          <w:u w:val="single"/>
        </w:rPr>
        <w:t>PROFESSIONAL</w:t>
      </w:r>
      <w:r w:rsidR="003C582E" w:rsidRPr="00F5218D">
        <w:rPr>
          <w:rFonts w:ascii="Arial Black" w:eastAsia="Arial" w:hAnsi="Arial Black" w:cs="Arial"/>
          <w:b/>
          <w:u w:val="single"/>
        </w:rPr>
        <w:t xml:space="preserve"> EXPERIENCE</w:t>
      </w:r>
      <w:r w:rsidR="003C582E" w:rsidRPr="00E45253">
        <w:rPr>
          <w:rFonts w:ascii="Arial" w:eastAsia="Arial" w:hAnsi="Arial" w:cs="Arial"/>
          <w:b/>
          <w:u w:val="single"/>
        </w:rPr>
        <w:t xml:space="preserve">: </w:t>
      </w:r>
    </w:p>
    <w:p w:rsidR="00F5218D" w:rsidRPr="00506A7E" w:rsidRDefault="00F5218D" w:rsidP="003C582E">
      <w:pPr>
        <w:tabs>
          <w:tab w:val="num" w:pos="765"/>
        </w:tabs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B42113" w:rsidRPr="00805C39" w:rsidRDefault="00F5218D" w:rsidP="00F5218D">
      <w:pPr>
        <w:ind w:left="-180" w:right="-720"/>
        <w:rPr>
          <w:rFonts w:ascii="Bookman Old Style" w:hAnsi="Bookman Old Style"/>
          <w:b/>
          <w:shadow/>
          <w:szCs w:val="22"/>
        </w:rPr>
      </w:pPr>
      <w:r w:rsidRPr="00506A7E">
        <w:rPr>
          <w:rFonts w:ascii="Bookman Old Style" w:hAnsi="Bookman Old Style"/>
          <w:b/>
          <w:shadow/>
          <w:szCs w:val="22"/>
        </w:rPr>
        <w:t xml:space="preserve">Company: </w:t>
      </w:r>
      <w:r w:rsidR="002818D8" w:rsidRPr="00506A7E">
        <w:rPr>
          <w:rFonts w:ascii="Bookman Old Style" w:hAnsi="Bookman Old Style"/>
          <w:b/>
          <w:shadow/>
          <w:szCs w:val="22"/>
        </w:rPr>
        <w:t>SGS India Pvt. Limited.</w:t>
      </w:r>
      <w:r w:rsidRPr="00506A7E">
        <w:rPr>
          <w:rFonts w:ascii="Bookman Old Style" w:hAnsi="Bookman Old Style"/>
          <w:b/>
          <w:shadow/>
          <w:szCs w:val="22"/>
        </w:rPr>
        <w:t xml:space="preserve">   </w:t>
      </w:r>
      <w:r w:rsidR="000E0DC6" w:rsidRPr="00506A7E">
        <w:rPr>
          <w:rFonts w:ascii="Bookman Old Style" w:hAnsi="Bookman Old Style"/>
          <w:b/>
          <w:shadow/>
          <w:szCs w:val="22"/>
        </w:rPr>
        <w:t xml:space="preserve">             </w:t>
      </w:r>
      <w:r w:rsidR="00805C39">
        <w:rPr>
          <w:rFonts w:ascii="Bookman Old Style" w:hAnsi="Bookman Old Style"/>
          <w:b/>
          <w:shadow/>
          <w:szCs w:val="22"/>
        </w:rPr>
        <w:tab/>
      </w:r>
      <w:r w:rsidR="000E0DC6" w:rsidRPr="00805C39">
        <w:rPr>
          <w:rFonts w:ascii="Bookman Old Style" w:hAnsi="Bookman Old Style"/>
          <w:b/>
          <w:shadow/>
          <w:szCs w:val="22"/>
        </w:rPr>
        <w:t>MARCH 2016</w:t>
      </w:r>
      <w:r w:rsidR="0096273E">
        <w:rPr>
          <w:rFonts w:ascii="Bookman Old Style" w:hAnsi="Bookman Old Style"/>
          <w:b/>
          <w:shadow/>
          <w:szCs w:val="22"/>
        </w:rPr>
        <w:t xml:space="preserve"> – MAY</w:t>
      </w:r>
      <w:r w:rsidR="004628FA">
        <w:rPr>
          <w:rFonts w:ascii="Bookman Old Style" w:hAnsi="Bookman Old Style"/>
          <w:b/>
          <w:shadow/>
          <w:szCs w:val="22"/>
        </w:rPr>
        <w:t xml:space="preserve"> 2018</w:t>
      </w:r>
    </w:p>
    <w:p w:rsidR="00F5218D" w:rsidRPr="006E78C2" w:rsidRDefault="00F5218D" w:rsidP="00F5218D">
      <w:pPr>
        <w:ind w:left="-180" w:right="-720"/>
        <w:rPr>
          <w:rFonts w:ascii="Bookman Old Style" w:hAnsi="Bookman Old Style"/>
          <w:b/>
          <w:shadow/>
          <w:sz w:val="22"/>
          <w:szCs w:val="20"/>
        </w:rPr>
      </w:pPr>
      <w:r w:rsidRPr="006E78C2">
        <w:rPr>
          <w:rFonts w:ascii="Bookman Old Style" w:hAnsi="Bookman Old Style"/>
          <w:b/>
          <w:shadow/>
          <w:sz w:val="22"/>
          <w:szCs w:val="20"/>
        </w:rPr>
        <w:t xml:space="preserve">    </w:t>
      </w:r>
      <w:r w:rsidRPr="006E78C2">
        <w:rPr>
          <w:rFonts w:ascii="Bookman Old Style" w:hAnsi="Bookman Old Style"/>
          <w:b/>
          <w:shadow/>
          <w:sz w:val="22"/>
          <w:szCs w:val="20"/>
        </w:rPr>
        <w:tab/>
      </w:r>
      <w:r w:rsidRPr="006E78C2">
        <w:rPr>
          <w:rFonts w:ascii="Bookman Old Style" w:hAnsi="Bookman Old Style"/>
          <w:b/>
          <w:shadow/>
          <w:sz w:val="22"/>
          <w:szCs w:val="20"/>
        </w:rPr>
        <w:tab/>
        <w:t xml:space="preserve">                </w:t>
      </w:r>
      <w:r w:rsidR="00B42113" w:rsidRPr="006E78C2">
        <w:rPr>
          <w:rFonts w:ascii="Bookman Old Style" w:hAnsi="Bookman Old Style"/>
          <w:b/>
          <w:shadow/>
          <w:sz w:val="22"/>
          <w:szCs w:val="20"/>
        </w:rPr>
        <w:t xml:space="preserve">                                                  </w:t>
      </w:r>
      <w:r w:rsidRPr="006E78C2">
        <w:rPr>
          <w:rFonts w:ascii="Bookman Old Style" w:hAnsi="Bookman Old Style"/>
          <w:b/>
          <w:shadow/>
          <w:sz w:val="22"/>
          <w:szCs w:val="20"/>
        </w:rPr>
        <w:t xml:space="preserve">   </w:t>
      </w:r>
    </w:p>
    <w:p w:rsidR="00F5218D" w:rsidRPr="00805C39" w:rsidRDefault="002818D8" w:rsidP="00F5218D">
      <w:pPr>
        <w:ind w:left="-720" w:right="-720" w:firstLine="540"/>
        <w:rPr>
          <w:rFonts w:ascii="Bookman Old Style" w:hAnsi="Bookman Old Style"/>
          <w:b/>
          <w:shadow/>
          <w:sz w:val="22"/>
          <w:szCs w:val="22"/>
        </w:rPr>
      </w:pPr>
      <w:r w:rsidRPr="00805C39">
        <w:rPr>
          <w:rFonts w:ascii="Bookman Old Style" w:hAnsi="Bookman Old Style"/>
          <w:b/>
          <w:shadow/>
          <w:sz w:val="22"/>
          <w:szCs w:val="22"/>
        </w:rPr>
        <w:t xml:space="preserve">INSPECTION </w:t>
      </w:r>
      <w:r w:rsidR="00785BE4" w:rsidRPr="00805C39">
        <w:rPr>
          <w:rFonts w:ascii="Bookman Old Style" w:hAnsi="Bookman Old Style"/>
          <w:b/>
          <w:shadow/>
          <w:sz w:val="22"/>
          <w:szCs w:val="22"/>
        </w:rPr>
        <w:t>ENGINEER FOR ODISHA</w:t>
      </w:r>
      <w:r w:rsidR="00D977E1" w:rsidRPr="00805C39">
        <w:rPr>
          <w:rFonts w:ascii="Bookman Old Style" w:hAnsi="Bookman Old Style"/>
          <w:b/>
          <w:shadow/>
          <w:sz w:val="22"/>
          <w:szCs w:val="22"/>
        </w:rPr>
        <w:t xml:space="preserve"> STAT GOV. IRRIGATION </w:t>
      </w:r>
      <w:r w:rsidR="00785BE4" w:rsidRPr="00805C39">
        <w:rPr>
          <w:rFonts w:ascii="Bookman Old Style" w:hAnsi="Bookman Old Style"/>
          <w:b/>
          <w:shadow/>
          <w:sz w:val="22"/>
          <w:szCs w:val="22"/>
        </w:rPr>
        <w:t>PROJECT (</w:t>
      </w:r>
      <w:r w:rsidR="00D977E1" w:rsidRPr="00805C39">
        <w:rPr>
          <w:rFonts w:ascii="Bookman Old Style" w:hAnsi="Bookman Old Style"/>
          <w:b/>
          <w:shadow/>
          <w:sz w:val="22"/>
          <w:szCs w:val="22"/>
        </w:rPr>
        <w:t>MLIP).</w:t>
      </w:r>
      <w:r w:rsidR="00F5218D" w:rsidRPr="00805C39">
        <w:rPr>
          <w:rFonts w:ascii="Bookman Old Style" w:hAnsi="Bookman Old Style"/>
          <w:b/>
          <w:shadow/>
          <w:sz w:val="22"/>
          <w:szCs w:val="22"/>
        </w:rPr>
        <w:t xml:space="preserve"> </w:t>
      </w:r>
    </w:p>
    <w:p w:rsidR="00F5218D" w:rsidRPr="00805C39" w:rsidRDefault="007B3796" w:rsidP="00F5218D">
      <w:pPr>
        <w:ind w:left="-720" w:right="-720" w:firstLine="540"/>
        <w:rPr>
          <w:rFonts w:ascii="Bookman Old Style" w:hAnsi="Bookman Old Style"/>
          <w:b/>
          <w:shadow/>
          <w:sz w:val="22"/>
          <w:szCs w:val="22"/>
        </w:rPr>
      </w:pPr>
      <w:r w:rsidRPr="00805C39">
        <w:rPr>
          <w:rFonts w:ascii="Bookman Old Style" w:hAnsi="Bookman Old Style"/>
          <w:b/>
          <w:shadow/>
          <w:sz w:val="22"/>
          <w:szCs w:val="22"/>
        </w:rPr>
        <w:t>LOCATION:</w:t>
      </w:r>
      <w:r w:rsidR="00D757F7" w:rsidRPr="00805C39">
        <w:rPr>
          <w:rFonts w:ascii="Bookman Old Style" w:hAnsi="Bookman Old Style"/>
          <w:b/>
          <w:shadow/>
          <w:sz w:val="22"/>
          <w:szCs w:val="22"/>
        </w:rPr>
        <w:t xml:space="preserve"> </w:t>
      </w:r>
      <w:r w:rsidRPr="00805C39">
        <w:rPr>
          <w:rFonts w:ascii="Bookman Old Style" w:hAnsi="Bookman Old Style"/>
          <w:b/>
          <w:shadow/>
          <w:sz w:val="22"/>
          <w:szCs w:val="22"/>
        </w:rPr>
        <w:t xml:space="preserve"> ODISHA</w:t>
      </w:r>
      <w:r w:rsidR="00785BE4" w:rsidRPr="00805C39">
        <w:rPr>
          <w:rFonts w:ascii="Bookman Old Style" w:hAnsi="Bookman Old Style"/>
          <w:b/>
          <w:shadow/>
          <w:sz w:val="22"/>
          <w:szCs w:val="22"/>
        </w:rPr>
        <w:t>, INDIA</w:t>
      </w:r>
      <w:r w:rsidRPr="00805C39">
        <w:rPr>
          <w:rFonts w:ascii="Bookman Old Style" w:hAnsi="Bookman Old Style"/>
          <w:b/>
          <w:shadow/>
          <w:sz w:val="22"/>
          <w:szCs w:val="22"/>
        </w:rPr>
        <w:t>.</w:t>
      </w:r>
    </w:p>
    <w:p w:rsidR="00D2708B" w:rsidRPr="00805C39" w:rsidRDefault="00D2708B" w:rsidP="00F5218D">
      <w:pPr>
        <w:ind w:left="-720" w:right="-720" w:firstLine="540"/>
        <w:rPr>
          <w:rFonts w:ascii="Bookman Old Style" w:hAnsi="Bookman Old Style"/>
          <w:b/>
          <w:shadow/>
          <w:sz w:val="22"/>
          <w:szCs w:val="22"/>
        </w:rPr>
      </w:pPr>
    </w:p>
    <w:p w:rsidR="00D2708B" w:rsidRPr="00805C39" w:rsidRDefault="007B3796" w:rsidP="00805C39">
      <w:pPr>
        <w:ind w:left="-720" w:right="-720" w:firstLine="540"/>
        <w:rPr>
          <w:rFonts w:ascii="Bookman Old Style" w:hAnsi="Bookman Old Style"/>
          <w:b/>
          <w:shadow/>
        </w:rPr>
      </w:pPr>
      <w:r w:rsidRPr="00805C39">
        <w:rPr>
          <w:rFonts w:ascii="Bookman Old Style" w:hAnsi="Bookman Old Style"/>
          <w:b/>
          <w:shadow/>
        </w:rPr>
        <w:t>Earlier On P</w:t>
      </w:r>
      <w:r w:rsidR="00D2708B" w:rsidRPr="00805C39">
        <w:rPr>
          <w:rFonts w:ascii="Bookman Old Style" w:hAnsi="Bookman Old Style"/>
          <w:b/>
          <w:shadow/>
        </w:rPr>
        <w:t xml:space="preserve">ayroll of </w:t>
      </w:r>
      <w:r w:rsidR="00A5626F" w:rsidRPr="00805C39">
        <w:rPr>
          <w:rFonts w:ascii="Bookman Old Style" w:hAnsi="Bookman Old Style"/>
          <w:b/>
          <w:shadow/>
        </w:rPr>
        <w:t>DSD Infraprojects Pvt.</w:t>
      </w:r>
      <w:r w:rsidR="00F81DC9" w:rsidRPr="00805C39">
        <w:rPr>
          <w:rFonts w:ascii="Bookman Old Style" w:hAnsi="Bookman Old Style"/>
          <w:b/>
          <w:shadow/>
        </w:rPr>
        <w:t xml:space="preserve"> </w:t>
      </w:r>
      <w:r w:rsidR="00A5626F" w:rsidRPr="00805C39">
        <w:rPr>
          <w:rFonts w:ascii="Bookman Old Style" w:hAnsi="Bookman Old Style"/>
          <w:b/>
          <w:shadow/>
        </w:rPr>
        <w:t>Ltd.</w:t>
      </w:r>
    </w:p>
    <w:p w:rsidR="00F5218D" w:rsidRPr="00506A7E" w:rsidRDefault="00F5218D" w:rsidP="00D2708B">
      <w:pPr>
        <w:ind w:right="-720"/>
        <w:rPr>
          <w:rFonts w:ascii="Bookman Old Style" w:hAnsi="Bookman Old Style"/>
          <w:b/>
          <w:sz w:val="16"/>
          <w:szCs w:val="16"/>
        </w:rPr>
      </w:pPr>
    </w:p>
    <w:p w:rsidR="00F5218D" w:rsidRPr="00EB5A47" w:rsidRDefault="009A4B0F" w:rsidP="00F5218D">
      <w:pPr>
        <w:pStyle w:val="Heading9"/>
        <w:rPr>
          <w:b/>
        </w:rPr>
      </w:pPr>
      <w:r>
        <w:rPr>
          <w:b/>
          <w:noProof/>
          <w:lang w:val="en-US"/>
        </w:rPr>
        <w:pict>
          <v:rect id="_x0000_s1026" style="position:absolute;margin-left:-14.35pt;margin-top:7.85pt;width:477pt;height:23.55pt;z-index:-251659776" fillcolor="silver">
            <v:fill opacity="24904f"/>
          </v:rect>
        </w:pict>
      </w:r>
      <w:r w:rsidR="00F5218D" w:rsidRPr="00EB5A47">
        <w:rPr>
          <w:b/>
        </w:rPr>
        <w:t>CURRENT DESIGNATION AND FUNCTIONAL AREA:</w:t>
      </w:r>
    </w:p>
    <w:p w:rsidR="00F5218D" w:rsidRDefault="00F5218D" w:rsidP="00F5218D">
      <w:pPr>
        <w:jc w:val="both"/>
        <w:rPr>
          <w:rFonts w:ascii="Arial" w:hAnsi="Arial" w:cs="Arial"/>
        </w:rPr>
      </w:pPr>
    </w:p>
    <w:p w:rsidR="00F5218D" w:rsidRPr="0030532F" w:rsidRDefault="006D73A0" w:rsidP="00F5218D">
      <w:pPr>
        <w:numPr>
          <w:ilvl w:val="0"/>
          <w:numId w:val="6"/>
        </w:numPr>
        <w:ind w:right="-720"/>
        <w:rPr>
          <w:rFonts w:ascii="Bookman Old Style" w:hAnsi="Bookman Old Style"/>
          <w:b/>
          <w:shadow/>
          <w:sz w:val="28"/>
          <w:szCs w:val="28"/>
        </w:rPr>
      </w:pPr>
      <w:r>
        <w:rPr>
          <w:sz w:val="28"/>
          <w:szCs w:val="28"/>
        </w:rPr>
        <w:t>Currently working at</w:t>
      </w:r>
      <w:r w:rsidR="00F5218D" w:rsidRPr="0030532F">
        <w:rPr>
          <w:sz w:val="28"/>
          <w:szCs w:val="28"/>
        </w:rPr>
        <w:t xml:space="preserve"> </w:t>
      </w:r>
      <w:r w:rsidR="00A5626F" w:rsidRPr="00785BE4">
        <w:rPr>
          <w:b/>
          <w:bCs/>
          <w:sz w:val="28"/>
          <w:szCs w:val="28"/>
        </w:rPr>
        <w:t>SGS India Pvt. L</w:t>
      </w:r>
      <w:r w:rsidR="00F81DC9" w:rsidRPr="00785BE4">
        <w:rPr>
          <w:b/>
          <w:bCs/>
          <w:sz w:val="28"/>
          <w:szCs w:val="28"/>
        </w:rPr>
        <w:t>td.</w:t>
      </w:r>
      <w:r w:rsidR="00F81DC9">
        <w:rPr>
          <w:sz w:val="28"/>
          <w:szCs w:val="28"/>
        </w:rPr>
        <w:t xml:space="preserve"> as</w:t>
      </w:r>
      <w:r w:rsidR="00F5218D" w:rsidRPr="0030532F">
        <w:rPr>
          <w:sz w:val="28"/>
          <w:szCs w:val="28"/>
        </w:rPr>
        <w:t xml:space="preserve"> </w:t>
      </w:r>
      <w:r w:rsidRPr="0030532F">
        <w:rPr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 w:rsidR="004F5A39" w:rsidRPr="0030532F">
        <w:rPr>
          <w:sz w:val="28"/>
          <w:szCs w:val="28"/>
        </w:rPr>
        <w:t>Inspection</w:t>
      </w:r>
      <w:r w:rsidR="004F5A39">
        <w:rPr>
          <w:sz w:val="28"/>
          <w:szCs w:val="28"/>
        </w:rPr>
        <w:t xml:space="preserve"> </w:t>
      </w:r>
      <w:r w:rsidR="004F5A39" w:rsidRPr="0030532F">
        <w:rPr>
          <w:sz w:val="28"/>
          <w:szCs w:val="28"/>
        </w:rPr>
        <w:t>Engineer</w:t>
      </w:r>
      <w:r w:rsidR="00F5218D" w:rsidRPr="0030532F">
        <w:rPr>
          <w:sz w:val="28"/>
          <w:szCs w:val="28"/>
        </w:rPr>
        <w:t xml:space="preserve"> (</w:t>
      </w:r>
      <w:r w:rsidR="005C465E">
        <w:rPr>
          <w:sz w:val="28"/>
          <w:szCs w:val="28"/>
        </w:rPr>
        <w:t>Testing &amp; Inspection</w:t>
      </w:r>
      <w:r w:rsidR="00A5626F" w:rsidRPr="005C465E">
        <w:rPr>
          <w:sz w:val="28"/>
          <w:szCs w:val="28"/>
        </w:rPr>
        <w:t xml:space="preserve"> </w:t>
      </w:r>
      <w:r w:rsidR="00F5218D" w:rsidRPr="0030532F">
        <w:rPr>
          <w:sz w:val="28"/>
          <w:szCs w:val="28"/>
        </w:rPr>
        <w:t>Engineer).</w:t>
      </w:r>
    </w:p>
    <w:p w:rsidR="00CC457E" w:rsidRPr="00381475" w:rsidRDefault="009A4B0F" w:rsidP="00CC457E">
      <w:pPr>
        <w:pStyle w:val="Heading9"/>
        <w:rPr>
          <w:b/>
        </w:rPr>
      </w:pPr>
      <w:r>
        <w:rPr>
          <w:b/>
          <w:noProof/>
          <w:lang w:val="en-US"/>
        </w:rPr>
        <w:pict>
          <v:rect id="_x0000_s1027" style="position:absolute;margin-left:-14.35pt;margin-top:9.75pt;width:477pt;height:19.7pt;z-index:-251658752" fillcolor="silver">
            <v:fill opacity="24904f"/>
          </v:rect>
        </w:pict>
      </w:r>
      <w:r w:rsidR="00CC457E">
        <w:rPr>
          <w:b/>
          <w:noProof/>
          <w:lang w:val="en-US"/>
        </w:rPr>
        <w:t>WORK  EXPERIENCE:</w:t>
      </w:r>
    </w:p>
    <w:p w:rsidR="00CC457E" w:rsidRPr="00506A7E" w:rsidRDefault="00CC457E" w:rsidP="00CC457E">
      <w:pPr>
        <w:ind w:left="502"/>
        <w:jc w:val="both"/>
        <w:rPr>
          <w:rFonts w:ascii="Arial" w:hAnsi="Arial" w:cs="Arial"/>
          <w:sz w:val="16"/>
          <w:szCs w:val="16"/>
        </w:rPr>
      </w:pPr>
    </w:p>
    <w:p w:rsidR="00F5218D" w:rsidRPr="0030532F" w:rsidRDefault="00736EB0" w:rsidP="00586CF3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Continuing till now from March-2016</w:t>
      </w:r>
      <w:r w:rsidR="00F5218D" w:rsidRPr="0030532F">
        <w:rPr>
          <w:sz w:val="28"/>
          <w:szCs w:val="28"/>
        </w:rPr>
        <w:t xml:space="preserve"> </w:t>
      </w:r>
      <w:r>
        <w:rPr>
          <w:sz w:val="28"/>
          <w:szCs w:val="28"/>
        </w:rPr>
        <w:t>on QA/</w:t>
      </w:r>
      <w:r w:rsidR="00CC457E">
        <w:rPr>
          <w:sz w:val="28"/>
          <w:szCs w:val="28"/>
        </w:rPr>
        <w:t>QC and</w:t>
      </w:r>
      <w:r>
        <w:rPr>
          <w:sz w:val="28"/>
          <w:szCs w:val="28"/>
        </w:rPr>
        <w:t xml:space="preserve"> Inspection.</w:t>
      </w:r>
    </w:p>
    <w:p w:rsidR="00CC457E" w:rsidRPr="00381475" w:rsidRDefault="009A4B0F" w:rsidP="00CC457E">
      <w:pPr>
        <w:pStyle w:val="Heading9"/>
        <w:jc w:val="both"/>
        <w:rPr>
          <w:b/>
        </w:rPr>
      </w:pPr>
      <w:r>
        <w:rPr>
          <w:b/>
          <w:noProof/>
          <w:lang w:val="en-US"/>
        </w:rPr>
        <w:pict>
          <v:rect id="_x0000_s1029" style="position:absolute;left:0;text-align:left;margin-left:-23.35pt;margin-top:8.3pt;width:477pt;height:18.1pt;z-index:-251657728" fillcolor="silver">
            <v:fill opacity="24904f"/>
          </v:rect>
        </w:pict>
      </w:r>
      <w:r w:rsidR="00CC457E" w:rsidRPr="00381475">
        <w:rPr>
          <w:b/>
        </w:rPr>
        <w:t>KEY RESPONSIBILITIES:</w:t>
      </w:r>
    </w:p>
    <w:p w:rsidR="00F5218D" w:rsidRDefault="00F5218D" w:rsidP="00F5218D">
      <w:pPr>
        <w:jc w:val="both"/>
        <w:rPr>
          <w:rFonts w:ascii="Arial" w:hAnsi="Arial" w:cs="Arial"/>
        </w:rPr>
      </w:pPr>
    </w:p>
    <w:p w:rsidR="00093A11" w:rsidRPr="00785BE4" w:rsidRDefault="00093A11" w:rsidP="00785BE4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785BE4">
        <w:rPr>
          <w:sz w:val="28"/>
          <w:szCs w:val="28"/>
        </w:rPr>
        <w:t>Working at SONEPUR</w:t>
      </w:r>
      <w:r w:rsidR="00805C39">
        <w:rPr>
          <w:sz w:val="28"/>
          <w:szCs w:val="28"/>
        </w:rPr>
        <w:t>, ODISHA</w:t>
      </w:r>
      <w:r w:rsidR="00805C39" w:rsidRPr="00785BE4">
        <w:rPr>
          <w:sz w:val="28"/>
          <w:szCs w:val="28"/>
        </w:rPr>
        <w:t>, as</w:t>
      </w:r>
      <w:r w:rsidRPr="00785BE4">
        <w:rPr>
          <w:sz w:val="28"/>
          <w:szCs w:val="28"/>
        </w:rPr>
        <w:t xml:space="preserve"> Inspection engineer of  PSC Pipes manufacturing yard for irregation project.</w:t>
      </w:r>
    </w:p>
    <w:p w:rsidR="00093A11" w:rsidRPr="00785BE4" w:rsidRDefault="00093A11" w:rsidP="00785BE4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785BE4">
        <w:rPr>
          <w:sz w:val="28"/>
          <w:szCs w:val="28"/>
        </w:rPr>
        <w:t>Working at NARSINGHPUR</w:t>
      </w:r>
      <w:r w:rsidR="00805C39">
        <w:rPr>
          <w:sz w:val="28"/>
          <w:szCs w:val="28"/>
        </w:rPr>
        <w:t>, ODISHA</w:t>
      </w:r>
      <w:r w:rsidRPr="00785BE4">
        <w:rPr>
          <w:sz w:val="28"/>
          <w:szCs w:val="28"/>
        </w:rPr>
        <w:t>, working as Inspection engineer of  MS Pipes manufacturing yard for irregation project.</w:t>
      </w:r>
    </w:p>
    <w:p w:rsidR="00093A11" w:rsidRPr="00785BE4" w:rsidRDefault="00093A11" w:rsidP="00785BE4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785BE4">
        <w:rPr>
          <w:sz w:val="28"/>
          <w:szCs w:val="28"/>
        </w:rPr>
        <w:t>Working at BARKOT</w:t>
      </w:r>
      <w:r w:rsidR="00805C39">
        <w:rPr>
          <w:sz w:val="28"/>
          <w:szCs w:val="28"/>
        </w:rPr>
        <w:t>, ODISHA</w:t>
      </w:r>
      <w:r w:rsidRPr="00785BE4">
        <w:rPr>
          <w:sz w:val="28"/>
          <w:szCs w:val="28"/>
        </w:rPr>
        <w:t xml:space="preserve">, working as Inspection engineer </w:t>
      </w:r>
      <w:r w:rsidR="00805C39" w:rsidRPr="00785BE4">
        <w:rPr>
          <w:sz w:val="28"/>
          <w:szCs w:val="28"/>
        </w:rPr>
        <w:t>of DI</w:t>
      </w:r>
      <w:r w:rsidRPr="00785BE4">
        <w:rPr>
          <w:sz w:val="28"/>
          <w:szCs w:val="28"/>
        </w:rPr>
        <w:t xml:space="preserve"> Pipes laying for irregation project.</w:t>
      </w:r>
    </w:p>
    <w:p w:rsidR="0030532F" w:rsidRPr="00785BE4" w:rsidRDefault="00093A11" w:rsidP="00785BE4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785BE4">
        <w:rPr>
          <w:sz w:val="28"/>
          <w:szCs w:val="28"/>
        </w:rPr>
        <w:t>Working at SUNDERGARH</w:t>
      </w:r>
      <w:r w:rsidR="00805C39">
        <w:rPr>
          <w:sz w:val="28"/>
          <w:szCs w:val="28"/>
        </w:rPr>
        <w:t>, ODISHA</w:t>
      </w:r>
      <w:r w:rsidRPr="00785BE4">
        <w:rPr>
          <w:sz w:val="28"/>
          <w:szCs w:val="28"/>
        </w:rPr>
        <w:t xml:space="preserve">, working as Inspection engineer of DI &amp; HDPE Pipes </w:t>
      </w:r>
      <w:r w:rsidR="00805C39" w:rsidRPr="00785BE4">
        <w:rPr>
          <w:sz w:val="28"/>
          <w:szCs w:val="28"/>
        </w:rPr>
        <w:t>laying for</w:t>
      </w:r>
      <w:r w:rsidRPr="00785BE4">
        <w:rPr>
          <w:sz w:val="28"/>
          <w:szCs w:val="28"/>
        </w:rPr>
        <w:t xml:space="preserve"> irregation project</w:t>
      </w:r>
      <w:r w:rsidR="0030532F" w:rsidRPr="00984108">
        <w:rPr>
          <w:sz w:val="28"/>
          <w:szCs w:val="28"/>
        </w:rPr>
        <w:t>.</w:t>
      </w:r>
    </w:p>
    <w:p w:rsidR="00D2708B" w:rsidRDefault="00D2708B" w:rsidP="00D2708B">
      <w:pPr>
        <w:ind w:left="720" w:right="-720"/>
        <w:rPr>
          <w:rFonts w:ascii="Bookman Old Style" w:hAnsi="Bookman Old Style"/>
          <w:b/>
          <w:shadow/>
        </w:rPr>
      </w:pPr>
    </w:p>
    <w:p w:rsidR="00D2708B" w:rsidRPr="00805C39" w:rsidRDefault="00D2708B" w:rsidP="00B42113">
      <w:pPr>
        <w:ind w:left="-180" w:right="-720"/>
        <w:rPr>
          <w:rFonts w:ascii="Bookman Old Style" w:hAnsi="Bookman Old Style"/>
          <w:b/>
          <w:shadow/>
        </w:rPr>
      </w:pPr>
      <w:r w:rsidRPr="00805C39">
        <w:rPr>
          <w:rFonts w:ascii="Bookman Old Style" w:hAnsi="Bookman Old Style"/>
          <w:b/>
          <w:shadow/>
        </w:rPr>
        <w:t>2. PROFESSIONAL EXPERIENCE:</w:t>
      </w:r>
      <w:r w:rsidR="00805C39">
        <w:rPr>
          <w:rFonts w:ascii="Bookman Old Style" w:hAnsi="Bookman Old Style"/>
          <w:b/>
          <w:shadow/>
        </w:rPr>
        <w:t xml:space="preserve">                       </w:t>
      </w:r>
      <w:r w:rsidR="00FB5B9E" w:rsidRPr="00805C39">
        <w:rPr>
          <w:rFonts w:ascii="Bookman Old Style" w:hAnsi="Bookman Old Style"/>
          <w:b/>
          <w:shadow/>
        </w:rPr>
        <w:t>APRIL 2012</w:t>
      </w:r>
      <w:r w:rsidR="000E0DC6" w:rsidRPr="00805C39">
        <w:rPr>
          <w:rFonts w:ascii="Bookman Old Style" w:hAnsi="Bookman Old Style"/>
          <w:b/>
          <w:shadow/>
        </w:rPr>
        <w:t xml:space="preserve"> – FEBRUARY</w:t>
      </w:r>
      <w:r w:rsidR="00F32017" w:rsidRPr="00805C39">
        <w:rPr>
          <w:rFonts w:ascii="Bookman Old Style" w:hAnsi="Bookman Old Style"/>
          <w:b/>
          <w:shadow/>
        </w:rPr>
        <w:t xml:space="preserve"> 20</w:t>
      </w:r>
      <w:r w:rsidR="000E0DC6" w:rsidRPr="00805C39">
        <w:rPr>
          <w:rFonts w:ascii="Bookman Old Style" w:hAnsi="Bookman Old Style"/>
          <w:b/>
          <w:shadow/>
        </w:rPr>
        <w:t>16</w:t>
      </w:r>
    </w:p>
    <w:p w:rsidR="00D2708B" w:rsidRPr="006E78C2" w:rsidRDefault="00D2708B" w:rsidP="00B42113">
      <w:pPr>
        <w:ind w:left="-180" w:right="-720"/>
        <w:rPr>
          <w:rFonts w:ascii="Bookman Old Style" w:hAnsi="Bookman Old Style"/>
          <w:b/>
          <w:shadow/>
          <w:sz w:val="22"/>
          <w:szCs w:val="20"/>
        </w:rPr>
      </w:pPr>
    </w:p>
    <w:p w:rsidR="00D2708B" w:rsidRPr="00805C39" w:rsidRDefault="00D2708B" w:rsidP="00B42113">
      <w:pPr>
        <w:ind w:left="-180" w:right="-720"/>
        <w:rPr>
          <w:rFonts w:ascii="Bookman Old Style" w:hAnsi="Bookman Old Style"/>
          <w:b/>
          <w:shadow/>
        </w:rPr>
      </w:pPr>
      <w:r w:rsidRPr="00805C39">
        <w:rPr>
          <w:rFonts w:ascii="Bookman Old Style" w:hAnsi="Bookman Old Style"/>
          <w:b/>
          <w:shadow/>
        </w:rPr>
        <w:t xml:space="preserve">Company: </w:t>
      </w:r>
      <w:r w:rsidR="00E56826" w:rsidRPr="00805C39">
        <w:rPr>
          <w:rFonts w:ascii="Bookman Old Style" w:hAnsi="Bookman Old Style"/>
          <w:b/>
          <w:shadow/>
        </w:rPr>
        <w:t>DSD Infraprojects Pvt. Ltd.</w:t>
      </w:r>
    </w:p>
    <w:p w:rsidR="00D2708B" w:rsidRPr="006E78C2" w:rsidRDefault="00D2708B" w:rsidP="00B42113">
      <w:pPr>
        <w:ind w:left="-180" w:right="-720"/>
        <w:rPr>
          <w:rFonts w:ascii="Bookman Old Style" w:hAnsi="Bookman Old Style"/>
          <w:b/>
          <w:shadow/>
          <w:sz w:val="22"/>
          <w:szCs w:val="20"/>
        </w:rPr>
      </w:pPr>
    </w:p>
    <w:p w:rsidR="00D2708B" w:rsidRDefault="00D2708B" w:rsidP="00B42113">
      <w:pPr>
        <w:ind w:left="-180" w:right="-720"/>
        <w:rPr>
          <w:rFonts w:ascii="Bookman Old Style" w:hAnsi="Bookman Old Style"/>
          <w:b/>
          <w:shadow/>
        </w:rPr>
      </w:pPr>
      <w:r w:rsidRPr="00805C39">
        <w:rPr>
          <w:rFonts w:ascii="Bookman Old Style" w:hAnsi="Bookman Old Style"/>
          <w:b/>
          <w:shadow/>
        </w:rPr>
        <w:t>Location:-BHUBANESWAR</w:t>
      </w:r>
      <w:r w:rsidR="00D757F7" w:rsidRPr="00805C39">
        <w:rPr>
          <w:rFonts w:ascii="Bookman Old Style" w:hAnsi="Bookman Old Style"/>
          <w:b/>
          <w:shadow/>
        </w:rPr>
        <w:t>, ODISHA</w:t>
      </w:r>
      <w:r w:rsidR="004F5A39" w:rsidRPr="00805C39">
        <w:rPr>
          <w:rFonts w:ascii="Bookman Old Style" w:hAnsi="Bookman Old Style"/>
          <w:b/>
          <w:shadow/>
        </w:rPr>
        <w:t>, INDIA</w:t>
      </w:r>
      <w:r w:rsidR="00D757F7" w:rsidRPr="00805C39">
        <w:rPr>
          <w:rFonts w:ascii="Bookman Old Style" w:hAnsi="Bookman Old Style"/>
          <w:b/>
          <w:shadow/>
        </w:rPr>
        <w:t>.</w:t>
      </w:r>
    </w:p>
    <w:p w:rsidR="00E14A90" w:rsidRDefault="00E14A90" w:rsidP="00B42113">
      <w:pPr>
        <w:ind w:left="-180" w:right="-720"/>
        <w:rPr>
          <w:rFonts w:ascii="Bookman Old Style" w:hAnsi="Bookman Old Style"/>
          <w:b/>
          <w:shadow/>
        </w:rPr>
      </w:pPr>
    </w:p>
    <w:p w:rsidR="00E14A90" w:rsidRDefault="00E14A90" w:rsidP="00B42113">
      <w:pPr>
        <w:ind w:left="-180" w:right="-720"/>
        <w:rPr>
          <w:rFonts w:ascii="Bookman Old Style" w:hAnsi="Bookman Old Style"/>
          <w:b/>
          <w:shadow/>
        </w:rPr>
      </w:pPr>
    </w:p>
    <w:p w:rsidR="00E14A90" w:rsidRPr="00805C39" w:rsidRDefault="00E14A90" w:rsidP="00B42113">
      <w:pPr>
        <w:ind w:left="-180" w:right="-720"/>
        <w:rPr>
          <w:rFonts w:ascii="Bookman Old Style" w:hAnsi="Bookman Old Style"/>
          <w:b/>
          <w:shadow/>
        </w:rPr>
      </w:pPr>
    </w:p>
    <w:p w:rsidR="00E56826" w:rsidRPr="00805C39" w:rsidRDefault="00E56826" w:rsidP="00D2708B">
      <w:pPr>
        <w:ind w:left="720"/>
        <w:rPr>
          <w:rFonts w:ascii="Bookman Old Style" w:hAnsi="Bookman Old Style"/>
          <w:b/>
          <w:shadow/>
          <w:sz w:val="16"/>
          <w:szCs w:val="16"/>
        </w:rPr>
      </w:pPr>
    </w:p>
    <w:p w:rsidR="00572D76" w:rsidRDefault="009A4B0F" w:rsidP="00D977E1">
      <w:pPr>
        <w:rPr>
          <w:b/>
          <w:noProof/>
          <w:sz w:val="16"/>
          <w:szCs w:val="16"/>
        </w:rPr>
      </w:pPr>
      <w:r w:rsidRPr="009A4B0F">
        <w:rPr>
          <w:b/>
          <w:noProof/>
        </w:rPr>
        <w:pict>
          <v:rect id="_x0000_s1030" style="position:absolute;margin-left:-14.35pt;margin-top:6.85pt;width:477pt;height:19.3pt;z-index:-251655680" fillcolor="silver">
            <v:fill opacity="24904f"/>
          </v:rect>
        </w:pict>
      </w:r>
    </w:p>
    <w:p w:rsidR="00D977E1" w:rsidRPr="00506A7E" w:rsidRDefault="00CC457E" w:rsidP="00D977E1">
      <w:r>
        <w:rPr>
          <w:b/>
          <w:noProof/>
        </w:rPr>
        <w:t>:</w:t>
      </w:r>
      <w:r w:rsidR="00D977E1" w:rsidRPr="00D977E1">
        <w:rPr>
          <w:b/>
          <w:noProof/>
        </w:rPr>
        <w:t xml:space="preserve"> </w:t>
      </w:r>
      <w:r w:rsidR="00D977E1">
        <w:rPr>
          <w:b/>
          <w:noProof/>
        </w:rPr>
        <w:t>WORK  EXPERIENCE</w:t>
      </w:r>
    </w:p>
    <w:p w:rsidR="00E56826" w:rsidRPr="00D977E1" w:rsidRDefault="00E56826" w:rsidP="00E56826">
      <w:pPr>
        <w:pStyle w:val="Heading9"/>
        <w:rPr>
          <w:b/>
          <w:noProof/>
          <w:sz w:val="16"/>
          <w:szCs w:val="16"/>
          <w:lang w:val="en-US"/>
        </w:rPr>
      </w:pPr>
    </w:p>
    <w:p w:rsidR="00E56826" w:rsidRPr="00E56826" w:rsidRDefault="00F6556C" w:rsidP="00E568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8"/>
          <w:szCs w:val="28"/>
        </w:rPr>
        <w:t>4</w:t>
      </w:r>
      <w:r w:rsidR="00E56826">
        <w:rPr>
          <w:sz w:val="28"/>
          <w:szCs w:val="28"/>
        </w:rPr>
        <w:t xml:space="preserve"> year</w:t>
      </w:r>
      <w:r w:rsidR="00E871A1">
        <w:rPr>
          <w:sz w:val="28"/>
          <w:szCs w:val="28"/>
        </w:rPr>
        <w:t>s</w:t>
      </w:r>
      <w:r w:rsidR="00E56826" w:rsidRPr="0030532F">
        <w:rPr>
          <w:sz w:val="28"/>
          <w:szCs w:val="28"/>
        </w:rPr>
        <w:t xml:space="preserve"> experience upon </w:t>
      </w:r>
      <w:r w:rsidR="00E56826" w:rsidRPr="00E56826">
        <w:rPr>
          <w:sz w:val="28"/>
          <w:szCs w:val="28"/>
        </w:rPr>
        <w:t>Supervising &amp; Execution of Building works.</w:t>
      </w:r>
    </w:p>
    <w:p w:rsidR="00736EB0" w:rsidRPr="00572D76" w:rsidRDefault="00736EB0" w:rsidP="00E5682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E56826" w:rsidRPr="00381475" w:rsidRDefault="009A4B0F" w:rsidP="00E56826">
      <w:pPr>
        <w:pStyle w:val="Heading9"/>
        <w:rPr>
          <w:b/>
        </w:rPr>
      </w:pPr>
      <w:r>
        <w:rPr>
          <w:b/>
          <w:noProof/>
          <w:lang w:val="en-US"/>
        </w:rPr>
        <w:pict>
          <v:rect id="_x0000_s1031" style="position:absolute;margin-left:-14.35pt;margin-top:3.35pt;width:477pt;height:23.55pt;z-index:-251654656" fillcolor="silver">
            <v:fill opacity="24904f"/>
          </v:rect>
        </w:pict>
      </w:r>
      <w:r w:rsidR="00E56826" w:rsidRPr="00381475">
        <w:rPr>
          <w:b/>
        </w:rPr>
        <w:t>KEY RESPONSIBILITIES:</w:t>
      </w:r>
    </w:p>
    <w:p w:rsidR="00D2708B" w:rsidRDefault="00D2708B" w:rsidP="00D2708B">
      <w:pPr>
        <w:ind w:left="1440" w:hanging="1440"/>
        <w:rPr>
          <w:rFonts w:ascii="Bookman Old Style" w:hAnsi="Bookman Old Style"/>
          <w:b/>
          <w:i/>
          <w:noProof/>
        </w:rPr>
      </w:pPr>
    </w:p>
    <w:p w:rsidR="00E56826" w:rsidRPr="00CC457E" w:rsidRDefault="007B3796" w:rsidP="00E568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Quantity </w:t>
      </w:r>
      <w:r w:rsidR="00E56826" w:rsidRPr="00CC457E">
        <w:rPr>
          <w:rFonts w:ascii="Times New Roman" w:eastAsia="Times New Roman" w:hAnsi="Times New Roman"/>
          <w:sz w:val="28"/>
          <w:szCs w:val="24"/>
        </w:rPr>
        <w:t>Estimating</w:t>
      </w:r>
      <w:r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0174CE" w:rsidRPr="00CC457E" w:rsidRDefault="00E56826" w:rsidP="00736E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C457E">
        <w:rPr>
          <w:rFonts w:ascii="Times New Roman" w:eastAsia="Times New Roman" w:hAnsi="Times New Roman"/>
          <w:sz w:val="28"/>
          <w:szCs w:val="24"/>
        </w:rPr>
        <w:t>Supervising &amp; Execution of Building works.</w:t>
      </w:r>
    </w:p>
    <w:p w:rsidR="00E56826" w:rsidRPr="00CC457E" w:rsidRDefault="00E56826" w:rsidP="00E568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C457E">
        <w:rPr>
          <w:rFonts w:ascii="Times New Roman" w:eastAsia="Times New Roman" w:hAnsi="Times New Roman"/>
          <w:sz w:val="28"/>
          <w:szCs w:val="24"/>
        </w:rPr>
        <w:t xml:space="preserve">Quality </w:t>
      </w:r>
      <w:r w:rsidR="008E7710" w:rsidRPr="00CC457E">
        <w:rPr>
          <w:rFonts w:ascii="Times New Roman" w:eastAsia="Times New Roman" w:hAnsi="Times New Roman"/>
          <w:sz w:val="28"/>
          <w:szCs w:val="24"/>
        </w:rPr>
        <w:t>assurance &amp; quality check.</w:t>
      </w:r>
    </w:p>
    <w:p w:rsidR="00E56826" w:rsidRPr="00CC457E" w:rsidRDefault="00E56826" w:rsidP="00E568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C457E">
        <w:rPr>
          <w:rFonts w:ascii="Times New Roman" w:eastAsia="Times New Roman" w:hAnsi="Times New Roman"/>
          <w:sz w:val="28"/>
          <w:szCs w:val="24"/>
        </w:rPr>
        <w:t>Resolving Technical Issues.</w:t>
      </w:r>
    </w:p>
    <w:p w:rsidR="008E7710" w:rsidRDefault="000E0DC6" w:rsidP="00E568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Smooth management of site related work.</w:t>
      </w:r>
    </w:p>
    <w:p w:rsidR="000E0DC6" w:rsidRPr="00CC457E" w:rsidRDefault="000E0DC6" w:rsidP="00E568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Billing &amp; labour management.</w:t>
      </w:r>
    </w:p>
    <w:p w:rsidR="001A17E6" w:rsidRPr="00572D76" w:rsidRDefault="001A17E6" w:rsidP="00D2708B">
      <w:pPr>
        <w:ind w:left="1440" w:hanging="1440"/>
        <w:rPr>
          <w:rFonts w:ascii="Bookman Old Style" w:hAnsi="Bookman Old Style"/>
          <w:b/>
          <w:i/>
          <w:noProof/>
          <w:sz w:val="16"/>
          <w:szCs w:val="16"/>
        </w:rPr>
      </w:pPr>
    </w:p>
    <w:p w:rsidR="000C4D68" w:rsidRPr="00E37C7E" w:rsidRDefault="00D2708B" w:rsidP="00D2708B">
      <w:pPr>
        <w:ind w:left="1440" w:hanging="1440"/>
        <w:rPr>
          <w:rFonts w:ascii="Bookman Old Style" w:hAnsi="Bookman Old Style"/>
          <w:b/>
          <w:i/>
          <w:noProof/>
          <w:u w:val="thick" w:color="4A442A" w:themeColor="background2" w:themeShade="40"/>
        </w:rPr>
      </w:pPr>
      <w:r w:rsidRPr="00E37C7E">
        <w:rPr>
          <w:rFonts w:ascii="Bookman Old Style" w:hAnsi="Bookman Old Style"/>
          <w:b/>
          <w:i/>
          <w:noProof/>
          <w:u w:val="thick" w:color="4A442A" w:themeColor="background2" w:themeShade="40"/>
        </w:rPr>
        <w:t xml:space="preserve">Profile Highlights: </w:t>
      </w:r>
    </w:p>
    <w:p w:rsidR="00D2708B" w:rsidRPr="006E2E0F" w:rsidRDefault="00D2708B" w:rsidP="00D2708B">
      <w:pPr>
        <w:ind w:left="1440" w:hanging="1440"/>
        <w:rPr>
          <w:rFonts w:ascii="Bookman Old Style" w:hAnsi="Bookman Old Style"/>
          <w:noProof/>
        </w:rPr>
      </w:pPr>
      <w:r w:rsidRPr="006E2E0F">
        <w:rPr>
          <w:rFonts w:ascii="Bookman Old Style" w:hAnsi="Bookman Old Style"/>
          <w:noProof/>
        </w:rPr>
        <w:tab/>
      </w:r>
    </w:p>
    <w:p w:rsidR="00D2708B" w:rsidRPr="00984108" w:rsidRDefault="00D2708B" w:rsidP="00785BE4">
      <w:pPr>
        <w:numPr>
          <w:ilvl w:val="0"/>
          <w:numId w:val="17"/>
        </w:numPr>
        <w:jc w:val="both"/>
        <w:rPr>
          <w:sz w:val="28"/>
          <w:szCs w:val="28"/>
        </w:rPr>
      </w:pPr>
      <w:r w:rsidRPr="00984108">
        <w:rPr>
          <w:sz w:val="28"/>
          <w:szCs w:val="28"/>
        </w:rPr>
        <w:t>An effective communicator and team player with adaptive and supportive capabilities to achieve personal and professional goals.</w:t>
      </w:r>
    </w:p>
    <w:p w:rsidR="00D2708B" w:rsidRPr="00984108" w:rsidRDefault="00D2708B" w:rsidP="00785BE4">
      <w:pPr>
        <w:numPr>
          <w:ilvl w:val="0"/>
          <w:numId w:val="17"/>
        </w:numPr>
        <w:jc w:val="both"/>
        <w:rPr>
          <w:sz w:val="28"/>
          <w:szCs w:val="28"/>
        </w:rPr>
      </w:pPr>
      <w:r w:rsidRPr="00984108">
        <w:rPr>
          <w:sz w:val="28"/>
          <w:szCs w:val="28"/>
        </w:rPr>
        <w:t>Confident, Patient, Enthusiastic and Positive thinking individual with a fun-loving and friendly personality.</w:t>
      </w:r>
    </w:p>
    <w:p w:rsidR="00984108" w:rsidRPr="00CC457E" w:rsidRDefault="00984108" w:rsidP="00785B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Quantity </w:t>
      </w:r>
      <w:r w:rsidRPr="00CC457E">
        <w:rPr>
          <w:rFonts w:ascii="Times New Roman" w:eastAsia="Times New Roman" w:hAnsi="Times New Roman"/>
          <w:sz w:val="28"/>
          <w:szCs w:val="24"/>
        </w:rPr>
        <w:t>Estimating</w:t>
      </w:r>
      <w:r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984108" w:rsidRPr="00CC457E" w:rsidRDefault="00984108" w:rsidP="00785B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C457E">
        <w:rPr>
          <w:rFonts w:ascii="Times New Roman" w:eastAsia="Times New Roman" w:hAnsi="Times New Roman"/>
          <w:sz w:val="28"/>
          <w:szCs w:val="24"/>
        </w:rPr>
        <w:t>Supervising &amp; Execution of Building works.</w:t>
      </w:r>
    </w:p>
    <w:p w:rsidR="00984108" w:rsidRPr="00CC457E" w:rsidRDefault="00984108" w:rsidP="00785B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C457E">
        <w:rPr>
          <w:rFonts w:ascii="Times New Roman" w:eastAsia="Times New Roman" w:hAnsi="Times New Roman"/>
          <w:sz w:val="28"/>
          <w:szCs w:val="24"/>
        </w:rPr>
        <w:t>Quality assurance &amp; quality check</w:t>
      </w:r>
      <w:r>
        <w:rPr>
          <w:rFonts w:ascii="Times New Roman" w:eastAsia="Times New Roman" w:hAnsi="Times New Roman"/>
          <w:sz w:val="28"/>
          <w:szCs w:val="24"/>
        </w:rPr>
        <w:t xml:space="preserve"> of civil engineering materials</w:t>
      </w:r>
      <w:r w:rsidRPr="00CC457E">
        <w:rPr>
          <w:rFonts w:ascii="Times New Roman" w:eastAsia="Times New Roman" w:hAnsi="Times New Roman"/>
          <w:sz w:val="28"/>
          <w:szCs w:val="24"/>
        </w:rPr>
        <w:t>.</w:t>
      </w:r>
    </w:p>
    <w:p w:rsidR="00984108" w:rsidRPr="00CC457E" w:rsidRDefault="00984108" w:rsidP="00785B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C457E">
        <w:rPr>
          <w:rFonts w:ascii="Times New Roman" w:eastAsia="Times New Roman" w:hAnsi="Times New Roman"/>
          <w:sz w:val="28"/>
          <w:szCs w:val="24"/>
        </w:rPr>
        <w:t>Resolving Technical Issues.</w:t>
      </w:r>
    </w:p>
    <w:p w:rsidR="00984108" w:rsidRDefault="00984108" w:rsidP="00785B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Smooth management of site related works.</w:t>
      </w:r>
    </w:p>
    <w:p w:rsidR="00984108" w:rsidRPr="00CC457E" w:rsidRDefault="00984108" w:rsidP="00785B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Billing &amp; labour management.</w:t>
      </w:r>
    </w:p>
    <w:p w:rsidR="00984108" w:rsidRDefault="00984108" w:rsidP="00785BE4">
      <w:pPr>
        <w:numPr>
          <w:ilvl w:val="0"/>
          <w:numId w:val="17"/>
        </w:numPr>
        <w:jc w:val="both"/>
        <w:rPr>
          <w:sz w:val="28"/>
          <w:szCs w:val="28"/>
        </w:rPr>
      </w:pPr>
      <w:r w:rsidRPr="00CC457E">
        <w:rPr>
          <w:sz w:val="28"/>
          <w:szCs w:val="28"/>
        </w:rPr>
        <w:t xml:space="preserve">Inspection of </w:t>
      </w:r>
      <w:r>
        <w:rPr>
          <w:sz w:val="28"/>
          <w:szCs w:val="28"/>
        </w:rPr>
        <w:t>MS</w:t>
      </w:r>
      <w:r w:rsidR="004F5A39">
        <w:rPr>
          <w:sz w:val="28"/>
          <w:szCs w:val="28"/>
        </w:rPr>
        <w:t>, PSC, DI</w:t>
      </w:r>
      <w:r>
        <w:rPr>
          <w:sz w:val="28"/>
          <w:szCs w:val="28"/>
        </w:rPr>
        <w:t xml:space="preserve"> &amp; HDPE</w:t>
      </w:r>
      <w:r w:rsidRPr="00CC457E">
        <w:rPr>
          <w:sz w:val="28"/>
          <w:szCs w:val="28"/>
        </w:rPr>
        <w:t xml:space="preserve"> pipe</w:t>
      </w:r>
      <w:r>
        <w:rPr>
          <w:sz w:val="28"/>
          <w:szCs w:val="28"/>
        </w:rPr>
        <w:t>s</w:t>
      </w:r>
      <w:r w:rsidRPr="00CC457E">
        <w:rPr>
          <w:sz w:val="28"/>
          <w:szCs w:val="28"/>
        </w:rPr>
        <w:t>.</w:t>
      </w:r>
    </w:p>
    <w:p w:rsidR="00984108" w:rsidRDefault="00984108" w:rsidP="00785BE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Inspection of laying for MS,</w:t>
      </w:r>
      <w:r w:rsidR="004F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&amp; HDPE </w:t>
      </w:r>
      <w:r w:rsidRPr="00CC457E">
        <w:rPr>
          <w:sz w:val="28"/>
          <w:szCs w:val="28"/>
        </w:rPr>
        <w:t>pipe</w:t>
      </w:r>
      <w:r>
        <w:rPr>
          <w:sz w:val="28"/>
          <w:szCs w:val="28"/>
        </w:rPr>
        <w:t>s</w:t>
      </w:r>
      <w:r w:rsidRPr="00CC457E">
        <w:rPr>
          <w:sz w:val="28"/>
          <w:szCs w:val="28"/>
        </w:rPr>
        <w:t>.</w:t>
      </w:r>
    </w:p>
    <w:p w:rsidR="00984108" w:rsidRPr="00CC457E" w:rsidRDefault="00984108" w:rsidP="00785BE4">
      <w:pPr>
        <w:numPr>
          <w:ilvl w:val="0"/>
          <w:numId w:val="17"/>
        </w:numPr>
        <w:jc w:val="both"/>
        <w:rPr>
          <w:sz w:val="28"/>
          <w:szCs w:val="28"/>
        </w:rPr>
      </w:pPr>
      <w:r w:rsidRPr="00CC457E">
        <w:rPr>
          <w:sz w:val="28"/>
          <w:szCs w:val="28"/>
        </w:rPr>
        <w:t>Mentioning documentation work like DPR, Joint inspection report.</w:t>
      </w:r>
    </w:p>
    <w:p w:rsidR="00572D76" w:rsidRPr="00572D76" w:rsidRDefault="00984108" w:rsidP="00785BE4">
      <w:pPr>
        <w:numPr>
          <w:ilvl w:val="0"/>
          <w:numId w:val="17"/>
        </w:numPr>
        <w:jc w:val="both"/>
        <w:rPr>
          <w:sz w:val="28"/>
          <w:szCs w:val="28"/>
        </w:rPr>
      </w:pPr>
      <w:r w:rsidRPr="00CC457E">
        <w:rPr>
          <w:sz w:val="28"/>
          <w:szCs w:val="28"/>
        </w:rPr>
        <w:t>Good knowledge in safety precautions in civil engineering field</w:t>
      </w:r>
      <w:r w:rsidR="00785BE4">
        <w:rPr>
          <w:sz w:val="28"/>
          <w:szCs w:val="28"/>
        </w:rPr>
        <w:t>.</w:t>
      </w:r>
    </w:p>
    <w:p w:rsidR="00D2708B" w:rsidRPr="00572D76" w:rsidRDefault="00D2708B" w:rsidP="00572D76">
      <w:pPr>
        <w:ind w:left="900"/>
        <w:jc w:val="both"/>
        <w:rPr>
          <w:sz w:val="16"/>
          <w:szCs w:val="16"/>
        </w:rPr>
      </w:pPr>
    </w:p>
    <w:p w:rsidR="00C10E48" w:rsidRPr="00E37C7E" w:rsidRDefault="00C10E48" w:rsidP="001A17E6">
      <w:pPr>
        <w:jc w:val="both"/>
        <w:rPr>
          <w:rFonts w:ascii="Bookman Old Style" w:hAnsi="Bookman Old Style"/>
          <w:b/>
          <w:i/>
          <w:u w:val="thick" w:color="4A442A" w:themeColor="background2" w:themeShade="40"/>
        </w:rPr>
      </w:pPr>
      <w:r w:rsidRPr="00E37C7E">
        <w:rPr>
          <w:rFonts w:ascii="Bookman Old Style" w:hAnsi="Bookman Old Style"/>
          <w:b/>
          <w:i/>
          <w:u w:val="thick" w:color="4A442A" w:themeColor="background2" w:themeShade="40"/>
        </w:rPr>
        <w:t>Here my work profile includes:</w:t>
      </w:r>
    </w:p>
    <w:p w:rsidR="000C4D68" w:rsidRPr="003D05C1" w:rsidRDefault="000C4D68" w:rsidP="001A17E6">
      <w:pPr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093A11" w:rsidRPr="00D757F7" w:rsidRDefault="00093A11" w:rsidP="00D757F7">
      <w:pPr>
        <w:pStyle w:val="BodyText"/>
        <w:widowControl w:val="0"/>
        <w:numPr>
          <w:ilvl w:val="0"/>
          <w:numId w:val="11"/>
        </w:numPr>
        <w:tabs>
          <w:tab w:val="left" w:pos="2880"/>
          <w:tab w:val="left" w:pos="3600"/>
        </w:tabs>
        <w:rPr>
          <w:rFonts w:ascii="Times New Roman" w:hAnsi="Times New Roman"/>
          <w:noProof/>
          <w:sz w:val="28"/>
          <w:szCs w:val="28"/>
        </w:rPr>
      </w:pPr>
      <w:r w:rsidRPr="00D757F7">
        <w:rPr>
          <w:rFonts w:ascii="Times New Roman" w:hAnsi="Times New Roman"/>
          <w:noProof/>
          <w:sz w:val="28"/>
          <w:szCs w:val="28"/>
        </w:rPr>
        <w:t>Inspection of work pipes work as per drawing,QAP &amp; client requirements.</w:t>
      </w:r>
    </w:p>
    <w:p w:rsidR="00636F0C" w:rsidRPr="00D757F7" w:rsidRDefault="00636F0C" w:rsidP="00D757F7">
      <w:pPr>
        <w:pStyle w:val="BodyText"/>
        <w:widowControl w:val="0"/>
        <w:numPr>
          <w:ilvl w:val="0"/>
          <w:numId w:val="11"/>
        </w:numPr>
        <w:tabs>
          <w:tab w:val="left" w:pos="2880"/>
          <w:tab w:val="left" w:pos="3600"/>
        </w:tabs>
        <w:rPr>
          <w:rFonts w:ascii="Times New Roman" w:hAnsi="Times New Roman"/>
          <w:noProof/>
          <w:sz w:val="28"/>
          <w:szCs w:val="28"/>
        </w:rPr>
      </w:pPr>
      <w:r w:rsidRPr="00D757F7">
        <w:rPr>
          <w:rFonts w:ascii="Times New Roman" w:hAnsi="Times New Roman"/>
          <w:noProof/>
          <w:sz w:val="28"/>
          <w:szCs w:val="28"/>
        </w:rPr>
        <w:t>Quality check</w:t>
      </w:r>
      <w:r w:rsidR="00093A11" w:rsidRPr="00D757F7">
        <w:rPr>
          <w:rFonts w:ascii="Times New Roman" w:hAnsi="Times New Roman"/>
          <w:noProof/>
          <w:sz w:val="28"/>
          <w:szCs w:val="28"/>
        </w:rPr>
        <w:t xml:space="preserve"> &amp; assurance</w:t>
      </w:r>
      <w:r w:rsidRPr="00D757F7">
        <w:rPr>
          <w:rFonts w:ascii="Times New Roman" w:hAnsi="Times New Roman"/>
          <w:noProof/>
          <w:sz w:val="28"/>
          <w:szCs w:val="28"/>
        </w:rPr>
        <w:t xml:space="preserve"> of </w:t>
      </w:r>
      <w:r w:rsidR="00093A11" w:rsidRPr="00D757F7">
        <w:rPr>
          <w:rFonts w:ascii="Times New Roman" w:hAnsi="Times New Roman"/>
          <w:noProof/>
          <w:sz w:val="28"/>
          <w:szCs w:val="28"/>
        </w:rPr>
        <w:t xml:space="preserve">civil </w:t>
      </w:r>
      <w:r w:rsidRPr="00D757F7">
        <w:rPr>
          <w:rFonts w:ascii="Times New Roman" w:hAnsi="Times New Roman"/>
          <w:noProof/>
          <w:sz w:val="28"/>
          <w:szCs w:val="28"/>
        </w:rPr>
        <w:t>construction materials.</w:t>
      </w:r>
    </w:p>
    <w:p w:rsidR="00636F0C" w:rsidRPr="00D757F7" w:rsidRDefault="00093A11" w:rsidP="00D757F7">
      <w:pPr>
        <w:pStyle w:val="BodyText"/>
        <w:widowControl w:val="0"/>
        <w:numPr>
          <w:ilvl w:val="0"/>
          <w:numId w:val="11"/>
        </w:numPr>
        <w:tabs>
          <w:tab w:val="left" w:pos="2880"/>
          <w:tab w:val="left" w:pos="3600"/>
        </w:tabs>
        <w:rPr>
          <w:rFonts w:ascii="Times New Roman" w:hAnsi="Times New Roman"/>
          <w:noProof/>
          <w:sz w:val="28"/>
          <w:szCs w:val="28"/>
        </w:rPr>
      </w:pPr>
      <w:r w:rsidRPr="00D757F7">
        <w:rPr>
          <w:rFonts w:ascii="Times New Roman" w:hAnsi="Times New Roman"/>
          <w:noProof/>
          <w:sz w:val="28"/>
          <w:szCs w:val="28"/>
        </w:rPr>
        <w:t>Supervision &amp; manage</w:t>
      </w:r>
      <w:r w:rsidR="00636F0C" w:rsidRPr="00D757F7">
        <w:rPr>
          <w:rFonts w:ascii="Times New Roman" w:hAnsi="Times New Roman"/>
          <w:noProof/>
          <w:sz w:val="28"/>
          <w:szCs w:val="28"/>
        </w:rPr>
        <w:t xml:space="preserve"> of civil work as per</w:t>
      </w:r>
      <w:r w:rsidRPr="00D757F7">
        <w:rPr>
          <w:rFonts w:ascii="Times New Roman" w:hAnsi="Times New Roman"/>
          <w:noProof/>
          <w:sz w:val="28"/>
          <w:szCs w:val="28"/>
        </w:rPr>
        <w:t xml:space="preserve"> drawing</w:t>
      </w:r>
      <w:r w:rsidR="001F6F09" w:rsidRPr="00D757F7">
        <w:rPr>
          <w:rFonts w:ascii="Times New Roman" w:hAnsi="Times New Roman"/>
          <w:noProof/>
          <w:sz w:val="28"/>
          <w:szCs w:val="28"/>
        </w:rPr>
        <w:t xml:space="preserve"> &amp; client requirements</w:t>
      </w:r>
      <w:r w:rsidR="00636F0C" w:rsidRPr="00D757F7">
        <w:rPr>
          <w:rFonts w:ascii="Times New Roman" w:hAnsi="Times New Roman"/>
          <w:noProof/>
          <w:sz w:val="28"/>
          <w:szCs w:val="28"/>
        </w:rPr>
        <w:t>.</w:t>
      </w:r>
    </w:p>
    <w:p w:rsidR="00C10E48" w:rsidRPr="00D757F7" w:rsidRDefault="00C10E48" w:rsidP="00D757F7">
      <w:pPr>
        <w:pStyle w:val="BodyText"/>
        <w:widowControl w:val="0"/>
        <w:numPr>
          <w:ilvl w:val="0"/>
          <w:numId w:val="11"/>
        </w:numPr>
        <w:tabs>
          <w:tab w:val="left" w:pos="2880"/>
          <w:tab w:val="left" w:pos="3600"/>
        </w:tabs>
        <w:rPr>
          <w:rFonts w:ascii="Times New Roman" w:hAnsi="Times New Roman"/>
          <w:noProof/>
          <w:sz w:val="28"/>
          <w:szCs w:val="28"/>
        </w:rPr>
      </w:pPr>
      <w:r w:rsidRPr="00D757F7">
        <w:rPr>
          <w:rFonts w:ascii="Times New Roman" w:hAnsi="Times New Roman"/>
          <w:noProof/>
          <w:sz w:val="28"/>
          <w:szCs w:val="28"/>
        </w:rPr>
        <w:t xml:space="preserve">Having work in </w:t>
      </w:r>
      <w:r w:rsidR="00425F23" w:rsidRPr="00D757F7">
        <w:rPr>
          <w:rFonts w:ascii="Times New Roman" w:hAnsi="Times New Roman"/>
          <w:noProof/>
          <w:sz w:val="28"/>
          <w:szCs w:val="28"/>
        </w:rPr>
        <w:t>commercial &amp; residential building.</w:t>
      </w:r>
    </w:p>
    <w:p w:rsidR="00C10E48" w:rsidRPr="00D757F7" w:rsidRDefault="00C10E48" w:rsidP="00D757F7">
      <w:pPr>
        <w:pStyle w:val="BodyText"/>
        <w:widowControl w:val="0"/>
        <w:numPr>
          <w:ilvl w:val="0"/>
          <w:numId w:val="11"/>
        </w:numPr>
        <w:tabs>
          <w:tab w:val="left" w:pos="2880"/>
          <w:tab w:val="left" w:pos="3600"/>
        </w:tabs>
        <w:rPr>
          <w:rFonts w:ascii="Times New Roman" w:hAnsi="Times New Roman"/>
          <w:noProof/>
          <w:sz w:val="28"/>
          <w:szCs w:val="28"/>
        </w:rPr>
      </w:pPr>
      <w:r w:rsidRPr="00D757F7">
        <w:rPr>
          <w:rFonts w:ascii="Times New Roman" w:hAnsi="Times New Roman"/>
          <w:noProof/>
          <w:sz w:val="28"/>
          <w:szCs w:val="28"/>
        </w:rPr>
        <w:t xml:space="preserve">Good knowledge in </w:t>
      </w:r>
      <w:r w:rsidR="00425F23" w:rsidRPr="00D757F7">
        <w:rPr>
          <w:rFonts w:ascii="Times New Roman" w:hAnsi="Times New Roman"/>
          <w:noProof/>
          <w:sz w:val="28"/>
          <w:szCs w:val="28"/>
        </w:rPr>
        <w:t>estimating &amp; billing.</w:t>
      </w:r>
    </w:p>
    <w:p w:rsidR="00C10E48" w:rsidRPr="00D757F7" w:rsidRDefault="00425F23" w:rsidP="00D757F7">
      <w:pPr>
        <w:pStyle w:val="BodyText"/>
        <w:widowControl w:val="0"/>
        <w:numPr>
          <w:ilvl w:val="0"/>
          <w:numId w:val="11"/>
        </w:numPr>
        <w:tabs>
          <w:tab w:val="left" w:pos="2880"/>
          <w:tab w:val="left" w:pos="3600"/>
        </w:tabs>
        <w:rPr>
          <w:rFonts w:ascii="Times New Roman" w:hAnsi="Times New Roman"/>
          <w:noProof/>
          <w:sz w:val="28"/>
          <w:szCs w:val="28"/>
        </w:rPr>
      </w:pPr>
      <w:r w:rsidRPr="00D757F7">
        <w:rPr>
          <w:rFonts w:ascii="Times New Roman" w:hAnsi="Times New Roman"/>
          <w:noProof/>
          <w:sz w:val="28"/>
          <w:szCs w:val="28"/>
        </w:rPr>
        <w:t>Renovation</w:t>
      </w:r>
      <w:r w:rsidR="00C10E48" w:rsidRPr="00D757F7">
        <w:rPr>
          <w:rFonts w:ascii="Times New Roman" w:hAnsi="Times New Roman"/>
          <w:noProof/>
          <w:sz w:val="28"/>
          <w:szCs w:val="28"/>
        </w:rPr>
        <w:t xml:space="preserve"> and repair</w:t>
      </w:r>
      <w:r w:rsidR="00506A7E" w:rsidRPr="00D757F7">
        <w:rPr>
          <w:rFonts w:ascii="Times New Roman" w:hAnsi="Times New Roman"/>
          <w:noProof/>
          <w:sz w:val="28"/>
          <w:szCs w:val="28"/>
        </w:rPr>
        <w:t>ing works</w:t>
      </w:r>
      <w:r w:rsidR="00C10E48" w:rsidRPr="00D757F7">
        <w:rPr>
          <w:rFonts w:ascii="Times New Roman" w:hAnsi="Times New Roman"/>
          <w:noProof/>
          <w:sz w:val="28"/>
          <w:szCs w:val="28"/>
        </w:rPr>
        <w:t xml:space="preserve"> </w:t>
      </w:r>
      <w:r w:rsidR="00506A7E" w:rsidRPr="00D757F7">
        <w:rPr>
          <w:rFonts w:ascii="Times New Roman" w:hAnsi="Times New Roman"/>
          <w:noProof/>
          <w:sz w:val="28"/>
          <w:szCs w:val="28"/>
        </w:rPr>
        <w:t>of building</w:t>
      </w:r>
      <w:r w:rsidRPr="00D757F7">
        <w:rPr>
          <w:rFonts w:ascii="Times New Roman" w:hAnsi="Times New Roman"/>
          <w:noProof/>
          <w:sz w:val="28"/>
          <w:szCs w:val="28"/>
        </w:rPr>
        <w:t>.</w:t>
      </w:r>
    </w:p>
    <w:p w:rsidR="00093A11" w:rsidRDefault="00425F23" w:rsidP="00D757F7">
      <w:pPr>
        <w:pStyle w:val="BodyText"/>
        <w:widowControl w:val="0"/>
        <w:numPr>
          <w:ilvl w:val="0"/>
          <w:numId w:val="11"/>
        </w:numPr>
        <w:tabs>
          <w:tab w:val="left" w:pos="2880"/>
          <w:tab w:val="left" w:pos="3600"/>
        </w:tabs>
        <w:rPr>
          <w:rFonts w:ascii="Times New Roman" w:hAnsi="Times New Roman"/>
          <w:noProof/>
          <w:sz w:val="28"/>
          <w:szCs w:val="28"/>
        </w:rPr>
      </w:pPr>
      <w:r w:rsidRPr="00D757F7">
        <w:rPr>
          <w:rFonts w:ascii="Times New Roman" w:hAnsi="Times New Roman"/>
          <w:noProof/>
          <w:sz w:val="28"/>
          <w:szCs w:val="28"/>
        </w:rPr>
        <w:t>Labour management &amp; site execution</w:t>
      </w:r>
      <w:r w:rsidR="00093A11" w:rsidRPr="00D757F7">
        <w:rPr>
          <w:rFonts w:ascii="Times New Roman" w:hAnsi="Times New Roman"/>
          <w:noProof/>
          <w:sz w:val="28"/>
          <w:szCs w:val="28"/>
        </w:rPr>
        <w:t xml:space="preserve"> as per drawing &amp; client requirements.</w:t>
      </w:r>
    </w:p>
    <w:p w:rsidR="003D05C1" w:rsidRPr="003D05C1" w:rsidRDefault="003D05C1" w:rsidP="003D05C1">
      <w:pPr>
        <w:pStyle w:val="BodyText"/>
        <w:widowControl w:val="0"/>
        <w:tabs>
          <w:tab w:val="left" w:pos="2880"/>
          <w:tab w:val="left" w:pos="3600"/>
        </w:tabs>
        <w:ind w:left="900"/>
        <w:rPr>
          <w:rFonts w:asciiTheme="minorHAnsi" w:hAnsiTheme="minorHAnsi"/>
          <w:noProof/>
          <w:sz w:val="16"/>
          <w:szCs w:val="16"/>
        </w:rPr>
      </w:pPr>
    </w:p>
    <w:p w:rsidR="00C65EF5" w:rsidRPr="00425F23" w:rsidRDefault="00C65EF5" w:rsidP="00C65EF5">
      <w:pPr>
        <w:jc w:val="both"/>
        <w:rPr>
          <w:b/>
          <w:sz w:val="28"/>
          <w:u w:val="single"/>
        </w:rPr>
      </w:pPr>
      <w:r w:rsidRPr="00425F23">
        <w:rPr>
          <w:b/>
          <w:sz w:val="28"/>
          <w:u w:val="single"/>
        </w:rPr>
        <w:t>Academic Qualification:</w:t>
      </w:r>
    </w:p>
    <w:p w:rsidR="00C65EF5" w:rsidRPr="003D05C1" w:rsidRDefault="00C65EF5" w:rsidP="00C65EF5">
      <w:pPr>
        <w:jc w:val="both"/>
        <w:rPr>
          <w:b/>
          <w:sz w:val="16"/>
          <w:szCs w:val="16"/>
          <w:u w:val="single"/>
        </w:rPr>
      </w:pPr>
    </w:p>
    <w:p w:rsidR="00C65EF5" w:rsidRPr="00BD0DE1" w:rsidRDefault="00C65EF5" w:rsidP="00C65EF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BD0DE1">
        <w:rPr>
          <w:rFonts w:ascii="Arial Rounded MT Bold" w:hAnsi="Arial Rounded MT Bold"/>
          <w:sz w:val="24"/>
          <w:szCs w:val="24"/>
        </w:rPr>
        <w:t xml:space="preserve">B-Tech in Civil Engineering from </w:t>
      </w:r>
      <w:r w:rsidRPr="00BD0DE1">
        <w:rPr>
          <w:rFonts w:ascii="Arial Rounded MT Bold" w:hAnsi="Arial Rounded MT Bold"/>
          <w:b/>
          <w:sz w:val="24"/>
          <w:szCs w:val="24"/>
        </w:rPr>
        <w:t>Indus College of Engineering</w:t>
      </w:r>
      <w:r w:rsidRPr="00BD0DE1">
        <w:rPr>
          <w:rFonts w:ascii="Arial Rounded MT Bold" w:hAnsi="Arial Rounded MT Bold"/>
          <w:sz w:val="24"/>
          <w:szCs w:val="24"/>
        </w:rPr>
        <w:t xml:space="preserve"> (2012-2015), Bhubaneswar approved by </w:t>
      </w:r>
      <w:r w:rsidRPr="00BD0DE1">
        <w:rPr>
          <w:rFonts w:ascii="Arial Rounded MT Bold" w:hAnsi="Arial Rounded MT Bold"/>
          <w:b/>
          <w:sz w:val="24"/>
          <w:szCs w:val="24"/>
        </w:rPr>
        <w:t>BPUT</w:t>
      </w:r>
      <w:r w:rsidRPr="00BD0DE1">
        <w:rPr>
          <w:rFonts w:ascii="Arial Rounded MT Bold" w:hAnsi="Arial Rounded MT Bold"/>
          <w:sz w:val="24"/>
          <w:szCs w:val="24"/>
        </w:rPr>
        <w:t>, Orissa.</w:t>
      </w:r>
    </w:p>
    <w:p w:rsidR="00C65EF5" w:rsidRPr="00BD0DE1" w:rsidRDefault="00C65EF5" w:rsidP="00C65EF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BD0DE1">
        <w:rPr>
          <w:rFonts w:ascii="Arial Rounded MT Bold" w:hAnsi="Arial Rounded MT Bold"/>
          <w:sz w:val="24"/>
          <w:szCs w:val="24"/>
        </w:rPr>
        <w:t xml:space="preserve">Diploma in Civil Engineering from </w:t>
      </w:r>
      <w:r w:rsidRPr="00BD0DE1">
        <w:rPr>
          <w:rFonts w:ascii="Arial Rounded MT Bold" w:hAnsi="Arial Rounded MT Bold"/>
          <w:b/>
          <w:sz w:val="24"/>
          <w:szCs w:val="24"/>
        </w:rPr>
        <w:t>Ganesh Institute of Engineering and Technology</w:t>
      </w:r>
      <w:r w:rsidRPr="00BD0DE1">
        <w:rPr>
          <w:rFonts w:ascii="Arial Rounded MT Bold" w:hAnsi="Arial Rounded MT Bold"/>
          <w:sz w:val="24"/>
          <w:szCs w:val="24"/>
        </w:rPr>
        <w:t xml:space="preserve"> (2010-2012), Bhubaneswar approved by </w:t>
      </w:r>
      <w:r w:rsidRPr="00BD0DE1">
        <w:rPr>
          <w:rFonts w:ascii="Arial Rounded MT Bold" w:hAnsi="Arial Rounded MT Bold"/>
          <w:b/>
          <w:sz w:val="24"/>
          <w:szCs w:val="24"/>
        </w:rPr>
        <w:t>SCTE &amp; VT</w:t>
      </w:r>
      <w:r w:rsidRPr="00BD0DE1">
        <w:rPr>
          <w:rFonts w:ascii="Arial Rounded MT Bold" w:hAnsi="Arial Rounded MT Bold"/>
          <w:sz w:val="24"/>
          <w:szCs w:val="24"/>
        </w:rPr>
        <w:t>, Orissa.</w:t>
      </w:r>
    </w:p>
    <w:p w:rsidR="00C65EF5" w:rsidRPr="00BD0DE1" w:rsidRDefault="00C65EF5" w:rsidP="00C65EF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BD0DE1">
        <w:rPr>
          <w:rFonts w:ascii="Arial Rounded MT Bold" w:hAnsi="Arial Rounded MT Bold"/>
          <w:sz w:val="24"/>
          <w:szCs w:val="24"/>
        </w:rPr>
        <w:t>B.A. (Pass) from Utkal University (2005-2008).</w:t>
      </w:r>
    </w:p>
    <w:p w:rsidR="00C65EF5" w:rsidRPr="00BD0DE1" w:rsidRDefault="00C65EF5" w:rsidP="00C65EF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BD0DE1">
        <w:rPr>
          <w:rFonts w:ascii="Arial Rounded MT Bold" w:hAnsi="Arial Rounded MT Bold"/>
          <w:sz w:val="24"/>
          <w:szCs w:val="24"/>
        </w:rPr>
        <w:t xml:space="preserve">ITI in IT &amp; ESM from CRPF-ITI, Bhubaneswar (2003-2005) approved by </w:t>
      </w:r>
      <w:r w:rsidRPr="00BD0DE1">
        <w:rPr>
          <w:rFonts w:ascii="Arial Rounded MT Bold" w:hAnsi="Arial Rounded MT Bold"/>
          <w:b/>
          <w:sz w:val="24"/>
          <w:szCs w:val="24"/>
        </w:rPr>
        <w:t>SCTE &amp; VT</w:t>
      </w:r>
      <w:r w:rsidRPr="00BD0DE1">
        <w:rPr>
          <w:rFonts w:ascii="Arial Rounded MT Bold" w:hAnsi="Arial Rounded MT Bold"/>
          <w:sz w:val="24"/>
          <w:szCs w:val="24"/>
        </w:rPr>
        <w:t>, Orissa.</w:t>
      </w:r>
    </w:p>
    <w:p w:rsidR="003D05C1" w:rsidRDefault="003D05C1" w:rsidP="003D05C1">
      <w:pPr>
        <w:pStyle w:val="ListParagraph"/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C65EF5" w:rsidRPr="00BD0DE1" w:rsidRDefault="00C65EF5" w:rsidP="00C65EF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BD0DE1">
        <w:rPr>
          <w:rFonts w:ascii="Arial Rounded MT Bold" w:hAnsi="Arial Rounded MT Bold"/>
          <w:sz w:val="24"/>
          <w:szCs w:val="24"/>
        </w:rPr>
        <w:t xml:space="preserve">Intermediate (10+2) in Science from </w:t>
      </w:r>
      <w:r w:rsidRPr="00BD0DE1">
        <w:rPr>
          <w:rFonts w:ascii="Arial Rounded MT Bold" w:hAnsi="Arial Rounded MT Bold"/>
          <w:b/>
          <w:sz w:val="24"/>
          <w:szCs w:val="24"/>
        </w:rPr>
        <w:t>Council of Higher Secondary Education</w:t>
      </w:r>
      <w:r w:rsidRPr="00BD0DE1">
        <w:rPr>
          <w:rFonts w:ascii="Arial Rounded MT Bold" w:hAnsi="Arial Rounded MT Bold"/>
          <w:sz w:val="24"/>
          <w:szCs w:val="24"/>
        </w:rPr>
        <w:t>, Orissa (2001-2003).</w:t>
      </w:r>
    </w:p>
    <w:p w:rsidR="00C65EF5" w:rsidRPr="00BD0DE1" w:rsidRDefault="00C65EF5" w:rsidP="00C65EF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BD0DE1">
        <w:rPr>
          <w:rFonts w:ascii="Arial Rounded MT Bold" w:hAnsi="Arial Rounded MT Bold"/>
          <w:sz w:val="24"/>
          <w:szCs w:val="24"/>
        </w:rPr>
        <w:t xml:space="preserve">Matriculation from </w:t>
      </w:r>
      <w:r w:rsidRPr="00BD0DE1">
        <w:rPr>
          <w:rFonts w:ascii="Arial Rounded MT Bold" w:hAnsi="Arial Rounded MT Bold"/>
          <w:b/>
          <w:sz w:val="24"/>
          <w:szCs w:val="24"/>
        </w:rPr>
        <w:t>Board of Secondary Education</w:t>
      </w:r>
      <w:r w:rsidRPr="00BD0DE1">
        <w:rPr>
          <w:rFonts w:ascii="Arial Rounded MT Bold" w:hAnsi="Arial Rounded MT Bold"/>
          <w:sz w:val="24"/>
          <w:szCs w:val="24"/>
        </w:rPr>
        <w:t>, Orissa (2001).</w:t>
      </w:r>
    </w:p>
    <w:p w:rsidR="00CC457E" w:rsidRDefault="00CC457E">
      <w:pPr>
        <w:jc w:val="both"/>
      </w:pPr>
    </w:p>
    <w:p w:rsidR="00E45253" w:rsidRPr="00425F23" w:rsidRDefault="004125E0" w:rsidP="00E45253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C8071A">
        <w:rPr>
          <w:rFonts w:ascii="Arial" w:eastAsia="Arial" w:hAnsi="Arial" w:cs="Arial"/>
          <w:b/>
          <w:u w:val="single"/>
        </w:rPr>
        <w:t>Computer Skills:</w:t>
      </w:r>
    </w:p>
    <w:p w:rsidR="00E45253" w:rsidRDefault="00E45253" w:rsidP="00E45253">
      <w:pPr>
        <w:jc w:val="both"/>
        <w:rPr>
          <w:rFonts w:ascii="Arial" w:eastAsia="Arial" w:hAnsi="Arial" w:cs="Arial"/>
        </w:rPr>
      </w:pPr>
    </w:p>
    <w:p w:rsidR="00C8071A" w:rsidRPr="00C8071A" w:rsidRDefault="00C8071A" w:rsidP="00C8071A">
      <w:pPr>
        <w:numPr>
          <w:ilvl w:val="0"/>
          <w:numId w:val="2"/>
        </w:numPr>
        <w:tabs>
          <w:tab w:val="num" w:pos="765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</w:t>
      </w:r>
      <w:r w:rsidR="00736EB0">
        <w:rPr>
          <w:rFonts w:ascii="Arial" w:eastAsia="Arial" w:hAnsi="Arial" w:cs="Arial"/>
        </w:rPr>
        <w:t xml:space="preserve"> knowledge in</w:t>
      </w:r>
      <w:r w:rsidRPr="001F43D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AUTO-</w:t>
      </w:r>
      <w:r w:rsidR="000C4D68">
        <w:rPr>
          <w:rFonts w:ascii="Arial" w:eastAsia="Arial" w:hAnsi="Arial" w:cs="Arial"/>
        </w:rPr>
        <w:t>CADD (</w:t>
      </w:r>
      <w:r>
        <w:rPr>
          <w:rFonts w:ascii="Arial" w:eastAsia="Arial" w:hAnsi="Arial" w:cs="Arial"/>
        </w:rPr>
        <w:t>2006).</w:t>
      </w:r>
    </w:p>
    <w:p w:rsidR="001F43D8" w:rsidRPr="00C8071A" w:rsidRDefault="00E45253" w:rsidP="00586CF3">
      <w:pPr>
        <w:numPr>
          <w:ilvl w:val="0"/>
          <w:numId w:val="2"/>
        </w:numPr>
        <w:tabs>
          <w:tab w:val="num" w:pos="765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knowledge in H</w:t>
      </w:r>
      <w:r w:rsidR="00C8071A">
        <w:rPr>
          <w:rFonts w:ascii="Arial" w:eastAsia="Arial" w:hAnsi="Arial" w:cs="Arial"/>
        </w:rPr>
        <w:t>ardware</w:t>
      </w:r>
      <w:r>
        <w:rPr>
          <w:rFonts w:ascii="Arial" w:eastAsia="Arial" w:hAnsi="Arial" w:cs="Arial"/>
        </w:rPr>
        <w:t xml:space="preserve"> &amp; N</w:t>
      </w:r>
      <w:r w:rsidR="00C8071A">
        <w:rPr>
          <w:rFonts w:ascii="Arial" w:eastAsia="Arial" w:hAnsi="Arial" w:cs="Arial"/>
        </w:rPr>
        <w:t>etworking.</w:t>
      </w:r>
    </w:p>
    <w:p w:rsidR="004125E0" w:rsidRDefault="00C8071A" w:rsidP="001F43D8">
      <w:pPr>
        <w:numPr>
          <w:ilvl w:val="0"/>
          <w:numId w:val="2"/>
        </w:numPr>
        <w:tabs>
          <w:tab w:val="num" w:pos="765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FA1146">
        <w:rPr>
          <w:rFonts w:ascii="Arial" w:eastAsia="Arial" w:hAnsi="Arial" w:cs="Arial"/>
        </w:rPr>
        <w:t>ound</w:t>
      </w:r>
      <w:r w:rsidR="004125E0" w:rsidRPr="001F43D8">
        <w:rPr>
          <w:rFonts w:ascii="Arial" w:eastAsia="Arial" w:hAnsi="Arial" w:cs="Arial"/>
        </w:rPr>
        <w:t xml:space="preserve"> knowledge </w:t>
      </w:r>
      <w:r w:rsidR="003D05C1">
        <w:rPr>
          <w:rFonts w:ascii="Arial" w:eastAsia="Arial" w:hAnsi="Arial" w:cs="Arial"/>
        </w:rPr>
        <w:t>in Diploma in Computer Application.</w:t>
      </w:r>
    </w:p>
    <w:p w:rsidR="00736EB0" w:rsidRPr="00D757F7" w:rsidRDefault="00736EB0">
      <w:pPr>
        <w:jc w:val="both"/>
        <w:rPr>
          <w:rFonts w:ascii="Arial" w:eastAsia="Arial" w:hAnsi="Arial" w:cs="Arial"/>
          <w:sz w:val="16"/>
          <w:szCs w:val="16"/>
        </w:rPr>
      </w:pPr>
    </w:p>
    <w:p w:rsidR="004125E0" w:rsidRPr="00D757F7" w:rsidRDefault="004125E0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 w:rsidRPr="00D757F7">
        <w:rPr>
          <w:rFonts w:ascii="Arial Unicode MS" w:eastAsia="Arial Unicode MS" w:hAnsi="Arial Unicode MS" w:cs="Arial Unicode MS"/>
          <w:b/>
          <w:bCs/>
          <w:u w:val="single"/>
        </w:rPr>
        <w:t>Personal Details:</w:t>
      </w:r>
    </w:p>
    <w:p w:rsidR="004125E0" w:rsidRPr="00D757F7" w:rsidRDefault="004125E0" w:rsidP="00C8071A">
      <w:pPr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C8071A" w:rsidRPr="00D757F7" w:rsidRDefault="00D757F7" w:rsidP="00D757F7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071A" w:rsidRPr="00D757F7">
        <w:rPr>
          <w:rFonts w:ascii="Arial" w:hAnsi="Arial" w:cs="Arial"/>
          <w:sz w:val="22"/>
          <w:szCs w:val="22"/>
        </w:rPr>
        <w:t>15</w:t>
      </w:r>
      <w:r w:rsidR="00FB5B9E" w:rsidRPr="00D757F7">
        <w:rPr>
          <w:rFonts w:ascii="Arial" w:hAnsi="Arial" w:cs="Arial"/>
          <w:sz w:val="22"/>
          <w:szCs w:val="22"/>
        </w:rPr>
        <w:t>th</w:t>
      </w:r>
      <w:r w:rsidR="00C8071A" w:rsidRPr="00D757F7">
        <w:rPr>
          <w:rFonts w:ascii="Arial" w:hAnsi="Arial" w:cs="Arial"/>
          <w:sz w:val="22"/>
          <w:szCs w:val="22"/>
        </w:rPr>
        <w:t xml:space="preserve"> </w:t>
      </w:r>
      <w:r w:rsidR="000C4D68" w:rsidRPr="00D757F7">
        <w:rPr>
          <w:rFonts w:ascii="Arial" w:hAnsi="Arial" w:cs="Arial"/>
          <w:sz w:val="22"/>
          <w:szCs w:val="22"/>
        </w:rPr>
        <w:t xml:space="preserve">/ Apr </w:t>
      </w:r>
      <w:r w:rsidR="00C8071A" w:rsidRPr="00D757F7">
        <w:rPr>
          <w:rFonts w:ascii="Arial" w:hAnsi="Arial" w:cs="Arial"/>
          <w:sz w:val="22"/>
          <w:szCs w:val="22"/>
        </w:rPr>
        <w:t>/1986</w:t>
      </w:r>
    </w:p>
    <w:p w:rsidR="00C8071A" w:rsidRPr="00D757F7" w:rsidRDefault="001C5312" w:rsidP="00D757F7">
      <w:pPr>
        <w:ind w:left="540"/>
        <w:jc w:val="both"/>
        <w:rPr>
          <w:rFonts w:ascii="Arial" w:hAnsi="Arial" w:cs="Arial"/>
          <w:sz w:val="22"/>
          <w:szCs w:val="22"/>
        </w:rPr>
      </w:pPr>
      <w:r w:rsidRPr="00D757F7">
        <w:rPr>
          <w:rFonts w:ascii="Arial" w:hAnsi="Arial" w:cs="Arial"/>
          <w:sz w:val="22"/>
          <w:szCs w:val="22"/>
        </w:rPr>
        <w:t>Marital status:</w:t>
      </w:r>
      <w:r w:rsidRPr="00D757F7">
        <w:rPr>
          <w:rFonts w:ascii="Arial" w:hAnsi="Arial" w:cs="Arial"/>
          <w:sz w:val="22"/>
          <w:szCs w:val="22"/>
        </w:rPr>
        <w:tab/>
      </w:r>
      <w:r w:rsidR="00D757F7">
        <w:rPr>
          <w:rFonts w:ascii="Arial" w:hAnsi="Arial" w:cs="Arial"/>
          <w:sz w:val="22"/>
          <w:szCs w:val="22"/>
        </w:rPr>
        <w:tab/>
      </w:r>
      <w:r w:rsidR="00C8071A" w:rsidRPr="00D757F7">
        <w:rPr>
          <w:rFonts w:ascii="Arial" w:hAnsi="Arial" w:cs="Arial"/>
          <w:sz w:val="22"/>
          <w:szCs w:val="22"/>
        </w:rPr>
        <w:t>Married</w:t>
      </w:r>
    </w:p>
    <w:p w:rsidR="00C8071A" w:rsidRPr="00D757F7" w:rsidRDefault="001C5312" w:rsidP="00D757F7">
      <w:pPr>
        <w:ind w:left="540"/>
        <w:jc w:val="both"/>
        <w:rPr>
          <w:rFonts w:ascii="Arial" w:hAnsi="Arial" w:cs="Arial"/>
          <w:sz w:val="22"/>
          <w:szCs w:val="22"/>
        </w:rPr>
      </w:pPr>
      <w:r w:rsidRPr="00D757F7">
        <w:rPr>
          <w:rFonts w:ascii="Arial" w:hAnsi="Arial" w:cs="Arial"/>
          <w:sz w:val="22"/>
          <w:szCs w:val="22"/>
        </w:rPr>
        <w:t>Gender:</w:t>
      </w:r>
      <w:r w:rsidRPr="00D757F7">
        <w:rPr>
          <w:rFonts w:ascii="Arial" w:hAnsi="Arial" w:cs="Arial"/>
          <w:sz w:val="22"/>
          <w:szCs w:val="22"/>
        </w:rPr>
        <w:tab/>
      </w:r>
      <w:r w:rsidRPr="00D757F7">
        <w:rPr>
          <w:rFonts w:ascii="Arial" w:hAnsi="Arial" w:cs="Arial"/>
          <w:sz w:val="22"/>
          <w:szCs w:val="22"/>
        </w:rPr>
        <w:tab/>
      </w:r>
      <w:r w:rsidR="00D757F7">
        <w:rPr>
          <w:rFonts w:ascii="Arial" w:hAnsi="Arial" w:cs="Arial"/>
          <w:sz w:val="22"/>
          <w:szCs w:val="22"/>
        </w:rPr>
        <w:tab/>
      </w:r>
      <w:r w:rsidR="00C8071A" w:rsidRPr="00D757F7">
        <w:rPr>
          <w:rFonts w:ascii="Arial" w:hAnsi="Arial" w:cs="Arial"/>
          <w:sz w:val="22"/>
          <w:szCs w:val="22"/>
        </w:rPr>
        <w:t>Male</w:t>
      </w:r>
    </w:p>
    <w:p w:rsidR="00C8071A" w:rsidRPr="00D757F7" w:rsidRDefault="00C8071A" w:rsidP="00D757F7">
      <w:pPr>
        <w:ind w:left="540"/>
        <w:jc w:val="both"/>
        <w:rPr>
          <w:rFonts w:ascii="Arial" w:hAnsi="Arial" w:cs="Arial"/>
          <w:sz w:val="22"/>
          <w:szCs w:val="22"/>
        </w:rPr>
      </w:pPr>
      <w:r w:rsidRPr="00D757F7">
        <w:rPr>
          <w:rFonts w:ascii="Arial" w:hAnsi="Arial" w:cs="Arial"/>
          <w:sz w:val="22"/>
          <w:szCs w:val="22"/>
        </w:rPr>
        <w:t>Religion</w:t>
      </w:r>
      <w:r w:rsidR="001C5312" w:rsidRPr="00D757F7">
        <w:rPr>
          <w:rFonts w:ascii="Arial" w:hAnsi="Arial" w:cs="Arial"/>
          <w:sz w:val="22"/>
          <w:szCs w:val="22"/>
        </w:rPr>
        <w:t>:</w:t>
      </w:r>
      <w:r w:rsidR="001C5312" w:rsidRPr="00D757F7">
        <w:rPr>
          <w:rFonts w:ascii="Arial" w:hAnsi="Arial" w:cs="Arial"/>
          <w:sz w:val="22"/>
          <w:szCs w:val="22"/>
        </w:rPr>
        <w:tab/>
      </w:r>
      <w:r w:rsidR="001C5312" w:rsidRPr="00D757F7">
        <w:rPr>
          <w:rFonts w:ascii="Arial" w:hAnsi="Arial" w:cs="Arial"/>
          <w:sz w:val="22"/>
          <w:szCs w:val="22"/>
        </w:rPr>
        <w:tab/>
      </w:r>
      <w:r w:rsidR="00D757F7">
        <w:rPr>
          <w:rFonts w:ascii="Arial" w:hAnsi="Arial" w:cs="Arial"/>
          <w:sz w:val="22"/>
          <w:szCs w:val="22"/>
        </w:rPr>
        <w:t xml:space="preserve">   </w:t>
      </w:r>
      <w:r w:rsidR="00D757F7">
        <w:rPr>
          <w:rFonts w:ascii="Arial" w:hAnsi="Arial" w:cs="Arial"/>
          <w:sz w:val="22"/>
          <w:szCs w:val="22"/>
        </w:rPr>
        <w:tab/>
      </w:r>
      <w:r w:rsidRPr="00D757F7">
        <w:rPr>
          <w:rFonts w:ascii="Arial" w:hAnsi="Arial" w:cs="Arial"/>
          <w:sz w:val="22"/>
          <w:szCs w:val="22"/>
        </w:rPr>
        <w:t>Hindu</w:t>
      </w:r>
    </w:p>
    <w:p w:rsidR="00C8071A" w:rsidRPr="00D757F7" w:rsidRDefault="001C5312" w:rsidP="00D757F7">
      <w:pPr>
        <w:ind w:left="540"/>
        <w:jc w:val="both"/>
        <w:rPr>
          <w:rFonts w:ascii="Arial" w:hAnsi="Arial" w:cs="Arial"/>
          <w:sz w:val="22"/>
          <w:szCs w:val="22"/>
        </w:rPr>
      </w:pPr>
      <w:r w:rsidRPr="00D757F7">
        <w:rPr>
          <w:rFonts w:ascii="Arial" w:hAnsi="Arial" w:cs="Arial"/>
          <w:sz w:val="22"/>
          <w:szCs w:val="22"/>
        </w:rPr>
        <w:t>Nationality:</w:t>
      </w:r>
      <w:r w:rsidRPr="00D757F7">
        <w:rPr>
          <w:rFonts w:ascii="Arial" w:hAnsi="Arial" w:cs="Arial"/>
          <w:sz w:val="22"/>
          <w:szCs w:val="22"/>
        </w:rPr>
        <w:tab/>
      </w:r>
      <w:r w:rsidRPr="00D757F7">
        <w:rPr>
          <w:rFonts w:ascii="Arial" w:hAnsi="Arial" w:cs="Arial"/>
          <w:sz w:val="22"/>
          <w:szCs w:val="22"/>
        </w:rPr>
        <w:tab/>
      </w:r>
      <w:r w:rsidR="00C8071A" w:rsidRPr="00D757F7">
        <w:rPr>
          <w:rFonts w:ascii="Arial" w:hAnsi="Arial" w:cs="Arial"/>
          <w:sz w:val="22"/>
          <w:szCs w:val="22"/>
        </w:rPr>
        <w:t>Indian</w:t>
      </w:r>
    </w:p>
    <w:p w:rsidR="00C8071A" w:rsidRPr="00D757F7" w:rsidRDefault="00C8071A" w:rsidP="00D757F7">
      <w:pPr>
        <w:ind w:left="540"/>
        <w:jc w:val="both"/>
        <w:rPr>
          <w:rFonts w:ascii="Arial" w:hAnsi="Arial" w:cs="Arial"/>
          <w:sz w:val="22"/>
          <w:szCs w:val="22"/>
        </w:rPr>
      </w:pPr>
      <w:r w:rsidRPr="00D757F7">
        <w:rPr>
          <w:rFonts w:ascii="Arial" w:hAnsi="Arial" w:cs="Arial"/>
          <w:sz w:val="22"/>
          <w:szCs w:val="22"/>
        </w:rPr>
        <w:t>Language Known</w:t>
      </w:r>
      <w:r w:rsidR="001C5312" w:rsidRPr="00D757F7">
        <w:rPr>
          <w:rFonts w:ascii="Arial" w:hAnsi="Arial" w:cs="Arial"/>
          <w:sz w:val="22"/>
          <w:szCs w:val="22"/>
        </w:rPr>
        <w:t>:</w:t>
      </w:r>
      <w:r w:rsidR="001C5312" w:rsidRPr="00D757F7">
        <w:rPr>
          <w:rFonts w:ascii="Arial" w:hAnsi="Arial" w:cs="Arial"/>
          <w:sz w:val="22"/>
          <w:szCs w:val="22"/>
        </w:rPr>
        <w:tab/>
      </w:r>
      <w:r w:rsidRPr="00D757F7">
        <w:rPr>
          <w:rFonts w:ascii="Arial" w:hAnsi="Arial" w:cs="Arial"/>
          <w:sz w:val="22"/>
          <w:szCs w:val="22"/>
        </w:rPr>
        <w:t>English, Hindi, Oriya</w:t>
      </w:r>
    </w:p>
    <w:p w:rsidR="00C8071A" w:rsidRPr="00D757F7" w:rsidRDefault="001C5312" w:rsidP="00D757F7">
      <w:pPr>
        <w:ind w:left="540"/>
        <w:jc w:val="both"/>
        <w:rPr>
          <w:rFonts w:ascii="Arial" w:hAnsi="Arial" w:cs="Arial"/>
          <w:sz w:val="22"/>
          <w:szCs w:val="22"/>
        </w:rPr>
      </w:pPr>
      <w:r w:rsidRPr="00D757F7">
        <w:rPr>
          <w:rFonts w:ascii="Arial" w:hAnsi="Arial" w:cs="Arial"/>
          <w:sz w:val="22"/>
          <w:szCs w:val="22"/>
        </w:rPr>
        <w:t>Strengths:</w:t>
      </w:r>
      <w:r w:rsidRPr="00D757F7">
        <w:rPr>
          <w:rFonts w:ascii="Arial" w:hAnsi="Arial" w:cs="Arial"/>
          <w:sz w:val="22"/>
          <w:szCs w:val="22"/>
        </w:rPr>
        <w:tab/>
      </w:r>
      <w:r w:rsidRPr="00D757F7">
        <w:rPr>
          <w:rFonts w:ascii="Arial" w:hAnsi="Arial" w:cs="Arial"/>
          <w:sz w:val="22"/>
          <w:szCs w:val="22"/>
        </w:rPr>
        <w:tab/>
      </w:r>
      <w:r w:rsidR="00984108" w:rsidRPr="00D757F7">
        <w:rPr>
          <w:rFonts w:ascii="Arial" w:hAnsi="Arial" w:cs="Arial"/>
          <w:sz w:val="22"/>
          <w:szCs w:val="22"/>
        </w:rPr>
        <w:t>Honest, Confident</w:t>
      </w:r>
      <w:r w:rsidR="00C8071A" w:rsidRPr="00D757F7">
        <w:rPr>
          <w:rFonts w:ascii="Arial" w:hAnsi="Arial" w:cs="Arial"/>
          <w:sz w:val="22"/>
          <w:szCs w:val="22"/>
        </w:rPr>
        <w:t>, Ambitious &amp; Optimistic, Self-Motivated</w:t>
      </w:r>
      <w:r w:rsidR="00984108" w:rsidRPr="00D757F7">
        <w:rPr>
          <w:rFonts w:ascii="Arial" w:hAnsi="Arial" w:cs="Arial"/>
          <w:sz w:val="22"/>
          <w:szCs w:val="22"/>
        </w:rPr>
        <w:t>.</w:t>
      </w:r>
    </w:p>
    <w:p w:rsidR="004125E0" w:rsidRPr="00D757F7" w:rsidRDefault="004125E0">
      <w:pPr>
        <w:jc w:val="both"/>
        <w:rPr>
          <w:rFonts w:ascii="Arial" w:eastAsia="Arial" w:hAnsi="Arial" w:cs="Arial"/>
          <w:sz w:val="16"/>
          <w:szCs w:val="16"/>
        </w:rPr>
      </w:pPr>
    </w:p>
    <w:p w:rsidR="004F5A39" w:rsidRDefault="004F5A39" w:rsidP="00E56826">
      <w:pPr>
        <w:jc w:val="both"/>
        <w:rPr>
          <w:b/>
          <w:u w:val="single"/>
        </w:rPr>
      </w:pPr>
    </w:p>
    <w:p w:rsidR="00E56826" w:rsidRPr="00E56826" w:rsidRDefault="00E56826" w:rsidP="00E56826">
      <w:pPr>
        <w:jc w:val="both"/>
        <w:rPr>
          <w:b/>
          <w:sz w:val="28"/>
          <w:u w:val="single"/>
        </w:rPr>
      </w:pPr>
      <w:r w:rsidRPr="00E56826">
        <w:rPr>
          <w:b/>
          <w:sz w:val="28"/>
          <w:u w:val="single"/>
        </w:rPr>
        <w:t>Declaration:</w:t>
      </w:r>
    </w:p>
    <w:p w:rsidR="00E56826" w:rsidRPr="00924A74" w:rsidRDefault="00E56826" w:rsidP="00E56826">
      <w:pPr>
        <w:jc w:val="both"/>
        <w:rPr>
          <w:b/>
          <w:u w:val="single"/>
        </w:rPr>
      </w:pPr>
    </w:p>
    <w:p w:rsidR="00E56826" w:rsidRPr="00E56826" w:rsidRDefault="00E56826" w:rsidP="00E56826">
      <w:pPr>
        <w:jc w:val="both"/>
        <w:rPr>
          <w:rFonts w:ascii="Arial" w:eastAsia="Arial" w:hAnsi="Arial" w:cs="Arial"/>
        </w:rPr>
      </w:pPr>
      <w:r w:rsidRPr="00E56826">
        <w:rPr>
          <w:rFonts w:ascii="Arial" w:eastAsia="Arial" w:hAnsi="Arial" w:cs="Arial"/>
        </w:rPr>
        <w:t>I hereby declare that</w:t>
      </w:r>
      <w:r w:rsidR="006E78C2">
        <w:rPr>
          <w:rFonts w:ascii="Arial" w:eastAsia="Arial" w:hAnsi="Arial" w:cs="Arial"/>
        </w:rPr>
        <w:t xml:space="preserve"> all</w:t>
      </w:r>
      <w:r w:rsidRPr="00E56826">
        <w:rPr>
          <w:rFonts w:ascii="Arial" w:eastAsia="Arial" w:hAnsi="Arial" w:cs="Arial"/>
        </w:rPr>
        <w:t xml:space="preserve"> the above written particulars are true to the best of my knowledge and belief.</w:t>
      </w:r>
    </w:p>
    <w:p w:rsidR="006F52C5" w:rsidRDefault="006F52C5" w:rsidP="003053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</w:t>
      </w:r>
    </w:p>
    <w:p w:rsidR="004F5A39" w:rsidRDefault="006F52C5" w:rsidP="003053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</w:p>
    <w:sectPr w:rsidR="004F5A39" w:rsidSect="00E14A90">
      <w:pgSz w:w="11906" w:h="16838" w:code="9"/>
      <w:pgMar w:top="568" w:right="1440" w:bottom="709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C2" w:rsidRDefault="000152C2" w:rsidP="005A56FD">
      <w:r>
        <w:separator/>
      </w:r>
    </w:p>
  </w:endnote>
  <w:endnote w:type="continuationSeparator" w:id="1">
    <w:p w:rsidR="000152C2" w:rsidRDefault="000152C2" w:rsidP="005A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C2" w:rsidRDefault="000152C2" w:rsidP="005A56FD">
      <w:r>
        <w:separator/>
      </w:r>
    </w:p>
  </w:footnote>
  <w:footnote w:type="continuationSeparator" w:id="1">
    <w:p w:rsidR="000152C2" w:rsidRDefault="000152C2" w:rsidP="005A5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64F20EF2">
      <w:start w:val="1"/>
      <w:numFmt w:val="bullet"/>
      <w:lvlText w:val="●"/>
      <w:lvlJc w:val="left"/>
      <w:pPr>
        <w:tabs>
          <w:tab w:val="num" w:pos="0"/>
        </w:tabs>
        <w:ind w:left="780" w:hanging="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90AF224">
      <w:start w:val="1"/>
      <w:numFmt w:val="bullet"/>
      <w:lvlText w:val="○"/>
      <w:lvlJc w:val="left"/>
      <w:pPr>
        <w:tabs>
          <w:tab w:val="num" w:pos="0"/>
        </w:tabs>
        <w:ind w:left="1500" w:hanging="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685ADE">
      <w:start w:val="1"/>
      <w:numFmt w:val="bullet"/>
      <w:lvlText w:val="■"/>
      <w:lvlJc w:val="right"/>
      <w:pPr>
        <w:tabs>
          <w:tab w:val="num" w:pos="0"/>
        </w:tabs>
        <w:ind w:left="2220" w:hanging="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6AE6A88">
      <w:start w:val="1"/>
      <w:numFmt w:val="bullet"/>
      <w:lvlText w:val="●"/>
      <w:lvlJc w:val="left"/>
      <w:pPr>
        <w:tabs>
          <w:tab w:val="num" w:pos="0"/>
        </w:tabs>
        <w:ind w:left="2940" w:hanging="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D84C7A6">
      <w:start w:val="1"/>
      <w:numFmt w:val="bullet"/>
      <w:lvlText w:val="○"/>
      <w:lvlJc w:val="left"/>
      <w:pPr>
        <w:tabs>
          <w:tab w:val="num" w:pos="0"/>
        </w:tabs>
        <w:ind w:left="3660" w:hanging="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C1C4BEE">
      <w:start w:val="1"/>
      <w:numFmt w:val="bullet"/>
      <w:lvlText w:val="■"/>
      <w:lvlJc w:val="right"/>
      <w:pPr>
        <w:tabs>
          <w:tab w:val="num" w:pos="0"/>
        </w:tabs>
        <w:ind w:left="4380" w:hanging="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2C0CA8">
      <w:start w:val="1"/>
      <w:numFmt w:val="bullet"/>
      <w:lvlText w:val="●"/>
      <w:lvlJc w:val="left"/>
      <w:pPr>
        <w:tabs>
          <w:tab w:val="num" w:pos="0"/>
        </w:tabs>
        <w:ind w:left="5100" w:hanging="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25C8BE2">
      <w:start w:val="1"/>
      <w:numFmt w:val="bullet"/>
      <w:lvlText w:val="○"/>
      <w:lvlJc w:val="left"/>
      <w:pPr>
        <w:tabs>
          <w:tab w:val="num" w:pos="0"/>
        </w:tabs>
        <w:ind w:left="5820" w:hanging="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8EA6D4">
      <w:start w:val="1"/>
      <w:numFmt w:val="bullet"/>
      <w:lvlText w:val="■"/>
      <w:lvlJc w:val="right"/>
      <w:pPr>
        <w:tabs>
          <w:tab w:val="num" w:pos="0"/>
        </w:tabs>
        <w:ind w:left="6540" w:hanging="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52502F28"/>
    <w:lvl w:ilvl="0" w:tplc="FFFFFFFF">
      <w:start w:val="1"/>
      <w:numFmt w:val="bullet"/>
      <w:lvlText w:val="●"/>
      <w:lvlJc w:val="left"/>
      <w:pPr>
        <w:tabs>
          <w:tab w:val="num" w:pos="90"/>
        </w:tabs>
        <w:ind w:left="855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85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205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925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45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65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85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805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525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E25666F"/>
    <w:multiLevelType w:val="hybridMultilevel"/>
    <w:tmpl w:val="EE560C74"/>
    <w:lvl w:ilvl="0" w:tplc="FFFFFFFF">
      <w:start w:val="1"/>
      <w:numFmt w:val="bullet"/>
      <w:lvlText w:val="■"/>
      <w:lvlJc w:val="right"/>
      <w:pPr>
        <w:ind w:left="502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F9D6282"/>
    <w:multiLevelType w:val="hybridMultilevel"/>
    <w:tmpl w:val="C6BE02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0BC5"/>
    <w:multiLevelType w:val="hybridMultilevel"/>
    <w:tmpl w:val="0B344452"/>
    <w:lvl w:ilvl="0" w:tplc="40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2051F0E"/>
    <w:multiLevelType w:val="hybridMultilevel"/>
    <w:tmpl w:val="4D54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C4029"/>
    <w:multiLevelType w:val="hybridMultilevel"/>
    <w:tmpl w:val="6CC64A42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295368A"/>
    <w:multiLevelType w:val="hybridMultilevel"/>
    <w:tmpl w:val="FA8A22A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36F75DD2"/>
    <w:multiLevelType w:val="hybridMultilevel"/>
    <w:tmpl w:val="04D6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F47BE"/>
    <w:multiLevelType w:val="hybridMultilevel"/>
    <w:tmpl w:val="FBCED0E8"/>
    <w:lvl w:ilvl="0" w:tplc="FFFFFFFF">
      <w:start w:val="1"/>
      <w:numFmt w:val="bullet"/>
      <w:lvlText w:val="●"/>
      <w:lvlJc w:val="left"/>
      <w:pPr>
        <w:tabs>
          <w:tab w:val="num" w:pos="1065"/>
        </w:tabs>
        <w:ind w:left="1830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3BB72383"/>
    <w:multiLevelType w:val="hybridMultilevel"/>
    <w:tmpl w:val="EE20C6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672AD"/>
    <w:multiLevelType w:val="hybridMultilevel"/>
    <w:tmpl w:val="B12A0C66"/>
    <w:lvl w:ilvl="0" w:tplc="44EC75F2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3C583760"/>
    <w:multiLevelType w:val="hybridMultilevel"/>
    <w:tmpl w:val="50EA7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553D6"/>
    <w:multiLevelType w:val="hybridMultilevel"/>
    <w:tmpl w:val="D0E21F8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2C7254F"/>
    <w:multiLevelType w:val="hybridMultilevel"/>
    <w:tmpl w:val="D602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4218F"/>
    <w:multiLevelType w:val="hybridMultilevel"/>
    <w:tmpl w:val="3A009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D79B1"/>
    <w:multiLevelType w:val="hybridMultilevel"/>
    <w:tmpl w:val="93E0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7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7B3E"/>
    <w:rsid w:val="000152C2"/>
    <w:rsid w:val="000174CE"/>
    <w:rsid w:val="000436C0"/>
    <w:rsid w:val="00045C83"/>
    <w:rsid w:val="00047002"/>
    <w:rsid w:val="00093A11"/>
    <w:rsid w:val="000C2FDB"/>
    <w:rsid w:val="000C4D68"/>
    <w:rsid w:val="000E0DC6"/>
    <w:rsid w:val="000E576B"/>
    <w:rsid w:val="001012FA"/>
    <w:rsid w:val="0011049A"/>
    <w:rsid w:val="0012272B"/>
    <w:rsid w:val="00141AC6"/>
    <w:rsid w:val="001A17E6"/>
    <w:rsid w:val="001A3E1D"/>
    <w:rsid w:val="001B22B0"/>
    <w:rsid w:val="001C5312"/>
    <w:rsid w:val="001D7067"/>
    <w:rsid w:val="001F43D8"/>
    <w:rsid w:val="001F6F09"/>
    <w:rsid w:val="002818D8"/>
    <w:rsid w:val="002D404A"/>
    <w:rsid w:val="0030532F"/>
    <w:rsid w:val="00383A6B"/>
    <w:rsid w:val="00396A66"/>
    <w:rsid w:val="003C582E"/>
    <w:rsid w:val="003D05C1"/>
    <w:rsid w:val="004125E0"/>
    <w:rsid w:val="00425F23"/>
    <w:rsid w:val="00426537"/>
    <w:rsid w:val="0043029A"/>
    <w:rsid w:val="004628FA"/>
    <w:rsid w:val="00470A65"/>
    <w:rsid w:val="00492E00"/>
    <w:rsid w:val="004F5A39"/>
    <w:rsid w:val="00506A7E"/>
    <w:rsid w:val="005302BE"/>
    <w:rsid w:val="00544205"/>
    <w:rsid w:val="0056489D"/>
    <w:rsid w:val="005676BF"/>
    <w:rsid w:val="00572D76"/>
    <w:rsid w:val="00574BB6"/>
    <w:rsid w:val="00586CF3"/>
    <w:rsid w:val="00587980"/>
    <w:rsid w:val="005A56FD"/>
    <w:rsid w:val="005C465E"/>
    <w:rsid w:val="00600C78"/>
    <w:rsid w:val="00630773"/>
    <w:rsid w:val="00636F0C"/>
    <w:rsid w:val="006C3455"/>
    <w:rsid w:val="006D73A0"/>
    <w:rsid w:val="006E78C2"/>
    <w:rsid w:val="006F52C5"/>
    <w:rsid w:val="00733A7D"/>
    <w:rsid w:val="00736EB0"/>
    <w:rsid w:val="00764D43"/>
    <w:rsid w:val="00775303"/>
    <w:rsid w:val="00785BE4"/>
    <w:rsid w:val="007B3160"/>
    <w:rsid w:val="007B3796"/>
    <w:rsid w:val="007B78A4"/>
    <w:rsid w:val="007C54FC"/>
    <w:rsid w:val="00805C39"/>
    <w:rsid w:val="00815836"/>
    <w:rsid w:val="008A344E"/>
    <w:rsid w:val="008B2D31"/>
    <w:rsid w:val="008E7710"/>
    <w:rsid w:val="008F165B"/>
    <w:rsid w:val="00904BEA"/>
    <w:rsid w:val="009220A5"/>
    <w:rsid w:val="00934DA4"/>
    <w:rsid w:val="0096273E"/>
    <w:rsid w:val="00971903"/>
    <w:rsid w:val="00984108"/>
    <w:rsid w:val="009A4B0F"/>
    <w:rsid w:val="009C48AF"/>
    <w:rsid w:val="009D3E9D"/>
    <w:rsid w:val="009F031A"/>
    <w:rsid w:val="00A10B9A"/>
    <w:rsid w:val="00A5626F"/>
    <w:rsid w:val="00A77B3E"/>
    <w:rsid w:val="00AB062F"/>
    <w:rsid w:val="00AF0C01"/>
    <w:rsid w:val="00B27C81"/>
    <w:rsid w:val="00B42113"/>
    <w:rsid w:val="00B4424A"/>
    <w:rsid w:val="00B4642E"/>
    <w:rsid w:val="00B475B5"/>
    <w:rsid w:val="00BD0DE1"/>
    <w:rsid w:val="00C10E48"/>
    <w:rsid w:val="00C25C88"/>
    <w:rsid w:val="00C65EF5"/>
    <w:rsid w:val="00C73F5E"/>
    <w:rsid w:val="00C8071A"/>
    <w:rsid w:val="00CC457E"/>
    <w:rsid w:val="00D2708B"/>
    <w:rsid w:val="00D62BF4"/>
    <w:rsid w:val="00D757F7"/>
    <w:rsid w:val="00D959DC"/>
    <w:rsid w:val="00D977E1"/>
    <w:rsid w:val="00E14A90"/>
    <w:rsid w:val="00E37C7E"/>
    <w:rsid w:val="00E45253"/>
    <w:rsid w:val="00E5352A"/>
    <w:rsid w:val="00E56826"/>
    <w:rsid w:val="00E62891"/>
    <w:rsid w:val="00E80CB8"/>
    <w:rsid w:val="00E871A1"/>
    <w:rsid w:val="00E960E0"/>
    <w:rsid w:val="00F13E8A"/>
    <w:rsid w:val="00F32017"/>
    <w:rsid w:val="00F5218D"/>
    <w:rsid w:val="00F6556C"/>
    <w:rsid w:val="00F81DC9"/>
    <w:rsid w:val="00F93A02"/>
    <w:rsid w:val="00FA1146"/>
    <w:rsid w:val="00FB5B9E"/>
    <w:rsid w:val="00FC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83"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5218D"/>
    <w:pPr>
      <w:spacing w:before="240" w:after="60"/>
      <w:outlineLvl w:val="8"/>
    </w:pPr>
    <w:rPr>
      <w:rFonts w:ascii="Cambria" w:hAnsi="Cambria"/>
      <w:color w:val="auto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56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56FD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56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56FD"/>
    <w:rPr>
      <w:color w:val="000000"/>
      <w:sz w:val="24"/>
      <w:szCs w:val="24"/>
    </w:rPr>
  </w:style>
  <w:style w:type="character" w:customStyle="1" w:styleId="Heading9Char">
    <w:name w:val="Heading 9 Char"/>
    <w:link w:val="Heading9"/>
    <w:rsid w:val="00F5218D"/>
    <w:rPr>
      <w:rFonts w:ascii="Cambria" w:hAnsi="Cambria"/>
      <w:sz w:val="22"/>
      <w:szCs w:val="22"/>
      <w:lang w:val="en-IN"/>
    </w:rPr>
  </w:style>
  <w:style w:type="paragraph" w:styleId="BodyText">
    <w:name w:val="Body Text"/>
    <w:basedOn w:val="Normal"/>
    <w:link w:val="BodyTextChar"/>
    <w:rsid w:val="00F5218D"/>
    <w:pPr>
      <w:jc w:val="both"/>
    </w:pPr>
    <w:rPr>
      <w:rFonts w:ascii="FuturaA Bk BT" w:hAnsi="FuturaA Bk BT"/>
      <w:color w:val="auto"/>
      <w:sz w:val="20"/>
      <w:lang w:val="en-IN"/>
    </w:rPr>
  </w:style>
  <w:style w:type="character" w:customStyle="1" w:styleId="BodyTextChar">
    <w:name w:val="Body Text Char"/>
    <w:link w:val="BodyText"/>
    <w:rsid w:val="00F5218D"/>
    <w:rPr>
      <w:rFonts w:ascii="FuturaA Bk BT" w:hAnsi="FuturaA Bk BT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C65EF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7D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F5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achandra.3809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FC8FF-4D9D-46F8-8F5D-2F5417D1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</dc:creator>
  <cp:lastModifiedBy>HRDESK4</cp:lastModifiedBy>
  <cp:revision>26</cp:revision>
  <cp:lastPrinted>1601-01-01T00:00:00Z</cp:lastPrinted>
  <dcterms:created xsi:type="dcterms:W3CDTF">2016-09-24T12:00:00Z</dcterms:created>
  <dcterms:modified xsi:type="dcterms:W3CDTF">2018-06-18T07:28:00Z</dcterms:modified>
</cp:coreProperties>
</file>