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EC" w:rsidRDefault="00103246" w:rsidP="00103246">
      <w:pPr>
        <w:spacing w:after="0"/>
        <w:rPr>
          <w:rFonts w:ascii="Cambria" w:hAnsi="Cambria"/>
          <w:b/>
          <w:sz w:val="32"/>
          <w:szCs w:val="32"/>
        </w:rPr>
      </w:pPr>
      <w:bookmarkStart w:id="0" w:name="_GoBack"/>
      <w:bookmarkEnd w:id="0"/>
      <w:r>
        <w:rPr>
          <w:rFonts w:asciiTheme="majorBidi" w:hAnsiTheme="majorBidi"/>
          <w:noProof/>
          <w:sz w:val="32"/>
          <w:szCs w:val="32"/>
        </w:rPr>
        <w:drawing>
          <wp:anchor distT="0" distB="0" distL="114300" distR="114300" simplePos="0" relativeHeight="251659264" behindDoc="1" locked="0" layoutInCell="1" allowOverlap="1">
            <wp:simplePos x="0" y="0"/>
            <wp:positionH relativeFrom="column">
              <wp:posOffset>4772025</wp:posOffset>
            </wp:positionH>
            <wp:positionV relativeFrom="paragraph">
              <wp:posOffset>161925</wp:posOffset>
            </wp:positionV>
            <wp:extent cx="1047750" cy="1118235"/>
            <wp:effectExtent l="0" t="0" r="0" b="5715"/>
            <wp:wrapTight wrapText="bothSides">
              <wp:wrapPolygon edited="0">
                <wp:start x="0" y="0"/>
                <wp:lineTo x="0" y="21342"/>
                <wp:lineTo x="21207" y="21342"/>
                <wp:lineTo x="21207" y="0"/>
                <wp:lineTo x="0" y="0"/>
              </wp:wrapPolygon>
            </wp:wrapTight>
            <wp:docPr id="3" name="Picture 7" descr="AHSA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SANw"/>
                    <pic:cNvPicPr>
                      <a:picLocks noChangeAspect="1" noChangeArrowheads="1"/>
                    </pic:cNvPicPr>
                  </pic:nvPicPr>
                  <pic:blipFill>
                    <a:blip r:embed="rId7" cstate="print"/>
                    <a:srcRect/>
                    <a:stretch>
                      <a:fillRect/>
                    </a:stretch>
                  </pic:blipFill>
                  <pic:spPr bwMode="auto">
                    <a:xfrm>
                      <a:off x="0" y="0"/>
                      <a:ext cx="1047750" cy="1118235"/>
                    </a:xfrm>
                    <a:prstGeom prst="rect">
                      <a:avLst/>
                    </a:prstGeom>
                    <a:noFill/>
                    <a:ln w="9525">
                      <a:noFill/>
                      <a:miter lim="800000"/>
                      <a:headEnd/>
                      <a:tailEnd/>
                    </a:ln>
                  </pic:spPr>
                </pic:pic>
              </a:graphicData>
            </a:graphic>
          </wp:anchor>
        </w:drawing>
      </w:r>
      <w:r>
        <w:rPr>
          <w:rFonts w:ascii="Cambria" w:hAnsi="Cambria"/>
          <w:b/>
          <w:sz w:val="32"/>
          <w:szCs w:val="32"/>
        </w:rPr>
        <w:t xml:space="preserve"> </w:t>
      </w:r>
      <w:proofErr w:type="spellStart"/>
      <w:r>
        <w:rPr>
          <w:rFonts w:ascii="Cambria" w:hAnsi="Cambria"/>
          <w:b/>
          <w:sz w:val="32"/>
          <w:szCs w:val="32"/>
        </w:rPr>
        <w:t>Ahsan</w:t>
      </w:r>
      <w:proofErr w:type="spellEnd"/>
    </w:p>
    <w:p w:rsidR="00103246" w:rsidRPr="00103246" w:rsidRDefault="00103246" w:rsidP="00103246">
      <w:pPr>
        <w:spacing w:after="0"/>
      </w:pPr>
    </w:p>
    <w:p w:rsidR="00103246" w:rsidRPr="00985DF1" w:rsidRDefault="00103246" w:rsidP="00103246">
      <w:pPr>
        <w:pStyle w:val="NoSpacing"/>
        <w:rPr>
          <w:rFonts w:ascii="Times New Roman" w:hAnsi="Times New Roman" w:cs="Times New Roman"/>
        </w:rPr>
      </w:pPr>
      <w:r w:rsidRPr="00EF0DFB">
        <w:rPr>
          <w:rFonts w:asciiTheme="majorBidi" w:hAnsiTheme="majorBidi" w:cstheme="majorBidi"/>
        </w:rPr>
        <w:t xml:space="preserve">Email:  </w:t>
      </w:r>
      <w:hyperlink r:id="rId8" w:history="1">
        <w:r w:rsidR="006A6304" w:rsidRPr="00C122CF">
          <w:rPr>
            <w:rStyle w:val="Hyperlink"/>
            <w:rFonts w:ascii="Times New Roman" w:hAnsi="Times New Roman" w:cs="Times New Roman"/>
          </w:rPr>
          <w:t>ahsan.381387@2freemail.com</w:t>
        </w:r>
      </w:hyperlink>
      <w:r w:rsidR="006A6304">
        <w:t xml:space="preserve"> </w:t>
      </w:r>
    </w:p>
    <w:p w:rsidR="00103246" w:rsidRDefault="00103246" w:rsidP="00103246">
      <w:pPr>
        <w:spacing w:after="0" w:line="240" w:lineRule="auto"/>
        <w:jc w:val="center"/>
        <w:rPr>
          <w:rFonts w:asciiTheme="minorHAnsi" w:hAnsiTheme="minorHAnsi"/>
          <w:b/>
          <w:sz w:val="24"/>
          <w:szCs w:val="24"/>
        </w:rPr>
      </w:pPr>
    </w:p>
    <w:p w:rsidR="00644458" w:rsidRDefault="00644458" w:rsidP="00644458">
      <w:pPr>
        <w:spacing w:after="0" w:line="240" w:lineRule="auto"/>
        <w:jc w:val="center"/>
        <w:rPr>
          <w:rFonts w:asciiTheme="minorHAnsi" w:hAnsiTheme="minorHAnsi"/>
          <w:b/>
          <w:sz w:val="24"/>
          <w:szCs w:val="24"/>
        </w:rPr>
      </w:pPr>
    </w:p>
    <w:p w:rsidR="00BA6DEC" w:rsidRDefault="00C45F9E">
      <w:pPr>
        <w:spacing w:after="0" w:line="240" w:lineRule="auto"/>
        <w:jc w:val="both"/>
        <w:rPr>
          <w:rFonts w:asciiTheme="minorHAnsi" w:hAnsiTheme="minorHAnsi"/>
          <w:b/>
          <w:sz w:val="24"/>
          <w:szCs w:val="24"/>
        </w:rPr>
      </w:pPr>
      <w:r>
        <w:rPr>
          <w:rFonts w:asciiTheme="minorHAnsi" w:hAnsiTheme="minorHAnsi"/>
          <w:b/>
          <w:sz w:val="24"/>
          <w:szCs w:val="24"/>
        </w:rPr>
        <w:t>C</w:t>
      </w:r>
      <w:r w:rsidR="00514274">
        <w:rPr>
          <w:rFonts w:asciiTheme="minorHAnsi" w:hAnsiTheme="minorHAnsi"/>
          <w:b/>
          <w:sz w:val="24"/>
          <w:szCs w:val="24"/>
        </w:rPr>
        <w:t>AREER OBJECTIVE</w:t>
      </w:r>
    </w:p>
    <w:p w:rsidR="00BA6DEC" w:rsidRDefault="00C45F9E">
      <w:pPr>
        <w:spacing w:after="0" w:line="240" w:lineRule="auto"/>
        <w:jc w:val="both"/>
        <w:rPr>
          <w:rFonts w:asciiTheme="minorHAnsi" w:hAnsiTheme="minorHAnsi"/>
          <w:b/>
        </w:rPr>
      </w:pPr>
      <w:r>
        <w:rPr>
          <w:rFonts w:asciiTheme="minorHAnsi" w:hAnsiTheme="minorHAnsi"/>
          <w:b/>
        </w:rPr>
        <w:t>________________________________________________________________________________________</w:t>
      </w:r>
    </w:p>
    <w:p w:rsidR="00A83B1F" w:rsidRPr="00A83B1F" w:rsidRDefault="00A83B1F" w:rsidP="00A83B1F">
      <w:pPr>
        <w:spacing w:after="0" w:line="240" w:lineRule="auto"/>
        <w:ind w:right="-151"/>
        <w:jc w:val="both"/>
        <w:outlineLvl w:val="0"/>
        <w:rPr>
          <w:rFonts w:asciiTheme="minorHAnsi" w:eastAsia="Times New Roman" w:hAnsiTheme="minorHAnsi" w:cs="Times New Roman"/>
          <w:szCs w:val="24"/>
        </w:rPr>
      </w:pPr>
      <w:r w:rsidRPr="00105EBD">
        <w:rPr>
          <w:rFonts w:asciiTheme="minorHAnsi" w:eastAsia="Times New Roman" w:hAnsiTheme="minorHAnsi" w:cs="Times New Roman"/>
          <w:szCs w:val="24"/>
        </w:rPr>
        <w:t xml:space="preserve">A </w:t>
      </w:r>
      <w:r w:rsidR="00105EBD" w:rsidRPr="00105EBD">
        <w:rPr>
          <w:rFonts w:asciiTheme="minorHAnsi" w:eastAsia="Times New Roman" w:hAnsiTheme="minorHAnsi" w:cs="Times New Roman"/>
          <w:szCs w:val="24"/>
        </w:rPr>
        <w:t>trained</w:t>
      </w:r>
      <w:r w:rsidRPr="00105EBD">
        <w:rPr>
          <w:rFonts w:asciiTheme="minorHAnsi" w:eastAsia="Times New Roman" w:hAnsiTheme="minorHAnsi" w:cs="Times New Roman"/>
          <w:szCs w:val="24"/>
        </w:rPr>
        <w:t xml:space="preserve"> and competent Fitness Trainer</w:t>
      </w:r>
      <w:r w:rsidRPr="00A83B1F">
        <w:rPr>
          <w:rFonts w:asciiTheme="minorHAnsi" w:eastAsia="Times New Roman" w:hAnsiTheme="minorHAnsi" w:cs="Times New Roman"/>
          <w:szCs w:val="24"/>
        </w:rPr>
        <w:t>, having mo</w:t>
      </w:r>
      <w:r w:rsidR="00A37977">
        <w:rPr>
          <w:rFonts w:asciiTheme="minorHAnsi" w:eastAsia="Times New Roman" w:hAnsiTheme="minorHAnsi" w:cs="Times New Roman"/>
          <w:szCs w:val="24"/>
        </w:rPr>
        <w:t>re than 05</w:t>
      </w:r>
      <w:r w:rsidRPr="00A83B1F">
        <w:rPr>
          <w:rFonts w:asciiTheme="minorHAnsi" w:eastAsia="Times New Roman" w:hAnsiTheme="minorHAnsi" w:cs="Times New Roman"/>
          <w:szCs w:val="24"/>
        </w:rPr>
        <w:t xml:space="preserve"> years hand-on experience of </w:t>
      </w:r>
      <w:r w:rsidR="00105EBD" w:rsidRPr="00105EBD">
        <w:rPr>
          <w:rFonts w:asciiTheme="minorHAnsi" w:eastAsia="Times New Roman" w:hAnsiTheme="minorHAnsi" w:cs="Times New Roman"/>
          <w:szCs w:val="24"/>
        </w:rPr>
        <w:t>fitness training</w:t>
      </w:r>
      <w:r w:rsidRPr="00A83B1F">
        <w:rPr>
          <w:rFonts w:asciiTheme="minorHAnsi" w:eastAsia="Times New Roman" w:hAnsiTheme="minorHAnsi" w:cs="Times New Roman"/>
          <w:szCs w:val="24"/>
        </w:rPr>
        <w:t xml:space="preserve">, responsible to </w:t>
      </w:r>
      <w:r w:rsidR="00105EBD" w:rsidRPr="00105EBD">
        <w:rPr>
          <w:rFonts w:asciiTheme="minorHAnsi" w:hAnsiTheme="minorHAnsi"/>
        </w:rPr>
        <w:t xml:space="preserve">provide high quality, results focused and professional gym instructing to facilitate people of all ages and varying needs through the delivery of safe and effective appraisals, programs, instruction, education and motivation. </w:t>
      </w:r>
      <w:r w:rsidRPr="00105EBD">
        <w:rPr>
          <w:rFonts w:asciiTheme="minorHAnsi" w:hAnsiTheme="minorHAnsi"/>
        </w:rPr>
        <w:t>To provide excellent customer service in all areas of the gym environment, ensuring the highest possible standard of service. Offer professional high quality fitness advice and instruction</w:t>
      </w:r>
      <w:r w:rsidR="00105EBD">
        <w:rPr>
          <w:rFonts w:asciiTheme="minorHAnsi" w:hAnsiTheme="minorHAnsi"/>
        </w:rPr>
        <w:t>.</w:t>
      </w:r>
    </w:p>
    <w:p w:rsidR="00246B03" w:rsidRDefault="00246B03" w:rsidP="00246B03">
      <w:pPr>
        <w:widowControl w:val="0"/>
        <w:autoSpaceDE w:val="0"/>
        <w:autoSpaceDN w:val="0"/>
        <w:adjustRightInd w:val="0"/>
        <w:spacing w:after="0" w:line="240" w:lineRule="auto"/>
        <w:rPr>
          <w:rFonts w:asciiTheme="minorHAnsi" w:hAnsiTheme="minorHAnsi" w:cs="Georgia"/>
          <w:iCs/>
        </w:rPr>
      </w:pPr>
    </w:p>
    <w:p w:rsidR="00246B03" w:rsidRDefault="00246B03" w:rsidP="00246B03">
      <w:pPr>
        <w:spacing w:after="0" w:line="240" w:lineRule="auto"/>
        <w:jc w:val="both"/>
        <w:rPr>
          <w:rFonts w:asciiTheme="minorHAnsi" w:hAnsiTheme="minorHAnsi"/>
          <w:b/>
          <w:sz w:val="24"/>
          <w:szCs w:val="24"/>
        </w:rPr>
      </w:pPr>
      <w:r>
        <w:rPr>
          <w:rFonts w:asciiTheme="minorHAnsi" w:hAnsiTheme="minorHAnsi"/>
          <w:b/>
          <w:sz w:val="24"/>
          <w:szCs w:val="24"/>
        </w:rPr>
        <w:t xml:space="preserve">PROFESSIONAL EXPERIENCES </w:t>
      </w:r>
    </w:p>
    <w:p w:rsidR="00246B03" w:rsidRDefault="00246B03" w:rsidP="00246B03">
      <w:pPr>
        <w:spacing w:after="0" w:line="240" w:lineRule="auto"/>
        <w:jc w:val="both"/>
        <w:rPr>
          <w:rFonts w:asciiTheme="minorHAnsi" w:hAnsiTheme="minorHAnsi"/>
          <w:b/>
          <w:sz w:val="24"/>
          <w:szCs w:val="24"/>
        </w:rPr>
      </w:pPr>
      <w:r>
        <w:rPr>
          <w:rFonts w:asciiTheme="minorHAnsi" w:hAnsiTheme="minorHAnsi"/>
          <w:b/>
          <w:sz w:val="24"/>
          <w:szCs w:val="24"/>
        </w:rPr>
        <w:t>_________________________________________________________________________________</w:t>
      </w:r>
    </w:p>
    <w:p w:rsidR="00246B03" w:rsidRDefault="00246B03" w:rsidP="00246B03">
      <w:pPr>
        <w:spacing w:after="0" w:line="240" w:lineRule="auto"/>
        <w:jc w:val="both"/>
        <w:rPr>
          <w:rFonts w:asciiTheme="minorHAnsi" w:hAnsiTheme="minorHAnsi" w:cs="Times-Bold"/>
          <w:bCs/>
          <w:color w:val="000000"/>
        </w:rPr>
      </w:pPr>
    </w:p>
    <w:p w:rsidR="00246B03" w:rsidRPr="001A7D49" w:rsidRDefault="00E56E21" w:rsidP="00246B03">
      <w:pPr>
        <w:numPr>
          <w:ilvl w:val="0"/>
          <w:numId w:val="2"/>
        </w:numPr>
        <w:spacing w:after="0" w:line="240" w:lineRule="auto"/>
        <w:rPr>
          <w:rFonts w:asciiTheme="minorHAnsi" w:hAnsiTheme="minorHAnsi" w:cs="Calibri"/>
          <w:b/>
          <w:i/>
        </w:rPr>
      </w:pPr>
      <w:r w:rsidRPr="001A7D49">
        <w:rPr>
          <w:rFonts w:asciiTheme="minorHAnsi" w:hAnsiTheme="minorHAnsi" w:cs="Calibri"/>
        </w:rPr>
        <w:t>Recently working</w:t>
      </w:r>
      <w:r w:rsidR="00246B03" w:rsidRPr="001A7D49">
        <w:rPr>
          <w:rFonts w:asciiTheme="minorHAnsi" w:hAnsiTheme="minorHAnsi" w:cs="Calibri"/>
        </w:rPr>
        <w:t xml:space="preserve"> as a </w:t>
      </w:r>
      <w:r w:rsidR="00427372">
        <w:rPr>
          <w:rFonts w:asciiTheme="minorHAnsi" w:hAnsiTheme="minorHAnsi" w:cs="Calibri"/>
          <w:b/>
          <w:i/>
        </w:rPr>
        <w:t>Fitness Trainer</w:t>
      </w:r>
      <w:r w:rsidRPr="001A7D49">
        <w:rPr>
          <w:rFonts w:asciiTheme="minorHAnsi" w:hAnsiTheme="minorHAnsi" w:cs="Calibri"/>
        </w:rPr>
        <w:t xml:space="preserve"> in </w:t>
      </w:r>
      <w:r w:rsidRPr="001A7D49">
        <w:rPr>
          <w:rFonts w:asciiTheme="minorHAnsi" w:hAnsiTheme="minorHAnsi" w:cs="Calibri"/>
          <w:b/>
        </w:rPr>
        <w:t>Life Line Fitness Centre, Abu Dhabi</w:t>
      </w:r>
    </w:p>
    <w:p w:rsidR="00246B03" w:rsidRPr="00884C06" w:rsidRDefault="00884C06" w:rsidP="00246B03">
      <w:pPr>
        <w:tabs>
          <w:tab w:val="left" w:pos="720"/>
        </w:tabs>
        <w:spacing w:after="0" w:line="240" w:lineRule="auto"/>
        <w:ind w:left="720"/>
        <w:rPr>
          <w:rFonts w:asciiTheme="minorHAnsi" w:hAnsiTheme="minorHAnsi" w:cs="Calibri"/>
          <w:b/>
          <w:i/>
        </w:rPr>
      </w:pPr>
      <w:r>
        <w:rPr>
          <w:rFonts w:asciiTheme="minorHAnsi" w:hAnsiTheme="minorHAnsi" w:cs="Calibri"/>
          <w:b/>
          <w:i/>
        </w:rPr>
        <w:tab/>
      </w:r>
      <w:r w:rsidR="001A7D49" w:rsidRPr="00884C06">
        <w:rPr>
          <w:rFonts w:asciiTheme="minorHAnsi" w:hAnsiTheme="minorHAnsi" w:cs="Calibri"/>
          <w:b/>
          <w:i/>
        </w:rPr>
        <w:t>From 4</w:t>
      </w:r>
      <w:r w:rsidR="001A7D49" w:rsidRPr="00884C06">
        <w:rPr>
          <w:rFonts w:asciiTheme="minorHAnsi" w:hAnsiTheme="minorHAnsi" w:cs="Calibri"/>
          <w:b/>
          <w:i/>
          <w:vertAlign w:val="superscript"/>
        </w:rPr>
        <w:t>th</w:t>
      </w:r>
      <w:r w:rsidR="001A7D49" w:rsidRPr="00884C06">
        <w:rPr>
          <w:rFonts w:asciiTheme="minorHAnsi" w:hAnsiTheme="minorHAnsi" w:cs="Calibri"/>
          <w:b/>
          <w:i/>
        </w:rPr>
        <w:t xml:space="preserve"> Jan 2016 till now</w:t>
      </w:r>
    </w:p>
    <w:p w:rsidR="001A7D49" w:rsidRDefault="001A7D49" w:rsidP="00246B03">
      <w:pPr>
        <w:tabs>
          <w:tab w:val="left" w:pos="720"/>
        </w:tabs>
        <w:spacing w:after="0" w:line="240" w:lineRule="auto"/>
        <w:ind w:left="720"/>
        <w:rPr>
          <w:rFonts w:asciiTheme="minorHAnsi" w:hAnsiTheme="minorHAnsi" w:cs="Calibri"/>
          <w:b/>
          <w:u w:val="single"/>
        </w:rPr>
      </w:pPr>
    </w:p>
    <w:p w:rsidR="00246B03" w:rsidRPr="001A7D49" w:rsidRDefault="00246B03" w:rsidP="00246B03">
      <w:pPr>
        <w:tabs>
          <w:tab w:val="left" w:pos="720"/>
        </w:tabs>
        <w:spacing w:after="0" w:line="240" w:lineRule="auto"/>
        <w:ind w:left="720"/>
        <w:rPr>
          <w:rFonts w:asciiTheme="minorHAnsi" w:hAnsiTheme="minorHAnsi" w:cs="Calibri"/>
          <w:b/>
          <w:u w:val="single"/>
        </w:rPr>
      </w:pPr>
      <w:r w:rsidRPr="001A7D49">
        <w:rPr>
          <w:rFonts w:asciiTheme="minorHAnsi" w:hAnsiTheme="minorHAnsi" w:cs="Calibri"/>
          <w:b/>
          <w:u w:val="single"/>
        </w:rPr>
        <w:t>Responsibilities:</w:t>
      </w:r>
    </w:p>
    <w:p w:rsidR="00617530" w:rsidRPr="00617530" w:rsidRDefault="00617530" w:rsidP="00617530">
      <w:pPr>
        <w:pStyle w:val="ListParagraph"/>
        <w:numPr>
          <w:ilvl w:val="0"/>
          <w:numId w:val="12"/>
        </w:numPr>
        <w:ind w:left="1080"/>
        <w:rPr>
          <w:rFonts w:asciiTheme="minorHAnsi" w:hAnsiTheme="minorHAnsi" w:cs="Calibri"/>
          <w:b/>
          <w:i/>
        </w:rPr>
      </w:pPr>
      <w:r>
        <w:t xml:space="preserve">To build effective rapport and relationships with members in order to achieve their individual goals. </w:t>
      </w:r>
    </w:p>
    <w:p w:rsidR="00617530" w:rsidRPr="00617530" w:rsidRDefault="00617530" w:rsidP="00617530">
      <w:pPr>
        <w:pStyle w:val="ListParagraph"/>
        <w:numPr>
          <w:ilvl w:val="0"/>
          <w:numId w:val="12"/>
        </w:numPr>
        <w:ind w:left="1080"/>
        <w:rPr>
          <w:rFonts w:asciiTheme="minorHAnsi" w:hAnsiTheme="minorHAnsi" w:cs="Calibri"/>
          <w:b/>
          <w:i/>
        </w:rPr>
      </w:pPr>
      <w:r>
        <w:t xml:space="preserve">Carry out gym consultations to the recognized industry standards and design training programs for our members. </w:t>
      </w:r>
    </w:p>
    <w:p w:rsidR="00617530" w:rsidRPr="00617530" w:rsidRDefault="00617530" w:rsidP="00617530">
      <w:pPr>
        <w:pStyle w:val="ListParagraph"/>
        <w:numPr>
          <w:ilvl w:val="0"/>
          <w:numId w:val="12"/>
        </w:numPr>
        <w:ind w:left="1080"/>
        <w:rPr>
          <w:rFonts w:asciiTheme="minorHAnsi" w:hAnsiTheme="minorHAnsi" w:cs="Calibri"/>
          <w:b/>
          <w:i/>
        </w:rPr>
      </w:pPr>
      <w:r>
        <w:t xml:space="preserve">To teach and demonstrate safe and effective exercises. </w:t>
      </w:r>
    </w:p>
    <w:p w:rsidR="00617530" w:rsidRPr="00617530" w:rsidRDefault="00617530" w:rsidP="00617530">
      <w:pPr>
        <w:pStyle w:val="ListParagraph"/>
        <w:numPr>
          <w:ilvl w:val="0"/>
          <w:numId w:val="12"/>
        </w:numPr>
        <w:ind w:left="1080"/>
        <w:rPr>
          <w:rFonts w:asciiTheme="minorHAnsi" w:hAnsiTheme="minorHAnsi" w:cs="Calibri"/>
          <w:b/>
          <w:i/>
        </w:rPr>
      </w:pPr>
      <w:r>
        <w:t xml:space="preserve">Ensure the gym equipment is correctly used. </w:t>
      </w:r>
    </w:p>
    <w:p w:rsidR="00617530" w:rsidRPr="00617530" w:rsidRDefault="00617530" w:rsidP="00617530">
      <w:pPr>
        <w:pStyle w:val="ListParagraph"/>
        <w:numPr>
          <w:ilvl w:val="0"/>
          <w:numId w:val="12"/>
        </w:numPr>
        <w:ind w:left="1080"/>
        <w:rPr>
          <w:rFonts w:asciiTheme="minorHAnsi" w:hAnsiTheme="minorHAnsi" w:cs="Calibri"/>
          <w:b/>
          <w:i/>
        </w:rPr>
      </w:pPr>
      <w:r>
        <w:t xml:space="preserve">To maintain and clean all equipment. </w:t>
      </w:r>
    </w:p>
    <w:p w:rsidR="00617530" w:rsidRPr="00617530" w:rsidRDefault="00617530" w:rsidP="00617530">
      <w:pPr>
        <w:pStyle w:val="ListParagraph"/>
        <w:numPr>
          <w:ilvl w:val="0"/>
          <w:numId w:val="12"/>
        </w:numPr>
        <w:ind w:left="1080"/>
        <w:rPr>
          <w:rFonts w:asciiTheme="minorHAnsi" w:hAnsiTheme="minorHAnsi" w:cs="Calibri"/>
          <w:b/>
          <w:i/>
        </w:rPr>
      </w:pPr>
      <w:r>
        <w:t xml:space="preserve">To understand and give advice on nutrition which can improve lifestyle. </w:t>
      </w:r>
    </w:p>
    <w:p w:rsidR="00617530" w:rsidRPr="00617530" w:rsidRDefault="00617530" w:rsidP="00617530">
      <w:pPr>
        <w:pStyle w:val="ListParagraph"/>
        <w:numPr>
          <w:ilvl w:val="0"/>
          <w:numId w:val="12"/>
        </w:numPr>
        <w:ind w:left="1080"/>
        <w:rPr>
          <w:rFonts w:asciiTheme="minorHAnsi" w:hAnsiTheme="minorHAnsi" w:cs="Calibri"/>
          <w:b/>
          <w:i/>
        </w:rPr>
      </w:pPr>
      <w:r>
        <w:t xml:space="preserve">To actively promote and sell the various memberships available. </w:t>
      </w:r>
    </w:p>
    <w:p w:rsidR="00617530" w:rsidRPr="00617530" w:rsidRDefault="00617530" w:rsidP="00617530">
      <w:pPr>
        <w:pStyle w:val="ListParagraph"/>
        <w:numPr>
          <w:ilvl w:val="0"/>
          <w:numId w:val="12"/>
        </w:numPr>
        <w:ind w:left="1080"/>
        <w:rPr>
          <w:rFonts w:asciiTheme="minorHAnsi" w:hAnsiTheme="minorHAnsi" w:cs="Calibri"/>
          <w:b/>
          <w:i/>
        </w:rPr>
      </w:pPr>
      <w:r>
        <w:t xml:space="preserve">Engage with customers of all ages and abilities through good interaction and encouragement to ensure the on-going use of facilities. </w:t>
      </w:r>
    </w:p>
    <w:p w:rsidR="00617530" w:rsidRPr="00617530" w:rsidRDefault="00617530" w:rsidP="00617530">
      <w:pPr>
        <w:pStyle w:val="ListParagraph"/>
        <w:numPr>
          <w:ilvl w:val="0"/>
          <w:numId w:val="12"/>
        </w:numPr>
        <w:ind w:left="1080"/>
        <w:rPr>
          <w:rFonts w:asciiTheme="minorHAnsi" w:hAnsiTheme="minorHAnsi" w:cs="Calibri"/>
          <w:b/>
          <w:i/>
        </w:rPr>
      </w:pPr>
      <w:r>
        <w:t xml:space="preserve">Responsible for the safety and enjoyment of our customers whilst using the gym facilities. </w:t>
      </w:r>
    </w:p>
    <w:p w:rsidR="00617530" w:rsidRPr="00617530" w:rsidRDefault="00617530" w:rsidP="00617530">
      <w:pPr>
        <w:pStyle w:val="ListParagraph"/>
        <w:numPr>
          <w:ilvl w:val="0"/>
          <w:numId w:val="12"/>
        </w:numPr>
        <w:ind w:left="1080"/>
        <w:rPr>
          <w:rFonts w:asciiTheme="minorHAnsi" w:hAnsiTheme="minorHAnsi" w:cs="Calibri"/>
          <w:b/>
          <w:i/>
        </w:rPr>
      </w:pPr>
      <w:r>
        <w:t xml:space="preserve">To enhance the reputation of services and facilities. </w:t>
      </w:r>
    </w:p>
    <w:p w:rsidR="00617530" w:rsidRPr="00617530" w:rsidRDefault="00617530" w:rsidP="00617530">
      <w:pPr>
        <w:pStyle w:val="ListParagraph"/>
        <w:numPr>
          <w:ilvl w:val="0"/>
          <w:numId w:val="12"/>
        </w:numPr>
        <w:ind w:left="1080"/>
        <w:rPr>
          <w:rFonts w:asciiTheme="minorHAnsi" w:hAnsiTheme="minorHAnsi" w:cs="Calibri"/>
          <w:b/>
          <w:i/>
        </w:rPr>
      </w:pPr>
      <w:r>
        <w:t>Maintain and update the membership database system.</w:t>
      </w:r>
    </w:p>
    <w:p w:rsidR="00617530" w:rsidRPr="00617530" w:rsidRDefault="00617530" w:rsidP="00617530">
      <w:pPr>
        <w:pStyle w:val="ListParagraph"/>
        <w:numPr>
          <w:ilvl w:val="0"/>
          <w:numId w:val="12"/>
        </w:numPr>
        <w:ind w:left="1080"/>
        <w:rPr>
          <w:rFonts w:asciiTheme="minorHAnsi" w:hAnsiTheme="minorHAnsi" w:cs="Calibri"/>
          <w:b/>
          <w:i/>
        </w:rPr>
      </w:pPr>
      <w:r>
        <w:t xml:space="preserve">To ensure Safeguarding and Health &amp; Safety procedures are being followed. </w:t>
      </w:r>
    </w:p>
    <w:p w:rsidR="00617530" w:rsidRPr="00617530" w:rsidRDefault="00617530" w:rsidP="00617530">
      <w:pPr>
        <w:pStyle w:val="ListParagraph"/>
        <w:numPr>
          <w:ilvl w:val="0"/>
          <w:numId w:val="12"/>
        </w:numPr>
        <w:ind w:left="1080"/>
        <w:rPr>
          <w:rFonts w:asciiTheme="minorHAnsi" w:hAnsiTheme="minorHAnsi" w:cs="Calibri"/>
          <w:b/>
          <w:i/>
        </w:rPr>
      </w:pPr>
      <w:r>
        <w:t xml:space="preserve">Be motivated and contribute ideas to the team and gym. </w:t>
      </w:r>
    </w:p>
    <w:p w:rsidR="00A37977" w:rsidRPr="00A37977" w:rsidRDefault="00617530" w:rsidP="00A37977">
      <w:pPr>
        <w:pStyle w:val="ListParagraph"/>
        <w:numPr>
          <w:ilvl w:val="0"/>
          <w:numId w:val="12"/>
        </w:numPr>
        <w:ind w:left="1080"/>
        <w:rPr>
          <w:rFonts w:asciiTheme="minorHAnsi" w:hAnsiTheme="minorHAnsi" w:cs="Calibri"/>
          <w:b/>
          <w:i/>
        </w:rPr>
      </w:pPr>
      <w:r>
        <w:t>Able to seek solutions and resolve problems, as and when arise</w:t>
      </w:r>
    </w:p>
    <w:p w:rsidR="00A37977" w:rsidRPr="00A37977" w:rsidRDefault="00A37977" w:rsidP="00A37977">
      <w:pPr>
        <w:pStyle w:val="ListParagraph"/>
        <w:ind w:left="1080"/>
        <w:rPr>
          <w:rFonts w:asciiTheme="minorHAnsi" w:hAnsiTheme="minorHAnsi" w:cs="Calibri"/>
          <w:b/>
          <w:i/>
        </w:rPr>
      </w:pPr>
    </w:p>
    <w:p w:rsidR="00E56E21" w:rsidRPr="00A37977" w:rsidRDefault="00A37977" w:rsidP="00A37977">
      <w:pPr>
        <w:pStyle w:val="ListParagraph"/>
        <w:numPr>
          <w:ilvl w:val="0"/>
          <w:numId w:val="17"/>
        </w:numPr>
        <w:ind w:left="720"/>
        <w:rPr>
          <w:rFonts w:asciiTheme="minorHAnsi" w:hAnsiTheme="minorHAnsi" w:cs="Calibri"/>
          <w:b/>
          <w:i/>
        </w:rPr>
      </w:pPr>
      <w:r>
        <w:rPr>
          <w:rFonts w:asciiTheme="minorHAnsi" w:hAnsiTheme="minorHAnsi" w:cs="Calibri"/>
        </w:rPr>
        <w:t>Worked</w:t>
      </w:r>
      <w:r w:rsidR="00E56E21" w:rsidRPr="00A37977">
        <w:rPr>
          <w:rFonts w:asciiTheme="minorHAnsi" w:hAnsiTheme="minorHAnsi" w:cs="Calibri"/>
        </w:rPr>
        <w:t xml:space="preserve"> as a </w:t>
      </w:r>
      <w:r w:rsidR="00427372" w:rsidRPr="00A37977">
        <w:rPr>
          <w:rFonts w:asciiTheme="minorHAnsi" w:hAnsiTheme="minorHAnsi" w:cs="Calibri"/>
          <w:b/>
          <w:i/>
        </w:rPr>
        <w:t>Fitness Trainer</w:t>
      </w:r>
      <w:r w:rsidR="00E56E21" w:rsidRPr="00A37977">
        <w:rPr>
          <w:rFonts w:asciiTheme="minorHAnsi" w:hAnsiTheme="minorHAnsi" w:cs="Calibri"/>
        </w:rPr>
        <w:t xml:space="preserve"> in </w:t>
      </w:r>
      <w:r w:rsidR="00427372" w:rsidRPr="00A37977">
        <w:rPr>
          <w:rFonts w:asciiTheme="minorHAnsi" w:hAnsiTheme="minorHAnsi" w:cs="Calibri"/>
          <w:b/>
        </w:rPr>
        <w:t xml:space="preserve">Fitness All The </w:t>
      </w:r>
      <w:proofErr w:type="spellStart"/>
      <w:r w:rsidR="00427372" w:rsidRPr="00A37977">
        <w:rPr>
          <w:rFonts w:asciiTheme="minorHAnsi" w:hAnsiTheme="minorHAnsi" w:cs="Calibri"/>
          <w:b/>
        </w:rPr>
        <w:t>Way</w:t>
      </w:r>
      <w:r w:rsidR="001A7D49" w:rsidRPr="00A37977">
        <w:rPr>
          <w:rFonts w:asciiTheme="minorHAnsi" w:hAnsiTheme="minorHAnsi" w:cs="Calibri"/>
          <w:b/>
        </w:rPr>
        <w:t>,</w:t>
      </w:r>
      <w:r w:rsidR="00105EBD" w:rsidRPr="00A37977">
        <w:rPr>
          <w:rFonts w:asciiTheme="minorHAnsi" w:hAnsiTheme="minorHAnsi" w:cs="Calibri"/>
          <w:b/>
        </w:rPr>
        <w:t>Lahore</w:t>
      </w:r>
      <w:proofErr w:type="spellEnd"/>
    </w:p>
    <w:p w:rsidR="00E56E21" w:rsidRPr="00884C06" w:rsidRDefault="00427372" w:rsidP="00E56E21">
      <w:pPr>
        <w:tabs>
          <w:tab w:val="left" w:pos="720"/>
        </w:tabs>
        <w:spacing w:after="0" w:line="240" w:lineRule="auto"/>
        <w:ind w:left="720"/>
        <w:rPr>
          <w:rFonts w:asciiTheme="minorHAnsi" w:hAnsiTheme="minorHAnsi" w:cs="Calibri"/>
          <w:b/>
          <w:i/>
        </w:rPr>
      </w:pPr>
      <w:r>
        <w:rPr>
          <w:rFonts w:asciiTheme="minorHAnsi" w:hAnsiTheme="minorHAnsi" w:cs="Calibri"/>
          <w:b/>
          <w:i/>
        </w:rPr>
        <w:tab/>
      </w:r>
      <w:r w:rsidR="00926CC9">
        <w:rPr>
          <w:rFonts w:asciiTheme="minorHAnsi" w:hAnsiTheme="minorHAnsi" w:cs="Calibri"/>
          <w:b/>
          <w:i/>
        </w:rPr>
        <w:t xml:space="preserve">From </w:t>
      </w:r>
      <w:r w:rsidR="00A37977">
        <w:rPr>
          <w:rFonts w:asciiTheme="minorHAnsi" w:hAnsiTheme="minorHAnsi" w:cs="Calibri"/>
          <w:b/>
          <w:i/>
        </w:rPr>
        <w:t xml:space="preserve">December 2013 to December </w:t>
      </w:r>
      <w:r w:rsidR="00884C06" w:rsidRPr="00884C06">
        <w:rPr>
          <w:rFonts w:asciiTheme="minorHAnsi" w:hAnsiTheme="minorHAnsi" w:cs="Calibri"/>
          <w:b/>
          <w:i/>
        </w:rPr>
        <w:t>2015</w:t>
      </w:r>
    </w:p>
    <w:p w:rsidR="001A7D49" w:rsidRDefault="001A7D49" w:rsidP="00E56E21">
      <w:pPr>
        <w:tabs>
          <w:tab w:val="left" w:pos="720"/>
        </w:tabs>
        <w:spacing w:after="0" w:line="240" w:lineRule="auto"/>
        <w:ind w:left="720"/>
        <w:rPr>
          <w:rFonts w:asciiTheme="minorHAnsi" w:hAnsiTheme="minorHAnsi" w:cs="Calibri"/>
          <w:b/>
          <w:u w:val="single"/>
        </w:rPr>
      </w:pPr>
    </w:p>
    <w:p w:rsidR="00E56E21" w:rsidRDefault="00E56E21" w:rsidP="00E56E21">
      <w:pPr>
        <w:tabs>
          <w:tab w:val="left" w:pos="720"/>
        </w:tabs>
        <w:spacing w:after="0" w:line="240" w:lineRule="auto"/>
        <w:ind w:left="720"/>
        <w:rPr>
          <w:rFonts w:asciiTheme="minorHAnsi" w:hAnsiTheme="minorHAnsi" w:cs="Calibri"/>
          <w:b/>
          <w:u w:val="single"/>
        </w:rPr>
      </w:pPr>
      <w:r w:rsidRPr="00D81829">
        <w:rPr>
          <w:rFonts w:asciiTheme="minorHAnsi" w:hAnsiTheme="minorHAnsi" w:cs="Calibri"/>
          <w:b/>
          <w:u w:val="single"/>
        </w:rPr>
        <w:t>Responsibilities</w:t>
      </w:r>
      <w:r>
        <w:rPr>
          <w:rFonts w:asciiTheme="minorHAnsi" w:hAnsiTheme="minorHAnsi" w:cs="Calibri"/>
          <w:b/>
          <w:u w:val="single"/>
        </w:rPr>
        <w:t>:</w:t>
      </w:r>
    </w:p>
    <w:p w:rsidR="0073048E" w:rsidRPr="006C6327" w:rsidRDefault="0073048E" w:rsidP="0073048E">
      <w:pPr>
        <w:numPr>
          <w:ilvl w:val="0"/>
          <w:numId w:val="16"/>
        </w:numPr>
        <w:contextualSpacing/>
        <w:jc w:val="both"/>
        <w:rPr>
          <w:rFonts w:eastAsia="Calibri"/>
          <w:lang/>
        </w:rPr>
      </w:pPr>
      <w:r w:rsidRPr="006C6327">
        <w:rPr>
          <w:rFonts w:eastAsia="Calibri"/>
          <w:lang/>
        </w:rPr>
        <w:t>Assisting custo</w:t>
      </w:r>
      <w:r>
        <w:rPr>
          <w:rFonts w:eastAsia="Calibri"/>
          <w:lang/>
        </w:rPr>
        <w:t>mer</w:t>
      </w:r>
      <w:r w:rsidR="00275947">
        <w:rPr>
          <w:rFonts w:eastAsia="Calibri"/>
          <w:lang/>
        </w:rPr>
        <w:t>s for body building and weight loss program.</w:t>
      </w:r>
    </w:p>
    <w:p w:rsidR="0073048E" w:rsidRPr="00275947" w:rsidRDefault="00275947" w:rsidP="0073048E">
      <w:pPr>
        <w:numPr>
          <w:ilvl w:val="0"/>
          <w:numId w:val="16"/>
        </w:numPr>
        <w:contextualSpacing/>
        <w:jc w:val="both"/>
        <w:rPr>
          <w:rFonts w:eastAsia="Calibri"/>
          <w:lang/>
        </w:rPr>
      </w:pPr>
      <w:r>
        <w:rPr>
          <w:rFonts w:eastAsia="Times New Roman"/>
          <w:lang w:val="en-IN" w:eastAsia="en-IN"/>
        </w:rPr>
        <w:t>Trained a group of elderly members in physical training activities by devising a plan</w:t>
      </w:r>
    </w:p>
    <w:p w:rsidR="00275947" w:rsidRDefault="00275947" w:rsidP="0073048E">
      <w:pPr>
        <w:numPr>
          <w:ilvl w:val="0"/>
          <w:numId w:val="16"/>
        </w:numPr>
        <w:contextualSpacing/>
        <w:jc w:val="both"/>
        <w:rPr>
          <w:rFonts w:eastAsia="Calibri"/>
          <w:lang/>
        </w:rPr>
      </w:pPr>
      <w:r>
        <w:rPr>
          <w:rFonts w:eastAsia="Calibri"/>
          <w:lang/>
        </w:rPr>
        <w:t>Prepare individual program for body capacity of the customers</w:t>
      </w:r>
    </w:p>
    <w:p w:rsidR="00275947" w:rsidRPr="006C6327" w:rsidRDefault="00275947" w:rsidP="0073048E">
      <w:pPr>
        <w:numPr>
          <w:ilvl w:val="0"/>
          <w:numId w:val="16"/>
        </w:numPr>
        <w:contextualSpacing/>
        <w:jc w:val="both"/>
        <w:rPr>
          <w:rFonts w:eastAsia="Calibri"/>
          <w:lang/>
        </w:rPr>
      </w:pPr>
      <w:r>
        <w:rPr>
          <w:rFonts w:eastAsia="Times New Roman"/>
          <w:lang w:val="en-IN" w:eastAsia="en-IN"/>
        </w:rPr>
        <w:t>Provide members with information regarding nutrition and diet plans</w:t>
      </w:r>
    </w:p>
    <w:p w:rsidR="00A83B1F" w:rsidRDefault="00A83B1F" w:rsidP="0073048E">
      <w:pPr>
        <w:numPr>
          <w:ilvl w:val="0"/>
          <w:numId w:val="16"/>
        </w:numPr>
        <w:contextualSpacing/>
        <w:jc w:val="both"/>
        <w:rPr>
          <w:rFonts w:eastAsia="Calibri"/>
          <w:lang/>
        </w:rPr>
      </w:pPr>
      <w:r>
        <w:rPr>
          <w:rFonts w:eastAsia="Calibri"/>
          <w:lang/>
        </w:rPr>
        <w:t>Motivate the customers with the positive improvement program.</w:t>
      </w:r>
    </w:p>
    <w:p w:rsidR="00A83B1F" w:rsidRPr="00A83B1F" w:rsidRDefault="00A83B1F" w:rsidP="00A83B1F">
      <w:pPr>
        <w:numPr>
          <w:ilvl w:val="0"/>
          <w:numId w:val="16"/>
        </w:numPr>
        <w:contextualSpacing/>
        <w:jc w:val="both"/>
        <w:rPr>
          <w:rFonts w:eastAsia="Calibri"/>
          <w:lang/>
        </w:rPr>
      </w:pPr>
      <w:r>
        <w:rPr>
          <w:rFonts w:eastAsia="Calibri"/>
          <w:lang/>
        </w:rPr>
        <w:t>To ensure the safety of customers and gym equipment.</w:t>
      </w:r>
    </w:p>
    <w:p w:rsidR="00E56E21" w:rsidRDefault="00E56E21" w:rsidP="00A37977">
      <w:pPr>
        <w:shd w:val="clear" w:color="auto" w:fill="FDFDFD"/>
        <w:spacing w:after="0" w:line="294" w:lineRule="atLeast"/>
        <w:rPr>
          <w:rFonts w:ascii="Times New Roman" w:eastAsia="Times New Roman" w:hAnsi="Times New Roman" w:cs="Times New Roman"/>
          <w:color w:val="333333"/>
          <w:sz w:val="24"/>
          <w:szCs w:val="24"/>
          <w:lang w:val="en-IN" w:eastAsia="en-IN"/>
        </w:rPr>
      </w:pPr>
    </w:p>
    <w:p w:rsidR="00E56E21" w:rsidRDefault="00A37977" w:rsidP="00E56E21">
      <w:pPr>
        <w:numPr>
          <w:ilvl w:val="0"/>
          <w:numId w:val="2"/>
        </w:numPr>
        <w:spacing w:after="0" w:line="240" w:lineRule="auto"/>
        <w:rPr>
          <w:rFonts w:asciiTheme="minorHAnsi" w:hAnsiTheme="minorHAnsi" w:cs="Calibri"/>
          <w:b/>
          <w:i/>
        </w:rPr>
      </w:pPr>
      <w:r>
        <w:rPr>
          <w:rFonts w:asciiTheme="minorHAnsi" w:hAnsiTheme="minorHAnsi" w:cs="Calibri"/>
        </w:rPr>
        <w:t xml:space="preserve">Worked </w:t>
      </w:r>
      <w:r w:rsidR="00E56E21" w:rsidRPr="00E9778E">
        <w:rPr>
          <w:rFonts w:asciiTheme="minorHAnsi" w:hAnsiTheme="minorHAnsi" w:cs="Calibri"/>
        </w:rPr>
        <w:t xml:space="preserve">as a </w:t>
      </w:r>
      <w:r w:rsidR="00926CC9">
        <w:rPr>
          <w:rFonts w:asciiTheme="minorHAnsi" w:hAnsiTheme="minorHAnsi" w:cs="Calibri"/>
          <w:b/>
          <w:i/>
        </w:rPr>
        <w:t>Fitness Trainer</w:t>
      </w:r>
      <w:r w:rsidR="00E56E21">
        <w:rPr>
          <w:rFonts w:asciiTheme="minorHAnsi" w:hAnsiTheme="minorHAnsi" w:cs="Calibri"/>
        </w:rPr>
        <w:t xml:space="preserve"> in </w:t>
      </w:r>
      <w:proofErr w:type="spellStart"/>
      <w:r w:rsidR="00926CC9">
        <w:rPr>
          <w:rFonts w:asciiTheme="minorHAnsi" w:hAnsiTheme="minorHAnsi" w:cs="Calibri"/>
          <w:b/>
        </w:rPr>
        <w:t>Shoukat</w:t>
      </w:r>
      <w:proofErr w:type="spellEnd"/>
      <w:r w:rsidR="00926CC9">
        <w:rPr>
          <w:rFonts w:asciiTheme="minorHAnsi" w:hAnsiTheme="minorHAnsi" w:cs="Calibri"/>
          <w:b/>
        </w:rPr>
        <w:t xml:space="preserve"> Fitness Centre, Lahore</w:t>
      </w:r>
    </w:p>
    <w:p w:rsidR="00E56E21" w:rsidRPr="00884C06" w:rsidRDefault="00926CC9" w:rsidP="00E56E21">
      <w:pPr>
        <w:shd w:val="clear" w:color="auto" w:fill="FDFDFD"/>
        <w:spacing w:after="0" w:line="294" w:lineRule="atLeast"/>
        <w:ind w:left="1080"/>
        <w:rPr>
          <w:rFonts w:asciiTheme="minorHAnsi" w:eastAsia="Times New Roman" w:hAnsiTheme="minorHAnsi" w:cs="Times New Roman"/>
          <w:b/>
          <w:bCs/>
          <w:i/>
          <w:color w:val="333333"/>
          <w:lang w:val="en-IN" w:eastAsia="en-IN"/>
        </w:rPr>
      </w:pPr>
      <w:r>
        <w:rPr>
          <w:rFonts w:asciiTheme="minorHAnsi" w:eastAsia="Times New Roman" w:hAnsiTheme="minorHAnsi" w:cs="Times New Roman"/>
          <w:b/>
          <w:bCs/>
          <w:i/>
          <w:color w:val="333333"/>
          <w:lang w:val="en-IN" w:eastAsia="en-IN"/>
        </w:rPr>
        <w:t xml:space="preserve">From August 2011 to January </w:t>
      </w:r>
      <w:r w:rsidR="00884C06" w:rsidRPr="00884C06">
        <w:rPr>
          <w:rFonts w:asciiTheme="minorHAnsi" w:eastAsia="Times New Roman" w:hAnsiTheme="minorHAnsi" w:cs="Times New Roman"/>
          <w:b/>
          <w:bCs/>
          <w:i/>
          <w:color w:val="333333"/>
          <w:lang w:val="en-IN" w:eastAsia="en-IN"/>
        </w:rPr>
        <w:t>2015</w:t>
      </w:r>
    </w:p>
    <w:p w:rsidR="001A7D49" w:rsidRDefault="001A7D49" w:rsidP="00E56E21">
      <w:pPr>
        <w:tabs>
          <w:tab w:val="left" w:pos="720"/>
        </w:tabs>
        <w:spacing w:after="0" w:line="240" w:lineRule="auto"/>
        <w:ind w:left="720"/>
        <w:rPr>
          <w:rFonts w:asciiTheme="minorHAnsi" w:hAnsiTheme="minorHAnsi" w:cs="Calibri"/>
          <w:b/>
          <w:u w:val="single"/>
        </w:rPr>
      </w:pPr>
    </w:p>
    <w:p w:rsidR="00E56E21" w:rsidRPr="00884C06" w:rsidRDefault="00E56E21" w:rsidP="00884C06">
      <w:pPr>
        <w:tabs>
          <w:tab w:val="left" w:pos="720"/>
        </w:tabs>
        <w:spacing w:after="0" w:line="240" w:lineRule="auto"/>
        <w:ind w:left="720"/>
        <w:rPr>
          <w:rFonts w:asciiTheme="minorHAnsi" w:hAnsiTheme="minorHAnsi" w:cs="Calibri"/>
          <w:b/>
          <w:u w:val="single"/>
        </w:rPr>
      </w:pPr>
      <w:r w:rsidRPr="00D81829">
        <w:rPr>
          <w:rFonts w:asciiTheme="minorHAnsi" w:hAnsiTheme="minorHAnsi" w:cs="Calibri"/>
          <w:b/>
          <w:u w:val="single"/>
        </w:rPr>
        <w:t>Responsibilities</w:t>
      </w:r>
      <w:r>
        <w:rPr>
          <w:rFonts w:asciiTheme="minorHAnsi" w:hAnsiTheme="minorHAnsi" w:cs="Calibri"/>
          <w:b/>
          <w:u w:val="single"/>
        </w:rPr>
        <w:t>:</w:t>
      </w:r>
    </w:p>
    <w:p w:rsidR="00105EBD" w:rsidRDefault="00105EBD" w:rsidP="0073048E">
      <w:pPr>
        <w:pStyle w:val="ListParagraph"/>
        <w:numPr>
          <w:ilvl w:val="0"/>
          <w:numId w:val="14"/>
        </w:numPr>
        <w:spacing w:after="0" w:line="240" w:lineRule="auto"/>
        <w:ind w:left="1080"/>
        <w:rPr>
          <w:rFonts w:asciiTheme="minorHAnsi" w:hAnsiTheme="minorHAnsi" w:cs="Calibri"/>
        </w:rPr>
      </w:pPr>
      <w:r>
        <w:rPr>
          <w:rFonts w:asciiTheme="minorHAnsi" w:hAnsiTheme="minorHAnsi" w:cs="Calibri"/>
        </w:rPr>
        <w:t>Coordinate with members for the membership process.</w:t>
      </w:r>
    </w:p>
    <w:p w:rsidR="00105EBD" w:rsidRPr="00105EBD" w:rsidRDefault="00105EBD" w:rsidP="0073048E">
      <w:pPr>
        <w:pStyle w:val="ListParagraph"/>
        <w:numPr>
          <w:ilvl w:val="0"/>
          <w:numId w:val="14"/>
        </w:numPr>
        <w:spacing w:after="0" w:line="240" w:lineRule="auto"/>
        <w:ind w:left="1080"/>
        <w:rPr>
          <w:rFonts w:asciiTheme="minorHAnsi" w:hAnsiTheme="minorHAnsi" w:cs="Calibri"/>
        </w:rPr>
      </w:pPr>
      <w:r>
        <w:rPr>
          <w:rFonts w:asciiTheme="minorHAnsi" w:hAnsiTheme="minorHAnsi" w:cs="Calibri"/>
        </w:rPr>
        <w:t>Provide the member appropriate training and program to achieve the goals</w:t>
      </w:r>
    </w:p>
    <w:p w:rsidR="00A83B1F" w:rsidRDefault="00105EBD" w:rsidP="0073048E">
      <w:pPr>
        <w:pStyle w:val="ListParagraph"/>
        <w:numPr>
          <w:ilvl w:val="0"/>
          <w:numId w:val="14"/>
        </w:numPr>
        <w:spacing w:after="0" w:line="240" w:lineRule="auto"/>
        <w:ind w:left="1080"/>
        <w:rPr>
          <w:rFonts w:asciiTheme="minorHAnsi" w:hAnsiTheme="minorHAnsi" w:cs="Calibri"/>
        </w:rPr>
      </w:pPr>
      <w:r>
        <w:t>R</w:t>
      </w:r>
      <w:r w:rsidR="00A83B1F">
        <w:t>esponsible for the smooth and safe operation and customer satisfaction within the gym environment.</w:t>
      </w:r>
    </w:p>
    <w:p w:rsidR="0073048E" w:rsidRPr="00644458" w:rsidRDefault="0073048E" w:rsidP="0073048E">
      <w:pPr>
        <w:pStyle w:val="ListParagraph"/>
        <w:numPr>
          <w:ilvl w:val="0"/>
          <w:numId w:val="14"/>
        </w:numPr>
        <w:spacing w:after="0" w:line="240" w:lineRule="auto"/>
        <w:ind w:left="1080"/>
        <w:rPr>
          <w:rFonts w:asciiTheme="minorHAnsi" w:hAnsiTheme="minorHAnsi" w:cs="Calibri"/>
        </w:rPr>
      </w:pPr>
      <w:r w:rsidRPr="00644458">
        <w:rPr>
          <w:rFonts w:asciiTheme="minorHAnsi" w:hAnsiTheme="minorHAnsi" w:cs="Calibri"/>
        </w:rPr>
        <w:t>Generate ideas to maximize sales to achieve or exceed sales goals</w:t>
      </w:r>
    </w:p>
    <w:p w:rsidR="00995DFA" w:rsidRDefault="00995DFA" w:rsidP="00995DFA">
      <w:pPr>
        <w:spacing w:after="0" w:line="240" w:lineRule="auto"/>
        <w:jc w:val="both"/>
        <w:rPr>
          <w:rFonts w:asciiTheme="minorHAnsi" w:hAnsiTheme="minorHAnsi"/>
          <w:sz w:val="24"/>
          <w:szCs w:val="24"/>
        </w:rPr>
      </w:pPr>
    </w:p>
    <w:p w:rsidR="00995DFA" w:rsidRPr="00995DFA" w:rsidRDefault="00995DFA" w:rsidP="00995DFA">
      <w:pPr>
        <w:spacing w:after="0" w:line="240" w:lineRule="auto"/>
        <w:jc w:val="both"/>
        <w:rPr>
          <w:rFonts w:asciiTheme="minorHAnsi" w:hAnsiTheme="minorHAnsi"/>
          <w:b/>
          <w:sz w:val="24"/>
          <w:szCs w:val="24"/>
        </w:rPr>
      </w:pPr>
      <w:r w:rsidRPr="00995DFA">
        <w:rPr>
          <w:rFonts w:asciiTheme="minorHAnsi" w:hAnsiTheme="minorHAnsi"/>
          <w:b/>
          <w:sz w:val="24"/>
          <w:szCs w:val="24"/>
        </w:rPr>
        <w:t>A</w:t>
      </w:r>
      <w:r w:rsidR="00514274">
        <w:rPr>
          <w:rFonts w:asciiTheme="minorHAnsi" w:hAnsiTheme="minorHAnsi"/>
          <w:b/>
          <w:sz w:val="24"/>
          <w:szCs w:val="24"/>
        </w:rPr>
        <w:t>CADEMIC QUALIFICATION</w:t>
      </w:r>
    </w:p>
    <w:p w:rsidR="00995DFA" w:rsidRPr="00995DFA" w:rsidRDefault="00995DFA" w:rsidP="00995DFA">
      <w:pPr>
        <w:spacing w:after="0" w:line="240" w:lineRule="auto"/>
        <w:jc w:val="both"/>
        <w:rPr>
          <w:rFonts w:asciiTheme="minorHAnsi" w:hAnsiTheme="minorHAnsi"/>
          <w:b/>
          <w:sz w:val="24"/>
          <w:szCs w:val="24"/>
        </w:rPr>
      </w:pPr>
      <w:r w:rsidRPr="00995DFA">
        <w:rPr>
          <w:rFonts w:asciiTheme="minorHAnsi" w:hAnsiTheme="minorHAnsi"/>
          <w:b/>
          <w:sz w:val="24"/>
          <w:szCs w:val="24"/>
        </w:rPr>
        <w:t>_________________________________________________________________________________</w:t>
      </w:r>
    </w:p>
    <w:p w:rsidR="00995DFA" w:rsidRPr="00E9778E" w:rsidRDefault="00995DFA" w:rsidP="00995DFA">
      <w:pPr>
        <w:spacing w:after="0" w:line="240" w:lineRule="auto"/>
        <w:jc w:val="both"/>
        <w:rPr>
          <w:rFonts w:asciiTheme="minorHAnsi" w:hAnsiTheme="minorHAnsi"/>
        </w:rPr>
      </w:pPr>
    </w:p>
    <w:p w:rsidR="00995DFA" w:rsidRPr="00E9778E" w:rsidRDefault="0073048E" w:rsidP="000B6A78">
      <w:pPr>
        <w:pStyle w:val="ListParagraph"/>
        <w:numPr>
          <w:ilvl w:val="0"/>
          <w:numId w:val="6"/>
        </w:numPr>
        <w:spacing w:after="0" w:line="240" w:lineRule="auto"/>
        <w:jc w:val="both"/>
        <w:rPr>
          <w:rFonts w:asciiTheme="minorHAnsi" w:hAnsiTheme="minorHAnsi"/>
        </w:rPr>
      </w:pPr>
      <w:r>
        <w:rPr>
          <w:rFonts w:asciiTheme="minorHAnsi" w:hAnsiTheme="minorHAnsi"/>
        </w:rPr>
        <w:t xml:space="preserve">Bachelor in </w:t>
      </w:r>
      <w:r w:rsidRPr="0073048E">
        <w:rPr>
          <w:rFonts w:asciiTheme="minorHAnsi" w:hAnsiTheme="minorHAnsi"/>
          <w:b/>
        </w:rPr>
        <w:t>Commerce</w:t>
      </w:r>
      <w:r>
        <w:rPr>
          <w:rFonts w:asciiTheme="minorHAnsi" w:hAnsiTheme="minorHAnsi"/>
        </w:rPr>
        <w:t xml:space="preserve"> from Punjab University</w:t>
      </w:r>
      <w:r w:rsidR="00514274" w:rsidRPr="00E9778E">
        <w:rPr>
          <w:rFonts w:asciiTheme="minorHAnsi" w:hAnsiTheme="minorHAnsi"/>
        </w:rPr>
        <w:t xml:space="preserve">, </w:t>
      </w:r>
      <w:r>
        <w:rPr>
          <w:rFonts w:asciiTheme="minorHAnsi" w:hAnsiTheme="minorHAnsi"/>
        </w:rPr>
        <w:t>2013</w:t>
      </w:r>
    </w:p>
    <w:p w:rsidR="00995DFA" w:rsidRPr="00E9778E" w:rsidRDefault="00995DFA" w:rsidP="000B6A78">
      <w:pPr>
        <w:pStyle w:val="ListParagraph"/>
        <w:numPr>
          <w:ilvl w:val="0"/>
          <w:numId w:val="6"/>
        </w:numPr>
        <w:spacing w:after="0" w:line="240" w:lineRule="auto"/>
        <w:jc w:val="both"/>
        <w:rPr>
          <w:rFonts w:asciiTheme="minorHAnsi" w:hAnsiTheme="minorHAnsi"/>
        </w:rPr>
      </w:pPr>
      <w:r w:rsidRPr="00E9778E">
        <w:rPr>
          <w:rFonts w:asciiTheme="minorHAnsi" w:hAnsiTheme="minorHAnsi"/>
        </w:rPr>
        <w:t xml:space="preserve">Intermediate, </w:t>
      </w:r>
      <w:r w:rsidR="0073048E">
        <w:rPr>
          <w:rFonts w:asciiTheme="minorHAnsi" w:hAnsiTheme="minorHAnsi"/>
          <w:b/>
        </w:rPr>
        <w:t>Commerce</w:t>
      </w:r>
      <w:r w:rsidRPr="00E9778E">
        <w:rPr>
          <w:rFonts w:asciiTheme="minorHAnsi" w:hAnsiTheme="minorHAnsi"/>
        </w:rPr>
        <w:t>, f</w:t>
      </w:r>
      <w:r w:rsidR="0073048E">
        <w:rPr>
          <w:rFonts w:asciiTheme="minorHAnsi" w:hAnsiTheme="minorHAnsi"/>
        </w:rPr>
        <w:t>rom BISE Lahore, 2009</w:t>
      </w:r>
    </w:p>
    <w:p w:rsidR="00A37977" w:rsidRPr="00A37977" w:rsidRDefault="00995DFA" w:rsidP="00A37977">
      <w:pPr>
        <w:pStyle w:val="ListParagraph"/>
        <w:numPr>
          <w:ilvl w:val="0"/>
          <w:numId w:val="6"/>
        </w:numPr>
        <w:spacing w:after="0" w:line="240" w:lineRule="auto"/>
        <w:jc w:val="both"/>
        <w:rPr>
          <w:rFonts w:asciiTheme="minorHAnsi" w:hAnsiTheme="minorHAnsi"/>
          <w:sz w:val="24"/>
          <w:szCs w:val="24"/>
        </w:rPr>
      </w:pPr>
      <w:r w:rsidRPr="00E9778E">
        <w:rPr>
          <w:rFonts w:asciiTheme="minorHAnsi" w:hAnsiTheme="minorHAnsi"/>
        </w:rPr>
        <w:t xml:space="preserve">Matriculation, </w:t>
      </w:r>
      <w:r w:rsidRPr="00E9778E">
        <w:rPr>
          <w:rFonts w:asciiTheme="minorHAnsi" w:hAnsiTheme="minorHAnsi"/>
          <w:b/>
        </w:rPr>
        <w:t>Science Group</w:t>
      </w:r>
      <w:r w:rsidR="0073048E">
        <w:rPr>
          <w:rFonts w:asciiTheme="minorHAnsi" w:hAnsiTheme="minorHAnsi"/>
        </w:rPr>
        <w:t>, from BISE Lahore 2007</w:t>
      </w:r>
    </w:p>
    <w:p w:rsidR="00A37977" w:rsidRPr="00A37977" w:rsidRDefault="00A37977" w:rsidP="00A37977">
      <w:pPr>
        <w:pStyle w:val="ListParagraph"/>
        <w:spacing w:after="0" w:line="240" w:lineRule="auto"/>
        <w:jc w:val="both"/>
        <w:rPr>
          <w:rFonts w:asciiTheme="minorHAnsi" w:hAnsiTheme="minorHAnsi"/>
          <w:sz w:val="24"/>
          <w:szCs w:val="24"/>
        </w:rPr>
      </w:pPr>
    </w:p>
    <w:p w:rsidR="00427372" w:rsidRPr="00427372" w:rsidRDefault="00427372" w:rsidP="00427372">
      <w:pPr>
        <w:spacing w:after="0" w:line="240" w:lineRule="auto"/>
        <w:jc w:val="both"/>
        <w:rPr>
          <w:rFonts w:asciiTheme="minorHAnsi" w:hAnsiTheme="minorHAnsi"/>
          <w:sz w:val="24"/>
          <w:szCs w:val="24"/>
        </w:rPr>
      </w:pPr>
    </w:p>
    <w:p w:rsidR="00427372" w:rsidRDefault="00427372" w:rsidP="00427372">
      <w:pPr>
        <w:autoSpaceDE w:val="0"/>
        <w:autoSpaceDN w:val="0"/>
        <w:adjustRightInd w:val="0"/>
        <w:spacing w:after="0" w:line="240" w:lineRule="auto"/>
        <w:rPr>
          <w:rFonts w:asciiTheme="minorHAnsi" w:hAnsiTheme="minorHAnsi" w:cs="Times-Bold"/>
          <w:b/>
          <w:bCs/>
          <w:sz w:val="24"/>
          <w:szCs w:val="24"/>
        </w:rPr>
      </w:pPr>
      <w:r>
        <w:rPr>
          <w:rFonts w:asciiTheme="minorHAnsi" w:hAnsiTheme="minorHAnsi" w:cs="Times-Bold"/>
          <w:b/>
          <w:bCs/>
          <w:sz w:val="24"/>
          <w:szCs w:val="24"/>
        </w:rPr>
        <w:t>CORE COMPETENCIES</w:t>
      </w:r>
    </w:p>
    <w:p w:rsidR="00427372" w:rsidRDefault="00427372" w:rsidP="00427372">
      <w:pPr>
        <w:autoSpaceDE w:val="0"/>
        <w:autoSpaceDN w:val="0"/>
        <w:adjustRightInd w:val="0"/>
        <w:spacing w:after="0" w:line="240" w:lineRule="auto"/>
        <w:rPr>
          <w:rFonts w:asciiTheme="minorHAnsi" w:hAnsiTheme="minorHAnsi" w:cs="Times-Bold"/>
          <w:b/>
          <w:bCs/>
          <w:sz w:val="24"/>
          <w:szCs w:val="24"/>
        </w:rPr>
      </w:pPr>
      <w:r>
        <w:rPr>
          <w:rFonts w:asciiTheme="minorHAnsi" w:hAnsiTheme="minorHAnsi" w:cs="Times-Bold"/>
          <w:b/>
          <w:bCs/>
          <w:sz w:val="24"/>
          <w:szCs w:val="24"/>
        </w:rPr>
        <w:t>_________________________________________________________________________________</w:t>
      </w:r>
    </w:p>
    <w:tbl>
      <w:tblPr>
        <w:tblW w:w="0" w:type="auto"/>
        <w:shd w:val="clear" w:color="auto" w:fill="FFFFFF"/>
        <w:tblCellMar>
          <w:left w:w="0" w:type="dxa"/>
          <w:right w:w="0" w:type="dxa"/>
        </w:tblCellMar>
        <w:tblLook w:val="04A0"/>
      </w:tblPr>
      <w:tblGrid>
        <w:gridCol w:w="3195"/>
        <w:gridCol w:w="3195"/>
        <w:gridCol w:w="3195"/>
      </w:tblGrid>
      <w:tr w:rsidR="00427372" w:rsidTr="00427372">
        <w:trPr>
          <w:trHeight w:val="300"/>
        </w:trPr>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Building muscles</w:t>
            </w:r>
          </w:p>
        </w:tc>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Body definition</w:t>
            </w:r>
          </w:p>
        </w:tc>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Customer service</w:t>
            </w:r>
          </w:p>
        </w:tc>
      </w:tr>
      <w:tr w:rsidR="00427372" w:rsidTr="00427372">
        <w:trPr>
          <w:trHeight w:val="300"/>
        </w:trPr>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nutrition</w:t>
            </w:r>
          </w:p>
        </w:tc>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Clients’ motivation</w:t>
            </w:r>
          </w:p>
        </w:tc>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Leadership</w:t>
            </w:r>
          </w:p>
        </w:tc>
      </w:tr>
      <w:tr w:rsidR="00427372" w:rsidTr="00427372">
        <w:trPr>
          <w:trHeight w:val="390"/>
        </w:trPr>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Fitness testing</w:t>
            </w:r>
          </w:p>
        </w:tc>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Anatomy/physiology</w:t>
            </w:r>
          </w:p>
        </w:tc>
        <w:tc>
          <w:tcPr>
            <w:tcW w:w="3195" w:type="dxa"/>
            <w:shd w:val="clear" w:color="auto" w:fill="FFFFFF"/>
            <w:hideMark/>
          </w:tcPr>
          <w:p w:rsidR="00427372" w:rsidRDefault="00427372">
            <w:pPr>
              <w:pStyle w:val="NoSpacing"/>
              <w:spacing w:line="276" w:lineRule="auto"/>
              <w:rPr>
                <w:rFonts w:eastAsia="Times New Roman"/>
                <w:lang w:val="en-IN" w:eastAsia="en-IN"/>
              </w:rPr>
            </w:pPr>
            <w:r>
              <w:rPr>
                <w:rFonts w:eastAsia="Times New Roman"/>
                <w:lang w:val="en-IN" w:eastAsia="en-IN"/>
              </w:rPr>
              <w:t>•  Relationships building</w:t>
            </w:r>
          </w:p>
        </w:tc>
      </w:tr>
    </w:tbl>
    <w:p w:rsidR="00BA6DEC" w:rsidRDefault="00BA6DEC">
      <w:pPr>
        <w:autoSpaceDE w:val="0"/>
        <w:autoSpaceDN w:val="0"/>
        <w:adjustRightInd w:val="0"/>
        <w:spacing w:after="0" w:line="240" w:lineRule="auto"/>
        <w:rPr>
          <w:rFonts w:asciiTheme="minorHAnsi" w:hAnsiTheme="minorHAnsi" w:cs="Times-Bold"/>
          <w:b/>
          <w:bCs/>
          <w:sz w:val="24"/>
          <w:szCs w:val="24"/>
        </w:rPr>
      </w:pPr>
    </w:p>
    <w:p w:rsidR="00BA6DEC" w:rsidRDefault="00F03BFA">
      <w:pPr>
        <w:autoSpaceDE w:val="0"/>
        <w:autoSpaceDN w:val="0"/>
        <w:adjustRightInd w:val="0"/>
        <w:spacing w:after="0" w:line="240" w:lineRule="auto"/>
        <w:rPr>
          <w:rFonts w:asciiTheme="minorHAnsi" w:hAnsiTheme="minorHAnsi" w:cs="Times-Bold"/>
          <w:b/>
          <w:bCs/>
          <w:sz w:val="24"/>
          <w:szCs w:val="24"/>
        </w:rPr>
      </w:pPr>
      <w:r>
        <w:rPr>
          <w:rFonts w:asciiTheme="minorHAnsi" w:hAnsiTheme="minorHAnsi" w:cs="Times-Bold"/>
          <w:b/>
          <w:bCs/>
          <w:sz w:val="24"/>
          <w:szCs w:val="24"/>
        </w:rPr>
        <w:t>S</w:t>
      </w:r>
      <w:r w:rsidR="00514274">
        <w:rPr>
          <w:rFonts w:asciiTheme="minorHAnsi" w:hAnsiTheme="minorHAnsi" w:cs="Times-Bold"/>
          <w:b/>
          <w:bCs/>
          <w:sz w:val="24"/>
          <w:szCs w:val="24"/>
        </w:rPr>
        <w:t>TRENGTH</w:t>
      </w:r>
    </w:p>
    <w:p w:rsidR="00BA6DEC" w:rsidRDefault="00C45F9E">
      <w:pPr>
        <w:autoSpaceDE w:val="0"/>
        <w:autoSpaceDN w:val="0"/>
        <w:adjustRightInd w:val="0"/>
        <w:spacing w:after="0" w:line="240" w:lineRule="auto"/>
        <w:rPr>
          <w:rFonts w:asciiTheme="minorHAnsi" w:hAnsiTheme="minorHAnsi" w:cs="Times-Bold"/>
          <w:b/>
          <w:bCs/>
          <w:sz w:val="24"/>
          <w:szCs w:val="24"/>
        </w:rPr>
      </w:pPr>
      <w:r>
        <w:rPr>
          <w:rFonts w:asciiTheme="minorHAnsi" w:hAnsiTheme="minorHAnsi" w:cs="Times-Bold"/>
          <w:b/>
          <w:bCs/>
          <w:sz w:val="24"/>
          <w:szCs w:val="24"/>
        </w:rPr>
        <w:t>_________________________________________________________________________________</w:t>
      </w:r>
    </w:p>
    <w:p w:rsidR="00BA6DEC" w:rsidRPr="00E9778E" w:rsidRDefault="00BA6DEC">
      <w:pPr>
        <w:autoSpaceDE w:val="0"/>
        <w:autoSpaceDN w:val="0"/>
        <w:adjustRightInd w:val="0"/>
        <w:spacing w:after="0" w:line="240" w:lineRule="auto"/>
        <w:rPr>
          <w:rFonts w:asciiTheme="minorHAnsi" w:hAnsiTheme="minorHAnsi" w:cs="Times-Bold"/>
          <w:b/>
          <w:bCs/>
        </w:rPr>
      </w:pPr>
    </w:p>
    <w:p w:rsidR="00F03BFA" w:rsidRPr="00E9778E" w:rsidRDefault="00514274" w:rsidP="00F03BFA">
      <w:pPr>
        <w:widowControl w:val="0"/>
        <w:numPr>
          <w:ilvl w:val="0"/>
          <w:numId w:val="7"/>
        </w:numPr>
        <w:autoSpaceDE w:val="0"/>
        <w:autoSpaceDN w:val="0"/>
        <w:adjustRightInd w:val="0"/>
        <w:spacing w:after="0" w:line="240" w:lineRule="auto"/>
        <w:rPr>
          <w:rFonts w:asciiTheme="minorHAnsi" w:eastAsia="Times New Roman" w:hAnsiTheme="minorHAnsi" w:cs="Times New Roman"/>
          <w:iCs/>
        </w:rPr>
      </w:pPr>
      <w:r w:rsidRPr="00E9778E">
        <w:rPr>
          <w:rFonts w:asciiTheme="minorHAnsi" w:eastAsia="Times New Roman" w:hAnsiTheme="minorHAnsi" w:cs="Times New Roman"/>
          <w:iCs/>
        </w:rPr>
        <w:t>Excellent</w:t>
      </w:r>
      <w:r w:rsidR="00F03BFA" w:rsidRPr="00E9778E">
        <w:rPr>
          <w:rFonts w:asciiTheme="minorHAnsi" w:eastAsia="Times New Roman" w:hAnsiTheme="minorHAnsi" w:cs="Times New Roman"/>
          <w:iCs/>
        </w:rPr>
        <w:t xml:space="preserve"> in Public Relation </w:t>
      </w:r>
    </w:p>
    <w:p w:rsidR="00F03BFA" w:rsidRPr="00E9778E" w:rsidRDefault="00F03BFA" w:rsidP="00F03BFA">
      <w:pPr>
        <w:widowControl w:val="0"/>
        <w:numPr>
          <w:ilvl w:val="0"/>
          <w:numId w:val="7"/>
        </w:numPr>
        <w:autoSpaceDE w:val="0"/>
        <w:autoSpaceDN w:val="0"/>
        <w:adjustRightInd w:val="0"/>
        <w:spacing w:after="0" w:line="240" w:lineRule="auto"/>
        <w:rPr>
          <w:rFonts w:asciiTheme="minorHAnsi" w:eastAsia="Times New Roman" w:hAnsiTheme="minorHAnsi" w:cs="Times New Roman"/>
          <w:iCs/>
        </w:rPr>
      </w:pPr>
      <w:r w:rsidRPr="00E9778E">
        <w:rPr>
          <w:rFonts w:asciiTheme="minorHAnsi" w:eastAsia="Times New Roman" w:hAnsiTheme="minorHAnsi" w:cs="Times New Roman"/>
          <w:iCs/>
        </w:rPr>
        <w:t>Excellent verbal &amp; written communication skills</w:t>
      </w:r>
    </w:p>
    <w:p w:rsidR="00F03BFA" w:rsidRPr="00E9778E" w:rsidRDefault="00F03BFA" w:rsidP="00F03BFA">
      <w:pPr>
        <w:widowControl w:val="0"/>
        <w:numPr>
          <w:ilvl w:val="0"/>
          <w:numId w:val="7"/>
        </w:numPr>
        <w:autoSpaceDE w:val="0"/>
        <w:autoSpaceDN w:val="0"/>
        <w:adjustRightInd w:val="0"/>
        <w:spacing w:after="0" w:line="240" w:lineRule="auto"/>
        <w:rPr>
          <w:rFonts w:asciiTheme="minorHAnsi" w:eastAsia="Times New Roman" w:hAnsiTheme="minorHAnsi" w:cs="Times New Roman"/>
          <w:iCs/>
        </w:rPr>
      </w:pPr>
      <w:r w:rsidRPr="00E9778E">
        <w:rPr>
          <w:rFonts w:asciiTheme="minorHAnsi" w:eastAsia="Times New Roman" w:hAnsiTheme="minorHAnsi" w:cs="Times New Roman"/>
          <w:iCs/>
        </w:rPr>
        <w:t>Self-starter, self-motivated with strong professional ethics.</w:t>
      </w:r>
    </w:p>
    <w:p w:rsidR="00F03BFA" w:rsidRPr="00E9778E" w:rsidRDefault="00F03BFA" w:rsidP="00F03BFA">
      <w:pPr>
        <w:widowControl w:val="0"/>
        <w:numPr>
          <w:ilvl w:val="0"/>
          <w:numId w:val="7"/>
        </w:numPr>
        <w:autoSpaceDE w:val="0"/>
        <w:autoSpaceDN w:val="0"/>
        <w:adjustRightInd w:val="0"/>
        <w:spacing w:after="0" w:line="240" w:lineRule="auto"/>
        <w:rPr>
          <w:rFonts w:asciiTheme="minorHAnsi" w:eastAsia="Times New Roman" w:hAnsiTheme="minorHAnsi" w:cs="Times New Roman"/>
          <w:iCs/>
        </w:rPr>
      </w:pPr>
      <w:r w:rsidRPr="00E9778E">
        <w:rPr>
          <w:rFonts w:asciiTheme="minorHAnsi" w:eastAsia="Times New Roman" w:hAnsiTheme="minorHAnsi" w:cs="Times New Roman"/>
          <w:iCs/>
        </w:rPr>
        <w:t>Result oriented ,responsible &amp; hardworking</w:t>
      </w:r>
    </w:p>
    <w:p w:rsidR="00F03BFA" w:rsidRPr="00E9778E" w:rsidRDefault="00F03BFA" w:rsidP="00F03BFA">
      <w:pPr>
        <w:widowControl w:val="0"/>
        <w:numPr>
          <w:ilvl w:val="0"/>
          <w:numId w:val="7"/>
        </w:numPr>
        <w:autoSpaceDE w:val="0"/>
        <w:autoSpaceDN w:val="0"/>
        <w:adjustRightInd w:val="0"/>
        <w:spacing w:after="0" w:line="240" w:lineRule="auto"/>
        <w:rPr>
          <w:rFonts w:asciiTheme="minorHAnsi" w:eastAsia="Times New Roman" w:hAnsiTheme="minorHAnsi" w:cs="Times New Roman"/>
          <w:iCs/>
        </w:rPr>
      </w:pPr>
      <w:r w:rsidRPr="00E9778E">
        <w:rPr>
          <w:rFonts w:asciiTheme="minorHAnsi" w:eastAsia="Times New Roman" w:hAnsiTheme="minorHAnsi" w:cs="Times New Roman"/>
          <w:iCs/>
        </w:rPr>
        <w:t>Ready to meet work pressures and deadlines</w:t>
      </w:r>
    </w:p>
    <w:p w:rsidR="00F03BFA" w:rsidRPr="00E9778E" w:rsidRDefault="003D59A2" w:rsidP="00F03BFA">
      <w:pPr>
        <w:widowControl w:val="0"/>
        <w:numPr>
          <w:ilvl w:val="0"/>
          <w:numId w:val="7"/>
        </w:numPr>
        <w:autoSpaceDE w:val="0"/>
        <w:autoSpaceDN w:val="0"/>
        <w:adjustRightInd w:val="0"/>
        <w:spacing w:after="0" w:line="240" w:lineRule="auto"/>
        <w:rPr>
          <w:rFonts w:asciiTheme="minorHAnsi" w:eastAsia="Times New Roman" w:hAnsiTheme="minorHAnsi" w:cs="Times New Roman"/>
          <w:iCs/>
        </w:rPr>
      </w:pPr>
      <w:r>
        <w:rPr>
          <w:rFonts w:asciiTheme="minorHAnsi" w:eastAsia="Times New Roman" w:hAnsiTheme="minorHAnsi" w:cs="Times New Roman"/>
          <w:iCs/>
        </w:rPr>
        <w:t xml:space="preserve">Dynamic, </w:t>
      </w:r>
      <w:r w:rsidR="00F03BFA" w:rsidRPr="00E9778E">
        <w:rPr>
          <w:rFonts w:asciiTheme="minorHAnsi" w:eastAsia="Times New Roman" w:hAnsiTheme="minorHAnsi" w:cs="Times New Roman"/>
          <w:iCs/>
        </w:rPr>
        <w:t>enterprising, enthusiastic &amp; well presentable</w:t>
      </w:r>
    </w:p>
    <w:p w:rsidR="00F03BFA" w:rsidRPr="00E9778E" w:rsidRDefault="00F03BFA" w:rsidP="00F03BFA">
      <w:pPr>
        <w:widowControl w:val="0"/>
        <w:numPr>
          <w:ilvl w:val="0"/>
          <w:numId w:val="7"/>
        </w:numPr>
        <w:autoSpaceDE w:val="0"/>
        <w:autoSpaceDN w:val="0"/>
        <w:adjustRightInd w:val="0"/>
        <w:spacing w:after="0" w:line="240" w:lineRule="auto"/>
        <w:rPr>
          <w:rFonts w:asciiTheme="minorHAnsi" w:eastAsia="Times New Roman" w:hAnsiTheme="minorHAnsi" w:cs="Times New Roman"/>
          <w:iCs/>
        </w:rPr>
      </w:pPr>
      <w:r w:rsidRPr="00E9778E">
        <w:rPr>
          <w:rFonts w:asciiTheme="minorHAnsi" w:eastAsia="Times New Roman" w:hAnsiTheme="minorHAnsi" w:cs="Times New Roman"/>
        </w:rPr>
        <w:t>Excellent convincing, &amp; interpersonal skills</w:t>
      </w:r>
    </w:p>
    <w:p w:rsidR="00BA6DEC" w:rsidRDefault="00BA6DEC"/>
    <w:p w:rsidR="00E9778E" w:rsidRPr="00644458" w:rsidRDefault="00F43577" w:rsidP="00644458">
      <w:pPr>
        <w:pBdr>
          <w:bottom w:val="single" w:sz="12" w:space="1" w:color="auto"/>
        </w:pBdr>
        <w:rPr>
          <w:rFonts w:asciiTheme="minorHAnsi" w:hAnsiTheme="minorHAnsi"/>
          <w:b/>
        </w:rPr>
      </w:pPr>
      <w:r w:rsidRPr="00E9778E">
        <w:rPr>
          <w:rFonts w:asciiTheme="minorHAnsi" w:hAnsiTheme="minorHAnsi"/>
          <w:b/>
        </w:rPr>
        <w:t xml:space="preserve">PERSONAL PROFILE </w:t>
      </w:r>
    </w:p>
    <w:p w:rsidR="00E9778E" w:rsidRPr="00D81829" w:rsidRDefault="00E9778E" w:rsidP="00E9778E">
      <w:pPr>
        <w:pStyle w:val="ListParagraph"/>
        <w:numPr>
          <w:ilvl w:val="0"/>
          <w:numId w:val="8"/>
        </w:numPr>
        <w:spacing w:after="160" w:line="256" w:lineRule="auto"/>
        <w:rPr>
          <w:rFonts w:asciiTheme="minorHAnsi" w:eastAsiaTheme="minorHAnsi" w:hAnsiTheme="minorHAnsi" w:cstheme="minorBidi"/>
          <w:u w:val="single"/>
        </w:rPr>
      </w:pPr>
      <w:r w:rsidRPr="00E9778E">
        <w:rPr>
          <w:rFonts w:asciiTheme="minorHAnsi" w:hAnsiTheme="minorHAnsi"/>
        </w:rPr>
        <w:t xml:space="preserve">Nationality </w:t>
      </w:r>
      <w:r w:rsidRPr="00E9778E">
        <w:rPr>
          <w:rFonts w:asciiTheme="minorHAnsi" w:hAnsiTheme="minorHAnsi"/>
        </w:rPr>
        <w:tab/>
      </w:r>
      <w:r w:rsidRPr="00E9778E">
        <w:rPr>
          <w:rFonts w:asciiTheme="minorHAnsi" w:hAnsiTheme="minorHAnsi"/>
        </w:rPr>
        <w:tab/>
      </w:r>
      <w:r w:rsidRPr="00E9778E">
        <w:rPr>
          <w:rFonts w:asciiTheme="minorHAnsi" w:hAnsiTheme="minorHAnsi"/>
        </w:rPr>
        <w:tab/>
        <w:t>Pakistani</w:t>
      </w:r>
    </w:p>
    <w:p w:rsidR="00D81829" w:rsidRPr="001A7D49" w:rsidRDefault="001A7D49" w:rsidP="00E9778E">
      <w:pPr>
        <w:pStyle w:val="ListParagraph"/>
        <w:numPr>
          <w:ilvl w:val="0"/>
          <w:numId w:val="8"/>
        </w:numPr>
        <w:spacing w:after="160" w:line="256" w:lineRule="auto"/>
        <w:rPr>
          <w:rFonts w:asciiTheme="minorHAnsi" w:eastAsiaTheme="minorHAnsi" w:hAnsiTheme="minorHAnsi" w:cstheme="minorBidi"/>
          <w:u w:val="single"/>
        </w:rPr>
      </w:pPr>
      <w:r>
        <w:rPr>
          <w:rFonts w:asciiTheme="minorHAnsi" w:hAnsiTheme="minorHAnsi"/>
        </w:rPr>
        <w:t xml:space="preserve">Date of Birth </w:t>
      </w:r>
      <w:r>
        <w:rPr>
          <w:rFonts w:asciiTheme="minorHAnsi" w:hAnsiTheme="minorHAnsi"/>
        </w:rPr>
        <w:tab/>
      </w:r>
      <w:r>
        <w:rPr>
          <w:rFonts w:asciiTheme="minorHAnsi" w:hAnsiTheme="minorHAnsi"/>
        </w:rPr>
        <w:tab/>
      </w:r>
      <w:r>
        <w:rPr>
          <w:rFonts w:asciiTheme="minorHAnsi" w:hAnsiTheme="minorHAnsi"/>
        </w:rPr>
        <w:tab/>
        <w:t>19-01-1991</w:t>
      </w:r>
    </w:p>
    <w:p w:rsidR="00E9778E" w:rsidRPr="00E9778E" w:rsidRDefault="00E9778E" w:rsidP="00E9778E">
      <w:pPr>
        <w:pStyle w:val="ListParagraph"/>
        <w:numPr>
          <w:ilvl w:val="0"/>
          <w:numId w:val="8"/>
        </w:numPr>
        <w:spacing w:after="160" w:line="256" w:lineRule="auto"/>
        <w:rPr>
          <w:rFonts w:asciiTheme="minorHAnsi" w:hAnsiTheme="minorHAnsi"/>
          <w:u w:val="single"/>
        </w:rPr>
      </w:pPr>
      <w:r w:rsidRPr="00E9778E">
        <w:rPr>
          <w:rFonts w:asciiTheme="minorHAnsi" w:hAnsiTheme="minorHAnsi"/>
        </w:rPr>
        <w:t>Religion</w:t>
      </w:r>
      <w:r w:rsidRPr="00E9778E">
        <w:rPr>
          <w:rFonts w:asciiTheme="minorHAnsi" w:hAnsiTheme="minorHAnsi"/>
        </w:rPr>
        <w:tab/>
      </w:r>
      <w:r w:rsidRPr="00E9778E">
        <w:rPr>
          <w:rFonts w:asciiTheme="minorHAnsi" w:hAnsiTheme="minorHAnsi"/>
        </w:rPr>
        <w:tab/>
      </w:r>
      <w:r w:rsidRPr="00E9778E">
        <w:rPr>
          <w:rFonts w:asciiTheme="minorHAnsi" w:hAnsiTheme="minorHAnsi"/>
        </w:rPr>
        <w:tab/>
      </w:r>
      <w:r>
        <w:rPr>
          <w:rFonts w:asciiTheme="minorHAnsi" w:hAnsiTheme="minorHAnsi"/>
        </w:rPr>
        <w:tab/>
      </w:r>
      <w:r w:rsidRPr="00E9778E">
        <w:rPr>
          <w:rFonts w:asciiTheme="minorHAnsi" w:hAnsiTheme="minorHAnsi"/>
        </w:rPr>
        <w:t>Islam</w:t>
      </w:r>
    </w:p>
    <w:p w:rsidR="00E9778E" w:rsidRPr="00E9778E" w:rsidRDefault="00E9778E" w:rsidP="00E9778E">
      <w:pPr>
        <w:pStyle w:val="ListParagraph"/>
        <w:numPr>
          <w:ilvl w:val="0"/>
          <w:numId w:val="8"/>
        </w:numPr>
        <w:spacing w:after="160" w:line="256" w:lineRule="auto"/>
        <w:rPr>
          <w:rFonts w:asciiTheme="minorHAnsi" w:hAnsiTheme="minorHAnsi"/>
          <w:u w:val="single"/>
        </w:rPr>
      </w:pPr>
      <w:r w:rsidRPr="00E9778E">
        <w:rPr>
          <w:rFonts w:asciiTheme="minorHAnsi" w:hAnsiTheme="minorHAnsi"/>
        </w:rPr>
        <w:t>Languages known</w:t>
      </w:r>
      <w:r w:rsidRPr="00E9778E">
        <w:rPr>
          <w:rFonts w:asciiTheme="minorHAnsi" w:hAnsiTheme="minorHAnsi"/>
        </w:rPr>
        <w:tab/>
      </w:r>
      <w:r>
        <w:rPr>
          <w:rFonts w:asciiTheme="minorHAnsi" w:hAnsiTheme="minorHAnsi"/>
        </w:rPr>
        <w:tab/>
      </w:r>
      <w:r w:rsidR="00B9540A">
        <w:rPr>
          <w:rFonts w:asciiTheme="minorHAnsi" w:hAnsiTheme="minorHAnsi"/>
        </w:rPr>
        <w:t>English, Urdu</w:t>
      </w:r>
    </w:p>
    <w:p w:rsidR="00D81829" w:rsidRDefault="00D81829" w:rsidP="0058093F">
      <w:pPr>
        <w:spacing w:after="0" w:line="240" w:lineRule="auto"/>
        <w:jc w:val="both"/>
        <w:rPr>
          <w:rFonts w:asciiTheme="minorHAnsi" w:hAnsiTheme="minorHAnsi" w:cs="Calibri"/>
          <w:b/>
          <w:sz w:val="24"/>
          <w:szCs w:val="24"/>
        </w:rPr>
      </w:pPr>
    </w:p>
    <w:p w:rsidR="0058093F" w:rsidRDefault="0058093F" w:rsidP="0058093F">
      <w:pPr>
        <w:spacing w:after="0" w:line="240" w:lineRule="auto"/>
        <w:jc w:val="both"/>
        <w:rPr>
          <w:rFonts w:asciiTheme="minorHAnsi" w:hAnsiTheme="minorHAnsi" w:cs="Calibri"/>
          <w:b/>
          <w:sz w:val="24"/>
          <w:szCs w:val="24"/>
        </w:rPr>
      </w:pPr>
      <w:r>
        <w:rPr>
          <w:rFonts w:asciiTheme="minorHAnsi" w:hAnsiTheme="minorHAnsi" w:cs="Calibri"/>
          <w:b/>
          <w:sz w:val="24"/>
          <w:szCs w:val="24"/>
        </w:rPr>
        <w:t>References</w:t>
      </w:r>
    </w:p>
    <w:p w:rsidR="0058093F" w:rsidRDefault="0058093F" w:rsidP="0058093F">
      <w:pPr>
        <w:spacing w:after="0" w:line="240" w:lineRule="auto"/>
        <w:jc w:val="both"/>
        <w:rPr>
          <w:rFonts w:asciiTheme="minorHAnsi" w:hAnsiTheme="minorHAnsi" w:cs="Calibri"/>
          <w:b/>
          <w:sz w:val="24"/>
          <w:szCs w:val="24"/>
        </w:rPr>
      </w:pPr>
      <w:r>
        <w:rPr>
          <w:rFonts w:asciiTheme="minorHAnsi" w:hAnsiTheme="minorHAnsi" w:cs="Calibri"/>
          <w:b/>
          <w:sz w:val="24"/>
          <w:szCs w:val="24"/>
        </w:rPr>
        <w:t>_________________________________________________________________________________</w:t>
      </w:r>
    </w:p>
    <w:p w:rsidR="00E9778E" w:rsidRPr="003D59A2" w:rsidRDefault="00644458" w:rsidP="00E65B5A">
      <w:pPr>
        <w:spacing w:after="0" w:line="240" w:lineRule="auto"/>
        <w:jc w:val="both"/>
        <w:rPr>
          <w:rFonts w:asciiTheme="minorHAnsi" w:hAnsiTheme="minorHAnsi" w:cs="Calibri"/>
        </w:rPr>
      </w:pPr>
      <w:r w:rsidRPr="003D59A2">
        <w:rPr>
          <w:rFonts w:asciiTheme="minorHAnsi" w:hAnsiTheme="minorHAnsi" w:cs="Calibri"/>
        </w:rPr>
        <w:t>To be provided upon request</w:t>
      </w:r>
    </w:p>
    <w:sectPr w:rsidR="00E9778E" w:rsidRPr="003D59A2" w:rsidSect="001E23D9">
      <w:pgSz w:w="11907" w:h="16839"/>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Bold">
    <w:altName w:val="Segoe Print"/>
    <w:charset w:val="00"/>
    <w:family w:val="auto"/>
    <w:pitch w:val="default"/>
    <w:sig w:usb0="00000000"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C"/>
    <w:multiLevelType w:val="multilevel"/>
    <w:tmpl w:val="0000000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14154C7"/>
    <w:multiLevelType w:val="hybridMultilevel"/>
    <w:tmpl w:val="57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412017"/>
    <w:multiLevelType w:val="hybridMultilevel"/>
    <w:tmpl w:val="82662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292572A"/>
    <w:multiLevelType w:val="multilevel"/>
    <w:tmpl w:val="02925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291A0E"/>
    <w:multiLevelType w:val="hybridMultilevel"/>
    <w:tmpl w:val="844E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025DEA"/>
    <w:multiLevelType w:val="hybridMultilevel"/>
    <w:tmpl w:val="41A6DF4E"/>
    <w:lvl w:ilvl="0" w:tplc="6220EE1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AE61AEC"/>
    <w:multiLevelType w:val="hybridMultilevel"/>
    <w:tmpl w:val="2E56F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966DC4"/>
    <w:multiLevelType w:val="hybridMultilevel"/>
    <w:tmpl w:val="A6DA7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941BD"/>
    <w:multiLevelType w:val="hybridMultilevel"/>
    <w:tmpl w:val="3DC4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F42B10"/>
    <w:multiLevelType w:val="hybridMultilevel"/>
    <w:tmpl w:val="A1D86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02D4E62"/>
    <w:multiLevelType w:val="multilevel"/>
    <w:tmpl w:val="BCEAD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1524B0F"/>
    <w:multiLevelType w:val="hybridMultilevel"/>
    <w:tmpl w:val="6D220C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2219A4"/>
    <w:multiLevelType w:val="hybridMultilevel"/>
    <w:tmpl w:val="C4ACA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FE14CD3"/>
    <w:multiLevelType w:val="hybridMultilevel"/>
    <w:tmpl w:val="F39A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05A32"/>
    <w:multiLevelType w:val="hybridMultilevel"/>
    <w:tmpl w:val="F7A41082"/>
    <w:lvl w:ilvl="0" w:tplc="04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12"/>
  </w:num>
  <w:num w:numId="6">
    <w:abstractNumId w:val="15"/>
  </w:num>
  <w:num w:numId="7">
    <w:abstractNumId w:val="14"/>
  </w:num>
  <w:num w:numId="8">
    <w:abstractNumId w:val="7"/>
  </w:num>
  <w:num w:numId="9">
    <w:abstractNumId w:val="8"/>
  </w:num>
  <w:num w:numId="10">
    <w:abstractNumId w:val="10"/>
  </w:num>
  <w:num w:numId="11">
    <w:abstractNumId w:val="3"/>
  </w:num>
  <w:num w:numId="12">
    <w:abstractNumId w:val="9"/>
  </w:num>
  <w:num w:numId="13">
    <w:abstractNumId w:val="11"/>
  </w:num>
  <w:num w:numId="14">
    <w:abstractNumId w:val="16"/>
  </w:num>
  <w:num w:numId="15">
    <w:abstractNumId w:val="4"/>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EB6558"/>
    <w:rsid w:val="00026E78"/>
    <w:rsid w:val="000A5F3A"/>
    <w:rsid w:val="000B6A78"/>
    <w:rsid w:val="00103246"/>
    <w:rsid w:val="00105EBD"/>
    <w:rsid w:val="001A7D49"/>
    <w:rsid w:val="001E23D9"/>
    <w:rsid w:val="00246B03"/>
    <w:rsid w:val="00275947"/>
    <w:rsid w:val="003B3884"/>
    <w:rsid w:val="003D59A2"/>
    <w:rsid w:val="00427372"/>
    <w:rsid w:val="005113C4"/>
    <w:rsid w:val="00512329"/>
    <w:rsid w:val="00514274"/>
    <w:rsid w:val="0058093F"/>
    <w:rsid w:val="005866CB"/>
    <w:rsid w:val="00597699"/>
    <w:rsid w:val="005F7EA1"/>
    <w:rsid w:val="006072B2"/>
    <w:rsid w:val="00617530"/>
    <w:rsid w:val="00644458"/>
    <w:rsid w:val="006A6304"/>
    <w:rsid w:val="006D7F0A"/>
    <w:rsid w:val="0073048E"/>
    <w:rsid w:val="00786AF2"/>
    <w:rsid w:val="00806475"/>
    <w:rsid w:val="00884C06"/>
    <w:rsid w:val="00926CC9"/>
    <w:rsid w:val="00940078"/>
    <w:rsid w:val="00995DFA"/>
    <w:rsid w:val="009B2340"/>
    <w:rsid w:val="009B64C2"/>
    <w:rsid w:val="00A01995"/>
    <w:rsid w:val="00A37977"/>
    <w:rsid w:val="00A508AA"/>
    <w:rsid w:val="00A83B1F"/>
    <w:rsid w:val="00AF33F0"/>
    <w:rsid w:val="00B56499"/>
    <w:rsid w:val="00B87E1A"/>
    <w:rsid w:val="00B9540A"/>
    <w:rsid w:val="00BA6DEC"/>
    <w:rsid w:val="00C07055"/>
    <w:rsid w:val="00C45F9E"/>
    <w:rsid w:val="00C6186D"/>
    <w:rsid w:val="00C74C56"/>
    <w:rsid w:val="00CA7F5A"/>
    <w:rsid w:val="00D81829"/>
    <w:rsid w:val="00DA2BEB"/>
    <w:rsid w:val="00DE5CC4"/>
    <w:rsid w:val="00E56E21"/>
    <w:rsid w:val="00E5739A"/>
    <w:rsid w:val="00E65119"/>
    <w:rsid w:val="00E65B5A"/>
    <w:rsid w:val="00E87B98"/>
    <w:rsid w:val="00E911F6"/>
    <w:rsid w:val="00E9778E"/>
    <w:rsid w:val="00EB6558"/>
    <w:rsid w:val="00EF1B3E"/>
    <w:rsid w:val="00F03BFA"/>
    <w:rsid w:val="00F43577"/>
    <w:rsid w:val="79402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21"/>
    <w:rPr>
      <w:rFonts w:ascii="Calibri" w:eastAsia="SimSun" w:hAnsi="Calibri" w:cs="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E23D9"/>
    <w:pPr>
      <w:ind w:left="720"/>
      <w:contextualSpacing/>
    </w:pPr>
  </w:style>
  <w:style w:type="paragraph" w:customStyle="1" w:styleId="NoSpacing1">
    <w:name w:val="No Spacing1"/>
    <w:link w:val="NoSpacingChar"/>
    <w:uiPriority w:val="1"/>
    <w:qFormat/>
    <w:rsid w:val="001E23D9"/>
    <w:pPr>
      <w:spacing w:after="0" w:line="240" w:lineRule="auto"/>
    </w:pPr>
    <w:rPr>
      <w:rFonts w:eastAsiaTheme="minorEastAsia"/>
      <w:sz w:val="22"/>
      <w:szCs w:val="22"/>
    </w:rPr>
  </w:style>
  <w:style w:type="character" w:customStyle="1" w:styleId="NoSpacingChar">
    <w:name w:val="No Spacing Char"/>
    <w:basedOn w:val="DefaultParagraphFont"/>
    <w:link w:val="NoSpacing1"/>
    <w:uiPriority w:val="1"/>
    <w:rsid w:val="001E23D9"/>
    <w:rPr>
      <w:rFonts w:eastAsiaTheme="minorEastAsia"/>
    </w:rPr>
  </w:style>
  <w:style w:type="paragraph" w:styleId="ListParagraph">
    <w:name w:val="List Paragraph"/>
    <w:basedOn w:val="Normal"/>
    <w:uiPriority w:val="34"/>
    <w:unhideWhenUsed/>
    <w:qFormat/>
    <w:rsid w:val="000B6A78"/>
    <w:pPr>
      <w:ind w:left="720"/>
      <w:contextualSpacing/>
    </w:pPr>
  </w:style>
  <w:style w:type="character" w:styleId="Hyperlink">
    <w:name w:val="Hyperlink"/>
    <w:basedOn w:val="DefaultParagraphFont"/>
    <w:uiPriority w:val="99"/>
    <w:unhideWhenUsed/>
    <w:rsid w:val="00E9778E"/>
    <w:rPr>
      <w:color w:val="0563C1" w:themeColor="hyperlink"/>
      <w:u w:val="single"/>
    </w:rPr>
  </w:style>
  <w:style w:type="paragraph" w:styleId="NoSpacing">
    <w:name w:val="No Spacing"/>
    <w:uiPriority w:val="1"/>
    <w:qFormat/>
    <w:rsid w:val="00103246"/>
    <w:pPr>
      <w:spacing w:after="0" w:line="240" w:lineRule="auto"/>
    </w:pPr>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454447964">
      <w:bodyDiv w:val="1"/>
      <w:marLeft w:val="0"/>
      <w:marRight w:val="0"/>
      <w:marTop w:val="0"/>
      <w:marBottom w:val="0"/>
      <w:divBdr>
        <w:top w:val="none" w:sz="0" w:space="0" w:color="auto"/>
        <w:left w:val="none" w:sz="0" w:space="0" w:color="auto"/>
        <w:bottom w:val="none" w:sz="0" w:space="0" w:color="auto"/>
        <w:right w:val="none" w:sz="0" w:space="0" w:color="auto"/>
      </w:divBdr>
    </w:div>
    <w:div w:id="911694092">
      <w:bodyDiv w:val="1"/>
      <w:marLeft w:val="0"/>
      <w:marRight w:val="0"/>
      <w:marTop w:val="0"/>
      <w:marBottom w:val="0"/>
      <w:divBdr>
        <w:top w:val="none" w:sz="0" w:space="0" w:color="auto"/>
        <w:left w:val="none" w:sz="0" w:space="0" w:color="auto"/>
        <w:bottom w:val="none" w:sz="0" w:space="0" w:color="auto"/>
        <w:right w:val="none" w:sz="0" w:space="0" w:color="auto"/>
      </w:divBdr>
    </w:div>
    <w:div w:id="1926987518">
      <w:bodyDiv w:val="1"/>
      <w:marLeft w:val="0"/>
      <w:marRight w:val="0"/>
      <w:marTop w:val="0"/>
      <w:marBottom w:val="0"/>
      <w:divBdr>
        <w:top w:val="none" w:sz="0" w:space="0" w:color="auto"/>
        <w:left w:val="none" w:sz="0" w:space="0" w:color="auto"/>
        <w:bottom w:val="none" w:sz="0" w:space="0" w:color="auto"/>
        <w:right w:val="none" w:sz="0" w:space="0" w:color="auto"/>
      </w:divBdr>
    </w:div>
    <w:div w:id="2071925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san.381387@2freemail.com"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26C1C4-4717-B94B-9A85-C84059424B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Iqbal</dc:creator>
  <cp:lastModifiedBy>HRDESK4</cp:lastModifiedBy>
  <cp:revision>3</cp:revision>
  <cp:lastPrinted>2017-06-12T05:18:00Z</cp:lastPrinted>
  <dcterms:created xsi:type="dcterms:W3CDTF">2018-04-29T18:44:00Z</dcterms:created>
  <dcterms:modified xsi:type="dcterms:W3CDTF">2018-06-23T06:07:00Z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