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/>
      </w:tblPr>
      <w:tblGrid>
        <w:gridCol w:w="10683"/>
      </w:tblGrid>
      <w:tr w:rsidR="00061CC4" w:rsidRPr="00553915" w:rsidTr="002416D8">
        <w:trPr>
          <w:trHeight w:val="2240"/>
          <w:jc w:val="center"/>
        </w:trPr>
        <w:tc>
          <w:tcPr>
            <w:tcW w:w="9576" w:type="dxa"/>
          </w:tcPr>
          <w:p w:rsidR="00061CC4" w:rsidRPr="00553915" w:rsidRDefault="00E809BB" w:rsidP="00A00F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auto"/>
                <w:u w:val="single"/>
              </w:rPr>
            </w:pPr>
            <w:r w:rsidRPr="00E809BB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u w:val="single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46.7pt;margin-top:9.25pt;width:73.05pt;height:99.5pt;z-index:251659264" stroked="f">
                  <v:fill r:id="rId8" o:title="FASEEQUE" recolor="t" type="frame"/>
                  <v:textbox style="mso-next-textbox:#_x0000_s1027">
                    <w:txbxContent>
                      <w:p w:rsidR="002416D8" w:rsidRPr="002416D8" w:rsidRDefault="002416D8"/>
                    </w:txbxContent>
                  </v:textbox>
                </v:shape>
              </w:pict>
            </w:r>
            <w:r w:rsidRPr="00E809BB">
              <w:rPr>
                <w:rFonts w:ascii="Times New Roman" w:hAnsi="Times New Roman"/>
                <w:b/>
                <w:bCs/>
                <w:noProof/>
                <w:color w:val="auto"/>
                <w:sz w:val="36"/>
                <w:szCs w:val="36"/>
                <w:u w:val="single"/>
                <w:lang w:eastAsia="en-US"/>
              </w:rPr>
              <w:pict>
                <v:shape id="_x0000_s1031" type="#_x0000_t202" style="position:absolute;left:0;text-align:left;margin-left:48.55pt;margin-top:42.4pt;width:102.65pt;height:47.55pt;z-index:251662336">
                  <v:fill r:id="rId9" o:title="images" recolor="t" type="frame"/>
                  <v:textbox>
                    <w:txbxContent>
                      <w:p w:rsidR="00AD788F" w:rsidRDefault="00AD788F"/>
                    </w:txbxContent>
                  </v:textbox>
                </v:shape>
              </w:pict>
            </w:r>
            <w:r w:rsidR="007A47E4" w:rsidRPr="00553915">
              <w:rPr>
                <w:rFonts w:ascii="Times New Roman" w:hAnsi="Times New Roman"/>
                <w:b/>
                <w:bCs/>
                <w:color w:val="auto"/>
                <w:sz w:val="36"/>
                <w:szCs w:val="36"/>
                <w:u w:val="single"/>
                <w:lang w:eastAsia="en-US"/>
              </w:rPr>
              <w:t>RESUME</w:t>
            </w:r>
          </w:p>
        </w:tc>
      </w:tr>
    </w:tbl>
    <w:sdt>
      <w:sdtPr>
        <w:alias w:val="Resume Name"/>
        <w:tag w:val="Resume Name"/>
        <w:id w:val="703981219"/>
        <w:placeholder>
          <w:docPart w:val="FFF10C2540DA40558D0647D761094991"/>
        </w:placeholder>
        <w:docPartList>
          <w:docPartGallery w:val="Quick Parts"/>
          <w:docPartCategory w:val=" Resume Name"/>
        </w:docPartList>
      </w:sdtPr>
      <w:sdtContent>
        <w:p w:rsidR="00061CC4" w:rsidRDefault="00061CC4" w:rsidP="00A00F0E">
          <w:pPr>
            <w:pStyle w:val="NoSpacing"/>
            <w:spacing w:line="360" w:lineRule="auto"/>
          </w:pPr>
        </w:p>
        <w:tbl>
          <w:tblPr>
            <w:tblStyle w:val="TableGrid"/>
            <w:tblW w:w="4818" w:type="pct"/>
            <w:jc w:val="center"/>
            <w:tblInd w:w="3134" w:type="dxa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519"/>
            <w:gridCol w:w="5922"/>
          </w:tblGrid>
          <w:tr w:rsidR="00061CC4" w:rsidTr="00AE24B0">
            <w:trPr>
              <w:trHeight w:val="11703"/>
              <w:jc w:val="center"/>
            </w:trPr>
            <w:tc>
              <w:tcPr>
                <w:tcW w:w="4057" w:type="dxa"/>
                <w:shd w:val="clear" w:color="auto" w:fill="D8E2EB" w:themeFill="accent2" w:themeFillTint="66"/>
              </w:tcPr>
              <w:p w:rsidR="007A47E4" w:rsidRPr="00387C48" w:rsidRDefault="002416D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8"/>
                    <w:szCs w:val="28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8"/>
                    <w:szCs w:val="28"/>
                    <w:lang w:eastAsia="en-US"/>
                  </w:rPr>
                  <w:t xml:space="preserve">FASEEQUE K </w:t>
                </w:r>
                <w:proofErr w:type="spellStart"/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8"/>
                    <w:szCs w:val="28"/>
                    <w:lang w:eastAsia="en-US"/>
                  </w:rPr>
                  <w:t>K</w:t>
                </w:r>
                <w:proofErr w:type="spellEnd"/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Phone No:</w:t>
                </w:r>
              </w:p>
              <w:p w:rsidR="00952E07" w:rsidRDefault="00E715A0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E715A0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+971 508763199</w:t>
                </w:r>
                <w:r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br/>
                </w:r>
              </w:p>
              <w:p w:rsidR="00E715A0" w:rsidRPr="00387C48" w:rsidRDefault="00E715A0" w:rsidP="00E715A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Email:</w:t>
                </w:r>
              </w:p>
              <w:p w:rsidR="00E715A0" w:rsidRPr="00EB570C" w:rsidRDefault="00E715A0" w:rsidP="00E715A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EB570C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faseequekk@gmail.com</w:t>
                </w:r>
              </w:p>
              <w:p w:rsidR="00E715A0" w:rsidRPr="00952E07" w:rsidRDefault="00E715A0" w:rsidP="00E715A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hyperlink r:id="rId10" w:history="1">
                  <w:r w:rsidRPr="00952E07">
                    <w:rPr>
                      <w:rStyle w:val="Hyperlink"/>
                      <w:rFonts w:ascii="Times New Roman" w:hAnsi="Times New Roman"/>
                      <w:color w:val="auto"/>
                      <w:sz w:val="24"/>
                      <w:szCs w:val="24"/>
                      <w:lang w:eastAsia="en-US"/>
                    </w:rPr>
                    <w:t>faseequekk@hotmail.com</w:t>
                  </w:r>
                </w:hyperlink>
              </w:p>
              <w:p w:rsidR="00E715A0" w:rsidRPr="00387C48" w:rsidRDefault="00E715A0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Permanent Address:</w:t>
                </w:r>
              </w:p>
              <w:p w:rsidR="00E715A0" w:rsidRPr="00E715A0" w:rsidRDefault="00E715A0" w:rsidP="00E715A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lang w:eastAsia="en-US"/>
                  </w:rPr>
                </w:pPr>
                <w:r w:rsidRPr="00E715A0">
                  <w:rPr>
                    <w:rFonts w:ascii="Times New Roman" w:hAnsi="Times New Roman"/>
                    <w:color w:val="auto"/>
                    <w:lang w:eastAsia="en-US"/>
                  </w:rPr>
                  <w:t>Near Union Metro Station,</w:t>
                </w:r>
              </w:p>
              <w:p w:rsidR="00E715A0" w:rsidRPr="00E715A0" w:rsidRDefault="00E715A0" w:rsidP="00E715A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lang w:eastAsia="en-US"/>
                  </w:rPr>
                </w:pPr>
                <w:proofErr w:type="spellStart"/>
                <w:r w:rsidRPr="00E715A0">
                  <w:rPr>
                    <w:rFonts w:ascii="Times New Roman" w:hAnsi="Times New Roman"/>
                    <w:color w:val="auto"/>
                    <w:lang w:eastAsia="en-US"/>
                  </w:rPr>
                  <w:t>Deira</w:t>
                </w:r>
                <w:proofErr w:type="spellEnd"/>
                <w:r w:rsidRPr="00E715A0">
                  <w:rPr>
                    <w:rFonts w:ascii="Times New Roman" w:hAnsi="Times New Roman"/>
                    <w:color w:val="auto"/>
                    <w:lang w:eastAsia="en-US"/>
                  </w:rPr>
                  <w:t>, Dubai,</w:t>
                </w:r>
              </w:p>
              <w:p w:rsidR="00952E07" w:rsidRPr="00387C48" w:rsidRDefault="00E715A0" w:rsidP="00E715A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lang w:eastAsia="en-US"/>
                  </w:rPr>
                </w:pPr>
                <w:r w:rsidRPr="00E715A0">
                  <w:rPr>
                    <w:rFonts w:ascii="Times New Roman" w:hAnsi="Times New Roman"/>
                    <w:color w:val="auto"/>
                    <w:lang w:eastAsia="en-US"/>
                  </w:rPr>
                  <w:t>United Arab Emirates</w:t>
                </w:r>
                <w:r>
                  <w:rPr>
                    <w:rFonts w:ascii="Times New Roman" w:hAnsi="Times New Roman"/>
                    <w:color w:val="auto"/>
                    <w:lang w:eastAsia="en-US"/>
                  </w:rPr>
                  <w:br/>
                </w:r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Personal Data :</w:t>
                </w:r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Father’s Name</w:t>
                </w:r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: </w:t>
                </w:r>
                <w:proofErr w:type="spellStart"/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Veerankutty</w:t>
                </w:r>
                <w:proofErr w:type="spellEnd"/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Date of Birth </w:t>
                </w:r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</w:t>
                </w:r>
                <w:r w:rsidR="00EB570C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: 21-10-1992</w:t>
                </w:r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Sex</w:t>
                </w:r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            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: Male</w:t>
                </w:r>
              </w:p>
              <w:p w:rsidR="007A47E4" w:rsidRPr="00387C48" w:rsidRDefault="007A47E4" w:rsidP="00A00F0E">
                <w:pPr>
                  <w:tabs>
                    <w:tab w:val="left" w:pos="156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Nationality</w:t>
                </w:r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 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: Indian</w:t>
                </w:r>
              </w:p>
              <w:p w:rsidR="007A47E4" w:rsidRPr="00387C48" w:rsidRDefault="007A47E4" w:rsidP="00A00F0E">
                <w:pPr>
                  <w:tabs>
                    <w:tab w:val="left" w:pos="156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Marital Status</w:t>
                </w:r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: Single</w:t>
                </w:r>
              </w:p>
              <w:p w:rsidR="007A47E4" w:rsidRPr="00387C48" w:rsidRDefault="007A47E4" w:rsidP="00A00F0E">
                <w:pPr>
                  <w:tabs>
                    <w:tab w:val="left" w:pos="1567"/>
                  </w:tabs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Language</w:t>
                </w:r>
                <w:r w:rsidR="00A44BA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   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: English,</w:t>
                </w:r>
              </w:p>
              <w:p w:rsidR="007A47E4" w:rsidRDefault="00A44BA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                      </w:t>
                </w:r>
                <w:r w:rsidR="007A47E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Malayalam,</w:t>
                </w:r>
              </w:p>
              <w:p w:rsidR="00EB570C" w:rsidRPr="00387C48" w:rsidRDefault="00EB570C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                      Hindi</w:t>
                </w:r>
              </w:p>
              <w:p w:rsidR="007A47E4" w:rsidRDefault="00A44BA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                      </w:t>
                </w:r>
                <w:r w:rsidR="007A47E4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Tamil</w:t>
                </w:r>
              </w:p>
              <w:p w:rsidR="00952E07" w:rsidRPr="00387C48" w:rsidRDefault="00952E07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Passport Details :</w:t>
                </w:r>
              </w:p>
              <w:p w:rsidR="007A47E4" w:rsidRPr="00387C48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Passport No </w:t>
                </w:r>
                <w:r w:rsidR="00952E0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   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: </w:t>
                </w:r>
                <w:r w:rsidR="0026662C" w:rsidRPr="0026662C">
                  <w:rPr>
                    <w:rFonts w:asciiTheme="majorBidi" w:hAnsiTheme="majorBidi" w:cstheme="majorBidi"/>
                    <w:sz w:val="24"/>
                    <w:szCs w:val="24"/>
                  </w:rPr>
                  <w:t>L6356631  </w:t>
                </w:r>
                <w:r w:rsidR="0026662C" w:rsidRPr="0026662C">
                  <w:rPr>
                    <w:rFonts w:asciiTheme="majorBidi" w:hAnsiTheme="majorBidi" w:cstheme="majorBidi"/>
                    <w:sz w:val="22"/>
                    <w:szCs w:val="22"/>
                  </w:rPr>
                  <w:t> </w:t>
                </w:r>
                <w:r w:rsidR="0026662C" w:rsidRPr="00395756">
                  <w:t> </w:t>
                </w:r>
              </w:p>
              <w:p w:rsidR="003336D9" w:rsidRPr="00387C48" w:rsidRDefault="003336D9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Working Profile: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Configuration of Windows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Server 2012-R2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lastRenderedPageBreak/>
                  <w:t>Creating Active Directory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and Apply the GPO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Disk Quotas, Profile, Folder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Redirection, Disk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Management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ADC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CDC, DHCP, DNS, DFS,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IIS, Remote Desktop, Trust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Relationship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Software Deployment,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Operating System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Deployment, Backup and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Restore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Active Directory Backup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and Restore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Access the mails in M.S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Outlook by the Exchange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Server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Troubleshooting of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Hardware/Networking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(Cabling-Cross, Straight,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Roll over cabling)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Operating System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installation like Windows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XP, 7, 8.1, Server 2003,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2008, 2012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Assembling and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Dissembling Desktop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Computer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Software/Driver`s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installation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Ability to provide technical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support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Taking back-up using</w:t>
                </w:r>
                <w:r w:rsidR="00724E68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Norton Ghost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Maintaining Inventory</w:t>
                </w:r>
              </w:p>
              <w:p w:rsidR="00724E68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Ability to meet deadlines</w:t>
                </w:r>
              </w:p>
              <w:p w:rsidR="0026662C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952E0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Coordinating Vendors</w:t>
                </w:r>
              </w:p>
              <w:p w:rsidR="00952E07" w:rsidRPr="00952E07" w:rsidRDefault="00952E07" w:rsidP="00952E07">
                <w:pPr>
                  <w:pStyle w:val="ListParagraph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</w:p>
              <w:p w:rsidR="00810C3D" w:rsidRPr="0026662C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>Extracurricular Activities &amp;</w:t>
                </w:r>
                <w:r w:rsidR="0026662C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 xml:space="preserve"> </w:t>
                </w:r>
                <w:r w:rsidRPr="0026662C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>Academic Achievement:</w:t>
                </w:r>
              </w:p>
              <w:p w:rsidR="00810C3D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Won First prize goes to</w:t>
                </w:r>
                <w:r w:rsidR="00810C3D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proofErr w:type="spellStart"/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Kolkali</w:t>
                </w:r>
                <w:proofErr w:type="spellEnd"/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State level Collage</w:t>
                </w:r>
                <w:r w:rsidR="00810C3D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youth festival</w:t>
                </w:r>
              </w:p>
              <w:p w:rsidR="00810C3D" w:rsidRPr="00387C48" w:rsidRDefault="0026662C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English</w:t>
                </w:r>
                <w:r w:rsidR="003336D9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and Physics top in</w:t>
                </w:r>
                <w:r w:rsidR="00810C3D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="003336D9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class for S.S.L.C</w:t>
                </w:r>
              </w:p>
              <w:p w:rsidR="00810C3D" w:rsidRPr="00387C48" w:rsidRDefault="003336D9" w:rsidP="00A00F0E">
                <w:pPr>
                  <w:autoSpaceDE w:val="0"/>
                  <w:autoSpaceDN w:val="0"/>
                  <w:adjustRightInd w:val="0"/>
                  <w:spacing w:line="360" w:lineRule="auto"/>
                  <w:ind w:left="360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>Strength: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lastRenderedPageBreak/>
                  <w:t>Ability to work under</w:t>
                </w:r>
                <w:r w:rsidR="00810C3D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pressure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Work dedicated team player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Dedicated and Hardworking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Ability to easily adapt to</w:t>
                </w:r>
                <w:r w:rsidR="00810C3D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changing working</w:t>
                </w:r>
                <w:r w:rsidR="00F7283E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environment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Inspiring leading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Quick learning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Since Positive Thinking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Pleasing Personality with</w:t>
                </w:r>
                <w:r w:rsidR="00F7283E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Good Communication Skill</w:t>
                </w:r>
              </w:p>
              <w:p w:rsidR="003336D9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Able to work</w:t>
                </w:r>
                <w:r w:rsidR="00F7283E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Independently/Together in a</w:t>
                </w:r>
                <w:r w:rsidR="00F7283E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team</w:t>
                </w:r>
              </w:p>
              <w:p w:rsidR="00952E07" w:rsidRPr="00387C48" w:rsidRDefault="00952E07" w:rsidP="00952E07">
                <w:pPr>
                  <w:pStyle w:val="ListParagraph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</w:p>
              <w:p w:rsidR="003336D9" w:rsidRPr="00387C48" w:rsidRDefault="003336D9" w:rsidP="00A00F0E">
                <w:pPr>
                  <w:autoSpaceDE w:val="0"/>
                  <w:autoSpaceDN w:val="0"/>
                  <w:adjustRightInd w:val="0"/>
                  <w:spacing w:line="360" w:lineRule="auto"/>
                  <w:ind w:left="360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>Hobbies: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Listening to Music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Watching Movies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Traveling</w:t>
                </w:r>
              </w:p>
              <w:p w:rsidR="003336D9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Reading</w:t>
                </w:r>
              </w:p>
              <w:p w:rsidR="00952E07" w:rsidRPr="00387C48" w:rsidRDefault="00952E07" w:rsidP="00952E07">
                <w:pPr>
                  <w:pStyle w:val="ListParagraph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</w:p>
              <w:p w:rsidR="003336D9" w:rsidRPr="00387C48" w:rsidRDefault="003336D9" w:rsidP="00A00F0E">
                <w:pPr>
                  <w:autoSpaceDE w:val="0"/>
                  <w:autoSpaceDN w:val="0"/>
                  <w:adjustRightInd w:val="0"/>
                  <w:spacing w:line="360" w:lineRule="auto"/>
                  <w:ind w:left="360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 xml:space="preserve">Achievement </w:t>
                </w:r>
                <w:r w:rsidRPr="00387C48">
                  <w:rPr>
                    <w:rFonts w:ascii="Times New Roman,Bold" w:hAnsi="Times New Roman,Bold" w:cs="Times New Roman,Bold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 xml:space="preserve">– </w:t>
                </w:r>
                <w:r w:rsidRPr="00387C48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u w:val="single"/>
                    <w:lang w:eastAsia="en-US"/>
                  </w:rPr>
                  <w:t>Non Certificated: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Exchange Server 201</w:t>
                </w:r>
                <w:r w:rsid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0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CCNA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RHCE LINUX / UNIX</w:t>
                </w:r>
              </w:p>
              <w:p w:rsidR="003336D9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FIREWALL + INTRO TO</w:t>
                </w:r>
                <w:r w:rsidR="00F7283E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ETHICAL HACKING</w:t>
                </w:r>
              </w:p>
              <w:p w:rsidR="00061CC4" w:rsidRPr="00387C48" w:rsidRDefault="003336D9" w:rsidP="00A00F0E">
                <w:pPr>
                  <w:pStyle w:val="ListParagraph"/>
                  <w:numPr>
                    <w:ilvl w:val="0"/>
                    <w:numId w:val="2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lang w:eastAsia="en-US"/>
                  </w:rPr>
                </w:pP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PC HARDWARE &amp;</w:t>
                </w:r>
                <w:r w:rsidR="00F7283E"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387C48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NETWORKING</w:t>
                </w:r>
              </w:p>
            </w:tc>
            <w:tc>
              <w:tcPr>
                <w:tcW w:w="5317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A44BA4" w:rsidRPr="007E3D27" w:rsidRDefault="00A44BA4" w:rsidP="00A00F0E">
                <w:pPr>
                  <w:pBdr>
                    <w:bottom w:val="single" w:sz="4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line="360" w:lineRule="auto"/>
                  <w:jc w:val="both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lastRenderedPageBreak/>
                  <w:t>Career Objectives</w:t>
                </w:r>
              </w:p>
              <w:p w:rsidR="007E3D27" w:rsidRPr="007E3D27" w:rsidRDefault="007A47E4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To continue my carrier with an organization that provides me</w:t>
                </w:r>
                <w:r w:rsidR="002416D8"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excellent projects and paves the way to early assumption of</w:t>
                </w:r>
                <w:r w:rsidR="002416D8"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responsibilities. I have good experience over Lead a team,</w:t>
                </w:r>
                <w:r w:rsidR="002416D8"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System Administrator, Software Support and Backup Data.</w:t>
                </w:r>
              </w:p>
              <w:p w:rsidR="00A44BA4" w:rsidRPr="007E3D27" w:rsidRDefault="007A47E4" w:rsidP="00A00F0E">
                <w:pPr>
                  <w:pBdr>
                    <w:bottom w:val="single" w:sz="4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Education</w:t>
                </w:r>
              </w:p>
              <w:p w:rsidR="00A00F0E" w:rsidRDefault="007A47E4" w:rsidP="00A00F0E">
                <w:pPr>
                  <w:pStyle w:val="ListParagraph"/>
                  <w:numPr>
                    <w:ilvl w:val="0"/>
                    <w:numId w:val="3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</w:pPr>
                <w:r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>B.Sc. in Computer Hardware and Networking with</w:t>
                </w:r>
                <w:r w:rsidR="00A44BA4"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>D</w:t>
                </w:r>
                <w:r w:rsidR="00A44BA4"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 xml:space="preserve">igital Communication (K.S.O.U), </w:t>
                </w:r>
                <w:proofErr w:type="spellStart"/>
                <w:r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>Aptech</w:t>
                </w:r>
                <w:proofErr w:type="spellEnd"/>
                <w:r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 xml:space="preserve"> Education.</w:t>
                </w:r>
                <w:r w:rsidR="00A44BA4"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proofErr w:type="spellStart"/>
                <w:r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>Ernakulam</w:t>
                </w:r>
                <w:proofErr w:type="spellEnd"/>
                <w:r w:rsidR="00A00F0E"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A00F0E"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  <w:t>(2010-2013)</w:t>
                </w:r>
              </w:p>
              <w:p w:rsidR="00A00F0E" w:rsidRPr="00A00F0E" w:rsidRDefault="00A00F0E" w:rsidP="00A00F0E">
                <w:pPr>
                  <w:pStyle w:val="ListParagraph"/>
                  <w:numPr>
                    <w:ilvl w:val="0"/>
                    <w:numId w:val="3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</w:pP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Professional course at </w:t>
                </w:r>
                <w:r w:rsidRPr="00A00F0E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Zoom Technologies              Hyderabad</w:t>
                </w: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for MCSE, CCNA, LINUX and ETHIKAL HACKING.</w:t>
                </w:r>
              </w:p>
              <w:p w:rsidR="00A00F0E" w:rsidRPr="00A00F0E" w:rsidRDefault="00A00F0E" w:rsidP="00A00F0E">
                <w:pPr>
                  <w:pStyle w:val="ListParagraph"/>
                  <w:numPr>
                    <w:ilvl w:val="0"/>
                    <w:numId w:val="3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</w:pP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Completed Course for </w:t>
                </w:r>
                <w:r w:rsidRPr="00A00F0E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CLOUD COMPUTING</w:t>
                </w: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using </w:t>
                </w:r>
                <w:r w:rsidRPr="00A00F0E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VMware</w:t>
                </w: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br/>
                  <w:t xml:space="preserve">( </w:t>
                </w:r>
                <w:proofErr w:type="spellStart"/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>IAAS,SAAS,PAAS,ESXi,VMVsphere</w:t>
                </w:r>
                <w:proofErr w:type="spellEnd"/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t>,)</w:t>
                </w:r>
                <w:r w:rsidRPr="00A00F0E">
                  <w:rPr>
                    <w:rFonts w:asciiTheme="majorBidi" w:hAnsiTheme="majorBidi" w:cstheme="majorBidi"/>
                    <w:sz w:val="24"/>
                    <w:szCs w:val="24"/>
                  </w:rPr>
                  <w:br/>
                  <w:t>at CLOUD SOFT SOLUTION In Hyderabad</w:t>
                </w:r>
              </w:p>
              <w:p w:rsidR="007A47E4" w:rsidRPr="00A00F0E" w:rsidRDefault="007A47E4" w:rsidP="00A00F0E">
                <w:pPr>
                  <w:pStyle w:val="ListParagraph"/>
                  <w:numPr>
                    <w:ilvl w:val="0"/>
                    <w:numId w:val="3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Plus Two [</w:t>
                </w:r>
                <w:r w:rsidR="00A00F0E"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Science</w:t>
                </w:r>
                <w:r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] Government </w:t>
                </w:r>
                <w:r w:rsidR="00A00F0E"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Higher Secondary School, </w:t>
                </w:r>
                <w:proofErr w:type="spellStart"/>
                <w:r w:rsidR="00A00F0E"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Vaniyambalam</w:t>
                </w:r>
                <w:proofErr w:type="spellEnd"/>
              </w:p>
              <w:p w:rsidR="00A44BA4" w:rsidRPr="00A00F0E" w:rsidRDefault="00A44BA4" w:rsidP="00A00F0E">
                <w:pPr>
                  <w:pStyle w:val="ListParagraph"/>
                  <w:numPr>
                    <w:ilvl w:val="0"/>
                    <w:numId w:val="37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SSLC</w:t>
                </w:r>
                <w:r w:rsidR="00A00F0E"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Unity Higher Secondary School, </w:t>
                </w:r>
                <w:proofErr w:type="spellStart"/>
                <w:r w:rsidR="00A00F0E"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Wandoor</w:t>
                </w:r>
                <w:proofErr w:type="spellEnd"/>
                <w:r w:rsidR="00A00F0E" w:rsidRPr="00A00F0E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</w:p>
              <w:p w:rsidR="00724E68" w:rsidRPr="007E3D27" w:rsidRDefault="007A47E4" w:rsidP="00A00F0E">
                <w:pPr>
                  <w:pBdr>
                    <w:bottom w:val="single" w:sz="4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Experience</w:t>
                </w:r>
              </w:p>
              <w:p w:rsidR="00A00F0E" w:rsidRPr="00AE24B0" w:rsidRDefault="00A00F0E" w:rsidP="00AE24B0">
                <w:pPr>
                  <w:pStyle w:val="ListParagraph"/>
                  <w:numPr>
                    <w:ilvl w:val="0"/>
                    <w:numId w:val="39"/>
                  </w:numPr>
                  <w:shd w:val="clear" w:color="auto" w:fill="FFFFFF"/>
                  <w:spacing w:line="36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E24B0">
                  <w:rPr>
                    <w:rFonts w:asciiTheme="majorBidi" w:hAnsiTheme="majorBidi" w:cstheme="majorBidi"/>
                    <w:sz w:val="24"/>
                    <w:szCs w:val="24"/>
                  </w:rPr>
                  <w:t>Company: </w:t>
                </w:r>
                <w:r w:rsidRPr="00AE24B0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Well care InfoTech</w:t>
                </w:r>
                <w:r w:rsidRPr="00AE24B0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at </w:t>
                </w:r>
                <w:proofErr w:type="spellStart"/>
                <w:r w:rsidRPr="00AE24B0">
                  <w:rPr>
                    <w:rFonts w:asciiTheme="majorBidi" w:hAnsiTheme="majorBidi" w:cstheme="majorBidi"/>
                    <w:sz w:val="24"/>
                    <w:szCs w:val="24"/>
                  </w:rPr>
                  <w:t>Ernakulam</w:t>
                </w:r>
                <w:proofErr w:type="spellEnd"/>
                <w:r w:rsidRPr="00AE24B0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from 24 MARCH 2012 to 08 FEB 2014.</w:t>
                </w:r>
              </w:p>
              <w:p w:rsidR="00A00F0E" w:rsidRPr="00AE24B0" w:rsidRDefault="00A00F0E" w:rsidP="00952E07">
                <w:pPr>
                  <w:pStyle w:val="ListParagraph"/>
                  <w:shd w:val="clear" w:color="auto" w:fill="FFFFFF"/>
                  <w:spacing w:line="360" w:lineRule="auto"/>
                  <w:ind w:left="1440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AE24B0">
                  <w:rPr>
                    <w:rFonts w:asciiTheme="majorBidi" w:hAnsiTheme="majorBidi" w:cstheme="majorBidi"/>
                    <w:sz w:val="24"/>
                    <w:szCs w:val="24"/>
                  </w:rPr>
                  <w:t>Designation: </w:t>
                </w:r>
                <w:r w:rsidRPr="00AE24B0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System support</w:t>
                </w:r>
              </w:p>
              <w:p w:rsidR="00952E07" w:rsidRPr="00952E07" w:rsidRDefault="00A00F0E" w:rsidP="00AE24B0">
                <w:pPr>
                  <w:pStyle w:val="ListParagraph"/>
                  <w:numPr>
                    <w:ilvl w:val="0"/>
                    <w:numId w:val="39"/>
                  </w:num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</w:pPr>
                <w:r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Company: </w:t>
                </w:r>
                <w:r w:rsidRPr="00952E07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Hotel casino</w:t>
                </w:r>
                <w:r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Willington Island for Four</w:t>
                </w:r>
                <w:r w:rsidR="00952E07"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t>months at Cochin</w:t>
                </w:r>
              </w:p>
              <w:p w:rsidR="0026662C" w:rsidRPr="00952E07" w:rsidRDefault="00A00F0E" w:rsidP="00AE24B0">
                <w:pPr>
                  <w:pStyle w:val="ListParagraph"/>
                  <w:numPr>
                    <w:ilvl w:val="0"/>
                    <w:numId w:val="39"/>
                  </w:numPr>
                  <w:shd w:val="clear" w:color="auto" w:fill="FFFFFF"/>
                  <w:autoSpaceDE w:val="0"/>
                  <w:autoSpaceDN w:val="0"/>
                  <w:adjustRightInd w:val="0"/>
                  <w:spacing w:line="360" w:lineRule="auto"/>
                  <w:rPr>
                    <w:rFonts w:asciiTheme="majorBidi" w:hAnsiTheme="majorBidi" w:cstheme="majorBidi"/>
                    <w:color w:val="auto"/>
                    <w:sz w:val="24"/>
                    <w:szCs w:val="24"/>
                    <w:lang w:eastAsia="en-US"/>
                  </w:rPr>
                </w:pPr>
                <w:r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lastRenderedPageBreak/>
                  <w:t xml:space="preserve">Company: </w:t>
                </w:r>
                <w:proofErr w:type="spellStart"/>
                <w:r w:rsidRPr="00952E07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>Rajagiri</w:t>
                </w:r>
                <w:proofErr w:type="spellEnd"/>
                <w:r w:rsidRPr="00952E07">
                  <w:rPr>
                    <w:rFonts w:asciiTheme="majorBidi" w:hAnsiTheme="majorBidi" w:cstheme="majorBidi"/>
                    <w:b/>
                    <w:sz w:val="24"/>
                    <w:szCs w:val="24"/>
                  </w:rPr>
                  <w:t xml:space="preserve"> College</w:t>
                </w:r>
                <w:r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of social science for two months at </w:t>
                </w:r>
                <w:proofErr w:type="spellStart"/>
                <w:r w:rsidRPr="00952E07">
                  <w:rPr>
                    <w:rFonts w:asciiTheme="majorBidi" w:hAnsiTheme="majorBidi" w:cstheme="majorBidi"/>
                    <w:sz w:val="24"/>
                    <w:szCs w:val="24"/>
                  </w:rPr>
                  <w:t>Ernakulam</w:t>
                </w:r>
                <w:proofErr w:type="spellEnd"/>
              </w:p>
              <w:p w:rsidR="00387C48" w:rsidRPr="007E3D27" w:rsidRDefault="00387C4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lang w:eastAsia="en-US"/>
                  </w:rPr>
                </w:pP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Working Platforms</w:t>
                </w:r>
              </w:p>
              <w:p w:rsidR="007117B8" w:rsidRPr="007E3D27" w:rsidRDefault="007117B8" w:rsidP="00AE24B0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Exchange Server 201</w:t>
                </w:r>
                <w:r w:rsidR="00AE24B0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0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Windows Server 2012 R2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Windows Server 2008 R2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Windows Server 2003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Windows 8.1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Windows 7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Microsoft Windows XP</w:t>
                </w:r>
              </w:p>
              <w:p w:rsidR="007E3D27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Cent OS 6.4</w:t>
                </w: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Hardware Skills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Computer Configuring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Assembling Installing Operating System and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Software.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Troubleshooting and Servicing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Backup and Restoring</w:t>
                </w:r>
              </w:p>
              <w:p w:rsidR="007E3D27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Recovering</w:t>
                </w: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Administration Skills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Adm</w:t>
                </w:r>
                <w:r w:rsid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inistrating Windows Server 2008, 2012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Designing and Implementing Server Infrastructure.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Configuring Windows Server 2012 Services.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Configure File Server.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Implementing Microsoft Virtualization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Technologies.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Configuring Advanced Storage Solutions.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Implementing Security Restrictions.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Active Directory Management.</w:t>
                </w: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Networking Skills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IP Routing (Static &amp; Dynamic).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LAN Switching.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IPv4 &amp; IPv6.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lastRenderedPageBreak/>
                  <w:t>Virtual Private Network.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NAT &amp; PAT.</w:t>
                </w:r>
              </w:p>
              <w:p w:rsidR="00387C4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Network Device Security.</w:t>
                </w: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Exchange Skills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Configuring Mailbox Server.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Managing Recipient Objects.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Managing Mailbox Permission.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Configuring Microsoft Office Outlook</w:t>
                </w: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Software Skills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VM</w:t>
                </w:r>
                <w:r w:rsidR="00F7283E"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Ware 10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Norton Ghost 11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Partition Magic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Packet Tracer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Photoshop (7-CS6)</w:t>
                </w:r>
              </w:p>
              <w:p w:rsidR="007117B8" w:rsidRPr="007E3D27" w:rsidRDefault="007117B8" w:rsidP="00A00F0E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MS Office</w:t>
                </w:r>
              </w:p>
              <w:p w:rsidR="007117B8" w:rsidRPr="007E3D27" w:rsidRDefault="007117B8" w:rsidP="00A00F0E">
                <w:pPr>
                  <w:pBdr>
                    <w:bottom w:val="single" w:sz="8" w:space="1" w:color="auto"/>
                  </w:pBdr>
                  <w:shd w:val="clear" w:color="auto" w:fill="E2E4EC" w:themeFill="accent1" w:themeFillTint="33"/>
                  <w:autoSpaceDE w:val="0"/>
                  <w:autoSpaceDN w:val="0"/>
                  <w:adjustRightInd w:val="0"/>
                  <w:spacing w:before="240" w:line="360" w:lineRule="auto"/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</w:pP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 xml:space="preserve">Achievements </w:t>
                </w:r>
                <w:r w:rsidRPr="007E3D27">
                  <w:rPr>
                    <w:rFonts w:ascii="Times New Roman,Bold" w:hAnsi="Times New Roman,Bold" w:cs="Times New Roman,Bold"/>
                    <w:color w:val="auto"/>
                    <w:sz w:val="28"/>
                    <w:szCs w:val="28"/>
                    <w:lang w:eastAsia="en-US"/>
                  </w:rPr>
                  <w:t xml:space="preserve">– </w:t>
                </w:r>
                <w:r w:rsidRPr="007E3D27">
                  <w:rPr>
                    <w:rFonts w:ascii="Times New Roman" w:hAnsi="Times New Roman"/>
                    <w:color w:val="auto"/>
                    <w:sz w:val="28"/>
                    <w:szCs w:val="28"/>
                    <w:lang w:eastAsia="en-US"/>
                  </w:rPr>
                  <w:t>Certifications</w:t>
                </w:r>
              </w:p>
              <w:p w:rsidR="007117B8" w:rsidRPr="00977D55" w:rsidRDefault="007117B8" w:rsidP="00FD17E2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MCP ID : 1</w:t>
                </w:r>
                <w:r w:rsidR="00FD17E2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1044054</w:t>
                </w:r>
              </w:p>
              <w:p w:rsidR="00437409" w:rsidRPr="00977D55" w:rsidRDefault="007117B8" w:rsidP="00952E07">
                <w:pPr>
                  <w:pStyle w:val="ListParagraph"/>
                  <w:numPr>
                    <w:ilvl w:val="0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Microsoft Certified Professional</w:t>
                </w:r>
              </w:p>
              <w:p w:rsidR="00977D55" w:rsidRPr="00977D55" w:rsidRDefault="007117B8" w:rsidP="00952E07">
                <w:pPr>
                  <w:pStyle w:val="ListParagraph"/>
                  <w:numPr>
                    <w:ilvl w:val="1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Certificate No : </w:t>
                </w:r>
                <w:r w:rsid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E856-1359</w:t>
                </w:r>
              </w:p>
              <w:p w:rsidR="007117B8" w:rsidRPr="00977D55" w:rsidRDefault="007117B8" w:rsidP="00952E07">
                <w:pPr>
                  <w:pStyle w:val="ListParagraph"/>
                  <w:numPr>
                    <w:ilvl w:val="1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Certification/Version : Microsoft Certified</w:t>
                </w:r>
                <w:r w:rsid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 </w:t>
                </w:r>
                <w:r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Professional</w:t>
                </w:r>
              </w:p>
              <w:p w:rsidR="007117B8" w:rsidRDefault="00E809BB" w:rsidP="00952E07">
                <w:pPr>
                  <w:pStyle w:val="ListParagraph"/>
                  <w:numPr>
                    <w:ilvl w:val="1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E809BB">
                  <w:rPr>
                    <w:noProof/>
                    <w:sz w:val="24"/>
                    <w:lang w:eastAsia="en-US"/>
                  </w:rPr>
                  <w:pict>
                    <v:shape id="_x0000_s1029" type="#_x0000_t202" style="position:absolute;left:0;text-align:left;margin-left:71.15pt;margin-top:14.05pt;width:69.6pt;height:31.5pt;z-index:251660288">
                      <v:fill r:id="rId11" o:title="9123-microsoft-certified-logo" recolor="t" type="frame"/>
                      <v:textbox>
                        <w:txbxContent>
                          <w:p w:rsidR="00AD788F" w:rsidRDefault="00AD788F"/>
                        </w:txbxContent>
                      </v:textbox>
                    </v:shape>
                  </w:pict>
                </w:r>
                <w:r w:rsidR="007117B8"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Achievement Date : </w:t>
                </w:r>
                <w:r w:rsid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06</w:t>
                </w:r>
                <w:r w:rsidR="007117B8"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/20/2014</w:t>
                </w:r>
              </w:p>
              <w:p w:rsidR="00977D55" w:rsidRPr="00977D55" w:rsidRDefault="00977D55" w:rsidP="00952E07">
                <w:pPr>
                  <w:pStyle w:val="ListParagraph"/>
                  <w:autoSpaceDE w:val="0"/>
                  <w:autoSpaceDN w:val="0"/>
                  <w:adjustRightInd w:val="0"/>
                  <w:spacing w:line="360" w:lineRule="auto"/>
                  <w:ind w:left="958" w:hanging="598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</w:p>
              <w:p w:rsidR="00AD788F" w:rsidRDefault="00AD788F" w:rsidP="00952E07">
                <w:pPr>
                  <w:pStyle w:val="ListParagraph"/>
                  <w:autoSpaceDE w:val="0"/>
                  <w:autoSpaceDN w:val="0"/>
                  <w:adjustRightInd w:val="0"/>
                  <w:spacing w:before="240" w:after="200"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</w:p>
              <w:p w:rsidR="007117B8" w:rsidRPr="00977D55" w:rsidRDefault="007117B8" w:rsidP="00952E07">
                <w:pPr>
                  <w:pStyle w:val="ListParagraph"/>
                  <w:numPr>
                    <w:ilvl w:val="0"/>
                    <w:numId w:val="40"/>
                  </w:numPr>
                  <w:autoSpaceDE w:val="0"/>
                  <w:autoSpaceDN w:val="0"/>
                  <w:adjustRightInd w:val="0"/>
                  <w:spacing w:before="240" w:after="200" w:line="360" w:lineRule="auto"/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b/>
                    <w:bCs/>
                    <w:color w:val="auto"/>
                    <w:sz w:val="24"/>
                    <w:szCs w:val="24"/>
                    <w:lang w:eastAsia="en-US"/>
                  </w:rPr>
                  <w:t>Microsoft® Certified Solutions Associate</w:t>
                </w:r>
              </w:p>
              <w:p w:rsidR="00FD17E2" w:rsidRDefault="007117B8" w:rsidP="00952E07">
                <w:pPr>
                  <w:pStyle w:val="ListParagraph"/>
                  <w:numPr>
                    <w:ilvl w:val="1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Certificate No : </w:t>
                </w:r>
                <w:r w:rsid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E862-5515</w:t>
                </w:r>
              </w:p>
              <w:p w:rsidR="007117B8" w:rsidRPr="00977D55" w:rsidRDefault="007117B8" w:rsidP="00952E07">
                <w:pPr>
                  <w:pStyle w:val="ListParagraph"/>
                  <w:numPr>
                    <w:ilvl w:val="1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</w:pPr>
                <w:r w:rsidRPr="00977D55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Certification/Version : Windows Server 2012</w:t>
                </w:r>
              </w:p>
              <w:p w:rsidR="00F7283E" w:rsidRPr="007A1A05" w:rsidRDefault="007117B8" w:rsidP="00952E07">
                <w:pPr>
                  <w:pStyle w:val="ListParagraph"/>
                  <w:numPr>
                    <w:ilvl w:val="1"/>
                    <w:numId w:val="40"/>
                  </w:numPr>
                  <w:autoSpaceDE w:val="0"/>
                  <w:autoSpaceDN w:val="0"/>
                  <w:adjustRightInd w:val="0"/>
                  <w:spacing w:line="360" w:lineRule="auto"/>
                  <w:rPr>
                    <w:sz w:val="24"/>
                  </w:rPr>
                </w:pPr>
                <w:r w:rsidRP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 xml:space="preserve">Achievement Date : </w:t>
                </w:r>
                <w:r w:rsidR="00FD17E2" w:rsidRP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06</w:t>
                </w:r>
                <w:r w:rsidRP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/2</w:t>
                </w:r>
                <w:r w:rsidR="00FD17E2" w:rsidRP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7</w:t>
                </w:r>
                <w:r w:rsidRPr="00FD17E2">
                  <w:rPr>
                    <w:rFonts w:ascii="Times New Roman" w:hAnsi="Times New Roman"/>
                    <w:color w:val="auto"/>
                    <w:sz w:val="24"/>
                    <w:szCs w:val="24"/>
                    <w:lang w:eastAsia="en-US"/>
                  </w:rPr>
                  <w:t>/2014</w:t>
                </w:r>
              </w:p>
              <w:p w:rsidR="007A1A05" w:rsidRDefault="00E809BB" w:rsidP="007A1A05">
                <w:pPr>
                  <w:autoSpaceDE w:val="0"/>
                  <w:autoSpaceDN w:val="0"/>
                  <w:adjustRightInd w:val="0"/>
                  <w:rPr>
                    <w:sz w:val="24"/>
                  </w:rPr>
                </w:pPr>
                <w:r>
                  <w:rPr>
                    <w:noProof/>
                    <w:sz w:val="24"/>
                    <w:lang w:eastAsia="en-US"/>
                  </w:rPr>
                  <w:pict>
                    <v:shape id="_x0000_s1030" type="#_x0000_t202" style="position:absolute;margin-left:71.15pt;margin-top:3.2pt;width:75.15pt;height:30.7pt;z-index:251661312">
                      <v:fill r:id="rId9" o:title="images" recolor="t" type="frame"/>
                      <v:textbox>
                        <w:txbxContent>
                          <w:p w:rsidR="00AD788F" w:rsidRDefault="00AD788F"/>
                        </w:txbxContent>
                      </v:textbox>
                    </v:shape>
                  </w:pict>
                </w:r>
              </w:p>
              <w:p w:rsidR="009E20B3" w:rsidRDefault="009E20B3" w:rsidP="007A1A05">
                <w:pPr>
                  <w:autoSpaceDE w:val="0"/>
                  <w:autoSpaceDN w:val="0"/>
                  <w:adjustRightInd w:val="0"/>
                  <w:rPr>
                    <w:sz w:val="24"/>
                  </w:rPr>
                </w:pPr>
              </w:p>
              <w:p w:rsidR="009E20B3" w:rsidRDefault="009E20B3" w:rsidP="007A1A05">
                <w:pPr>
                  <w:autoSpaceDE w:val="0"/>
                  <w:autoSpaceDN w:val="0"/>
                  <w:adjustRightInd w:val="0"/>
                  <w:rPr>
                    <w:sz w:val="24"/>
                  </w:rPr>
                </w:pPr>
              </w:p>
              <w:p w:rsidR="00952E07" w:rsidRPr="007A1A05" w:rsidRDefault="00952E07" w:rsidP="007A1A05">
                <w:pPr>
                  <w:autoSpaceDE w:val="0"/>
                  <w:autoSpaceDN w:val="0"/>
                  <w:adjustRightInd w:val="0"/>
                  <w:rPr>
                    <w:sz w:val="24"/>
                  </w:rPr>
                </w:pPr>
              </w:p>
            </w:tc>
          </w:tr>
        </w:tbl>
        <w:p w:rsidR="00061CC4" w:rsidRDefault="00E809BB" w:rsidP="00A00F0E">
          <w:pPr>
            <w:pStyle w:val="NoSpacing"/>
            <w:spacing w:line="360" w:lineRule="auto"/>
          </w:pPr>
        </w:p>
      </w:sdtContent>
    </w:sdt>
    <w:p w:rsidR="00A00F0E" w:rsidRPr="00387C48" w:rsidRDefault="00A00F0E" w:rsidP="00A00F0E">
      <w:pPr>
        <w:shd w:val="clear" w:color="auto" w:fill="E2E4EC" w:themeFill="accent1" w:themeFillTint="33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387C48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Professional Summery</w:t>
      </w:r>
    </w:p>
    <w:p w:rsidR="00A00F0E" w:rsidRPr="00387C48" w:rsidRDefault="00A00F0E" w:rsidP="009E20B3">
      <w:pPr>
        <w:tabs>
          <w:tab w:val="left" w:pos="2252"/>
          <w:tab w:val="left" w:pos="2672"/>
        </w:tabs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lastRenderedPageBreak/>
        <w:t xml:space="preserve">The Firm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: </w:t>
      </w:r>
      <w:r w:rsidR="00DD0FC4" w:rsidRPr="00DD0FC4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WELLCARE INFOTECH</w:t>
      </w:r>
    </w:p>
    <w:p w:rsidR="00A00F0E" w:rsidRPr="00387C48" w:rsidRDefault="00A00F0E" w:rsidP="009E20B3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Tenure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24 March 2013 to 08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February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4</w:t>
      </w:r>
    </w:p>
    <w:p w:rsidR="00A00F0E" w:rsidRPr="00387C48" w:rsidRDefault="00A00F0E" w:rsidP="009E20B3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Designation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: </w:t>
      </w:r>
      <w:r w:rsidRPr="00DD0FC4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Service Engineer</w:t>
      </w:r>
    </w:p>
    <w:p w:rsidR="00A00F0E" w:rsidRPr="00387C48" w:rsidRDefault="00A00F0E" w:rsidP="00FD17E2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Job Responsibility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Installation, Configuration and Administration of Windows 2000/2003/2008/2012 Servers and</w:t>
      </w:r>
      <w:r>
        <w:rPr>
          <w:rFonts w:ascii="Times New Roman" w:hAnsi="Times New Roman"/>
          <w:color w:val="auto"/>
          <w:lang w:eastAsia="en-US"/>
        </w:rPr>
        <w:t xml:space="preserve"> </w:t>
      </w:r>
      <w:r w:rsidRPr="00387C48">
        <w:rPr>
          <w:rFonts w:ascii="Times New Roman" w:hAnsi="Times New Roman"/>
          <w:color w:val="auto"/>
          <w:lang w:eastAsia="en-US"/>
        </w:rPr>
        <w:t>Workstation computers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Designing and Implementing LAN.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Setting up IP Subnet addressing for Effective Network Administration.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Configuring Access lists to Control Access to devices or Network Segments.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Performing miscellaneous related duties as assigned to under instruction from IT Operations</w:t>
      </w:r>
      <w:r>
        <w:rPr>
          <w:rFonts w:ascii="Times New Roman" w:hAnsi="Times New Roman"/>
          <w:color w:val="auto"/>
          <w:lang w:eastAsia="en-US"/>
        </w:rPr>
        <w:t xml:space="preserve"> </w:t>
      </w:r>
      <w:r w:rsidRPr="00387C48">
        <w:rPr>
          <w:rFonts w:ascii="Times New Roman" w:hAnsi="Times New Roman"/>
          <w:color w:val="auto"/>
          <w:lang w:eastAsia="en-US"/>
        </w:rPr>
        <w:t>Manager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Implementing and Administering Microsoft Windows 2003/2008/2012 Directory Service</w:t>
      </w:r>
      <w:r>
        <w:rPr>
          <w:rFonts w:ascii="Times New Roman" w:hAnsi="Times New Roman"/>
          <w:color w:val="auto"/>
          <w:lang w:eastAsia="en-US"/>
        </w:rPr>
        <w:t xml:space="preserve"> </w:t>
      </w:r>
      <w:r w:rsidRPr="00387C48">
        <w:rPr>
          <w:rFonts w:ascii="Times New Roman" w:hAnsi="Times New Roman"/>
          <w:color w:val="auto"/>
          <w:lang w:eastAsia="en-US"/>
        </w:rPr>
        <w:t>Infrastructure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Installing, configuring &amp; troubleshooting DNS/WINS/DHCP/IIS etc.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Installation and Maintenance of Computer peripherals and Application software’s.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Troubleshooting, monitoring and testing of IP networks in Windows Environment.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Resolving PC problems and providing assistance on PC hardware and software configurations.</w:t>
      </w:r>
    </w:p>
    <w:p w:rsidR="00A00F0E" w:rsidRPr="00387C48" w:rsidRDefault="00A00F0E" w:rsidP="00A00F0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87C48">
        <w:rPr>
          <w:rFonts w:ascii="Times New Roman" w:hAnsi="Times New Roman"/>
          <w:color w:val="auto"/>
          <w:lang w:eastAsia="en-US"/>
        </w:rPr>
        <w:t>Keeping up to date with the latest PC hardware releases</w:t>
      </w:r>
    </w:p>
    <w:p w:rsidR="00A00F0E" w:rsidRPr="00387C48" w:rsidRDefault="00A00F0E" w:rsidP="00A00F0E">
      <w:pPr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Company </w:t>
      </w:r>
      <w:proofErr w:type="gramStart"/>
      <w:r w:rsidRPr="00387C48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Profile :</w:t>
      </w:r>
      <w:proofErr w:type="gramEnd"/>
    </w:p>
    <w:p w:rsidR="00DD0FC4" w:rsidRPr="00DD0FC4" w:rsidRDefault="00A00F0E" w:rsidP="00193C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            </w:t>
      </w:r>
      <w:r w:rsidR="00DD0FC4" w:rsidRPr="00DD0FC4">
        <w:rPr>
          <w:rFonts w:ascii="Times New Roman" w:hAnsi="Times New Roman"/>
          <w:color w:val="auto"/>
          <w:sz w:val="24"/>
          <w:szCs w:val="24"/>
          <w:lang w:eastAsia="en-US"/>
        </w:rPr>
        <w:t xml:space="preserve">It’s </w:t>
      </w:r>
      <w:proofErr w:type="gramStart"/>
      <w:r w:rsidR="00DD0FC4" w:rsidRPr="00DD0FC4">
        <w:rPr>
          <w:rFonts w:ascii="Times New Roman" w:hAnsi="Times New Roman"/>
          <w:color w:val="auto"/>
          <w:sz w:val="24"/>
          <w:szCs w:val="24"/>
          <w:lang w:eastAsia="en-US"/>
        </w:rPr>
        <w:t>a</w:t>
      </w:r>
      <w:proofErr w:type="gramEnd"/>
      <w:r w:rsidR="00DD0FC4" w:rsidRPr="00DD0FC4">
        <w:rPr>
          <w:rFonts w:ascii="Times New Roman" w:hAnsi="Times New Roman"/>
          <w:color w:val="auto"/>
          <w:sz w:val="24"/>
          <w:szCs w:val="24"/>
          <w:lang w:eastAsia="en-US"/>
        </w:rPr>
        <w:t xml:space="preserve"> AMC based company</w:t>
      </w:r>
      <w:r w:rsidR="00DD0FC4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  <w:r w:rsidR="00193C55">
        <w:rPr>
          <w:rFonts w:ascii="Times New Roman" w:hAnsi="Times New Roman"/>
          <w:color w:val="auto"/>
          <w:sz w:val="24"/>
          <w:szCs w:val="24"/>
          <w:lang w:eastAsia="en-US"/>
        </w:rPr>
        <w:t xml:space="preserve"> This firm is corporate with software solution also. </w:t>
      </w:r>
      <w:proofErr w:type="gramStart"/>
      <w:r w:rsidR="00193C55">
        <w:rPr>
          <w:rFonts w:ascii="Times New Roman" w:hAnsi="Times New Roman"/>
          <w:color w:val="auto"/>
          <w:sz w:val="24"/>
          <w:szCs w:val="24"/>
          <w:lang w:eastAsia="en-US"/>
        </w:rPr>
        <w:t>Number of tech-supports were</w:t>
      </w:r>
      <w:proofErr w:type="gramEnd"/>
      <w:r w:rsidR="00193C55">
        <w:rPr>
          <w:rFonts w:ascii="Times New Roman" w:hAnsi="Times New Roman"/>
          <w:color w:val="auto"/>
          <w:sz w:val="24"/>
          <w:szCs w:val="24"/>
          <w:lang w:eastAsia="en-US"/>
        </w:rPr>
        <w:t xml:space="preserve"> working in this company. AMC include Hospital, Schools, Hotels and small scale companies.</w:t>
      </w:r>
    </w:p>
    <w:p w:rsidR="00FA109C" w:rsidRDefault="00A00F0E" w:rsidP="00FA10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>----------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-----------------------------------------------------------------------------------------------------------</w:t>
      </w:r>
      <w:r w:rsidR="00DD0FC4">
        <w:rPr>
          <w:rFonts w:ascii="Times New Roman" w:hAnsi="Times New Roman"/>
          <w:color w:val="auto"/>
          <w:sz w:val="24"/>
          <w:szCs w:val="24"/>
          <w:lang w:eastAsia="en-US"/>
        </w:rPr>
        <w:t>--------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-----The Firm</w:t>
      </w:r>
      <w:r w:rsidR="00DD0FC4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: </w:t>
      </w:r>
      <w:r w:rsidR="00DD0FC4" w:rsidRPr="00DD0FC4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WELLCARE INFOTECH</w:t>
      </w:r>
    </w:p>
    <w:p w:rsidR="00DD0FC4" w:rsidRPr="00387C48" w:rsidRDefault="00DD0FC4" w:rsidP="00FA109C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Tenure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24 March 2013 to 08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February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201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4</w:t>
      </w:r>
    </w:p>
    <w:p w:rsidR="00DD0FC4" w:rsidRPr="00387C48" w:rsidRDefault="00DD0FC4" w:rsidP="00FA109C">
      <w:pPr>
        <w:autoSpaceDE w:val="0"/>
        <w:autoSpaceDN w:val="0"/>
        <w:adjustRightInd w:val="0"/>
        <w:spacing w:after="0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Designation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: </w:t>
      </w:r>
      <w:r w:rsidRPr="00DD0FC4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Service Engineer</w:t>
      </w:r>
    </w:p>
    <w:p w:rsidR="00A00F0E" w:rsidRPr="00387C48" w:rsidRDefault="00A00F0E" w:rsidP="00FA109C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Job Responsibility</w:t>
      </w:r>
    </w:p>
    <w:p w:rsidR="00A00F0E" w:rsidRPr="0039122A" w:rsidRDefault="00A00F0E" w:rsidP="00A00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9122A">
        <w:rPr>
          <w:rFonts w:ascii="Times New Roman" w:hAnsi="Times New Roman"/>
          <w:color w:val="auto"/>
          <w:lang w:eastAsia="en-US"/>
        </w:rPr>
        <w:t>Configuring Computer, Assembling and Installing Computers.</w:t>
      </w:r>
    </w:p>
    <w:p w:rsidR="00A00F0E" w:rsidRPr="0039122A" w:rsidRDefault="00A00F0E" w:rsidP="00A00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9122A">
        <w:rPr>
          <w:rFonts w:ascii="Times New Roman" w:hAnsi="Times New Roman"/>
          <w:color w:val="auto"/>
          <w:lang w:eastAsia="en-US"/>
        </w:rPr>
        <w:t>Trouble Shooting</w:t>
      </w:r>
    </w:p>
    <w:p w:rsidR="00A00F0E" w:rsidRPr="0039122A" w:rsidRDefault="00A00F0E" w:rsidP="00A00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9122A">
        <w:rPr>
          <w:rFonts w:ascii="Times New Roman" w:hAnsi="Times New Roman"/>
          <w:color w:val="auto"/>
          <w:lang w:eastAsia="en-US"/>
        </w:rPr>
        <w:t>Designing and Implementing LAN.</w:t>
      </w:r>
    </w:p>
    <w:p w:rsidR="00A00F0E" w:rsidRPr="0039122A" w:rsidRDefault="00A00F0E" w:rsidP="00A00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9122A">
        <w:rPr>
          <w:rFonts w:ascii="Times New Roman" w:hAnsi="Times New Roman"/>
          <w:color w:val="auto"/>
          <w:lang w:eastAsia="en-US"/>
        </w:rPr>
        <w:t>Setting up IP Subnet addressing for Effective Network Administration.</w:t>
      </w:r>
    </w:p>
    <w:p w:rsidR="00A00F0E" w:rsidRDefault="00A00F0E" w:rsidP="00A00F0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auto"/>
          <w:lang w:eastAsia="en-US"/>
        </w:rPr>
      </w:pPr>
      <w:r w:rsidRPr="0039122A">
        <w:rPr>
          <w:rFonts w:ascii="Times New Roman" w:hAnsi="Times New Roman"/>
          <w:color w:val="auto"/>
          <w:lang w:eastAsia="en-US"/>
        </w:rPr>
        <w:t>Configure Printers and Scanners</w:t>
      </w:r>
    </w:p>
    <w:p w:rsidR="00A00F0E" w:rsidRPr="00387C48" w:rsidRDefault="00A00F0E" w:rsidP="00A00F0E">
      <w:pPr>
        <w:shd w:val="clear" w:color="auto" w:fill="E2E4EC" w:themeFill="accent1" w:themeFillTint="33"/>
        <w:autoSpaceDE w:val="0"/>
        <w:autoSpaceDN w:val="0"/>
        <w:adjustRightInd w:val="0"/>
        <w:spacing w:before="240" w:line="360" w:lineRule="auto"/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</w:pPr>
      <w:r w:rsidRPr="00387C48">
        <w:rPr>
          <w:rFonts w:ascii="Times New Roman" w:hAnsi="Times New Roman"/>
          <w:b/>
          <w:bCs/>
          <w:color w:val="auto"/>
          <w:sz w:val="28"/>
          <w:szCs w:val="28"/>
          <w:lang w:eastAsia="en-US"/>
        </w:rPr>
        <w:t>Declaration</w:t>
      </w:r>
    </w:p>
    <w:p w:rsidR="00A00F0E" w:rsidRPr="00387C48" w:rsidRDefault="00A00F0E" w:rsidP="00A00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I do hereby declare that the particulars given above are true to the best of my knowledge</w:t>
      </w:r>
    </w:p>
    <w:p w:rsidR="00A00F0E" w:rsidRPr="00387C48" w:rsidRDefault="00A00F0E" w:rsidP="00A00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  <w:proofErr w:type="gramStart"/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and</w:t>
      </w:r>
      <w:proofErr w:type="gramEnd"/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 belief.</w:t>
      </w:r>
    </w:p>
    <w:p w:rsidR="00A00F0E" w:rsidRPr="00387C48" w:rsidRDefault="00A00F0E" w:rsidP="00A00F0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Date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>28-10-20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14 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                                                                               </w:t>
      </w:r>
      <w:proofErr w:type="spellStart"/>
      <w:r w:rsidRPr="0039122A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Faseeque</w:t>
      </w:r>
      <w:proofErr w:type="spellEnd"/>
      <w:r w:rsidRPr="0039122A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 xml:space="preserve"> K </w:t>
      </w:r>
      <w:proofErr w:type="spellStart"/>
      <w:r w:rsidRPr="0039122A">
        <w:rPr>
          <w:rFonts w:ascii="Times New Roman" w:hAnsi="Times New Roman"/>
          <w:b/>
          <w:bCs/>
          <w:color w:val="auto"/>
          <w:sz w:val="24"/>
          <w:szCs w:val="24"/>
          <w:lang w:eastAsia="en-US"/>
        </w:rPr>
        <w:t>K</w:t>
      </w:r>
      <w:proofErr w:type="spellEnd"/>
    </w:p>
    <w:p w:rsidR="00061CC4" w:rsidRDefault="00A00F0E" w:rsidP="00A00F0E">
      <w:pPr>
        <w:spacing w:after="0" w:line="360" w:lineRule="auto"/>
      </w:pP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>Place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  </w:t>
      </w:r>
      <w:r w:rsidRPr="00387C48">
        <w:rPr>
          <w:rFonts w:ascii="Times New Roman" w:hAnsi="Times New Roman"/>
          <w:color w:val="auto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hAnsi="Times New Roman"/>
          <w:color w:val="auto"/>
          <w:sz w:val="24"/>
          <w:szCs w:val="24"/>
          <w:lang w:eastAsia="en-US"/>
        </w:rPr>
        <w:t>Vaniyambalam</w:t>
      </w:r>
      <w:proofErr w:type="spellEnd"/>
    </w:p>
    <w:sectPr w:rsidR="00061CC4" w:rsidSect="0039122A">
      <w:pgSz w:w="11907" w:h="16839" w:code="9"/>
      <w:pgMar w:top="720" w:right="720" w:bottom="720" w:left="720" w:header="0" w:footer="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DE" w:rsidRDefault="00DF6EDE">
      <w:pPr>
        <w:spacing w:after="0" w:line="240" w:lineRule="auto"/>
      </w:pPr>
      <w:r>
        <w:separator/>
      </w:r>
    </w:p>
  </w:endnote>
  <w:endnote w:type="continuationSeparator" w:id="0">
    <w:p w:rsidR="00DF6EDE" w:rsidRDefault="00DF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DE" w:rsidRDefault="00DF6EDE">
      <w:pPr>
        <w:spacing w:after="0" w:line="240" w:lineRule="auto"/>
      </w:pPr>
      <w:r>
        <w:separator/>
      </w:r>
    </w:p>
  </w:footnote>
  <w:footnote w:type="continuationSeparator" w:id="0">
    <w:p w:rsidR="00DF6EDE" w:rsidRDefault="00DF6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4A85C69"/>
    <w:multiLevelType w:val="hybridMultilevel"/>
    <w:tmpl w:val="8C40D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C54B5F"/>
    <w:multiLevelType w:val="hybridMultilevel"/>
    <w:tmpl w:val="C3AEA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06A97"/>
    <w:multiLevelType w:val="hybridMultilevel"/>
    <w:tmpl w:val="E722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C5CA2"/>
    <w:multiLevelType w:val="hybridMultilevel"/>
    <w:tmpl w:val="E22E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15499"/>
    <w:multiLevelType w:val="hybridMultilevel"/>
    <w:tmpl w:val="4CB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F5273"/>
    <w:multiLevelType w:val="hybridMultilevel"/>
    <w:tmpl w:val="AE7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C422B"/>
    <w:multiLevelType w:val="hybridMultilevel"/>
    <w:tmpl w:val="4574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57ECB"/>
    <w:multiLevelType w:val="hybridMultilevel"/>
    <w:tmpl w:val="F2EA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D5C80"/>
    <w:multiLevelType w:val="hybridMultilevel"/>
    <w:tmpl w:val="ECF2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50BD3"/>
    <w:multiLevelType w:val="hybridMultilevel"/>
    <w:tmpl w:val="C50CD386"/>
    <w:lvl w:ilvl="0" w:tplc="0409000B">
      <w:start w:val="1"/>
      <w:numFmt w:val="bullet"/>
      <w:lvlText w:val=""/>
      <w:lvlJc w:val="left"/>
      <w:pPr>
        <w:ind w:left="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20">
    <w:nsid w:val="5D8A3C3F"/>
    <w:multiLevelType w:val="hybridMultilevel"/>
    <w:tmpl w:val="09126DFC"/>
    <w:lvl w:ilvl="0" w:tplc="3028B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833D0"/>
    <w:multiLevelType w:val="hybridMultilevel"/>
    <w:tmpl w:val="CB08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C7C0A"/>
    <w:multiLevelType w:val="hybridMultilevel"/>
    <w:tmpl w:val="D6A8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AD45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E095B"/>
    <w:multiLevelType w:val="hybridMultilevel"/>
    <w:tmpl w:val="2E78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BB25AA"/>
    <w:multiLevelType w:val="hybridMultilevel"/>
    <w:tmpl w:val="2A88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1"/>
  </w:num>
  <w:num w:numId="27">
    <w:abstractNumId w:val="10"/>
  </w:num>
  <w:num w:numId="28">
    <w:abstractNumId w:val="12"/>
  </w:num>
  <w:num w:numId="29">
    <w:abstractNumId w:val="18"/>
  </w:num>
  <w:num w:numId="30">
    <w:abstractNumId w:val="16"/>
  </w:num>
  <w:num w:numId="31">
    <w:abstractNumId w:val="22"/>
  </w:num>
  <w:num w:numId="32">
    <w:abstractNumId w:val="20"/>
  </w:num>
  <w:num w:numId="33">
    <w:abstractNumId w:val="15"/>
  </w:num>
  <w:num w:numId="34">
    <w:abstractNumId w:val="17"/>
  </w:num>
  <w:num w:numId="35">
    <w:abstractNumId w:val="19"/>
  </w:num>
  <w:num w:numId="36">
    <w:abstractNumId w:val="21"/>
  </w:num>
  <w:num w:numId="37">
    <w:abstractNumId w:val="23"/>
  </w:num>
  <w:num w:numId="38">
    <w:abstractNumId w:val="14"/>
  </w:num>
  <w:num w:numId="39">
    <w:abstractNumId w:val="13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9218">
      <o:colormenu v:ext="edit" fillcolor="none [671]" strokecolor="none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336D9"/>
    <w:rsid w:val="00061CC4"/>
    <w:rsid w:val="00193C55"/>
    <w:rsid w:val="001A01ED"/>
    <w:rsid w:val="002416D8"/>
    <w:rsid w:val="0026662C"/>
    <w:rsid w:val="003336D9"/>
    <w:rsid w:val="00387C48"/>
    <w:rsid w:val="0039122A"/>
    <w:rsid w:val="00437409"/>
    <w:rsid w:val="00442AE0"/>
    <w:rsid w:val="0046026A"/>
    <w:rsid w:val="004727DF"/>
    <w:rsid w:val="0054676B"/>
    <w:rsid w:val="00553915"/>
    <w:rsid w:val="00687610"/>
    <w:rsid w:val="007117B8"/>
    <w:rsid w:val="00724E68"/>
    <w:rsid w:val="007A1A05"/>
    <w:rsid w:val="007A47E4"/>
    <w:rsid w:val="007E3D27"/>
    <w:rsid w:val="00810C3D"/>
    <w:rsid w:val="00903327"/>
    <w:rsid w:val="009324DA"/>
    <w:rsid w:val="00952E07"/>
    <w:rsid w:val="00977D55"/>
    <w:rsid w:val="009E20B3"/>
    <w:rsid w:val="00A00F0E"/>
    <w:rsid w:val="00A3007C"/>
    <w:rsid w:val="00A44BA4"/>
    <w:rsid w:val="00A666A5"/>
    <w:rsid w:val="00AC1595"/>
    <w:rsid w:val="00AD788F"/>
    <w:rsid w:val="00AE24B0"/>
    <w:rsid w:val="00C234FD"/>
    <w:rsid w:val="00C53056"/>
    <w:rsid w:val="00DD0FC4"/>
    <w:rsid w:val="00DF6EDE"/>
    <w:rsid w:val="00E715A0"/>
    <w:rsid w:val="00E7435D"/>
    <w:rsid w:val="00E809BB"/>
    <w:rsid w:val="00EB570C"/>
    <w:rsid w:val="00ED1C7D"/>
    <w:rsid w:val="00EE3C46"/>
    <w:rsid w:val="00F7283E"/>
    <w:rsid w:val="00FA109C"/>
    <w:rsid w:val="00FD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71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C4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061CC4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CC4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CC4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CC4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CC4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CC4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CC4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CC4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CC4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061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061C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CC4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61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CC4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C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061CC4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061CC4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061CC4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061CC4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061CC4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CC4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061CC4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061CC4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061CC4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061CC4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061CC4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061CC4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061CC4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061CC4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CC4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CC4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CC4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CC4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CC4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CC4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CC4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061CC4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061CC4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CC4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061CC4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061CC4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061CC4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061CC4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061CC4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061CC4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061CC4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061CC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061CC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61CC4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61CC4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061CC4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61CC4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061CC4"/>
    <w:rPr>
      <w:rFonts w:asciiTheme="majorHAnsi" w:hAnsiTheme="majorHAnsi"/>
      <w:noProof/>
      <w:color w:val="525A7D" w:themeColor="accent1" w:themeShade="BF"/>
      <w:sz w:val="40"/>
      <w:szCs w:val="40"/>
    </w:rPr>
  </w:style>
  <w:style w:type="character" w:customStyle="1" w:styleId="SectionChar">
    <w:name w:val="Section Char"/>
    <w:basedOn w:val="DefaultParagraphFont"/>
    <w:link w:val="Section"/>
    <w:uiPriority w:val="1"/>
    <w:rsid w:val="00061CC4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061CC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061CC4"/>
    <w:rPr>
      <w:rFonts w:asciiTheme="majorHAnsi" w:hAnsiTheme="majorHAnsi"/>
      <w:color w:val="9FB8CD" w:themeColor="accent2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061CC4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061CC4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061CC4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061CC4"/>
  </w:style>
  <w:style w:type="paragraph" w:customStyle="1" w:styleId="FooterFirstPage">
    <w:name w:val="Footer First Page"/>
    <w:basedOn w:val="Footer"/>
    <w:uiPriority w:val="34"/>
    <w:rsid w:val="00061CC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061CC4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061CC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061CC4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061CC4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061CC4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061CC4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061CC4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ListParagraph">
    <w:name w:val="List Paragraph"/>
    <w:basedOn w:val="Normal"/>
    <w:uiPriority w:val="34"/>
    <w:qFormat/>
    <w:rsid w:val="00724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faseequekk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F10C2540DA40558D0647D76109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DD7BE-AA31-4CB2-8801-46DDE21AA072}"/>
      </w:docPartPr>
      <w:docPartBody>
        <w:p w:rsidR="00583763" w:rsidRDefault="00C80242">
          <w:pPr>
            <w:pStyle w:val="FFF10C2540DA40558D0647D761094991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364B"/>
    <w:rsid w:val="00583763"/>
    <w:rsid w:val="0086364B"/>
    <w:rsid w:val="009E0753"/>
    <w:rsid w:val="00C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6364B"/>
    <w:rPr>
      <w:color w:val="808080"/>
    </w:rPr>
  </w:style>
  <w:style w:type="paragraph" w:customStyle="1" w:styleId="FFF10C2540DA40558D0647D761094991">
    <w:name w:val="FFF10C2540DA40558D0647D761094991"/>
    <w:rsid w:val="00583763"/>
  </w:style>
  <w:style w:type="paragraph" w:customStyle="1" w:styleId="9E18D3ED43684D84BB16CFC12B150829">
    <w:name w:val="9E18D3ED43684D84BB16CFC12B150829"/>
    <w:rsid w:val="00583763"/>
  </w:style>
  <w:style w:type="paragraph" w:customStyle="1" w:styleId="E242CF5FA21941CFA5B2F21E711D2B21">
    <w:name w:val="E242CF5FA21941CFA5B2F21E711D2B21"/>
    <w:rsid w:val="00583763"/>
  </w:style>
  <w:style w:type="paragraph" w:customStyle="1" w:styleId="189F1D2A6E374F5CABCE700C7E0012DE">
    <w:name w:val="189F1D2A6E374F5CABCE700C7E0012DE"/>
    <w:rsid w:val="00583763"/>
  </w:style>
  <w:style w:type="paragraph" w:customStyle="1" w:styleId="5F0DB609E2AA4E8C91C9AA07C207C26B">
    <w:name w:val="5F0DB609E2AA4E8C91C9AA07C207C26B"/>
    <w:rsid w:val="00583763"/>
  </w:style>
  <w:style w:type="paragraph" w:customStyle="1" w:styleId="367BD84330C84F84B964315CE2CA4F19">
    <w:name w:val="367BD84330C84F84B964315CE2CA4F19"/>
    <w:rsid w:val="00583763"/>
  </w:style>
  <w:style w:type="paragraph" w:customStyle="1" w:styleId="90621583F8A04AC38B99BA531814C7BF">
    <w:name w:val="90621583F8A04AC38B99BA531814C7BF"/>
    <w:rsid w:val="00583763"/>
  </w:style>
  <w:style w:type="paragraph" w:customStyle="1" w:styleId="3BABD9A73F1B401BA5339F24B6E56302">
    <w:name w:val="3BABD9A73F1B401BA5339F24B6E56302"/>
    <w:rsid w:val="00583763"/>
  </w:style>
  <w:style w:type="paragraph" w:customStyle="1" w:styleId="25C3F9C794CA4DA6B258C45DF65662C6">
    <w:name w:val="25C3F9C794CA4DA6B258C45DF65662C6"/>
    <w:rsid w:val="00583763"/>
  </w:style>
  <w:style w:type="paragraph" w:customStyle="1" w:styleId="F8F70D59FB06443B8F07261209663C15">
    <w:name w:val="F8F70D59FB06443B8F07261209663C15"/>
    <w:rsid w:val="00583763"/>
  </w:style>
  <w:style w:type="paragraph" w:customStyle="1" w:styleId="268FD0413B7F4A418390C2A160DC3BD9">
    <w:name w:val="268FD0413B7F4A418390C2A160DC3BD9"/>
    <w:rsid w:val="00583763"/>
  </w:style>
  <w:style w:type="paragraph" w:customStyle="1" w:styleId="39C10F4E459640A9B2701B4D16E63A90">
    <w:name w:val="39C10F4E459640A9B2701B4D16E63A90"/>
    <w:rsid w:val="00583763"/>
  </w:style>
  <w:style w:type="paragraph" w:customStyle="1" w:styleId="DD264D6766654841A99C3125E530F7E6">
    <w:name w:val="DD264D6766654841A99C3125E530F7E6"/>
    <w:rsid w:val="0086364B"/>
  </w:style>
  <w:style w:type="paragraph" w:customStyle="1" w:styleId="5782680FD6BC4623AD728C12A58D7DF7">
    <w:name w:val="5782680FD6BC4623AD728C12A58D7DF7"/>
    <w:rsid w:val="0086364B"/>
  </w:style>
  <w:style w:type="paragraph" w:customStyle="1" w:styleId="7981C72B87C24D66BDAE019069090912">
    <w:name w:val="7981C72B87C24D66BDAE019069090912"/>
    <w:rsid w:val="0086364B"/>
  </w:style>
  <w:style w:type="paragraph" w:customStyle="1" w:styleId="41EBD6A546D1449AB34B16025A941C60">
    <w:name w:val="41EBD6A546D1449AB34B16025A941C60"/>
    <w:rsid w:val="0086364B"/>
  </w:style>
  <w:style w:type="paragraph" w:customStyle="1" w:styleId="F8CA54BFF21F486C80B455E6CEBA554D">
    <w:name w:val="F8CA54BFF21F486C80B455E6CEBA554D"/>
    <w:rsid w:val="0086364B"/>
  </w:style>
  <w:style w:type="paragraph" w:customStyle="1" w:styleId="30BA6B2D36584BBE802A26F54FCA52CD">
    <w:name w:val="30BA6B2D36584BBE802A26F54FCA52CD"/>
    <w:rsid w:val="0086364B"/>
  </w:style>
  <w:style w:type="paragraph" w:customStyle="1" w:styleId="088EBF7960AF408AB61A9A163908100E">
    <w:name w:val="088EBF7960AF408AB61A9A163908100E"/>
    <w:rsid w:val="0086364B"/>
  </w:style>
  <w:style w:type="paragraph" w:customStyle="1" w:styleId="3BEA3E1BD3A147F6BCF314119A3873BA">
    <w:name w:val="3BEA3E1BD3A147F6BCF314119A3873BA"/>
    <w:rsid w:val="0086364B"/>
  </w:style>
  <w:style w:type="paragraph" w:customStyle="1" w:styleId="56BEC2E424864A558F6EB76329823BA1">
    <w:name w:val="56BEC2E424864A558F6EB76329823BA1"/>
    <w:rsid w:val="0086364B"/>
  </w:style>
  <w:style w:type="paragraph" w:customStyle="1" w:styleId="5313E290DD3545489FA307BBDE0A329B">
    <w:name w:val="5313E290DD3545489FA307BBDE0A329B"/>
    <w:rsid w:val="0086364B"/>
  </w:style>
  <w:style w:type="paragraph" w:customStyle="1" w:styleId="B47940DF8C734666926B4D5AB2F3DFCA">
    <w:name w:val="B47940DF8C734666926B4D5AB2F3DFCA"/>
    <w:rsid w:val="008636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201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Al-Maraseem</dc:creator>
  <cp:lastModifiedBy>Visitor</cp:lastModifiedBy>
  <cp:revision>24</cp:revision>
  <cp:lastPrinted>2014-10-28T13:27:00Z</cp:lastPrinted>
  <dcterms:created xsi:type="dcterms:W3CDTF">2014-10-28T06:54:00Z</dcterms:created>
  <dcterms:modified xsi:type="dcterms:W3CDTF">2014-11-06T12:31:00Z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