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F2" w:rsidRPr="009A064C" w:rsidRDefault="00615BF2" w:rsidP="0035077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44"/>
          <w:szCs w:val="24"/>
        </w:rPr>
      </w:pPr>
      <w:r w:rsidRPr="00753FE2">
        <w:rPr>
          <w:rFonts w:cs="Calibri"/>
          <w:b/>
          <w:bCs/>
          <w:sz w:val="44"/>
          <w:szCs w:val="24"/>
        </w:rPr>
        <w:t>NOEL</w:t>
      </w:r>
      <w:r w:rsidR="005F5E0F">
        <w:rPr>
          <w:rFonts w:cs="Calibri"/>
          <w:b/>
          <w:bCs/>
          <w:sz w:val="44"/>
          <w:szCs w:val="24"/>
        </w:rPr>
        <w:tab/>
      </w:r>
      <w:r w:rsidR="005F5E0F">
        <w:rPr>
          <w:rFonts w:cs="Calibri"/>
          <w:b/>
          <w:bCs/>
          <w:sz w:val="44"/>
          <w:szCs w:val="24"/>
        </w:rPr>
        <w:tab/>
      </w:r>
      <w:r w:rsidR="005F5E0F">
        <w:rPr>
          <w:rFonts w:cs="Calibri"/>
          <w:b/>
          <w:bCs/>
          <w:sz w:val="44"/>
          <w:szCs w:val="24"/>
        </w:rPr>
        <w:tab/>
      </w:r>
      <w:r w:rsidR="005F5E0F">
        <w:rPr>
          <w:rFonts w:cs="Calibri"/>
          <w:b/>
          <w:bCs/>
          <w:sz w:val="44"/>
          <w:szCs w:val="24"/>
        </w:rPr>
        <w:tab/>
      </w:r>
      <w:r w:rsidR="005F5E0F">
        <w:rPr>
          <w:rFonts w:cs="Calibri"/>
          <w:b/>
          <w:bCs/>
          <w:sz w:val="44"/>
          <w:szCs w:val="24"/>
        </w:rPr>
        <w:tab/>
      </w:r>
      <w:r w:rsidR="005F5E0F">
        <w:rPr>
          <w:rFonts w:cs="Calibri"/>
          <w:b/>
          <w:bCs/>
          <w:sz w:val="44"/>
          <w:szCs w:val="24"/>
        </w:rPr>
        <w:tab/>
      </w:r>
      <w:r w:rsidR="00350774">
        <w:rPr>
          <w:rFonts w:cs="Calibri"/>
          <w:b/>
          <w:bCs/>
          <w:sz w:val="44"/>
          <w:szCs w:val="24"/>
        </w:rPr>
        <w:tab/>
      </w:r>
      <w:r w:rsidR="00350774">
        <w:rPr>
          <w:rFonts w:cs="Calibri"/>
          <w:b/>
          <w:bCs/>
          <w:sz w:val="44"/>
          <w:szCs w:val="24"/>
        </w:rPr>
        <w:tab/>
      </w:r>
      <w:r w:rsidR="00350774">
        <w:rPr>
          <w:rFonts w:cs="Calibri"/>
          <w:b/>
          <w:bCs/>
          <w:sz w:val="44"/>
          <w:szCs w:val="24"/>
        </w:rPr>
        <w:tab/>
      </w:r>
      <w:r w:rsidRPr="00CB460B">
        <w:rPr>
          <w:rFonts w:cs="Calibri"/>
          <w:sz w:val="24"/>
          <w:szCs w:val="24"/>
        </w:rPr>
        <w:tab/>
      </w:r>
      <w:r w:rsidRPr="00CB460B">
        <w:rPr>
          <w:rFonts w:cs="Calibri"/>
          <w:sz w:val="24"/>
          <w:szCs w:val="24"/>
        </w:rPr>
        <w:tab/>
      </w:r>
      <w:r w:rsidR="0075174D">
        <w:rPr>
          <w:rFonts w:cs="Calibri"/>
          <w:b/>
          <w:bCs/>
          <w:noProof/>
          <w:sz w:val="44"/>
          <w:szCs w:val="24"/>
        </w:rPr>
        <w:drawing>
          <wp:inline distT="0" distB="0" distL="0" distR="0">
            <wp:extent cx="1324160" cy="136226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160" cy="136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F5E" w:rsidRDefault="00615BF2" w:rsidP="00350774">
      <w:pPr>
        <w:tabs>
          <w:tab w:val="left" w:pos="2084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50774">
        <w:rPr>
          <w:rFonts w:cs="Calibri"/>
          <w:sz w:val="24"/>
          <w:szCs w:val="24"/>
        </w:rPr>
        <w:t>Email Address:</w:t>
      </w:r>
      <w:r w:rsidR="00C00F5E" w:rsidRPr="00350774">
        <w:rPr>
          <w:rFonts w:cs="Calibri"/>
          <w:sz w:val="24"/>
          <w:szCs w:val="24"/>
        </w:rPr>
        <w:tab/>
      </w:r>
      <w:r w:rsidR="005F5E0F">
        <w:rPr>
          <w:rFonts w:cs="Calibri"/>
          <w:sz w:val="24"/>
          <w:szCs w:val="24"/>
        </w:rPr>
        <w:t xml:space="preserve"> </w:t>
      </w:r>
      <w:hyperlink r:id="rId6" w:history="1">
        <w:r w:rsidR="005F5E0F">
          <w:rPr>
            <w:rStyle w:val="Hyperlink"/>
            <w:rFonts w:cs="Calibri"/>
            <w:sz w:val="24"/>
            <w:szCs w:val="24"/>
            <w:u w:val="none"/>
          </w:rPr>
          <w:t>noel.169858@2freemail.com</w:t>
        </w:r>
      </w:hyperlink>
      <w:r w:rsidR="005F5E0F">
        <w:t xml:space="preserve">   </w:t>
      </w:r>
    </w:p>
    <w:p w:rsidR="005F5E0F" w:rsidRDefault="009A064C" w:rsidP="008F7320">
      <w:pPr>
        <w:tabs>
          <w:tab w:val="left" w:pos="2084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Mobile number:</w:t>
      </w:r>
      <w:r>
        <w:rPr>
          <w:rFonts w:cs="Calibri"/>
          <w:sz w:val="24"/>
          <w:szCs w:val="24"/>
        </w:rPr>
        <w:tab/>
      </w:r>
      <w:proofErr w:type="spellStart"/>
      <w:r w:rsidR="005F5E0F" w:rsidRPr="005F5E0F">
        <w:rPr>
          <w:rFonts w:cs="Calibri"/>
          <w:sz w:val="24"/>
          <w:szCs w:val="24"/>
        </w:rPr>
        <w:t>Whatsapp</w:t>
      </w:r>
      <w:proofErr w:type="spellEnd"/>
      <w:r w:rsidR="005F5E0F" w:rsidRPr="005F5E0F">
        <w:rPr>
          <w:rFonts w:cs="Calibri"/>
          <w:sz w:val="24"/>
          <w:szCs w:val="24"/>
        </w:rPr>
        <w:t xml:space="preserve"> +971504753686 / +919979971283</w:t>
      </w:r>
    </w:p>
    <w:p w:rsidR="00615BF2" w:rsidRPr="00350774" w:rsidRDefault="00C00F5E" w:rsidP="008F7320">
      <w:pPr>
        <w:tabs>
          <w:tab w:val="left" w:pos="2084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50774">
        <w:rPr>
          <w:rFonts w:cs="Calibri"/>
          <w:sz w:val="24"/>
          <w:szCs w:val="24"/>
        </w:rPr>
        <w:tab/>
      </w:r>
    </w:p>
    <w:p w:rsidR="00615BF2" w:rsidRPr="0016654F" w:rsidRDefault="00615BF2" w:rsidP="00615BF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0"/>
          <w:szCs w:val="20"/>
          <w:u w:val="thick"/>
        </w:rPr>
      </w:pPr>
      <w:r w:rsidRPr="00673123">
        <w:rPr>
          <w:rFonts w:cs="Calibri"/>
          <w:b/>
          <w:bCs/>
          <w:sz w:val="20"/>
          <w:szCs w:val="20"/>
          <w:highlight w:val="lightGray"/>
          <w:u w:val="thick"/>
          <w:shd w:val="clear" w:color="auto" w:fill="BFBFBF" w:themeFill="background1" w:themeFillShade="BF"/>
        </w:rPr>
        <w:t>Position Appli</w:t>
      </w:r>
      <w:r w:rsidR="00773D91" w:rsidRPr="00673123">
        <w:rPr>
          <w:rFonts w:cs="Calibri"/>
          <w:b/>
          <w:bCs/>
          <w:sz w:val="20"/>
          <w:szCs w:val="20"/>
          <w:highlight w:val="lightGray"/>
          <w:u w:val="thick"/>
          <w:shd w:val="clear" w:color="auto" w:fill="BFBFBF" w:themeFill="background1" w:themeFillShade="BF"/>
        </w:rPr>
        <w:t>ed: HSE Supervisor</w:t>
      </w:r>
      <w:r w:rsidR="00265311" w:rsidRPr="00673123">
        <w:rPr>
          <w:rFonts w:cs="Calibri"/>
          <w:b/>
          <w:bCs/>
          <w:sz w:val="20"/>
          <w:szCs w:val="20"/>
          <w:highlight w:val="lightGray"/>
          <w:u w:val="thick"/>
          <w:shd w:val="clear" w:color="auto" w:fill="BFBFBF" w:themeFill="background1" w:themeFillShade="BF"/>
        </w:rPr>
        <w:t>/HSE Advisor</w:t>
      </w:r>
    </w:p>
    <w:p w:rsidR="00615BF2" w:rsidRPr="0016654F" w:rsidRDefault="00615BF2" w:rsidP="00615BF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0"/>
          <w:szCs w:val="20"/>
          <w:highlight w:val="lightGray"/>
        </w:rPr>
      </w:pPr>
    </w:p>
    <w:p w:rsidR="007533D8" w:rsidRPr="0016654F" w:rsidRDefault="00615BF2" w:rsidP="00377A1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16654F">
        <w:rPr>
          <w:rFonts w:cs="Calibri"/>
          <w:b/>
          <w:bCs/>
          <w:sz w:val="20"/>
          <w:szCs w:val="20"/>
          <w:highlight w:val="lightGray"/>
        </w:rPr>
        <w:t>WORKING EXPERIENCE SUMMARY:</w:t>
      </w:r>
    </w:p>
    <w:p w:rsidR="00186A1A" w:rsidRPr="0016654F" w:rsidRDefault="00186A1A" w:rsidP="00615BF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0"/>
          <w:szCs w:val="20"/>
          <w:u w:val="single"/>
        </w:rPr>
      </w:pPr>
    </w:p>
    <w:p w:rsidR="007533D8" w:rsidRPr="0016654F" w:rsidRDefault="007533D8" w:rsidP="00615BF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0"/>
          <w:szCs w:val="20"/>
          <w:u w:val="single"/>
        </w:rPr>
      </w:pPr>
      <w:r w:rsidRPr="0016654F">
        <w:rPr>
          <w:rFonts w:cs="Calibri"/>
          <w:b/>
          <w:bCs/>
          <w:sz w:val="20"/>
          <w:szCs w:val="20"/>
          <w:u w:val="single"/>
        </w:rPr>
        <w:t>HSE SUPERVISOR</w:t>
      </w:r>
    </w:p>
    <w:p w:rsidR="007533D8" w:rsidRPr="0016654F" w:rsidRDefault="007533D8" w:rsidP="00615BF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16654F">
        <w:rPr>
          <w:rFonts w:cs="Calibri"/>
          <w:b/>
          <w:bCs/>
          <w:sz w:val="20"/>
          <w:szCs w:val="20"/>
        </w:rPr>
        <w:t>HIDADA CONTRACTING CO. LTD</w:t>
      </w:r>
    </w:p>
    <w:p w:rsidR="00507437" w:rsidRPr="0016654F" w:rsidRDefault="00507437" w:rsidP="007533D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16654F">
        <w:rPr>
          <w:rFonts w:cs="Calibri"/>
          <w:b/>
          <w:bCs/>
          <w:sz w:val="20"/>
          <w:szCs w:val="20"/>
        </w:rPr>
        <w:t>ARAMCO PROJECT</w:t>
      </w:r>
    </w:p>
    <w:p w:rsidR="007533D8" w:rsidRPr="0016654F" w:rsidRDefault="00265311" w:rsidP="007533D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16654F">
        <w:rPr>
          <w:rFonts w:cs="Calibri"/>
          <w:b/>
          <w:bCs/>
          <w:sz w:val="20"/>
          <w:szCs w:val="20"/>
        </w:rPr>
        <w:t>JRPD-EPC-4 North Tank Farm and Loading Facilities</w:t>
      </w:r>
    </w:p>
    <w:p w:rsidR="007533D8" w:rsidRPr="0016654F" w:rsidRDefault="007533D8" w:rsidP="00615BF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16654F">
        <w:rPr>
          <w:rFonts w:cs="Calibri"/>
          <w:sz w:val="20"/>
          <w:szCs w:val="20"/>
        </w:rPr>
        <w:t>Jazan</w:t>
      </w:r>
      <w:r w:rsidR="00265311" w:rsidRPr="0016654F">
        <w:rPr>
          <w:rFonts w:cs="Calibri"/>
          <w:sz w:val="20"/>
          <w:szCs w:val="20"/>
        </w:rPr>
        <w:t xml:space="preserve"> Economic City</w:t>
      </w:r>
      <w:r w:rsidRPr="0016654F">
        <w:rPr>
          <w:rFonts w:cs="Calibri"/>
          <w:sz w:val="20"/>
          <w:szCs w:val="20"/>
        </w:rPr>
        <w:t>, Saudi Arabia</w:t>
      </w:r>
    </w:p>
    <w:p w:rsidR="007533D8" w:rsidRPr="0016654F" w:rsidRDefault="00E81E96" w:rsidP="00615BF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16654F">
        <w:rPr>
          <w:rFonts w:cs="Calibri"/>
          <w:sz w:val="20"/>
          <w:szCs w:val="20"/>
        </w:rPr>
        <w:t>March 16, 2016</w:t>
      </w:r>
      <w:r w:rsidR="007533D8" w:rsidRPr="0016654F">
        <w:rPr>
          <w:rFonts w:cs="Calibri"/>
          <w:sz w:val="20"/>
          <w:szCs w:val="20"/>
        </w:rPr>
        <w:t xml:space="preserve"> - Present</w:t>
      </w:r>
    </w:p>
    <w:p w:rsidR="007533D8" w:rsidRPr="0016654F" w:rsidRDefault="007533D8" w:rsidP="00615BF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0"/>
          <w:szCs w:val="20"/>
          <w:u w:val="single"/>
        </w:rPr>
      </w:pPr>
    </w:p>
    <w:p w:rsidR="00BA471F" w:rsidRPr="0016654F" w:rsidRDefault="00BA471F" w:rsidP="00BA471F">
      <w:pPr>
        <w:spacing w:after="0"/>
        <w:rPr>
          <w:b/>
          <w:sz w:val="20"/>
          <w:szCs w:val="20"/>
          <w:u w:val="single"/>
        </w:rPr>
      </w:pPr>
      <w:r w:rsidRPr="0016654F">
        <w:rPr>
          <w:b/>
          <w:sz w:val="20"/>
          <w:szCs w:val="20"/>
          <w:u w:val="single"/>
        </w:rPr>
        <w:t>SAFETY SPECIALIST</w:t>
      </w:r>
    </w:p>
    <w:p w:rsidR="00BA471F" w:rsidRPr="0016654F" w:rsidRDefault="00BA471F" w:rsidP="00BA471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  <w:proofErr w:type="gramStart"/>
      <w:r w:rsidRPr="0016654F">
        <w:rPr>
          <w:b/>
          <w:sz w:val="20"/>
          <w:szCs w:val="20"/>
        </w:rPr>
        <w:t>IBM PHILS.</w:t>
      </w:r>
      <w:proofErr w:type="gramEnd"/>
      <w:r w:rsidRPr="0016654F">
        <w:rPr>
          <w:b/>
          <w:sz w:val="20"/>
          <w:szCs w:val="20"/>
        </w:rPr>
        <w:t xml:space="preserve"> </w:t>
      </w:r>
      <w:proofErr w:type="gramStart"/>
      <w:r w:rsidRPr="0016654F">
        <w:rPr>
          <w:b/>
          <w:sz w:val="20"/>
          <w:szCs w:val="20"/>
        </w:rPr>
        <w:t>INC.</w:t>
      </w:r>
      <w:proofErr w:type="gramEnd"/>
      <w:r w:rsidRPr="0016654F">
        <w:rPr>
          <w:rFonts w:cs="Calibri"/>
          <w:b/>
          <w:bCs/>
          <w:sz w:val="20"/>
          <w:szCs w:val="20"/>
        </w:rPr>
        <w:t xml:space="preserve"> </w:t>
      </w:r>
    </w:p>
    <w:p w:rsidR="00BA471F" w:rsidRPr="0016654F" w:rsidRDefault="00BA471F" w:rsidP="00BA471F">
      <w:pPr>
        <w:spacing w:after="0"/>
        <w:rPr>
          <w:sz w:val="20"/>
          <w:szCs w:val="20"/>
        </w:rPr>
      </w:pPr>
      <w:r w:rsidRPr="0016654F">
        <w:rPr>
          <w:sz w:val="20"/>
          <w:szCs w:val="20"/>
        </w:rPr>
        <w:t xml:space="preserve">Eastwood City </w:t>
      </w:r>
      <w:proofErr w:type="spellStart"/>
      <w:r w:rsidRPr="0016654F">
        <w:rPr>
          <w:sz w:val="20"/>
          <w:szCs w:val="20"/>
        </w:rPr>
        <w:t>Libis</w:t>
      </w:r>
      <w:proofErr w:type="spellEnd"/>
      <w:r w:rsidRPr="0016654F">
        <w:rPr>
          <w:sz w:val="20"/>
          <w:szCs w:val="20"/>
        </w:rPr>
        <w:t>, Quezon City</w:t>
      </w:r>
    </w:p>
    <w:p w:rsidR="00BA471F" w:rsidRPr="0016654F" w:rsidRDefault="0036079C" w:rsidP="00BA471F">
      <w:pPr>
        <w:spacing w:after="0"/>
        <w:rPr>
          <w:sz w:val="20"/>
          <w:szCs w:val="20"/>
        </w:rPr>
      </w:pPr>
      <w:r w:rsidRPr="0016654F">
        <w:rPr>
          <w:sz w:val="20"/>
          <w:szCs w:val="20"/>
        </w:rPr>
        <w:t>July 6, 2015 –</w:t>
      </w:r>
      <w:r w:rsidR="00702E6E" w:rsidRPr="0016654F">
        <w:rPr>
          <w:sz w:val="20"/>
          <w:szCs w:val="20"/>
        </w:rPr>
        <w:t xml:space="preserve">December </w:t>
      </w:r>
      <w:r w:rsidR="00BA471F" w:rsidRPr="0016654F">
        <w:rPr>
          <w:sz w:val="20"/>
          <w:szCs w:val="20"/>
        </w:rPr>
        <w:t>30, 2015</w:t>
      </w:r>
    </w:p>
    <w:p w:rsidR="00BA471F" w:rsidRPr="0016654F" w:rsidRDefault="00BA471F" w:rsidP="00615BF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0"/>
          <w:szCs w:val="20"/>
          <w:u w:val="single"/>
        </w:rPr>
      </w:pPr>
    </w:p>
    <w:p w:rsidR="00F13F21" w:rsidRPr="0016654F" w:rsidRDefault="00F13F21" w:rsidP="00F13F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  <w:u w:val="single"/>
        </w:rPr>
      </w:pPr>
      <w:r w:rsidRPr="0016654F">
        <w:rPr>
          <w:rFonts w:cs="Calibri"/>
          <w:b/>
          <w:bCs/>
          <w:sz w:val="20"/>
          <w:szCs w:val="20"/>
          <w:u w:val="single"/>
        </w:rPr>
        <w:t>HSE SUPERVISOR</w:t>
      </w:r>
    </w:p>
    <w:p w:rsidR="00F13F21" w:rsidRPr="0016654F" w:rsidRDefault="00F13F21" w:rsidP="00F13F21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</w:rPr>
      </w:pPr>
      <w:proofErr w:type="gramStart"/>
      <w:r w:rsidRPr="0016654F">
        <w:rPr>
          <w:rFonts w:cs="Calibri"/>
          <w:b/>
          <w:sz w:val="20"/>
          <w:szCs w:val="20"/>
        </w:rPr>
        <w:t>SM BLOOMING PHILS.</w:t>
      </w:r>
      <w:proofErr w:type="gramEnd"/>
      <w:r w:rsidRPr="0016654F">
        <w:rPr>
          <w:rFonts w:cs="Calibri"/>
          <w:b/>
          <w:sz w:val="20"/>
          <w:szCs w:val="20"/>
        </w:rPr>
        <w:t xml:space="preserve"> </w:t>
      </w:r>
      <w:proofErr w:type="gramStart"/>
      <w:r w:rsidRPr="0016654F">
        <w:rPr>
          <w:rFonts w:cs="Calibri"/>
          <w:b/>
          <w:sz w:val="20"/>
          <w:szCs w:val="20"/>
        </w:rPr>
        <w:t>INC.</w:t>
      </w:r>
      <w:proofErr w:type="gramEnd"/>
    </w:p>
    <w:p w:rsidR="00F13F21" w:rsidRPr="0016654F" w:rsidRDefault="00F13F21" w:rsidP="00F13F21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</w:rPr>
      </w:pPr>
      <w:r w:rsidRPr="0016654F">
        <w:rPr>
          <w:rFonts w:cs="Calibri"/>
          <w:b/>
          <w:sz w:val="20"/>
          <w:szCs w:val="20"/>
        </w:rPr>
        <w:t>PETRON BATAAN REFINERY</w:t>
      </w:r>
    </w:p>
    <w:p w:rsidR="00F13F21" w:rsidRPr="0016654F" w:rsidRDefault="00F13F21" w:rsidP="00F13F21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</w:rPr>
      </w:pPr>
      <w:r w:rsidRPr="0016654F">
        <w:rPr>
          <w:rFonts w:cs="Calibri"/>
          <w:b/>
          <w:sz w:val="20"/>
          <w:szCs w:val="20"/>
        </w:rPr>
        <w:t>Refinery MasterPlant-2 (RMP-2) PROJECT</w:t>
      </w:r>
    </w:p>
    <w:p w:rsidR="00F13F21" w:rsidRPr="0016654F" w:rsidRDefault="00F13F21" w:rsidP="00F13F21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</w:rPr>
      </w:pPr>
      <w:r w:rsidRPr="0016654F">
        <w:rPr>
          <w:rFonts w:cs="Calibri"/>
          <w:b/>
          <w:sz w:val="20"/>
          <w:szCs w:val="20"/>
        </w:rPr>
        <w:t>OIL and GAS Industries</w:t>
      </w:r>
    </w:p>
    <w:p w:rsidR="00F13F21" w:rsidRPr="0016654F" w:rsidRDefault="00F13F21" w:rsidP="00F13F21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proofErr w:type="spellStart"/>
      <w:r w:rsidRPr="0016654F">
        <w:rPr>
          <w:rFonts w:cs="Calibri"/>
          <w:sz w:val="20"/>
          <w:szCs w:val="20"/>
        </w:rPr>
        <w:t>Limay</w:t>
      </w:r>
      <w:proofErr w:type="spellEnd"/>
      <w:r w:rsidRPr="0016654F">
        <w:rPr>
          <w:rFonts w:cs="Calibri"/>
          <w:sz w:val="20"/>
          <w:szCs w:val="20"/>
        </w:rPr>
        <w:t>, Bataan</w:t>
      </w:r>
    </w:p>
    <w:p w:rsidR="00F13F21" w:rsidRPr="0016654F" w:rsidRDefault="00F13F21" w:rsidP="00F13F21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16654F">
        <w:rPr>
          <w:rFonts w:cs="Calibri"/>
          <w:sz w:val="20"/>
          <w:szCs w:val="20"/>
        </w:rPr>
        <w:t xml:space="preserve">July 26, 2013 – </w:t>
      </w:r>
      <w:r w:rsidR="00BA471F" w:rsidRPr="0016654F">
        <w:rPr>
          <w:rFonts w:cs="Calibri"/>
          <w:sz w:val="20"/>
          <w:szCs w:val="20"/>
        </w:rPr>
        <w:t>March 30, 2015</w:t>
      </w:r>
    </w:p>
    <w:p w:rsidR="00615BF2" w:rsidRPr="0016654F" w:rsidRDefault="00615BF2" w:rsidP="00615BF2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  <w:u w:val="single"/>
        </w:rPr>
      </w:pPr>
    </w:p>
    <w:p w:rsidR="002D0B9F" w:rsidRPr="0016654F" w:rsidRDefault="002D0B9F" w:rsidP="002D0B9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  <w:u w:val="single"/>
        </w:rPr>
      </w:pPr>
      <w:r w:rsidRPr="0016654F">
        <w:rPr>
          <w:rFonts w:cs="Calibri"/>
          <w:b/>
          <w:sz w:val="20"/>
          <w:szCs w:val="20"/>
          <w:u w:val="single"/>
        </w:rPr>
        <w:t>HSE</w:t>
      </w:r>
      <w:r w:rsidRPr="0016654F">
        <w:rPr>
          <w:rFonts w:cs="Calibri"/>
          <w:b/>
          <w:bCs/>
          <w:sz w:val="20"/>
          <w:szCs w:val="20"/>
          <w:u w:val="single"/>
        </w:rPr>
        <w:t xml:space="preserve"> OFFICER</w:t>
      </w:r>
    </w:p>
    <w:p w:rsidR="002D0B9F" w:rsidRPr="0016654F" w:rsidRDefault="002D0B9F" w:rsidP="002D0B9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  <w:r w:rsidRPr="0016654F">
        <w:rPr>
          <w:rFonts w:cs="Calibri"/>
          <w:b/>
          <w:bCs/>
          <w:sz w:val="20"/>
          <w:szCs w:val="20"/>
        </w:rPr>
        <w:t>BITUMINA REFINED OIL PRODUCTS TRADING</w:t>
      </w:r>
    </w:p>
    <w:p w:rsidR="002D0B9F" w:rsidRPr="0016654F" w:rsidRDefault="002D0B9F" w:rsidP="002D0B9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16654F">
        <w:rPr>
          <w:rFonts w:cs="Times New Roman"/>
          <w:sz w:val="20"/>
          <w:szCs w:val="20"/>
        </w:rPr>
        <w:t xml:space="preserve">Off. M-05 Al </w:t>
      </w:r>
      <w:proofErr w:type="spellStart"/>
      <w:r w:rsidRPr="0016654F">
        <w:rPr>
          <w:rFonts w:cs="Times New Roman"/>
          <w:sz w:val="20"/>
          <w:szCs w:val="20"/>
        </w:rPr>
        <w:t>Joud</w:t>
      </w:r>
      <w:proofErr w:type="spellEnd"/>
      <w:r w:rsidRPr="0016654F">
        <w:rPr>
          <w:rFonts w:cs="Times New Roman"/>
          <w:sz w:val="20"/>
          <w:szCs w:val="20"/>
        </w:rPr>
        <w:t xml:space="preserve"> Bldg., Sheikh </w:t>
      </w:r>
      <w:proofErr w:type="spellStart"/>
      <w:r w:rsidRPr="0016654F">
        <w:rPr>
          <w:rFonts w:cs="Times New Roman"/>
          <w:sz w:val="20"/>
          <w:szCs w:val="20"/>
        </w:rPr>
        <w:t>Zayed</w:t>
      </w:r>
      <w:proofErr w:type="spellEnd"/>
      <w:r w:rsidRPr="0016654F">
        <w:rPr>
          <w:rFonts w:cs="Times New Roman"/>
          <w:sz w:val="20"/>
          <w:szCs w:val="20"/>
        </w:rPr>
        <w:t xml:space="preserve"> Road DUBAI, U.A.E</w:t>
      </w:r>
    </w:p>
    <w:p w:rsidR="002D0B9F" w:rsidRPr="0016654F" w:rsidRDefault="00186A1A" w:rsidP="002D0B9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16654F">
        <w:rPr>
          <w:rFonts w:cs="Times New Roman"/>
          <w:sz w:val="20"/>
          <w:szCs w:val="20"/>
        </w:rPr>
        <w:t>August 13</w:t>
      </w:r>
      <w:r w:rsidR="002D0B9F" w:rsidRPr="0016654F">
        <w:rPr>
          <w:rFonts w:cs="Times New Roman"/>
          <w:sz w:val="20"/>
          <w:szCs w:val="20"/>
        </w:rPr>
        <w:t>, 2011 – June 30, 2013</w:t>
      </w:r>
    </w:p>
    <w:p w:rsidR="00615BF2" w:rsidRPr="0016654F" w:rsidRDefault="00615BF2" w:rsidP="00615BF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</w:p>
    <w:p w:rsidR="00615BF2" w:rsidRPr="0016654F" w:rsidRDefault="00615BF2" w:rsidP="00615BF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  <w:u w:val="single"/>
        </w:rPr>
      </w:pPr>
      <w:r w:rsidRPr="0016654F">
        <w:rPr>
          <w:rFonts w:cs="Calibri"/>
          <w:b/>
          <w:bCs/>
          <w:sz w:val="20"/>
          <w:szCs w:val="20"/>
          <w:u w:val="single"/>
        </w:rPr>
        <w:t>HSE OFFICER</w:t>
      </w:r>
    </w:p>
    <w:p w:rsidR="00615BF2" w:rsidRPr="0016654F" w:rsidRDefault="00615BF2" w:rsidP="00615BF2">
      <w:pPr>
        <w:pStyle w:val="NoSpacing"/>
        <w:rPr>
          <w:rFonts w:asciiTheme="minorHAnsi" w:eastAsia="Arial Unicode MS" w:hAnsiTheme="minorHAnsi"/>
          <w:b/>
          <w:sz w:val="20"/>
          <w:szCs w:val="20"/>
        </w:rPr>
      </w:pPr>
      <w:r w:rsidRPr="0016654F">
        <w:rPr>
          <w:rFonts w:asciiTheme="minorHAnsi" w:eastAsia="Arial Unicode MS" w:hAnsiTheme="minorHAnsi"/>
          <w:b/>
          <w:sz w:val="20"/>
          <w:szCs w:val="20"/>
        </w:rPr>
        <w:t>PETRON BATAAN REFINERY</w:t>
      </w:r>
    </w:p>
    <w:p w:rsidR="00615BF2" w:rsidRPr="0016654F" w:rsidRDefault="00615BF2" w:rsidP="00615BF2">
      <w:pPr>
        <w:pStyle w:val="NoSpacing"/>
        <w:rPr>
          <w:rFonts w:asciiTheme="minorHAnsi" w:eastAsia="Arial Unicode MS" w:hAnsiTheme="minorHAnsi"/>
          <w:b/>
          <w:sz w:val="20"/>
          <w:szCs w:val="20"/>
        </w:rPr>
      </w:pPr>
      <w:r w:rsidRPr="0016654F">
        <w:rPr>
          <w:rFonts w:asciiTheme="minorHAnsi" w:eastAsia="Arial Unicode MS" w:hAnsiTheme="minorHAnsi"/>
          <w:b/>
          <w:sz w:val="20"/>
          <w:szCs w:val="20"/>
        </w:rPr>
        <w:t>POTENT MECHANICAL &amp; INDUSTRIAL CO. LTD.</w:t>
      </w:r>
    </w:p>
    <w:p w:rsidR="00615BF2" w:rsidRPr="0016654F" w:rsidRDefault="00615BF2" w:rsidP="00615BF2">
      <w:pPr>
        <w:pStyle w:val="NoSpacing"/>
        <w:rPr>
          <w:rFonts w:asciiTheme="minorHAnsi" w:eastAsia="Arial Unicode MS" w:hAnsiTheme="minorHAnsi"/>
          <w:b/>
          <w:sz w:val="20"/>
          <w:szCs w:val="20"/>
        </w:rPr>
      </w:pPr>
      <w:r w:rsidRPr="0016654F">
        <w:rPr>
          <w:rFonts w:asciiTheme="minorHAnsi" w:eastAsia="SimSun" w:hAnsiTheme="minorHAnsi"/>
          <w:b/>
          <w:sz w:val="20"/>
          <w:szCs w:val="20"/>
          <w:lang w:eastAsia="zh-CN"/>
        </w:rPr>
        <w:t xml:space="preserve">Refinery Solid Fuel-Fired Power Plant </w:t>
      </w:r>
      <w:r w:rsidRPr="0016654F">
        <w:rPr>
          <w:rFonts w:asciiTheme="minorHAnsi" w:eastAsia="Arial Unicode MS" w:hAnsiTheme="minorHAnsi"/>
          <w:b/>
          <w:sz w:val="20"/>
          <w:szCs w:val="20"/>
        </w:rPr>
        <w:t>Project</w:t>
      </w:r>
    </w:p>
    <w:p w:rsidR="00615BF2" w:rsidRPr="0016654F" w:rsidRDefault="00615BF2" w:rsidP="00615BF2">
      <w:pPr>
        <w:pStyle w:val="NoSpacing"/>
        <w:rPr>
          <w:rFonts w:asciiTheme="minorHAnsi" w:eastAsia="Arial Unicode MS" w:hAnsiTheme="minorHAnsi"/>
          <w:sz w:val="20"/>
          <w:szCs w:val="20"/>
        </w:rPr>
      </w:pPr>
      <w:r w:rsidRPr="0016654F">
        <w:rPr>
          <w:rFonts w:asciiTheme="minorHAnsi" w:eastAsia="Arial Unicode MS" w:hAnsiTheme="minorHAnsi"/>
          <w:sz w:val="20"/>
          <w:szCs w:val="20"/>
        </w:rPr>
        <w:t>Limay, Bataan, Philippines</w:t>
      </w:r>
    </w:p>
    <w:p w:rsidR="00615BF2" w:rsidRPr="0016654F" w:rsidRDefault="00615BF2" w:rsidP="00615BF2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0"/>
          <w:szCs w:val="20"/>
        </w:rPr>
      </w:pPr>
      <w:r w:rsidRPr="0016654F">
        <w:rPr>
          <w:rFonts w:cs="Calibri"/>
          <w:bCs/>
          <w:sz w:val="20"/>
          <w:szCs w:val="20"/>
        </w:rPr>
        <w:t>May 02, 2010 – July 08, 2011</w:t>
      </w:r>
    </w:p>
    <w:p w:rsidR="00615BF2" w:rsidRPr="0016654F" w:rsidRDefault="00615BF2" w:rsidP="00615BF2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  <w:u w:val="single"/>
        </w:rPr>
      </w:pPr>
    </w:p>
    <w:p w:rsidR="00615BF2" w:rsidRPr="0016654F" w:rsidRDefault="00615BF2" w:rsidP="00615BF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  <w:u w:val="single"/>
        </w:rPr>
      </w:pPr>
      <w:r w:rsidRPr="0016654F">
        <w:rPr>
          <w:rFonts w:cs="Calibri"/>
          <w:b/>
          <w:sz w:val="20"/>
          <w:szCs w:val="20"/>
          <w:u w:val="single"/>
        </w:rPr>
        <w:t>HSE</w:t>
      </w:r>
      <w:r w:rsidRPr="0016654F">
        <w:rPr>
          <w:rFonts w:cs="Calibri"/>
          <w:b/>
          <w:bCs/>
          <w:sz w:val="20"/>
          <w:szCs w:val="20"/>
          <w:u w:val="single"/>
        </w:rPr>
        <w:t xml:space="preserve"> OFFICER</w:t>
      </w:r>
    </w:p>
    <w:p w:rsidR="00615BF2" w:rsidRPr="0016654F" w:rsidRDefault="00615BF2" w:rsidP="00615BF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  <w:r w:rsidRPr="0016654F">
        <w:rPr>
          <w:rFonts w:cs="Times New Roman"/>
          <w:b/>
          <w:sz w:val="20"/>
          <w:szCs w:val="20"/>
        </w:rPr>
        <w:t xml:space="preserve">SB </w:t>
      </w:r>
      <w:r w:rsidR="00F13F21" w:rsidRPr="0016654F">
        <w:rPr>
          <w:rFonts w:cs="Times New Roman"/>
          <w:b/>
          <w:sz w:val="20"/>
          <w:szCs w:val="20"/>
        </w:rPr>
        <w:t>CONSTRUCTION</w:t>
      </w:r>
    </w:p>
    <w:p w:rsidR="00615BF2" w:rsidRPr="0016654F" w:rsidRDefault="00615BF2" w:rsidP="00615BF2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proofErr w:type="spellStart"/>
      <w:r w:rsidRPr="0016654F">
        <w:rPr>
          <w:rFonts w:cs="Times New Roman"/>
          <w:sz w:val="20"/>
          <w:szCs w:val="20"/>
        </w:rPr>
        <w:t>Limay</w:t>
      </w:r>
      <w:proofErr w:type="spellEnd"/>
      <w:r w:rsidRPr="0016654F">
        <w:rPr>
          <w:rFonts w:cs="Times New Roman"/>
          <w:sz w:val="20"/>
          <w:szCs w:val="20"/>
        </w:rPr>
        <w:t>, Bataan, Philippines</w:t>
      </w:r>
    </w:p>
    <w:p w:rsidR="00615BF2" w:rsidRPr="0016654F" w:rsidRDefault="00615BF2" w:rsidP="00615BF2">
      <w:pPr>
        <w:spacing w:after="0" w:line="480" w:lineRule="auto"/>
        <w:jc w:val="both"/>
        <w:rPr>
          <w:rFonts w:cs="Times New Roman"/>
          <w:sz w:val="20"/>
          <w:szCs w:val="20"/>
        </w:rPr>
      </w:pPr>
      <w:r w:rsidRPr="0016654F">
        <w:rPr>
          <w:rFonts w:cs="Times New Roman"/>
          <w:sz w:val="20"/>
          <w:szCs w:val="20"/>
        </w:rPr>
        <w:t>February 12, 2008 – March 5, 2010</w:t>
      </w:r>
    </w:p>
    <w:p w:rsidR="00186A1A" w:rsidRPr="00350774" w:rsidRDefault="00186A1A" w:rsidP="00615BF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highlight w:val="lightGray"/>
        </w:rPr>
      </w:pPr>
    </w:p>
    <w:p w:rsidR="0016654F" w:rsidRDefault="0016654F" w:rsidP="00615BF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highlight w:val="lightGray"/>
        </w:rPr>
      </w:pPr>
    </w:p>
    <w:p w:rsidR="0016654F" w:rsidRDefault="0016654F" w:rsidP="00615BF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highlight w:val="lightGray"/>
        </w:rPr>
      </w:pPr>
    </w:p>
    <w:p w:rsidR="0016654F" w:rsidRPr="0016654F" w:rsidRDefault="0016654F" w:rsidP="00615BF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0"/>
          <w:szCs w:val="20"/>
          <w:highlight w:val="lightGray"/>
        </w:rPr>
      </w:pPr>
    </w:p>
    <w:p w:rsidR="00615BF2" w:rsidRPr="0016654F" w:rsidRDefault="00BA5CA3" w:rsidP="00615BF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16654F">
        <w:rPr>
          <w:rFonts w:cs="Calibri"/>
          <w:b/>
          <w:bCs/>
          <w:sz w:val="20"/>
          <w:szCs w:val="20"/>
          <w:highlight w:val="lightGray"/>
        </w:rPr>
        <w:t>CAREER</w:t>
      </w:r>
      <w:r w:rsidR="00615BF2" w:rsidRPr="0016654F">
        <w:rPr>
          <w:rFonts w:cs="Calibri"/>
          <w:b/>
          <w:bCs/>
          <w:sz w:val="20"/>
          <w:szCs w:val="20"/>
          <w:highlight w:val="lightGray"/>
        </w:rPr>
        <w:t xml:space="preserve"> SNAPSHOT:</w:t>
      </w:r>
    </w:p>
    <w:p w:rsidR="00615BF2" w:rsidRPr="0016654F" w:rsidRDefault="00615BF2" w:rsidP="00615BF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</w:p>
    <w:p w:rsidR="00601F52" w:rsidRPr="0016654F" w:rsidRDefault="00601F52" w:rsidP="002C2D4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bCs/>
          <w:sz w:val="20"/>
          <w:szCs w:val="20"/>
        </w:rPr>
      </w:pPr>
      <w:r w:rsidRPr="0016654F">
        <w:rPr>
          <w:rFonts w:cs="Calibri"/>
          <w:b/>
          <w:bCs/>
          <w:sz w:val="20"/>
          <w:szCs w:val="20"/>
        </w:rPr>
        <w:t>9</w:t>
      </w:r>
      <w:r w:rsidR="00CE488E" w:rsidRPr="0016654F">
        <w:rPr>
          <w:rFonts w:cs="Calibri"/>
          <w:b/>
          <w:bCs/>
          <w:sz w:val="20"/>
          <w:szCs w:val="20"/>
        </w:rPr>
        <w:t xml:space="preserve"> </w:t>
      </w:r>
      <w:r w:rsidR="00CA6A8A" w:rsidRPr="0016654F">
        <w:rPr>
          <w:rFonts w:cs="Calibri"/>
          <w:b/>
          <w:bCs/>
          <w:sz w:val="20"/>
          <w:szCs w:val="20"/>
        </w:rPr>
        <w:t>years’ experience</w:t>
      </w:r>
      <w:r w:rsidR="00AF4403" w:rsidRPr="0016654F">
        <w:rPr>
          <w:rFonts w:cs="Calibri"/>
          <w:b/>
          <w:bCs/>
          <w:sz w:val="20"/>
          <w:szCs w:val="20"/>
        </w:rPr>
        <w:t xml:space="preserve"> for</w:t>
      </w:r>
      <w:r w:rsidR="00615BF2" w:rsidRPr="0016654F">
        <w:rPr>
          <w:rFonts w:cs="Calibri"/>
          <w:b/>
          <w:bCs/>
          <w:sz w:val="20"/>
          <w:szCs w:val="20"/>
        </w:rPr>
        <w:t xml:space="preserve"> </w:t>
      </w:r>
      <w:r w:rsidR="00C00F5E" w:rsidRPr="0016654F">
        <w:rPr>
          <w:rFonts w:cs="Calibri"/>
          <w:b/>
          <w:bCs/>
          <w:sz w:val="20"/>
          <w:szCs w:val="20"/>
        </w:rPr>
        <w:t xml:space="preserve">Occupational </w:t>
      </w:r>
      <w:r w:rsidR="00186A1A" w:rsidRPr="0016654F">
        <w:rPr>
          <w:rFonts w:cs="Calibri"/>
          <w:b/>
          <w:bCs/>
          <w:sz w:val="20"/>
          <w:szCs w:val="20"/>
        </w:rPr>
        <w:t>Health and Safety</w:t>
      </w:r>
      <w:r w:rsidR="00AF4403" w:rsidRPr="0016654F">
        <w:rPr>
          <w:rFonts w:cs="Calibri"/>
          <w:b/>
          <w:bCs/>
          <w:sz w:val="20"/>
          <w:szCs w:val="20"/>
        </w:rPr>
        <w:t xml:space="preserve"> in various industry such as Oil and Gas Refinery, Power plant,</w:t>
      </w:r>
      <w:r w:rsidR="00CA6A8A" w:rsidRPr="0016654F">
        <w:rPr>
          <w:rFonts w:cs="Calibri"/>
          <w:b/>
          <w:bCs/>
          <w:sz w:val="20"/>
          <w:szCs w:val="20"/>
        </w:rPr>
        <w:t xml:space="preserve"> Construction and Services</w:t>
      </w:r>
      <w:r w:rsidR="00AF4403" w:rsidRPr="0016654F">
        <w:rPr>
          <w:rFonts w:cs="Calibri"/>
          <w:b/>
          <w:bCs/>
          <w:sz w:val="20"/>
          <w:szCs w:val="20"/>
        </w:rPr>
        <w:t>.</w:t>
      </w:r>
    </w:p>
    <w:p w:rsidR="00E81E96" w:rsidRPr="0016654F" w:rsidRDefault="00601F52" w:rsidP="002C2D4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bCs/>
          <w:sz w:val="20"/>
          <w:szCs w:val="20"/>
        </w:rPr>
      </w:pPr>
      <w:r w:rsidRPr="0016654F">
        <w:rPr>
          <w:rFonts w:cs="Calibri"/>
          <w:b/>
          <w:bCs/>
          <w:sz w:val="20"/>
          <w:szCs w:val="20"/>
        </w:rPr>
        <w:t>NEBOSH</w:t>
      </w:r>
      <w:r w:rsidR="00E81E96" w:rsidRPr="0016654F">
        <w:rPr>
          <w:rFonts w:cs="Calibri"/>
          <w:b/>
          <w:bCs/>
          <w:sz w:val="20"/>
          <w:szCs w:val="20"/>
        </w:rPr>
        <w:t xml:space="preserve"> certified</w:t>
      </w:r>
    </w:p>
    <w:p w:rsidR="00E81E96" w:rsidRPr="0016654F" w:rsidRDefault="00601F52" w:rsidP="002C2D49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bCs/>
          <w:sz w:val="20"/>
          <w:szCs w:val="20"/>
        </w:rPr>
      </w:pPr>
      <w:r w:rsidRPr="0016654F">
        <w:rPr>
          <w:rFonts w:cs="Calibri"/>
          <w:b/>
          <w:bCs/>
          <w:sz w:val="20"/>
          <w:szCs w:val="20"/>
        </w:rPr>
        <w:t xml:space="preserve">International General Certificate in Occupational health and safety (IGC): </w:t>
      </w:r>
    </w:p>
    <w:p w:rsidR="00601F52" w:rsidRPr="0016654F" w:rsidRDefault="00601F52" w:rsidP="002C2D49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bCs/>
          <w:sz w:val="20"/>
          <w:szCs w:val="20"/>
        </w:rPr>
      </w:pPr>
      <w:r w:rsidRPr="0016654F">
        <w:rPr>
          <w:rFonts w:cs="Calibri"/>
          <w:b/>
          <w:bCs/>
          <w:sz w:val="20"/>
          <w:szCs w:val="20"/>
        </w:rPr>
        <w:t>Master log certificate no.:</w:t>
      </w:r>
      <w:r w:rsidR="00E81E96" w:rsidRPr="0016654F">
        <w:rPr>
          <w:rFonts w:cs="Calibri"/>
          <w:b/>
          <w:bCs/>
          <w:sz w:val="20"/>
          <w:szCs w:val="20"/>
        </w:rPr>
        <w:t xml:space="preserve"> </w:t>
      </w:r>
      <w:r w:rsidRPr="0016654F">
        <w:rPr>
          <w:rFonts w:cs="Calibri"/>
          <w:b/>
          <w:bCs/>
          <w:sz w:val="20"/>
          <w:szCs w:val="20"/>
        </w:rPr>
        <w:t xml:space="preserve">00320859/837760 </w:t>
      </w:r>
    </w:p>
    <w:p w:rsidR="00E81E96" w:rsidRPr="0016654F" w:rsidRDefault="00601F52" w:rsidP="002C2D49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bCs/>
          <w:sz w:val="20"/>
          <w:szCs w:val="20"/>
        </w:rPr>
      </w:pPr>
      <w:r w:rsidRPr="0016654F">
        <w:rPr>
          <w:rFonts w:cs="Calibri"/>
          <w:b/>
          <w:bCs/>
          <w:sz w:val="20"/>
          <w:szCs w:val="20"/>
        </w:rPr>
        <w:t>SQA Ref.:</w:t>
      </w:r>
      <w:r w:rsidR="00E81E96" w:rsidRPr="0016654F">
        <w:rPr>
          <w:rFonts w:cs="Calibri"/>
          <w:b/>
          <w:bCs/>
          <w:sz w:val="20"/>
          <w:szCs w:val="20"/>
        </w:rPr>
        <w:t xml:space="preserve"> </w:t>
      </w:r>
      <w:r w:rsidRPr="0016654F">
        <w:rPr>
          <w:rFonts w:cs="Calibri"/>
          <w:b/>
          <w:bCs/>
          <w:sz w:val="20"/>
          <w:szCs w:val="20"/>
        </w:rPr>
        <w:t>R368 04</w:t>
      </w:r>
    </w:p>
    <w:p w:rsidR="00615BF2" w:rsidRPr="0016654F" w:rsidRDefault="00615BF2" w:rsidP="002C2D4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bCs/>
          <w:sz w:val="20"/>
          <w:szCs w:val="20"/>
        </w:rPr>
      </w:pPr>
      <w:r w:rsidRPr="0016654F">
        <w:rPr>
          <w:rFonts w:cs="Calibri"/>
          <w:b/>
          <w:bCs/>
          <w:sz w:val="20"/>
          <w:szCs w:val="20"/>
        </w:rPr>
        <w:t xml:space="preserve">Accredited OSH Practitioner by Department of </w:t>
      </w:r>
      <w:r w:rsidR="00CE488E" w:rsidRPr="0016654F">
        <w:rPr>
          <w:rFonts w:cs="Calibri"/>
          <w:b/>
          <w:bCs/>
          <w:sz w:val="20"/>
          <w:szCs w:val="20"/>
        </w:rPr>
        <w:t>Labor</w:t>
      </w:r>
      <w:r w:rsidRPr="0016654F">
        <w:rPr>
          <w:rFonts w:cs="Calibri"/>
          <w:b/>
          <w:bCs/>
          <w:sz w:val="20"/>
          <w:szCs w:val="20"/>
        </w:rPr>
        <w:t xml:space="preserve"> and Employment </w:t>
      </w:r>
      <w:r w:rsidR="00CE488E" w:rsidRPr="0016654F">
        <w:rPr>
          <w:rFonts w:cs="Calibri"/>
          <w:b/>
          <w:bCs/>
          <w:sz w:val="20"/>
          <w:szCs w:val="20"/>
        </w:rPr>
        <w:t xml:space="preserve">(DOLE) </w:t>
      </w:r>
      <w:r w:rsidRPr="0016654F">
        <w:rPr>
          <w:rFonts w:cs="Calibri"/>
          <w:b/>
          <w:bCs/>
          <w:sz w:val="20"/>
          <w:szCs w:val="20"/>
        </w:rPr>
        <w:t>in the Philippines.</w:t>
      </w:r>
    </w:p>
    <w:p w:rsidR="00601F52" w:rsidRPr="0016654F" w:rsidRDefault="00CE488E" w:rsidP="002C2D49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bCs/>
          <w:sz w:val="20"/>
          <w:szCs w:val="20"/>
        </w:rPr>
      </w:pPr>
      <w:r w:rsidRPr="0016654F">
        <w:rPr>
          <w:rFonts w:cs="Calibri"/>
          <w:b/>
          <w:bCs/>
          <w:sz w:val="20"/>
          <w:szCs w:val="20"/>
        </w:rPr>
        <w:t>DOLE OSH PRACTITIONER</w:t>
      </w:r>
      <w:r w:rsidR="00615BF2" w:rsidRPr="0016654F">
        <w:rPr>
          <w:rFonts w:cs="Calibri"/>
          <w:b/>
          <w:bCs/>
          <w:sz w:val="20"/>
          <w:szCs w:val="20"/>
        </w:rPr>
        <w:t xml:space="preserve"> Accreditation no. : 1033-140721-0235</w:t>
      </w:r>
    </w:p>
    <w:p w:rsidR="00615BF2" w:rsidRPr="0016654F" w:rsidRDefault="00615BF2" w:rsidP="002C2D4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bCs/>
          <w:sz w:val="20"/>
          <w:szCs w:val="20"/>
        </w:rPr>
      </w:pPr>
      <w:r w:rsidRPr="0016654F">
        <w:rPr>
          <w:rFonts w:cs="Calibri"/>
          <w:b/>
          <w:bCs/>
          <w:sz w:val="20"/>
          <w:szCs w:val="20"/>
        </w:rPr>
        <w:t>OSHA 30 hour General Industry certified</w:t>
      </w:r>
    </w:p>
    <w:p w:rsidR="00615BF2" w:rsidRPr="0016654F" w:rsidRDefault="00615BF2" w:rsidP="002C2D4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bCs/>
          <w:sz w:val="20"/>
          <w:szCs w:val="20"/>
        </w:rPr>
      </w:pPr>
      <w:r w:rsidRPr="0016654F">
        <w:rPr>
          <w:rFonts w:cs="Calibri"/>
          <w:b/>
          <w:bCs/>
          <w:sz w:val="20"/>
          <w:szCs w:val="20"/>
        </w:rPr>
        <w:t>OSHA 30 hour Construction safety certified</w:t>
      </w:r>
    </w:p>
    <w:p w:rsidR="00615BF2" w:rsidRPr="0016654F" w:rsidRDefault="00615BF2" w:rsidP="002C2D4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bCs/>
          <w:sz w:val="20"/>
          <w:szCs w:val="20"/>
        </w:rPr>
      </w:pPr>
      <w:r w:rsidRPr="0016654F">
        <w:rPr>
          <w:rFonts w:cs="Calibri"/>
          <w:b/>
          <w:bCs/>
          <w:sz w:val="20"/>
          <w:szCs w:val="20"/>
        </w:rPr>
        <w:t>IOSH Managing Safely Certificate Holder</w:t>
      </w:r>
    </w:p>
    <w:p w:rsidR="00615BF2" w:rsidRPr="0016654F" w:rsidRDefault="00615BF2" w:rsidP="002C2D4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bCs/>
          <w:sz w:val="20"/>
          <w:szCs w:val="20"/>
        </w:rPr>
      </w:pPr>
      <w:r w:rsidRPr="0016654F">
        <w:rPr>
          <w:rFonts w:cs="Calibri"/>
          <w:b/>
          <w:bCs/>
          <w:sz w:val="20"/>
          <w:szCs w:val="20"/>
        </w:rPr>
        <w:t>IMS</w:t>
      </w:r>
      <w:r w:rsidR="008F7320" w:rsidRPr="0016654F">
        <w:rPr>
          <w:rFonts w:cs="Calibri"/>
          <w:b/>
          <w:bCs/>
          <w:sz w:val="20"/>
          <w:szCs w:val="20"/>
        </w:rPr>
        <w:t xml:space="preserve"> (Integrated Management System) </w:t>
      </w:r>
      <w:r w:rsidRPr="0016654F">
        <w:rPr>
          <w:rFonts w:cs="Calibri"/>
          <w:b/>
          <w:bCs/>
          <w:sz w:val="20"/>
          <w:szCs w:val="20"/>
        </w:rPr>
        <w:t xml:space="preserve">for </w:t>
      </w:r>
      <w:r w:rsidRPr="0016654F">
        <w:rPr>
          <w:rFonts w:cs="Calibri"/>
          <w:b/>
          <w:sz w:val="20"/>
          <w:szCs w:val="20"/>
        </w:rPr>
        <w:t>ISO 9001:2008, ISO 14001:2004, OHSAS 18001:2007</w:t>
      </w:r>
    </w:p>
    <w:p w:rsidR="00615BF2" w:rsidRPr="0016654F" w:rsidRDefault="00615BF2" w:rsidP="002C2D4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bCs/>
          <w:sz w:val="20"/>
          <w:szCs w:val="20"/>
        </w:rPr>
      </w:pPr>
      <w:r w:rsidRPr="0016654F">
        <w:rPr>
          <w:rFonts w:cs="Calibri"/>
          <w:b/>
          <w:sz w:val="20"/>
          <w:szCs w:val="20"/>
        </w:rPr>
        <w:t>ISO awareness in ISO 9001:2008, ISO 14001:2004, OHSAS 18001:2007</w:t>
      </w:r>
    </w:p>
    <w:p w:rsidR="00CA6A8A" w:rsidRPr="0016654F" w:rsidRDefault="00CA6A8A" w:rsidP="002C2D4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bCs/>
          <w:sz w:val="20"/>
          <w:szCs w:val="20"/>
        </w:rPr>
      </w:pPr>
      <w:r w:rsidRPr="0016654F">
        <w:rPr>
          <w:rFonts w:cs="Calibri"/>
          <w:b/>
          <w:bCs/>
          <w:sz w:val="20"/>
          <w:szCs w:val="20"/>
        </w:rPr>
        <w:t>Bachelor’s Degree holder in B.S. Nursing</w:t>
      </w:r>
    </w:p>
    <w:p w:rsidR="00615BF2" w:rsidRPr="0016654F" w:rsidRDefault="00615BF2" w:rsidP="002C2D4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bCs/>
          <w:sz w:val="20"/>
          <w:szCs w:val="20"/>
        </w:rPr>
      </w:pPr>
      <w:r w:rsidRPr="0016654F">
        <w:rPr>
          <w:rFonts w:cs="Calibri"/>
          <w:b/>
          <w:sz w:val="20"/>
          <w:szCs w:val="20"/>
        </w:rPr>
        <w:t>Lead Accident / Incident Investigator</w:t>
      </w:r>
    </w:p>
    <w:p w:rsidR="00615BF2" w:rsidRPr="0016654F" w:rsidRDefault="00615BF2" w:rsidP="002C2D4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bCs/>
          <w:sz w:val="20"/>
          <w:szCs w:val="20"/>
        </w:rPr>
      </w:pPr>
      <w:r w:rsidRPr="0016654F">
        <w:rPr>
          <w:rFonts w:cs="Calibri"/>
          <w:b/>
          <w:bCs/>
          <w:sz w:val="20"/>
          <w:szCs w:val="20"/>
        </w:rPr>
        <w:t>Basic Life Support (BLS) trained</w:t>
      </w:r>
    </w:p>
    <w:p w:rsidR="00615BF2" w:rsidRPr="0016654F" w:rsidRDefault="00615BF2" w:rsidP="002C2D4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bCs/>
          <w:sz w:val="20"/>
          <w:szCs w:val="20"/>
        </w:rPr>
      </w:pPr>
      <w:r w:rsidRPr="0016654F">
        <w:rPr>
          <w:rFonts w:cs="Calibri"/>
          <w:b/>
          <w:bCs/>
          <w:sz w:val="20"/>
          <w:szCs w:val="20"/>
        </w:rPr>
        <w:t xml:space="preserve">First Aid knowledgeable. </w:t>
      </w:r>
    </w:p>
    <w:p w:rsidR="00615BF2" w:rsidRPr="0016654F" w:rsidRDefault="00615BF2" w:rsidP="002C2D49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="Times New Roman"/>
          <w:b/>
          <w:sz w:val="20"/>
          <w:szCs w:val="20"/>
        </w:rPr>
      </w:pPr>
      <w:r w:rsidRPr="0016654F">
        <w:rPr>
          <w:rFonts w:cs="Times New Roman"/>
          <w:b/>
          <w:sz w:val="20"/>
          <w:szCs w:val="20"/>
        </w:rPr>
        <w:t>Experience in the field of managing safety aspects in various industries.</w:t>
      </w:r>
    </w:p>
    <w:p w:rsidR="00615BF2" w:rsidRPr="0016654F" w:rsidRDefault="00615BF2" w:rsidP="002C2D49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="Times New Roman"/>
          <w:b/>
          <w:sz w:val="20"/>
          <w:szCs w:val="20"/>
        </w:rPr>
      </w:pPr>
      <w:r w:rsidRPr="0016654F">
        <w:rPr>
          <w:rFonts w:cs="Times New Roman"/>
          <w:b/>
          <w:sz w:val="20"/>
          <w:szCs w:val="20"/>
        </w:rPr>
        <w:t>Goal oriented and self-motivated.</w:t>
      </w:r>
    </w:p>
    <w:p w:rsidR="00CA6A8A" w:rsidRPr="0016654F" w:rsidRDefault="00CA6A8A" w:rsidP="002C2D4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bCs/>
          <w:sz w:val="20"/>
          <w:szCs w:val="20"/>
        </w:rPr>
      </w:pPr>
      <w:r w:rsidRPr="0016654F">
        <w:rPr>
          <w:rFonts w:cs="Calibri"/>
          <w:b/>
          <w:bCs/>
          <w:sz w:val="20"/>
          <w:szCs w:val="20"/>
        </w:rPr>
        <w:t>Can work with less supervision</w:t>
      </w:r>
    </w:p>
    <w:p w:rsidR="00615BF2" w:rsidRPr="0016654F" w:rsidRDefault="00615BF2" w:rsidP="002C2D49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="Times New Roman"/>
          <w:b/>
          <w:sz w:val="20"/>
          <w:szCs w:val="20"/>
        </w:rPr>
      </w:pPr>
      <w:r w:rsidRPr="0016654F">
        <w:rPr>
          <w:rFonts w:cs="Times New Roman"/>
          <w:b/>
          <w:sz w:val="20"/>
          <w:szCs w:val="20"/>
        </w:rPr>
        <w:t>Efficiency of managing multiple tasks</w:t>
      </w:r>
    </w:p>
    <w:p w:rsidR="00615BF2" w:rsidRPr="0016654F" w:rsidRDefault="00615BF2" w:rsidP="002C2D49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="Times New Roman"/>
          <w:b/>
          <w:sz w:val="20"/>
          <w:szCs w:val="20"/>
        </w:rPr>
      </w:pPr>
      <w:r w:rsidRPr="0016654F">
        <w:rPr>
          <w:rFonts w:cs="Times New Roman"/>
          <w:b/>
          <w:sz w:val="20"/>
          <w:szCs w:val="20"/>
        </w:rPr>
        <w:t>Excellent interpersonal skills.</w:t>
      </w:r>
    </w:p>
    <w:p w:rsidR="00615BF2" w:rsidRPr="0016654F" w:rsidRDefault="00615BF2" w:rsidP="002C2D4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bCs/>
          <w:sz w:val="20"/>
          <w:szCs w:val="20"/>
        </w:rPr>
      </w:pPr>
      <w:r w:rsidRPr="0016654F">
        <w:rPr>
          <w:rFonts w:cs="Calibri"/>
          <w:b/>
          <w:bCs/>
          <w:sz w:val="20"/>
          <w:szCs w:val="20"/>
        </w:rPr>
        <w:t>Good Communication skills in English(Oral and Written)</w:t>
      </w:r>
    </w:p>
    <w:p w:rsidR="00B60EC4" w:rsidRPr="0016654F" w:rsidRDefault="00615BF2" w:rsidP="002C2D4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="Times New Roman"/>
          <w:b/>
          <w:sz w:val="20"/>
          <w:szCs w:val="20"/>
        </w:rPr>
      </w:pPr>
      <w:r w:rsidRPr="0016654F">
        <w:rPr>
          <w:rFonts w:asciiTheme="minorHAnsi" w:hAnsiTheme="minorHAnsi" w:cs="Times New Roman"/>
          <w:b/>
          <w:sz w:val="20"/>
          <w:szCs w:val="20"/>
        </w:rPr>
        <w:t>Computer Literate (MS Office, Excel, PowerPoi</w:t>
      </w:r>
      <w:r w:rsidR="00186A1A" w:rsidRPr="0016654F">
        <w:rPr>
          <w:rFonts w:asciiTheme="minorHAnsi" w:hAnsiTheme="minorHAnsi" w:cs="Times New Roman"/>
          <w:b/>
          <w:sz w:val="20"/>
          <w:szCs w:val="20"/>
        </w:rPr>
        <w:t>nt)</w:t>
      </w:r>
    </w:p>
    <w:p w:rsidR="007533D8" w:rsidRPr="00350774" w:rsidRDefault="007533D8" w:rsidP="00615BF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7533D8" w:rsidRPr="00350774" w:rsidRDefault="007533D8" w:rsidP="007533D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u w:val="single"/>
        </w:rPr>
      </w:pPr>
      <w:r w:rsidRPr="00673123">
        <w:rPr>
          <w:rFonts w:cs="Calibri"/>
          <w:b/>
          <w:bCs/>
          <w:sz w:val="24"/>
          <w:szCs w:val="24"/>
          <w:u w:val="single"/>
          <w:shd w:val="clear" w:color="auto" w:fill="BFBFBF" w:themeFill="background1" w:themeFillShade="BF"/>
        </w:rPr>
        <w:t>Duties and Responsibilities:</w:t>
      </w:r>
    </w:p>
    <w:p w:rsidR="00377A10" w:rsidRPr="00350774" w:rsidRDefault="00377A10" w:rsidP="007533D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u w:val="single"/>
        </w:rPr>
      </w:pPr>
    </w:p>
    <w:p w:rsidR="00B37E64" w:rsidRPr="00350774" w:rsidRDefault="007533D8" w:rsidP="0016654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350774">
        <w:rPr>
          <w:rFonts w:cs="Calibri"/>
          <w:sz w:val="24"/>
          <w:szCs w:val="24"/>
        </w:rPr>
        <w:t>Responsible in implementing safety rules and regulations as per CSM.</w:t>
      </w:r>
    </w:p>
    <w:p w:rsidR="007533D8" w:rsidRPr="00350774" w:rsidRDefault="00927AFC" w:rsidP="0016654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350774">
        <w:rPr>
          <w:rFonts w:cs="Calibri"/>
          <w:sz w:val="24"/>
          <w:szCs w:val="24"/>
        </w:rPr>
        <w:t>Responsible in doing daily site inspection to ensure the implementations of safety procedure is followed.</w:t>
      </w:r>
    </w:p>
    <w:p w:rsidR="00927AFC" w:rsidRPr="00350774" w:rsidRDefault="00927AFC" w:rsidP="0016654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350774">
        <w:rPr>
          <w:rFonts w:cs="Calibri"/>
          <w:sz w:val="24"/>
          <w:szCs w:val="24"/>
        </w:rPr>
        <w:t>Engagement in Management W</w:t>
      </w:r>
      <w:r w:rsidR="00CE24B2" w:rsidRPr="00350774">
        <w:rPr>
          <w:rFonts w:cs="Calibri"/>
          <w:sz w:val="24"/>
          <w:szCs w:val="24"/>
        </w:rPr>
        <w:t>eekly Safety Walkabout with PSAL and PMT</w:t>
      </w:r>
      <w:r w:rsidRPr="00350774">
        <w:rPr>
          <w:rFonts w:cs="Calibri"/>
          <w:sz w:val="24"/>
          <w:szCs w:val="24"/>
        </w:rPr>
        <w:t>.</w:t>
      </w:r>
    </w:p>
    <w:p w:rsidR="007533D8" w:rsidRPr="00350774" w:rsidRDefault="00927AFC" w:rsidP="0016654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350774">
        <w:rPr>
          <w:rFonts w:cs="Calibri"/>
          <w:sz w:val="24"/>
          <w:szCs w:val="24"/>
        </w:rPr>
        <w:t>Involved in all PSI (Project Safety Index) audits and closing issues from PMT.</w:t>
      </w:r>
    </w:p>
    <w:p w:rsidR="00927AFC" w:rsidRPr="00350774" w:rsidRDefault="00927AFC" w:rsidP="0016654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350774">
        <w:rPr>
          <w:rFonts w:cs="Calibri"/>
          <w:sz w:val="24"/>
          <w:szCs w:val="24"/>
        </w:rPr>
        <w:t>Responsible in doing weekly internal audits on site.</w:t>
      </w:r>
    </w:p>
    <w:p w:rsidR="00927AFC" w:rsidRPr="00350774" w:rsidRDefault="00927AFC" w:rsidP="0016654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350774">
        <w:rPr>
          <w:rFonts w:cs="Calibri"/>
          <w:sz w:val="24"/>
          <w:szCs w:val="24"/>
        </w:rPr>
        <w:t>Conducting Weekly Safety Meeting for HSEO.</w:t>
      </w:r>
    </w:p>
    <w:p w:rsidR="00927AFC" w:rsidRPr="00350774" w:rsidRDefault="00927AFC" w:rsidP="0016654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350774">
        <w:rPr>
          <w:rFonts w:cs="Calibri"/>
          <w:sz w:val="24"/>
          <w:szCs w:val="24"/>
        </w:rPr>
        <w:t xml:space="preserve">Conduct </w:t>
      </w:r>
      <w:r w:rsidR="00B850EE">
        <w:rPr>
          <w:rFonts w:cs="Calibri"/>
          <w:sz w:val="24"/>
          <w:szCs w:val="24"/>
        </w:rPr>
        <w:t xml:space="preserve">safety </w:t>
      </w:r>
      <w:r w:rsidRPr="00350774">
        <w:rPr>
          <w:rFonts w:cs="Calibri"/>
          <w:sz w:val="24"/>
          <w:szCs w:val="24"/>
        </w:rPr>
        <w:t>refresher trainings for workers engaged on site.</w:t>
      </w:r>
    </w:p>
    <w:p w:rsidR="00927AFC" w:rsidRPr="00350774" w:rsidRDefault="00927AFC" w:rsidP="0016654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350774">
        <w:rPr>
          <w:rFonts w:cs="Calibri"/>
          <w:sz w:val="24"/>
          <w:szCs w:val="24"/>
        </w:rPr>
        <w:lastRenderedPageBreak/>
        <w:t>Responsible in assisting clients in doing inspections in tank areas.</w:t>
      </w:r>
    </w:p>
    <w:p w:rsidR="00927AFC" w:rsidRPr="00350774" w:rsidRDefault="00927AFC" w:rsidP="0016654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350774">
        <w:rPr>
          <w:rFonts w:cs="Calibri"/>
          <w:sz w:val="24"/>
          <w:szCs w:val="24"/>
        </w:rPr>
        <w:t>Involve in reviewing and updating documents such as Job Safety Analysis and H</w:t>
      </w:r>
      <w:r w:rsidR="00B850EE">
        <w:rPr>
          <w:rFonts w:cs="Calibri"/>
          <w:sz w:val="24"/>
          <w:szCs w:val="24"/>
        </w:rPr>
        <w:t>azard Identification.</w:t>
      </w:r>
    </w:p>
    <w:p w:rsidR="00927AFC" w:rsidRPr="00350774" w:rsidRDefault="00927AFC" w:rsidP="0016654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350774">
        <w:rPr>
          <w:rFonts w:cs="Calibri"/>
          <w:sz w:val="24"/>
          <w:szCs w:val="24"/>
        </w:rPr>
        <w:t>Lead incident/accident investigator.</w:t>
      </w:r>
    </w:p>
    <w:p w:rsidR="00186A1A" w:rsidRPr="00350774" w:rsidRDefault="00186A1A" w:rsidP="0016654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350774">
        <w:rPr>
          <w:rFonts w:cs="Calibri"/>
          <w:sz w:val="24"/>
          <w:szCs w:val="24"/>
        </w:rPr>
        <w:t>Involved in SAPMT weekly safety walkthrough together with other contractors.</w:t>
      </w:r>
    </w:p>
    <w:p w:rsidR="00186A1A" w:rsidRDefault="00186A1A" w:rsidP="0016654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350774">
        <w:rPr>
          <w:rFonts w:cs="Calibri"/>
          <w:sz w:val="24"/>
          <w:szCs w:val="24"/>
        </w:rPr>
        <w:t>Conduct General Tool box talk for all personnel on site together with construction managers.</w:t>
      </w:r>
    </w:p>
    <w:p w:rsidR="00B850EE" w:rsidRDefault="00B850EE" w:rsidP="0016654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Assisting clients with internal audits and document reviews on site.</w:t>
      </w:r>
    </w:p>
    <w:p w:rsidR="00B850EE" w:rsidRDefault="00B850EE" w:rsidP="0016654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Responsible in doing monthly inspections for all equipment utilized on site.</w:t>
      </w:r>
    </w:p>
    <w:p w:rsidR="00B850EE" w:rsidRDefault="00B850EE" w:rsidP="0016654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Conducting monthly inspections on all temporary facilities such as </w:t>
      </w:r>
      <w:r w:rsidR="0016654F">
        <w:rPr>
          <w:rFonts w:cs="Calibri"/>
          <w:sz w:val="24"/>
          <w:szCs w:val="24"/>
        </w:rPr>
        <w:t>office,</w:t>
      </w:r>
      <w:r>
        <w:rPr>
          <w:rFonts w:cs="Calibri"/>
          <w:sz w:val="24"/>
          <w:szCs w:val="24"/>
        </w:rPr>
        <w:t xml:space="preserve"> temporary camps, warehouse, fabrication shop, etc.</w:t>
      </w:r>
    </w:p>
    <w:p w:rsidR="005F7F2C" w:rsidRPr="005F7F2C" w:rsidRDefault="005F7F2C" w:rsidP="0016654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350774">
        <w:rPr>
          <w:rFonts w:cs="Arial"/>
          <w:sz w:val="24"/>
          <w:szCs w:val="24"/>
        </w:rPr>
        <w:t>Daily jobsite visits to monitor and assist in safety practices and procedures</w:t>
      </w:r>
    </w:p>
    <w:p w:rsidR="005F7F2C" w:rsidRPr="00350774" w:rsidRDefault="005F7F2C" w:rsidP="0016654F">
      <w:pPr>
        <w:numPr>
          <w:ilvl w:val="0"/>
          <w:numId w:val="11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350774">
        <w:rPr>
          <w:rFonts w:cs="Arial"/>
          <w:sz w:val="24"/>
          <w:szCs w:val="24"/>
        </w:rPr>
        <w:t>Support the company safety program objectives, ability to recognize and correct unsafe practices and hazardous conditions.</w:t>
      </w:r>
    </w:p>
    <w:p w:rsidR="005F7F2C" w:rsidRPr="00350774" w:rsidRDefault="005F7F2C" w:rsidP="0016654F">
      <w:pPr>
        <w:numPr>
          <w:ilvl w:val="0"/>
          <w:numId w:val="11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350774">
        <w:rPr>
          <w:rFonts w:cs="Arial"/>
          <w:sz w:val="24"/>
          <w:szCs w:val="24"/>
        </w:rPr>
        <w:t xml:space="preserve">Conduct an inspection and audit </w:t>
      </w:r>
      <w:r>
        <w:rPr>
          <w:rFonts w:cs="Arial"/>
          <w:sz w:val="24"/>
          <w:szCs w:val="24"/>
        </w:rPr>
        <w:t xml:space="preserve">based on </w:t>
      </w:r>
      <w:r w:rsidRPr="00350774">
        <w:rPr>
          <w:rFonts w:cs="Arial"/>
          <w:sz w:val="24"/>
          <w:szCs w:val="24"/>
        </w:rPr>
        <w:t>the existing safet</w:t>
      </w:r>
      <w:r>
        <w:rPr>
          <w:rFonts w:cs="Arial"/>
          <w:sz w:val="24"/>
          <w:szCs w:val="24"/>
        </w:rPr>
        <w:t>y program, policy and procedure.</w:t>
      </w:r>
    </w:p>
    <w:p w:rsidR="00DA0492" w:rsidRPr="00350774" w:rsidRDefault="00DA0492" w:rsidP="0016654F">
      <w:pPr>
        <w:pStyle w:val="ListParagraph"/>
        <w:numPr>
          <w:ilvl w:val="0"/>
          <w:numId w:val="11"/>
        </w:numPr>
        <w:spacing w:line="36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350774">
        <w:rPr>
          <w:rFonts w:asciiTheme="minorHAnsi" w:hAnsiTheme="minorHAnsi" w:cs="Arial"/>
          <w:sz w:val="24"/>
          <w:szCs w:val="24"/>
        </w:rPr>
        <w:t>Prepare inspection reports, bringing to attention matters of concern with proposals for remedial actions.</w:t>
      </w:r>
    </w:p>
    <w:p w:rsidR="00DA0492" w:rsidRPr="00350774" w:rsidRDefault="00DA0492" w:rsidP="0016654F">
      <w:pPr>
        <w:pStyle w:val="ListParagraph"/>
        <w:numPr>
          <w:ilvl w:val="0"/>
          <w:numId w:val="11"/>
        </w:numPr>
        <w:spacing w:line="36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350774">
        <w:rPr>
          <w:rFonts w:asciiTheme="minorHAnsi" w:hAnsiTheme="minorHAnsi" w:cs="Arial"/>
          <w:sz w:val="24"/>
          <w:szCs w:val="24"/>
        </w:rPr>
        <w:t>Follows up of implementation of recommendations, if approved.</w:t>
      </w:r>
    </w:p>
    <w:p w:rsidR="0016654F" w:rsidRPr="0016654F" w:rsidRDefault="00DA0492" w:rsidP="0016654F">
      <w:pPr>
        <w:pStyle w:val="ListParagraph"/>
        <w:numPr>
          <w:ilvl w:val="0"/>
          <w:numId w:val="11"/>
        </w:numPr>
        <w:spacing w:line="36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350774">
        <w:rPr>
          <w:rFonts w:asciiTheme="minorHAnsi" w:hAnsiTheme="minorHAnsi" w:cs="Arial"/>
          <w:sz w:val="24"/>
          <w:szCs w:val="24"/>
        </w:rPr>
        <w:t>Co-ordinate and monitor all project HSE activities to ensure agreed health, HSE and environmental standards are fully im</w:t>
      </w:r>
      <w:r>
        <w:rPr>
          <w:rFonts w:asciiTheme="minorHAnsi" w:hAnsiTheme="minorHAnsi" w:cs="Arial"/>
          <w:sz w:val="24"/>
          <w:szCs w:val="24"/>
        </w:rPr>
        <w:t>plemented and properly followed.</w:t>
      </w:r>
    </w:p>
    <w:p w:rsidR="0016654F" w:rsidRDefault="0016654F" w:rsidP="005F7F2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615BF2" w:rsidRPr="0016654F" w:rsidRDefault="00615BF2" w:rsidP="00D479E8">
      <w:pPr>
        <w:tabs>
          <w:tab w:val="left" w:pos="720"/>
        </w:tabs>
        <w:spacing w:after="0" w:line="480" w:lineRule="auto"/>
        <w:rPr>
          <w:rFonts w:cs="Calibri"/>
          <w:b/>
          <w:sz w:val="20"/>
          <w:szCs w:val="20"/>
        </w:rPr>
      </w:pPr>
      <w:r w:rsidRPr="0016654F">
        <w:rPr>
          <w:rFonts w:cs="Calibri"/>
          <w:b/>
          <w:sz w:val="20"/>
          <w:szCs w:val="20"/>
          <w:highlight w:val="lightGray"/>
        </w:rPr>
        <w:t>Certifications:</w:t>
      </w:r>
    </w:p>
    <w:p w:rsidR="00601F52" w:rsidRPr="0016654F" w:rsidRDefault="00601F52" w:rsidP="0016654F">
      <w:pPr>
        <w:pStyle w:val="NoSpacing"/>
        <w:numPr>
          <w:ilvl w:val="0"/>
          <w:numId w:val="14"/>
        </w:numPr>
        <w:tabs>
          <w:tab w:val="left" w:pos="810"/>
        </w:tabs>
        <w:ind w:left="720"/>
        <w:rPr>
          <w:rFonts w:asciiTheme="minorHAnsi" w:hAnsiTheme="minorHAnsi"/>
          <w:b/>
          <w:sz w:val="20"/>
          <w:szCs w:val="20"/>
          <w:u w:val="single"/>
        </w:rPr>
      </w:pPr>
      <w:r w:rsidRPr="0016654F">
        <w:rPr>
          <w:rFonts w:asciiTheme="minorHAnsi" w:hAnsiTheme="minorHAnsi"/>
          <w:b/>
          <w:sz w:val="20"/>
          <w:szCs w:val="20"/>
          <w:u w:val="single"/>
        </w:rPr>
        <w:t>NEBOSH International General Certificate Training completion</w:t>
      </w:r>
    </w:p>
    <w:p w:rsidR="00601F52" w:rsidRPr="0016654F" w:rsidRDefault="00B850EE" w:rsidP="0016654F">
      <w:pPr>
        <w:pStyle w:val="NoSpacing"/>
        <w:tabs>
          <w:tab w:val="left" w:pos="810"/>
        </w:tabs>
        <w:ind w:left="720" w:hanging="360"/>
        <w:rPr>
          <w:rFonts w:asciiTheme="minorHAnsi" w:hAnsiTheme="minorHAnsi"/>
          <w:b/>
          <w:sz w:val="20"/>
          <w:szCs w:val="20"/>
        </w:rPr>
      </w:pPr>
      <w:r w:rsidRPr="0016654F">
        <w:rPr>
          <w:rFonts w:asciiTheme="minorHAnsi" w:hAnsiTheme="minorHAnsi"/>
          <w:b/>
          <w:sz w:val="20"/>
          <w:szCs w:val="20"/>
        </w:rPr>
        <w:tab/>
        <w:t>NATIONAL EXAMINATION BOARD FOR</w:t>
      </w:r>
      <w:r w:rsidR="00601F52" w:rsidRPr="0016654F">
        <w:rPr>
          <w:rFonts w:asciiTheme="minorHAnsi" w:hAnsiTheme="minorHAnsi"/>
          <w:b/>
          <w:sz w:val="20"/>
          <w:szCs w:val="20"/>
        </w:rPr>
        <w:t xml:space="preserve"> OCCUPATIONAL SAFETY AND HEALTH</w:t>
      </w:r>
    </w:p>
    <w:p w:rsidR="00601F52" w:rsidRPr="0016654F" w:rsidRDefault="00601F52" w:rsidP="0016654F">
      <w:pPr>
        <w:pStyle w:val="NoSpacing"/>
        <w:tabs>
          <w:tab w:val="left" w:pos="810"/>
        </w:tabs>
        <w:ind w:left="720" w:hanging="360"/>
        <w:rPr>
          <w:rFonts w:asciiTheme="minorHAnsi" w:hAnsiTheme="minorHAnsi"/>
          <w:b/>
          <w:sz w:val="20"/>
          <w:szCs w:val="20"/>
        </w:rPr>
      </w:pPr>
      <w:r w:rsidRPr="0016654F">
        <w:rPr>
          <w:rFonts w:asciiTheme="minorHAnsi" w:hAnsiTheme="minorHAnsi"/>
          <w:b/>
          <w:sz w:val="20"/>
          <w:szCs w:val="20"/>
        </w:rPr>
        <w:tab/>
      </w:r>
      <w:r w:rsidR="00B461A8" w:rsidRPr="0016654F">
        <w:rPr>
          <w:rFonts w:asciiTheme="minorHAnsi" w:hAnsiTheme="minorHAnsi"/>
          <w:b/>
          <w:sz w:val="20"/>
          <w:szCs w:val="20"/>
        </w:rPr>
        <w:t xml:space="preserve">Master log </w:t>
      </w:r>
      <w:r w:rsidRPr="0016654F">
        <w:rPr>
          <w:rFonts w:asciiTheme="minorHAnsi" w:hAnsiTheme="minorHAnsi"/>
          <w:b/>
          <w:sz w:val="20"/>
          <w:szCs w:val="20"/>
        </w:rPr>
        <w:t xml:space="preserve">Certificate no.:  </w:t>
      </w:r>
      <w:r w:rsidR="00B461A8" w:rsidRPr="0016654F">
        <w:rPr>
          <w:rFonts w:asciiTheme="minorHAnsi" w:hAnsiTheme="minorHAnsi"/>
          <w:b/>
          <w:sz w:val="20"/>
          <w:szCs w:val="20"/>
        </w:rPr>
        <w:t>00320859/837760</w:t>
      </w:r>
    </w:p>
    <w:p w:rsidR="00B461A8" w:rsidRPr="0016654F" w:rsidRDefault="0016654F" w:rsidP="0016654F">
      <w:pPr>
        <w:pStyle w:val="NoSpacing"/>
        <w:tabs>
          <w:tab w:val="left" w:pos="810"/>
        </w:tabs>
        <w:ind w:left="720" w:hanging="360"/>
        <w:rPr>
          <w:rFonts w:asciiTheme="minorHAnsi" w:hAnsiTheme="minorHAnsi"/>
          <w:b/>
          <w:sz w:val="20"/>
          <w:szCs w:val="20"/>
        </w:rPr>
      </w:pPr>
      <w:r w:rsidRPr="0016654F">
        <w:rPr>
          <w:rFonts w:asciiTheme="minorHAnsi" w:hAnsiTheme="minorHAnsi"/>
          <w:b/>
          <w:sz w:val="20"/>
          <w:szCs w:val="20"/>
        </w:rPr>
        <w:tab/>
      </w:r>
      <w:r w:rsidR="00B461A8" w:rsidRPr="0016654F">
        <w:rPr>
          <w:rFonts w:asciiTheme="minorHAnsi" w:hAnsiTheme="minorHAnsi"/>
          <w:b/>
          <w:sz w:val="20"/>
          <w:szCs w:val="20"/>
        </w:rPr>
        <w:t>SQA Ref: R368 04</w:t>
      </w:r>
    </w:p>
    <w:p w:rsidR="00601F52" w:rsidRPr="0016654F" w:rsidRDefault="00601F52" w:rsidP="0016654F">
      <w:pPr>
        <w:pStyle w:val="NoSpacing"/>
        <w:tabs>
          <w:tab w:val="left" w:pos="810"/>
        </w:tabs>
        <w:ind w:left="720" w:hanging="360"/>
        <w:rPr>
          <w:rFonts w:asciiTheme="minorHAnsi" w:hAnsiTheme="minorHAnsi"/>
          <w:b/>
          <w:sz w:val="20"/>
          <w:szCs w:val="20"/>
        </w:rPr>
      </w:pPr>
      <w:r w:rsidRPr="0016654F">
        <w:rPr>
          <w:rFonts w:asciiTheme="minorHAnsi" w:hAnsiTheme="minorHAnsi"/>
          <w:b/>
          <w:sz w:val="20"/>
          <w:szCs w:val="20"/>
        </w:rPr>
        <w:tab/>
        <w:t xml:space="preserve">Conducted By: </w:t>
      </w:r>
      <w:r w:rsidR="00B461A8" w:rsidRPr="0016654F">
        <w:rPr>
          <w:rFonts w:asciiTheme="minorHAnsi" w:hAnsiTheme="minorHAnsi"/>
          <w:b/>
          <w:sz w:val="20"/>
          <w:szCs w:val="20"/>
        </w:rPr>
        <w:t>Trainer in T-shirts</w:t>
      </w:r>
    </w:p>
    <w:p w:rsidR="00601F52" w:rsidRPr="00277838" w:rsidRDefault="00601F52" w:rsidP="00277838">
      <w:pPr>
        <w:pStyle w:val="NoSpacing"/>
        <w:tabs>
          <w:tab w:val="left" w:pos="810"/>
        </w:tabs>
        <w:ind w:left="720" w:hanging="360"/>
        <w:rPr>
          <w:rFonts w:asciiTheme="minorHAnsi" w:hAnsiTheme="minorHAnsi"/>
          <w:b/>
          <w:sz w:val="20"/>
          <w:szCs w:val="20"/>
        </w:rPr>
      </w:pPr>
      <w:r w:rsidRPr="0016654F">
        <w:rPr>
          <w:rFonts w:asciiTheme="minorHAnsi" w:hAnsiTheme="minorHAnsi"/>
          <w:b/>
          <w:sz w:val="20"/>
          <w:szCs w:val="20"/>
        </w:rPr>
        <w:tab/>
        <w:t xml:space="preserve">Certificate Date: </w:t>
      </w:r>
      <w:r w:rsidR="0016654F" w:rsidRPr="0016654F">
        <w:rPr>
          <w:rFonts w:asciiTheme="minorHAnsi" w:hAnsiTheme="minorHAnsi"/>
          <w:b/>
          <w:bCs w:val="0"/>
          <w:sz w:val="20"/>
          <w:szCs w:val="20"/>
        </w:rPr>
        <w:t>November 8</w:t>
      </w:r>
      <w:r w:rsidR="00B461A8" w:rsidRPr="0016654F">
        <w:rPr>
          <w:rFonts w:asciiTheme="minorHAnsi" w:hAnsiTheme="minorHAnsi"/>
          <w:b/>
          <w:bCs w:val="0"/>
          <w:sz w:val="20"/>
          <w:szCs w:val="20"/>
        </w:rPr>
        <w:t>, 2016</w:t>
      </w:r>
      <w:bookmarkStart w:id="0" w:name="_GoBack"/>
      <w:bookmarkEnd w:id="0"/>
    </w:p>
    <w:p w:rsidR="00615BF2" w:rsidRPr="0016654F" w:rsidRDefault="00615BF2" w:rsidP="0016654F">
      <w:pPr>
        <w:pStyle w:val="NoSpacing"/>
        <w:numPr>
          <w:ilvl w:val="0"/>
          <w:numId w:val="14"/>
        </w:numPr>
        <w:tabs>
          <w:tab w:val="left" w:pos="810"/>
        </w:tabs>
        <w:ind w:left="720"/>
        <w:rPr>
          <w:rFonts w:asciiTheme="minorHAnsi" w:hAnsiTheme="minorHAnsi"/>
          <w:b/>
          <w:sz w:val="20"/>
          <w:szCs w:val="20"/>
          <w:u w:val="single"/>
        </w:rPr>
      </w:pPr>
      <w:r w:rsidRPr="0016654F">
        <w:rPr>
          <w:rFonts w:asciiTheme="minorHAnsi" w:hAnsiTheme="minorHAnsi"/>
          <w:b/>
          <w:sz w:val="20"/>
          <w:szCs w:val="20"/>
          <w:u w:val="single"/>
        </w:rPr>
        <w:t>OCCUPATIONAL SAFETY and HEALTH Practitioner</w:t>
      </w:r>
    </w:p>
    <w:p w:rsidR="00615BF2" w:rsidRPr="0016654F" w:rsidRDefault="00615BF2" w:rsidP="0016654F">
      <w:pPr>
        <w:pStyle w:val="NoSpacing"/>
        <w:tabs>
          <w:tab w:val="left" w:pos="810"/>
        </w:tabs>
        <w:ind w:left="720" w:hanging="360"/>
        <w:rPr>
          <w:rFonts w:asciiTheme="minorHAnsi" w:hAnsiTheme="minorHAnsi"/>
          <w:b/>
          <w:sz w:val="20"/>
          <w:szCs w:val="20"/>
        </w:rPr>
      </w:pPr>
      <w:r w:rsidRPr="0016654F">
        <w:rPr>
          <w:rFonts w:asciiTheme="minorHAnsi" w:hAnsiTheme="minorHAnsi"/>
          <w:b/>
          <w:sz w:val="20"/>
          <w:szCs w:val="20"/>
        </w:rPr>
        <w:tab/>
        <w:t>Certificate of Accreditation for OSH Practitioner</w:t>
      </w:r>
    </w:p>
    <w:p w:rsidR="00615BF2" w:rsidRPr="0016654F" w:rsidRDefault="00615BF2" w:rsidP="0016654F">
      <w:pPr>
        <w:pStyle w:val="NoSpacing"/>
        <w:tabs>
          <w:tab w:val="left" w:pos="810"/>
        </w:tabs>
        <w:ind w:left="720" w:hanging="360"/>
        <w:rPr>
          <w:rFonts w:asciiTheme="minorHAnsi" w:hAnsiTheme="minorHAnsi"/>
          <w:b/>
          <w:sz w:val="20"/>
          <w:szCs w:val="20"/>
        </w:rPr>
      </w:pPr>
      <w:r w:rsidRPr="0016654F">
        <w:rPr>
          <w:rFonts w:asciiTheme="minorHAnsi" w:hAnsiTheme="minorHAnsi"/>
          <w:b/>
          <w:sz w:val="20"/>
          <w:szCs w:val="20"/>
        </w:rPr>
        <w:tab/>
        <w:t>DOLE Accreditation no.: 1033-140721-0235</w:t>
      </w:r>
    </w:p>
    <w:p w:rsidR="00615BF2" w:rsidRPr="00673123" w:rsidRDefault="00615BF2" w:rsidP="00673123">
      <w:pPr>
        <w:pStyle w:val="NoSpacing"/>
        <w:tabs>
          <w:tab w:val="left" w:pos="810"/>
        </w:tabs>
        <w:ind w:left="720" w:hanging="360"/>
        <w:rPr>
          <w:rFonts w:asciiTheme="minorHAnsi" w:hAnsiTheme="minorHAnsi"/>
          <w:b/>
          <w:sz w:val="20"/>
          <w:szCs w:val="20"/>
        </w:rPr>
      </w:pPr>
      <w:r w:rsidRPr="0016654F">
        <w:rPr>
          <w:rFonts w:asciiTheme="minorHAnsi" w:hAnsiTheme="minorHAnsi"/>
          <w:b/>
          <w:sz w:val="20"/>
          <w:szCs w:val="20"/>
        </w:rPr>
        <w:tab/>
        <w:t>Department of Labor and Employment Philippines</w:t>
      </w:r>
    </w:p>
    <w:p w:rsidR="00615BF2" w:rsidRPr="0016654F" w:rsidRDefault="00615BF2" w:rsidP="0016654F">
      <w:pPr>
        <w:pStyle w:val="NoSpacing"/>
        <w:numPr>
          <w:ilvl w:val="0"/>
          <w:numId w:val="14"/>
        </w:numPr>
        <w:tabs>
          <w:tab w:val="left" w:pos="810"/>
        </w:tabs>
        <w:ind w:left="720"/>
        <w:rPr>
          <w:rFonts w:asciiTheme="minorHAnsi" w:hAnsiTheme="minorHAnsi"/>
          <w:b/>
          <w:sz w:val="20"/>
          <w:szCs w:val="20"/>
          <w:u w:val="single"/>
        </w:rPr>
      </w:pPr>
      <w:r w:rsidRPr="0016654F">
        <w:rPr>
          <w:rFonts w:asciiTheme="minorHAnsi" w:hAnsiTheme="minorHAnsi"/>
          <w:b/>
          <w:sz w:val="20"/>
          <w:szCs w:val="20"/>
          <w:u w:val="single"/>
        </w:rPr>
        <w:t>30 Hour for General Industry Outreach Training</w:t>
      </w:r>
    </w:p>
    <w:p w:rsidR="00615BF2" w:rsidRPr="0016654F" w:rsidRDefault="0016654F" w:rsidP="0016654F">
      <w:pPr>
        <w:pStyle w:val="NoSpacing"/>
        <w:tabs>
          <w:tab w:val="left" w:pos="810"/>
        </w:tabs>
        <w:ind w:left="720" w:hanging="360"/>
        <w:rPr>
          <w:rFonts w:asciiTheme="minorHAnsi" w:hAnsiTheme="minorHAnsi"/>
          <w:b/>
          <w:sz w:val="20"/>
          <w:szCs w:val="20"/>
          <w:u w:val="single"/>
        </w:rPr>
      </w:pPr>
      <w:r w:rsidRPr="0016654F">
        <w:rPr>
          <w:rFonts w:asciiTheme="minorHAnsi" w:hAnsiTheme="minorHAnsi"/>
          <w:b/>
          <w:sz w:val="20"/>
          <w:szCs w:val="20"/>
        </w:rPr>
        <w:tab/>
      </w:r>
      <w:r w:rsidR="00615BF2" w:rsidRPr="0016654F">
        <w:rPr>
          <w:rFonts w:asciiTheme="minorHAnsi" w:hAnsiTheme="minorHAnsi"/>
          <w:b/>
          <w:sz w:val="20"/>
          <w:szCs w:val="20"/>
          <w:u w:val="single"/>
        </w:rPr>
        <w:t>Occupational Safety and Health Administration (OSHA)</w:t>
      </w:r>
    </w:p>
    <w:p w:rsidR="00615BF2" w:rsidRPr="0016654F" w:rsidRDefault="0016654F" w:rsidP="0016654F">
      <w:pPr>
        <w:pStyle w:val="NoSpacing"/>
        <w:tabs>
          <w:tab w:val="left" w:pos="810"/>
        </w:tabs>
        <w:ind w:left="720" w:hanging="360"/>
        <w:rPr>
          <w:rFonts w:asciiTheme="minorHAnsi" w:hAnsiTheme="minorHAnsi"/>
          <w:sz w:val="20"/>
          <w:szCs w:val="20"/>
        </w:rPr>
      </w:pPr>
      <w:r w:rsidRPr="0016654F">
        <w:rPr>
          <w:rFonts w:asciiTheme="minorHAnsi" w:hAnsiTheme="minorHAnsi"/>
          <w:b/>
          <w:sz w:val="20"/>
          <w:szCs w:val="20"/>
        </w:rPr>
        <w:tab/>
      </w:r>
      <w:r w:rsidR="00615BF2" w:rsidRPr="0016654F">
        <w:rPr>
          <w:rFonts w:asciiTheme="minorHAnsi" w:hAnsiTheme="minorHAnsi"/>
          <w:b/>
          <w:sz w:val="20"/>
          <w:szCs w:val="20"/>
        </w:rPr>
        <w:t>Conducted By:</w:t>
      </w:r>
      <w:r w:rsidR="00615BF2" w:rsidRPr="0016654F">
        <w:rPr>
          <w:rFonts w:asciiTheme="minorHAnsi" w:hAnsiTheme="minorHAnsi"/>
          <w:sz w:val="20"/>
          <w:szCs w:val="20"/>
        </w:rPr>
        <w:t xml:space="preserve">  OHSEC Phils.</w:t>
      </w:r>
    </w:p>
    <w:p w:rsidR="00615BF2" w:rsidRPr="0016654F" w:rsidRDefault="0016654F" w:rsidP="0016654F">
      <w:pPr>
        <w:pStyle w:val="NoSpacing"/>
        <w:tabs>
          <w:tab w:val="left" w:pos="810"/>
        </w:tabs>
        <w:ind w:left="720" w:hanging="360"/>
        <w:rPr>
          <w:rFonts w:asciiTheme="minorHAnsi" w:hAnsiTheme="minorHAnsi"/>
          <w:sz w:val="20"/>
          <w:szCs w:val="20"/>
        </w:rPr>
      </w:pPr>
      <w:r w:rsidRPr="0016654F">
        <w:rPr>
          <w:rFonts w:asciiTheme="minorHAnsi" w:hAnsiTheme="minorHAnsi"/>
          <w:b/>
          <w:sz w:val="20"/>
          <w:szCs w:val="20"/>
        </w:rPr>
        <w:tab/>
      </w:r>
      <w:r w:rsidR="00615BF2" w:rsidRPr="0016654F">
        <w:rPr>
          <w:rFonts w:asciiTheme="minorHAnsi" w:hAnsiTheme="minorHAnsi"/>
          <w:b/>
          <w:sz w:val="20"/>
          <w:szCs w:val="20"/>
        </w:rPr>
        <w:t>Trainer:</w:t>
      </w:r>
      <w:r w:rsidR="00615BF2" w:rsidRPr="0016654F">
        <w:rPr>
          <w:rFonts w:asciiTheme="minorHAnsi" w:hAnsiTheme="minorHAnsi"/>
          <w:sz w:val="20"/>
          <w:szCs w:val="20"/>
        </w:rPr>
        <w:t xml:space="preserve">   Marie Athey (C 0026383 and G0034871)</w:t>
      </w:r>
    </w:p>
    <w:p w:rsidR="00615BF2" w:rsidRPr="00673123" w:rsidRDefault="0016654F" w:rsidP="00673123">
      <w:pPr>
        <w:pStyle w:val="NoSpacing"/>
        <w:tabs>
          <w:tab w:val="left" w:pos="810"/>
        </w:tabs>
        <w:ind w:left="720" w:hanging="360"/>
        <w:rPr>
          <w:rFonts w:asciiTheme="minorHAnsi" w:hAnsiTheme="minorHAnsi"/>
          <w:sz w:val="20"/>
          <w:szCs w:val="20"/>
        </w:rPr>
      </w:pPr>
      <w:r w:rsidRPr="0016654F">
        <w:rPr>
          <w:rFonts w:asciiTheme="minorHAnsi" w:hAnsiTheme="minorHAnsi"/>
          <w:b/>
          <w:sz w:val="20"/>
          <w:szCs w:val="20"/>
        </w:rPr>
        <w:tab/>
      </w:r>
      <w:r w:rsidR="00615BF2" w:rsidRPr="0016654F">
        <w:rPr>
          <w:rFonts w:asciiTheme="minorHAnsi" w:hAnsiTheme="minorHAnsi"/>
          <w:b/>
          <w:sz w:val="20"/>
          <w:szCs w:val="20"/>
        </w:rPr>
        <w:t>Training Date:</w:t>
      </w:r>
      <w:r w:rsidR="00615BF2" w:rsidRPr="0016654F">
        <w:rPr>
          <w:rFonts w:asciiTheme="minorHAnsi" w:hAnsiTheme="minorHAnsi"/>
          <w:sz w:val="20"/>
          <w:szCs w:val="20"/>
        </w:rPr>
        <w:t xml:space="preserve">  April 23-25 2014</w:t>
      </w:r>
    </w:p>
    <w:p w:rsidR="00615BF2" w:rsidRPr="0016654F" w:rsidRDefault="00615BF2" w:rsidP="0016654F">
      <w:pPr>
        <w:pStyle w:val="ListParagraph"/>
        <w:numPr>
          <w:ilvl w:val="0"/>
          <w:numId w:val="14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rPr>
          <w:rFonts w:cs="Calibri"/>
          <w:b/>
          <w:sz w:val="20"/>
          <w:szCs w:val="20"/>
          <w:u w:val="single"/>
        </w:rPr>
      </w:pPr>
      <w:r w:rsidRPr="0016654F">
        <w:rPr>
          <w:rFonts w:cs="Calibri"/>
          <w:b/>
          <w:sz w:val="20"/>
          <w:szCs w:val="20"/>
          <w:u w:val="single"/>
        </w:rPr>
        <w:t>IOSH MANAGING SAFELY</w:t>
      </w:r>
    </w:p>
    <w:p w:rsidR="00615BF2" w:rsidRPr="0016654F" w:rsidRDefault="0016654F" w:rsidP="0016654F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 w:hanging="360"/>
        <w:rPr>
          <w:rFonts w:cs="Calibri"/>
          <w:b/>
          <w:sz w:val="20"/>
          <w:szCs w:val="20"/>
          <w:u w:val="single"/>
        </w:rPr>
      </w:pPr>
      <w:r w:rsidRPr="0016654F">
        <w:rPr>
          <w:rFonts w:cs="Calibri"/>
          <w:b/>
          <w:sz w:val="20"/>
          <w:szCs w:val="20"/>
        </w:rPr>
        <w:tab/>
      </w:r>
      <w:r w:rsidR="00615BF2" w:rsidRPr="0016654F">
        <w:rPr>
          <w:rFonts w:cs="Calibri"/>
          <w:b/>
          <w:sz w:val="20"/>
          <w:szCs w:val="20"/>
          <w:u w:val="single"/>
        </w:rPr>
        <w:t>INSTITUTION OF OCCUPATIONAL SAFETY AND HEALTH</w:t>
      </w:r>
    </w:p>
    <w:p w:rsidR="00615BF2" w:rsidRPr="0016654F" w:rsidRDefault="0016654F" w:rsidP="0016654F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 w:hanging="360"/>
        <w:rPr>
          <w:rFonts w:cs="Calibri"/>
          <w:b/>
          <w:sz w:val="20"/>
          <w:szCs w:val="20"/>
        </w:rPr>
      </w:pPr>
      <w:r w:rsidRPr="0016654F">
        <w:rPr>
          <w:rFonts w:cs="Calibri"/>
          <w:b/>
          <w:sz w:val="20"/>
          <w:szCs w:val="20"/>
        </w:rPr>
        <w:tab/>
      </w:r>
      <w:r w:rsidR="00615BF2" w:rsidRPr="0016654F">
        <w:rPr>
          <w:rFonts w:cs="Calibri"/>
          <w:b/>
          <w:sz w:val="20"/>
          <w:szCs w:val="20"/>
        </w:rPr>
        <w:t>Cert no.: 181687</w:t>
      </w:r>
    </w:p>
    <w:p w:rsidR="00615BF2" w:rsidRPr="0016654F" w:rsidRDefault="0016654F" w:rsidP="0016654F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 w:hanging="360"/>
        <w:rPr>
          <w:rFonts w:cs="Calibri"/>
          <w:sz w:val="20"/>
          <w:szCs w:val="20"/>
        </w:rPr>
      </w:pPr>
      <w:r w:rsidRPr="0016654F">
        <w:rPr>
          <w:rFonts w:cs="Calibri"/>
          <w:b/>
          <w:sz w:val="20"/>
          <w:szCs w:val="20"/>
        </w:rPr>
        <w:tab/>
      </w:r>
      <w:proofErr w:type="gramStart"/>
      <w:r w:rsidR="00615BF2" w:rsidRPr="0016654F">
        <w:rPr>
          <w:rFonts w:cs="Calibri"/>
          <w:b/>
          <w:sz w:val="20"/>
          <w:szCs w:val="20"/>
        </w:rPr>
        <w:t>Conducted By:</w:t>
      </w:r>
      <w:r w:rsidR="00615BF2" w:rsidRPr="0016654F">
        <w:rPr>
          <w:rFonts w:cs="Calibri"/>
          <w:sz w:val="20"/>
          <w:szCs w:val="20"/>
        </w:rPr>
        <w:t xml:space="preserve">   OHSEC </w:t>
      </w:r>
      <w:proofErr w:type="spellStart"/>
      <w:r w:rsidR="00615BF2" w:rsidRPr="0016654F">
        <w:rPr>
          <w:rFonts w:cs="Calibri"/>
          <w:sz w:val="20"/>
          <w:szCs w:val="20"/>
        </w:rPr>
        <w:t>Phils</w:t>
      </w:r>
      <w:proofErr w:type="spellEnd"/>
      <w:r w:rsidR="00615BF2" w:rsidRPr="0016654F">
        <w:rPr>
          <w:rFonts w:cs="Calibri"/>
          <w:sz w:val="20"/>
          <w:szCs w:val="20"/>
        </w:rPr>
        <w:t>.</w:t>
      </w:r>
      <w:proofErr w:type="gramEnd"/>
    </w:p>
    <w:p w:rsidR="00615BF2" w:rsidRPr="0016654F" w:rsidRDefault="0016654F" w:rsidP="0016654F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 w:hanging="360"/>
        <w:rPr>
          <w:rFonts w:cs="Calibri"/>
          <w:sz w:val="20"/>
          <w:szCs w:val="20"/>
        </w:rPr>
      </w:pPr>
      <w:r w:rsidRPr="0016654F">
        <w:rPr>
          <w:rFonts w:cs="Calibri"/>
          <w:b/>
          <w:sz w:val="20"/>
          <w:szCs w:val="20"/>
        </w:rPr>
        <w:tab/>
      </w:r>
      <w:r w:rsidR="00615BF2" w:rsidRPr="0016654F">
        <w:rPr>
          <w:rFonts w:cs="Calibri"/>
          <w:b/>
          <w:sz w:val="20"/>
          <w:szCs w:val="20"/>
        </w:rPr>
        <w:t>Training Date:</w:t>
      </w:r>
      <w:r w:rsidR="00615BF2" w:rsidRPr="0016654F">
        <w:rPr>
          <w:rFonts w:cs="Calibri"/>
          <w:sz w:val="20"/>
          <w:szCs w:val="20"/>
        </w:rPr>
        <w:t xml:space="preserve">   April 11-12 2014</w:t>
      </w:r>
    </w:p>
    <w:p w:rsidR="00615BF2" w:rsidRPr="0016654F" w:rsidRDefault="00615BF2" w:rsidP="0016654F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 w:hanging="360"/>
        <w:rPr>
          <w:rFonts w:cs="Calibri"/>
          <w:sz w:val="20"/>
          <w:szCs w:val="20"/>
        </w:rPr>
      </w:pPr>
      <w:r w:rsidRPr="0016654F">
        <w:rPr>
          <w:rFonts w:cs="Calibri"/>
          <w:sz w:val="20"/>
          <w:szCs w:val="20"/>
        </w:rPr>
        <w:tab/>
      </w:r>
    </w:p>
    <w:p w:rsidR="00615BF2" w:rsidRPr="0016654F" w:rsidRDefault="00615BF2" w:rsidP="0016654F">
      <w:pPr>
        <w:pStyle w:val="ListParagraph"/>
        <w:numPr>
          <w:ilvl w:val="0"/>
          <w:numId w:val="14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rPr>
          <w:rFonts w:cs="Calibri"/>
          <w:b/>
          <w:sz w:val="20"/>
          <w:szCs w:val="20"/>
          <w:u w:val="single"/>
        </w:rPr>
      </w:pPr>
      <w:r w:rsidRPr="0016654F">
        <w:rPr>
          <w:rFonts w:cs="Calibri"/>
          <w:b/>
          <w:sz w:val="20"/>
          <w:szCs w:val="20"/>
          <w:u w:val="single"/>
        </w:rPr>
        <w:lastRenderedPageBreak/>
        <w:t>Integrated Management System Internal Auditor</w:t>
      </w:r>
    </w:p>
    <w:p w:rsidR="00615BF2" w:rsidRPr="0016654F" w:rsidRDefault="0016654F" w:rsidP="0016654F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 w:hanging="360"/>
        <w:rPr>
          <w:rFonts w:cs="Calibri"/>
          <w:b/>
          <w:sz w:val="20"/>
          <w:szCs w:val="20"/>
          <w:u w:val="single"/>
        </w:rPr>
      </w:pPr>
      <w:r w:rsidRPr="0016654F">
        <w:rPr>
          <w:rFonts w:cs="Calibri"/>
          <w:b/>
          <w:sz w:val="20"/>
          <w:szCs w:val="20"/>
        </w:rPr>
        <w:tab/>
      </w:r>
      <w:r w:rsidR="00615BF2" w:rsidRPr="0016654F">
        <w:rPr>
          <w:rFonts w:cs="Calibri"/>
          <w:b/>
          <w:sz w:val="20"/>
          <w:szCs w:val="20"/>
          <w:u w:val="single"/>
        </w:rPr>
        <w:t>(ISO 9001:2008, ISO 14001:2004, OHSAS 18001:2007)</w:t>
      </w:r>
    </w:p>
    <w:p w:rsidR="00615BF2" w:rsidRPr="0016654F" w:rsidRDefault="0016654F" w:rsidP="0016654F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 w:hanging="360"/>
        <w:rPr>
          <w:rFonts w:cs="Calibri"/>
          <w:b/>
          <w:sz w:val="20"/>
          <w:szCs w:val="20"/>
        </w:rPr>
      </w:pPr>
      <w:r w:rsidRPr="0016654F">
        <w:rPr>
          <w:rFonts w:cs="Calibri"/>
          <w:b/>
          <w:sz w:val="20"/>
          <w:szCs w:val="20"/>
        </w:rPr>
        <w:tab/>
      </w:r>
      <w:r w:rsidR="00615BF2" w:rsidRPr="0016654F">
        <w:rPr>
          <w:rFonts w:cs="Calibri"/>
          <w:b/>
          <w:sz w:val="20"/>
          <w:szCs w:val="20"/>
        </w:rPr>
        <w:t>Ref no.: OSCP-IMSIA-140009</w:t>
      </w:r>
    </w:p>
    <w:p w:rsidR="00615BF2" w:rsidRPr="0016654F" w:rsidRDefault="0016654F" w:rsidP="0016654F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 w:hanging="360"/>
        <w:rPr>
          <w:rFonts w:cs="Calibri"/>
          <w:sz w:val="20"/>
          <w:szCs w:val="20"/>
        </w:rPr>
      </w:pPr>
      <w:r w:rsidRPr="0016654F">
        <w:rPr>
          <w:rFonts w:cs="Calibri"/>
          <w:b/>
          <w:sz w:val="20"/>
          <w:szCs w:val="20"/>
        </w:rPr>
        <w:tab/>
      </w:r>
      <w:r w:rsidR="00615BF2" w:rsidRPr="0016654F">
        <w:rPr>
          <w:rFonts w:cs="Calibri"/>
          <w:b/>
          <w:sz w:val="20"/>
          <w:szCs w:val="20"/>
        </w:rPr>
        <w:t xml:space="preserve">Conducted By: </w:t>
      </w:r>
      <w:r w:rsidR="00615BF2" w:rsidRPr="0016654F">
        <w:rPr>
          <w:rFonts w:cs="Calibri"/>
          <w:sz w:val="20"/>
          <w:szCs w:val="20"/>
        </w:rPr>
        <w:t xml:space="preserve">  OHSEC </w:t>
      </w:r>
      <w:proofErr w:type="spellStart"/>
      <w:r w:rsidR="00615BF2" w:rsidRPr="0016654F">
        <w:rPr>
          <w:rFonts w:cs="Calibri"/>
          <w:sz w:val="20"/>
          <w:szCs w:val="20"/>
        </w:rPr>
        <w:t>Phils</w:t>
      </w:r>
      <w:proofErr w:type="spellEnd"/>
    </w:p>
    <w:p w:rsidR="00615BF2" w:rsidRPr="00673123" w:rsidRDefault="0016654F" w:rsidP="0067312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 w:hanging="360"/>
        <w:rPr>
          <w:rFonts w:cs="Calibri"/>
          <w:sz w:val="20"/>
          <w:szCs w:val="20"/>
        </w:rPr>
      </w:pPr>
      <w:r w:rsidRPr="0016654F">
        <w:rPr>
          <w:rFonts w:cs="Calibri"/>
          <w:b/>
          <w:sz w:val="20"/>
          <w:szCs w:val="20"/>
        </w:rPr>
        <w:tab/>
      </w:r>
      <w:r w:rsidR="00615BF2" w:rsidRPr="0016654F">
        <w:rPr>
          <w:rFonts w:cs="Calibri"/>
          <w:b/>
          <w:sz w:val="20"/>
          <w:szCs w:val="20"/>
        </w:rPr>
        <w:t>Training Date:</w:t>
      </w:r>
      <w:r w:rsidR="00615BF2" w:rsidRPr="0016654F">
        <w:rPr>
          <w:rFonts w:cs="Calibri"/>
          <w:sz w:val="20"/>
          <w:szCs w:val="20"/>
        </w:rPr>
        <w:t xml:space="preserve">  March 1 – 2 2014</w:t>
      </w:r>
    </w:p>
    <w:p w:rsidR="00615BF2" w:rsidRPr="0016654F" w:rsidRDefault="00615BF2" w:rsidP="0016654F">
      <w:pPr>
        <w:pStyle w:val="ListParagraph"/>
        <w:numPr>
          <w:ilvl w:val="0"/>
          <w:numId w:val="14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rPr>
          <w:rFonts w:cs="Calibri"/>
          <w:b/>
          <w:sz w:val="20"/>
          <w:szCs w:val="20"/>
          <w:u w:val="single"/>
        </w:rPr>
      </w:pPr>
      <w:r w:rsidRPr="0016654F">
        <w:rPr>
          <w:rFonts w:cs="Calibri"/>
          <w:b/>
          <w:sz w:val="20"/>
          <w:szCs w:val="20"/>
          <w:u w:val="single"/>
        </w:rPr>
        <w:t>Basic Occupational Safety and Health (BOSH)</w:t>
      </w:r>
    </w:p>
    <w:p w:rsidR="00615BF2" w:rsidRPr="0016654F" w:rsidRDefault="0016654F" w:rsidP="0016654F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 w:hanging="360"/>
        <w:rPr>
          <w:rFonts w:cs="Calibri"/>
          <w:b/>
          <w:sz w:val="20"/>
          <w:szCs w:val="20"/>
          <w:u w:val="single"/>
        </w:rPr>
      </w:pPr>
      <w:r w:rsidRPr="0016654F">
        <w:rPr>
          <w:rFonts w:cs="Calibri"/>
          <w:b/>
          <w:sz w:val="20"/>
          <w:szCs w:val="20"/>
        </w:rPr>
        <w:tab/>
      </w:r>
      <w:r w:rsidR="00615BF2" w:rsidRPr="0016654F">
        <w:rPr>
          <w:rFonts w:cs="Calibri"/>
          <w:b/>
          <w:sz w:val="20"/>
          <w:szCs w:val="20"/>
          <w:u w:val="single"/>
        </w:rPr>
        <w:t>Construction Site Safety Officer Training Course</w:t>
      </w:r>
    </w:p>
    <w:p w:rsidR="00615BF2" w:rsidRPr="0016654F" w:rsidRDefault="0016654F" w:rsidP="0016654F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 w:hanging="360"/>
        <w:rPr>
          <w:rFonts w:cs="Calibri"/>
          <w:b/>
          <w:sz w:val="20"/>
          <w:szCs w:val="20"/>
        </w:rPr>
      </w:pPr>
      <w:r w:rsidRPr="0016654F">
        <w:rPr>
          <w:rFonts w:cs="Calibri"/>
          <w:b/>
          <w:sz w:val="20"/>
          <w:szCs w:val="20"/>
        </w:rPr>
        <w:tab/>
      </w:r>
      <w:r w:rsidR="00615BF2" w:rsidRPr="0016654F">
        <w:rPr>
          <w:rFonts w:cs="Calibri"/>
          <w:b/>
          <w:sz w:val="20"/>
          <w:szCs w:val="20"/>
        </w:rPr>
        <w:t>Ref no: F-III-BOSH-52 07434</w:t>
      </w:r>
    </w:p>
    <w:p w:rsidR="00615BF2" w:rsidRPr="0016654F" w:rsidRDefault="0016654F" w:rsidP="0016654F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 w:hanging="360"/>
        <w:rPr>
          <w:rFonts w:cs="Calibri"/>
          <w:sz w:val="20"/>
          <w:szCs w:val="20"/>
        </w:rPr>
      </w:pPr>
      <w:r w:rsidRPr="0016654F">
        <w:rPr>
          <w:rFonts w:cs="Calibri"/>
          <w:b/>
          <w:sz w:val="20"/>
          <w:szCs w:val="20"/>
        </w:rPr>
        <w:tab/>
      </w:r>
      <w:r w:rsidR="00615BF2" w:rsidRPr="0016654F">
        <w:rPr>
          <w:rFonts w:cs="Calibri"/>
          <w:b/>
          <w:sz w:val="20"/>
          <w:szCs w:val="20"/>
        </w:rPr>
        <w:t>Conducted By:</w:t>
      </w:r>
      <w:r w:rsidR="00C22CF4" w:rsidRPr="0016654F">
        <w:rPr>
          <w:rFonts w:cs="Calibri"/>
          <w:b/>
          <w:sz w:val="20"/>
          <w:szCs w:val="20"/>
        </w:rPr>
        <w:t xml:space="preserve"> </w:t>
      </w:r>
      <w:proofErr w:type="spellStart"/>
      <w:r w:rsidR="00615BF2" w:rsidRPr="0016654F">
        <w:rPr>
          <w:rFonts w:cs="Calibri"/>
          <w:sz w:val="20"/>
          <w:szCs w:val="20"/>
        </w:rPr>
        <w:t>Safeways</w:t>
      </w:r>
      <w:proofErr w:type="spellEnd"/>
      <w:r w:rsidR="00615BF2" w:rsidRPr="0016654F">
        <w:rPr>
          <w:rFonts w:cs="Calibri"/>
          <w:sz w:val="20"/>
          <w:szCs w:val="20"/>
        </w:rPr>
        <w:t xml:space="preserve"> Consultancy and Safety Services</w:t>
      </w:r>
    </w:p>
    <w:p w:rsidR="00615BF2" w:rsidRPr="00673123" w:rsidRDefault="0016654F" w:rsidP="0067312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 w:hanging="360"/>
        <w:rPr>
          <w:rFonts w:cs="Calibri"/>
          <w:sz w:val="20"/>
          <w:szCs w:val="20"/>
        </w:rPr>
      </w:pPr>
      <w:r w:rsidRPr="0016654F">
        <w:rPr>
          <w:rFonts w:cs="Calibri"/>
          <w:b/>
          <w:sz w:val="20"/>
          <w:szCs w:val="20"/>
        </w:rPr>
        <w:tab/>
      </w:r>
      <w:r w:rsidR="00615BF2" w:rsidRPr="0016654F">
        <w:rPr>
          <w:rFonts w:cs="Calibri"/>
          <w:b/>
          <w:sz w:val="20"/>
          <w:szCs w:val="20"/>
        </w:rPr>
        <w:t>Training Date:</w:t>
      </w:r>
      <w:r w:rsidR="00615BF2" w:rsidRPr="0016654F">
        <w:rPr>
          <w:rFonts w:cs="Calibri"/>
          <w:sz w:val="20"/>
          <w:szCs w:val="20"/>
        </w:rPr>
        <w:t xml:space="preserve">  September 9 to 13, 2013</w:t>
      </w:r>
    </w:p>
    <w:p w:rsidR="00615BF2" w:rsidRPr="0016654F" w:rsidRDefault="00615BF2" w:rsidP="0016654F">
      <w:pPr>
        <w:pStyle w:val="NoSpacing"/>
        <w:numPr>
          <w:ilvl w:val="0"/>
          <w:numId w:val="14"/>
        </w:numPr>
        <w:tabs>
          <w:tab w:val="left" w:pos="810"/>
        </w:tabs>
        <w:ind w:left="720"/>
        <w:rPr>
          <w:rFonts w:asciiTheme="minorHAnsi" w:hAnsiTheme="minorHAnsi"/>
          <w:b/>
          <w:sz w:val="20"/>
          <w:szCs w:val="20"/>
          <w:u w:val="single"/>
        </w:rPr>
      </w:pPr>
      <w:r w:rsidRPr="0016654F">
        <w:rPr>
          <w:rFonts w:asciiTheme="minorHAnsi" w:hAnsiTheme="minorHAnsi"/>
          <w:b/>
          <w:sz w:val="20"/>
          <w:szCs w:val="20"/>
          <w:u w:val="single"/>
        </w:rPr>
        <w:t>OSHA 30-Hour Construction Safety and Health</w:t>
      </w:r>
    </w:p>
    <w:p w:rsidR="00615BF2" w:rsidRPr="0016654F" w:rsidRDefault="0016654F" w:rsidP="0016654F">
      <w:pPr>
        <w:pStyle w:val="NoSpacing"/>
        <w:tabs>
          <w:tab w:val="left" w:pos="810"/>
        </w:tabs>
        <w:ind w:left="720" w:hanging="360"/>
        <w:rPr>
          <w:rFonts w:asciiTheme="minorHAnsi" w:hAnsiTheme="minorHAnsi"/>
          <w:b/>
          <w:sz w:val="20"/>
          <w:szCs w:val="20"/>
          <w:u w:val="single"/>
        </w:rPr>
      </w:pPr>
      <w:r w:rsidRPr="0016654F">
        <w:rPr>
          <w:rFonts w:asciiTheme="minorHAnsi" w:hAnsiTheme="minorHAnsi"/>
          <w:b/>
          <w:sz w:val="20"/>
          <w:szCs w:val="20"/>
        </w:rPr>
        <w:tab/>
      </w:r>
      <w:r w:rsidR="00615BF2" w:rsidRPr="0016654F">
        <w:rPr>
          <w:rFonts w:asciiTheme="minorHAnsi" w:hAnsiTheme="minorHAnsi"/>
          <w:b/>
          <w:sz w:val="20"/>
          <w:szCs w:val="20"/>
          <w:u w:val="single"/>
        </w:rPr>
        <w:t>Occupational Safety and Health Administration (OSHA)</w:t>
      </w:r>
    </w:p>
    <w:p w:rsidR="00615BF2" w:rsidRPr="0016654F" w:rsidRDefault="0016654F" w:rsidP="0016654F">
      <w:pPr>
        <w:pStyle w:val="NoSpacing"/>
        <w:tabs>
          <w:tab w:val="left" w:pos="810"/>
        </w:tabs>
        <w:ind w:left="720" w:hanging="360"/>
        <w:rPr>
          <w:rFonts w:asciiTheme="minorHAnsi" w:hAnsiTheme="minorHAnsi"/>
          <w:sz w:val="20"/>
          <w:szCs w:val="20"/>
        </w:rPr>
      </w:pPr>
      <w:r w:rsidRPr="0016654F">
        <w:rPr>
          <w:rFonts w:asciiTheme="minorHAnsi" w:hAnsiTheme="minorHAnsi"/>
          <w:b/>
          <w:sz w:val="20"/>
          <w:szCs w:val="20"/>
        </w:rPr>
        <w:tab/>
      </w:r>
      <w:r w:rsidR="00615BF2" w:rsidRPr="0016654F">
        <w:rPr>
          <w:rFonts w:asciiTheme="minorHAnsi" w:hAnsiTheme="minorHAnsi"/>
          <w:b/>
          <w:sz w:val="20"/>
          <w:szCs w:val="20"/>
        </w:rPr>
        <w:t>Conducted By:</w:t>
      </w:r>
      <w:r w:rsidR="00615BF2" w:rsidRPr="0016654F">
        <w:rPr>
          <w:rFonts w:asciiTheme="minorHAnsi" w:hAnsiTheme="minorHAnsi"/>
          <w:sz w:val="20"/>
          <w:szCs w:val="20"/>
        </w:rPr>
        <w:t xml:space="preserve"> Rodech Phils.</w:t>
      </w:r>
    </w:p>
    <w:p w:rsidR="00615BF2" w:rsidRPr="0016654F" w:rsidRDefault="0016654F" w:rsidP="0016654F">
      <w:pPr>
        <w:pStyle w:val="NoSpacing"/>
        <w:tabs>
          <w:tab w:val="left" w:pos="810"/>
        </w:tabs>
        <w:ind w:left="720" w:hanging="360"/>
        <w:rPr>
          <w:rFonts w:asciiTheme="minorHAnsi" w:hAnsiTheme="minorHAnsi"/>
          <w:sz w:val="20"/>
          <w:szCs w:val="20"/>
        </w:rPr>
      </w:pPr>
      <w:r w:rsidRPr="0016654F">
        <w:rPr>
          <w:rFonts w:asciiTheme="minorHAnsi" w:hAnsiTheme="minorHAnsi"/>
          <w:b/>
          <w:sz w:val="20"/>
          <w:szCs w:val="20"/>
        </w:rPr>
        <w:tab/>
      </w:r>
      <w:r w:rsidR="00615BF2" w:rsidRPr="0016654F">
        <w:rPr>
          <w:rFonts w:asciiTheme="minorHAnsi" w:hAnsiTheme="minorHAnsi"/>
          <w:b/>
          <w:sz w:val="20"/>
          <w:szCs w:val="20"/>
        </w:rPr>
        <w:t>Trainer:</w:t>
      </w:r>
      <w:r w:rsidR="00615BF2" w:rsidRPr="0016654F">
        <w:rPr>
          <w:rFonts w:asciiTheme="minorHAnsi" w:hAnsiTheme="minorHAnsi"/>
          <w:sz w:val="20"/>
          <w:szCs w:val="20"/>
        </w:rPr>
        <w:t xml:space="preserve">  Adrian D. Estes PhD, RSP</w:t>
      </w:r>
    </w:p>
    <w:p w:rsidR="00601F52" w:rsidRPr="00673123" w:rsidRDefault="0016654F" w:rsidP="00673123">
      <w:pPr>
        <w:pStyle w:val="NoSpacing"/>
        <w:tabs>
          <w:tab w:val="left" w:pos="810"/>
        </w:tabs>
        <w:ind w:left="720" w:hanging="360"/>
        <w:rPr>
          <w:rFonts w:asciiTheme="minorHAnsi" w:hAnsiTheme="minorHAnsi"/>
          <w:b/>
          <w:sz w:val="20"/>
          <w:szCs w:val="20"/>
        </w:rPr>
      </w:pPr>
      <w:r w:rsidRPr="0016654F">
        <w:rPr>
          <w:rFonts w:asciiTheme="minorHAnsi" w:hAnsiTheme="minorHAnsi"/>
          <w:b/>
          <w:sz w:val="20"/>
          <w:szCs w:val="20"/>
        </w:rPr>
        <w:tab/>
      </w:r>
      <w:r w:rsidR="00615BF2" w:rsidRPr="0016654F">
        <w:rPr>
          <w:rFonts w:asciiTheme="minorHAnsi" w:hAnsiTheme="minorHAnsi"/>
          <w:b/>
          <w:sz w:val="20"/>
          <w:szCs w:val="20"/>
        </w:rPr>
        <w:t xml:space="preserve">Training Date: </w:t>
      </w:r>
      <w:r w:rsidR="00615BF2" w:rsidRPr="0016654F">
        <w:rPr>
          <w:rFonts w:asciiTheme="minorHAnsi" w:hAnsiTheme="minorHAnsi"/>
          <w:sz w:val="20"/>
          <w:szCs w:val="20"/>
        </w:rPr>
        <w:t>March 31 – April 2 2011</w:t>
      </w:r>
    </w:p>
    <w:p w:rsidR="00615BF2" w:rsidRPr="0016654F" w:rsidRDefault="00615BF2" w:rsidP="0016654F">
      <w:pPr>
        <w:pStyle w:val="NoSpacing"/>
        <w:numPr>
          <w:ilvl w:val="0"/>
          <w:numId w:val="14"/>
        </w:numPr>
        <w:tabs>
          <w:tab w:val="left" w:pos="810"/>
        </w:tabs>
        <w:ind w:left="720"/>
        <w:rPr>
          <w:rFonts w:asciiTheme="minorHAnsi" w:hAnsiTheme="minorHAnsi"/>
          <w:b/>
          <w:sz w:val="20"/>
          <w:szCs w:val="20"/>
          <w:u w:val="single"/>
        </w:rPr>
      </w:pPr>
      <w:r w:rsidRPr="0016654F">
        <w:rPr>
          <w:rFonts w:asciiTheme="minorHAnsi" w:hAnsiTheme="minorHAnsi"/>
          <w:b/>
          <w:sz w:val="20"/>
          <w:szCs w:val="20"/>
          <w:u w:val="single"/>
        </w:rPr>
        <w:t>OSHA 10-Hour General Industry Safety and Health</w:t>
      </w:r>
    </w:p>
    <w:p w:rsidR="00615BF2" w:rsidRPr="0016654F" w:rsidRDefault="0016654F" w:rsidP="0016654F">
      <w:pPr>
        <w:pStyle w:val="NoSpacing"/>
        <w:tabs>
          <w:tab w:val="left" w:pos="810"/>
        </w:tabs>
        <w:ind w:left="720" w:hanging="360"/>
        <w:rPr>
          <w:rFonts w:asciiTheme="minorHAnsi" w:hAnsiTheme="minorHAnsi"/>
          <w:b/>
          <w:sz w:val="20"/>
          <w:szCs w:val="20"/>
          <w:u w:val="single"/>
        </w:rPr>
      </w:pPr>
      <w:r w:rsidRPr="0016654F">
        <w:rPr>
          <w:rFonts w:asciiTheme="minorHAnsi" w:hAnsiTheme="minorHAnsi"/>
          <w:b/>
          <w:sz w:val="20"/>
          <w:szCs w:val="20"/>
        </w:rPr>
        <w:tab/>
      </w:r>
      <w:r w:rsidR="00615BF2" w:rsidRPr="0016654F">
        <w:rPr>
          <w:rFonts w:asciiTheme="minorHAnsi" w:hAnsiTheme="minorHAnsi"/>
          <w:b/>
          <w:sz w:val="20"/>
          <w:szCs w:val="20"/>
          <w:u w:val="single"/>
        </w:rPr>
        <w:t>Occupational Safety and Health Administration(OSHA)</w:t>
      </w:r>
    </w:p>
    <w:p w:rsidR="00615BF2" w:rsidRPr="0016654F" w:rsidRDefault="0016654F" w:rsidP="0016654F">
      <w:pPr>
        <w:pStyle w:val="NoSpacing"/>
        <w:tabs>
          <w:tab w:val="left" w:pos="810"/>
        </w:tabs>
        <w:ind w:left="720" w:hanging="360"/>
        <w:rPr>
          <w:rFonts w:asciiTheme="minorHAnsi" w:hAnsiTheme="minorHAnsi"/>
          <w:sz w:val="20"/>
          <w:szCs w:val="20"/>
        </w:rPr>
      </w:pPr>
      <w:r w:rsidRPr="0016654F">
        <w:rPr>
          <w:rFonts w:asciiTheme="minorHAnsi" w:hAnsiTheme="minorHAnsi"/>
          <w:b/>
          <w:sz w:val="20"/>
          <w:szCs w:val="20"/>
        </w:rPr>
        <w:tab/>
      </w:r>
      <w:r w:rsidR="00615BF2" w:rsidRPr="0016654F">
        <w:rPr>
          <w:rFonts w:asciiTheme="minorHAnsi" w:hAnsiTheme="minorHAnsi"/>
          <w:b/>
          <w:sz w:val="20"/>
          <w:szCs w:val="20"/>
        </w:rPr>
        <w:t>Conducted By:</w:t>
      </w:r>
      <w:r w:rsidR="00615BF2" w:rsidRPr="0016654F">
        <w:rPr>
          <w:rFonts w:asciiTheme="minorHAnsi" w:hAnsiTheme="minorHAnsi"/>
          <w:sz w:val="20"/>
          <w:szCs w:val="20"/>
        </w:rPr>
        <w:t xml:space="preserve"> Rodech Phils.</w:t>
      </w:r>
    </w:p>
    <w:p w:rsidR="00615BF2" w:rsidRPr="0016654F" w:rsidRDefault="0016654F" w:rsidP="0016654F">
      <w:pPr>
        <w:pStyle w:val="NoSpacing"/>
        <w:tabs>
          <w:tab w:val="left" w:pos="810"/>
        </w:tabs>
        <w:ind w:left="720" w:hanging="360"/>
        <w:rPr>
          <w:rFonts w:asciiTheme="minorHAnsi" w:hAnsiTheme="minorHAnsi"/>
          <w:sz w:val="20"/>
          <w:szCs w:val="20"/>
        </w:rPr>
      </w:pPr>
      <w:r w:rsidRPr="0016654F">
        <w:rPr>
          <w:rFonts w:asciiTheme="minorHAnsi" w:hAnsiTheme="minorHAnsi"/>
          <w:b/>
          <w:sz w:val="20"/>
          <w:szCs w:val="20"/>
        </w:rPr>
        <w:tab/>
      </w:r>
      <w:r w:rsidR="00615BF2" w:rsidRPr="0016654F">
        <w:rPr>
          <w:rFonts w:asciiTheme="minorHAnsi" w:hAnsiTheme="minorHAnsi"/>
          <w:b/>
          <w:sz w:val="20"/>
          <w:szCs w:val="20"/>
        </w:rPr>
        <w:t>Trainer:</w:t>
      </w:r>
      <w:r w:rsidR="00615BF2" w:rsidRPr="0016654F">
        <w:rPr>
          <w:rFonts w:asciiTheme="minorHAnsi" w:hAnsiTheme="minorHAnsi"/>
          <w:sz w:val="20"/>
          <w:szCs w:val="20"/>
        </w:rPr>
        <w:t xml:space="preserve">  Adrian D. Estes PhD, RSP</w:t>
      </w:r>
    </w:p>
    <w:p w:rsidR="00615BF2" w:rsidRPr="00350774" w:rsidRDefault="00615BF2" w:rsidP="00615BF2">
      <w:pPr>
        <w:pStyle w:val="NoSpacing"/>
        <w:ind w:left="720"/>
        <w:rPr>
          <w:rFonts w:asciiTheme="minorHAnsi" w:hAnsiTheme="minorHAnsi"/>
        </w:rPr>
      </w:pPr>
      <w:r w:rsidRPr="00350774">
        <w:rPr>
          <w:rFonts w:asciiTheme="minorHAnsi" w:hAnsiTheme="minorHAnsi"/>
          <w:b/>
        </w:rPr>
        <w:t>Training Date:</w:t>
      </w:r>
      <w:r w:rsidRPr="00350774">
        <w:rPr>
          <w:rFonts w:asciiTheme="minorHAnsi" w:hAnsiTheme="minorHAnsi"/>
        </w:rPr>
        <w:t xml:space="preserve">  March 30, 2011</w:t>
      </w:r>
    </w:p>
    <w:p w:rsidR="00615BF2" w:rsidRPr="00350774" w:rsidRDefault="00615BF2" w:rsidP="00615BF2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:rsidR="00615BF2" w:rsidRPr="00350774" w:rsidRDefault="00615BF2" w:rsidP="00615BF2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 w:rsidRPr="00350774">
        <w:rPr>
          <w:rFonts w:cs="Calibri"/>
          <w:b/>
          <w:sz w:val="24"/>
          <w:szCs w:val="24"/>
          <w:highlight w:val="lightGray"/>
        </w:rPr>
        <w:t>Seminars/Training Attended:</w:t>
      </w:r>
    </w:p>
    <w:p w:rsidR="00615BF2" w:rsidRPr="00350774" w:rsidRDefault="00615BF2" w:rsidP="00615BF2">
      <w:pPr>
        <w:pStyle w:val="NoSpacing"/>
        <w:rPr>
          <w:rFonts w:asciiTheme="minorHAnsi" w:hAnsiTheme="minorHAnsi"/>
          <w:b/>
        </w:rPr>
      </w:pPr>
      <w:r w:rsidRPr="00350774">
        <w:rPr>
          <w:rFonts w:asciiTheme="minorHAnsi" w:hAnsiTheme="minorHAnsi"/>
          <w:b/>
        </w:rPr>
        <w:tab/>
      </w:r>
    </w:p>
    <w:p w:rsidR="00615BF2" w:rsidRPr="0016654F" w:rsidRDefault="00615BF2" w:rsidP="0016654F">
      <w:pPr>
        <w:pStyle w:val="NoSpacing"/>
        <w:ind w:firstLine="720"/>
        <w:rPr>
          <w:rFonts w:asciiTheme="minorHAnsi" w:hAnsiTheme="minorHAnsi"/>
          <w:b/>
          <w:sz w:val="20"/>
          <w:szCs w:val="20"/>
          <w:u w:val="single"/>
        </w:rPr>
      </w:pPr>
      <w:r w:rsidRPr="0016654F">
        <w:rPr>
          <w:rFonts w:asciiTheme="minorHAnsi" w:hAnsiTheme="minorHAnsi"/>
          <w:b/>
          <w:sz w:val="20"/>
          <w:szCs w:val="20"/>
          <w:u w:val="single"/>
        </w:rPr>
        <w:t>General Construction Safety</w:t>
      </w:r>
    </w:p>
    <w:p w:rsidR="00615BF2" w:rsidRPr="0016654F" w:rsidRDefault="00615BF2" w:rsidP="0016654F">
      <w:pPr>
        <w:pStyle w:val="NoSpacing"/>
        <w:rPr>
          <w:rFonts w:asciiTheme="minorHAnsi" w:hAnsiTheme="minorHAnsi"/>
          <w:b/>
          <w:sz w:val="20"/>
          <w:szCs w:val="20"/>
        </w:rPr>
      </w:pPr>
      <w:r w:rsidRPr="0016654F">
        <w:rPr>
          <w:rFonts w:asciiTheme="minorHAnsi" w:hAnsiTheme="minorHAnsi"/>
          <w:b/>
          <w:sz w:val="20"/>
          <w:szCs w:val="20"/>
        </w:rPr>
        <w:tab/>
        <w:t>Ref no.: OSCP-GCST-140008</w:t>
      </w:r>
    </w:p>
    <w:p w:rsidR="00615BF2" w:rsidRPr="0016654F" w:rsidRDefault="00615BF2" w:rsidP="0016654F">
      <w:pPr>
        <w:pStyle w:val="NoSpacing"/>
        <w:rPr>
          <w:rFonts w:asciiTheme="minorHAnsi" w:hAnsiTheme="minorHAnsi"/>
          <w:b/>
          <w:sz w:val="20"/>
          <w:szCs w:val="20"/>
        </w:rPr>
      </w:pPr>
      <w:r w:rsidRPr="0016654F">
        <w:rPr>
          <w:rFonts w:asciiTheme="minorHAnsi" w:hAnsiTheme="minorHAnsi"/>
          <w:b/>
          <w:sz w:val="20"/>
          <w:szCs w:val="20"/>
        </w:rPr>
        <w:tab/>
        <w:t xml:space="preserve">Conducted by: </w:t>
      </w:r>
      <w:r w:rsidRPr="0016654F">
        <w:rPr>
          <w:rFonts w:asciiTheme="minorHAnsi" w:hAnsiTheme="minorHAnsi"/>
          <w:sz w:val="20"/>
          <w:szCs w:val="20"/>
        </w:rPr>
        <w:t>OHSEC Phils.</w:t>
      </w:r>
    </w:p>
    <w:p w:rsidR="00615BF2" w:rsidRPr="0016654F" w:rsidRDefault="00615BF2" w:rsidP="0016654F">
      <w:pPr>
        <w:pStyle w:val="NoSpacing"/>
        <w:rPr>
          <w:rFonts w:asciiTheme="minorHAnsi" w:hAnsiTheme="minorHAnsi"/>
          <w:b/>
          <w:sz w:val="20"/>
          <w:szCs w:val="20"/>
        </w:rPr>
      </w:pPr>
      <w:r w:rsidRPr="0016654F">
        <w:rPr>
          <w:rFonts w:asciiTheme="minorHAnsi" w:hAnsiTheme="minorHAnsi"/>
          <w:b/>
          <w:sz w:val="20"/>
          <w:szCs w:val="20"/>
        </w:rPr>
        <w:tab/>
        <w:t xml:space="preserve">Training Date: </w:t>
      </w:r>
      <w:r w:rsidRPr="0016654F">
        <w:rPr>
          <w:rFonts w:asciiTheme="minorHAnsi" w:hAnsiTheme="minorHAnsi"/>
          <w:sz w:val="20"/>
          <w:szCs w:val="20"/>
        </w:rPr>
        <w:t>June 22, 2014</w:t>
      </w:r>
    </w:p>
    <w:p w:rsidR="00615BF2" w:rsidRPr="0016654F" w:rsidRDefault="00615BF2" w:rsidP="0016654F">
      <w:pPr>
        <w:pStyle w:val="NoSpacing"/>
        <w:ind w:firstLine="720"/>
        <w:rPr>
          <w:rFonts w:asciiTheme="minorHAnsi" w:hAnsiTheme="minorHAnsi"/>
          <w:b/>
          <w:sz w:val="20"/>
          <w:szCs w:val="20"/>
          <w:u w:val="single"/>
        </w:rPr>
      </w:pPr>
      <w:r w:rsidRPr="0016654F">
        <w:rPr>
          <w:rFonts w:asciiTheme="minorHAnsi" w:hAnsiTheme="minorHAnsi"/>
          <w:b/>
          <w:sz w:val="20"/>
          <w:szCs w:val="20"/>
          <w:u w:val="single"/>
        </w:rPr>
        <w:t>Accident/Incident Investigation</w:t>
      </w:r>
    </w:p>
    <w:p w:rsidR="00615BF2" w:rsidRPr="0016654F" w:rsidRDefault="00615BF2" w:rsidP="0016654F">
      <w:pPr>
        <w:pStyle w:val="NoSpacing"/>
        <w:rPr>
          <w:rFonts w:asciiTheme="minorHAnsi" w:hAnsiTheme="minorHAnsi"/>
          <w:b/>
          <w:sz w:val="20"/>
          <w:szCs w:val="20"/>
        </w:rPr>
      </w:pPr>
      <w:r w:rsidRPr="0016654F">
        <w:rPr>
          <w:rFonts w:asciiTheme="minorHAnsi" w:hAnsiTheme="minorHAnsi"/>
          <w:b/>
          <w:sz w:val="20"/>
          <w:szCs w:val="20"/>
        </w:rPr>
        <w:tab/>
        <w:t>Ref. no.: OSCP-A11t-140008</w:t>
      </w:r>
    </w:p>
    <w:p w:rsidR="00615BF2" w:rsidRPr="0016654F" w:rsidRDefault="00615BF2" w:rsidP="0016654F">
      <w:pPr>
        <w:pStyle w:val="NoSpacing"/>
        <w:rPr>
          <w:rFonts w:asciiTheme="minorHAnsi" w:hAnsiTheme="minorHAnsi"/>
          <w:b/>
          <w:sz w:val="20"/>
          <w:szCs w:val="20"/>
        </w:rPr>
      </w:pPr>
      <w:r w:rsidRPr="0016654F">
        <w:rPr>
          <w:rFonts w:asciiTheme="minorHAnsi" w:hAnsiTheme="minorHAnsi"/>
          <w:b/>
          <w:sz w:val="20"/>
          <w:szCs w:val="20"/>
        </w:rPr>
        <w:tab/>
        <w:t xml:space="preserve">Conducted by: </w:t>
      </w:r>
      <w:r w:rsidRPr="0016654F">
        <w:rPr>
          <w:rFonts w:asciiTheme="minorHAnsi" w:hAnsiTheme="minorHAnsi"/>
          <w:sz w:val="20"/>
          <w:szCs w:val="20"/>
        </w:rPr>
        <w:t>OHSEC Phils.</w:t>
      </w:r>
    </w:p>
    <w:p w:rsidR="00615BF2" w:rsidRPr="0016654F" w:rsidRDefault="00615BF2" w:rsidP="0016654F">
      <w:pPr>
        <w:pStyle w:val="NoSpacing"/>
        <w:rPr>
          <w:rFonts w:asciiTheme="minorHAnsi" w:hAnsiTheme="minorHAnsi"/>
          <w:b/>
          <w:sz w:val="20"/>
          <w:szCs w:val="20"/>
        </w:rPr>
      </w:pPr>
      <w:r w:rsidRPr="0016654F">
        <w:rPr>
          <w:rFonts w:asciiTheme="minorHAnsi" w:hAnsiTheme="minorHAnsi"/>
          <w:b/>
          <w:sz w:val="20"/>
          <w:szCs w:val="20"/>
        </w:rPr>
        <w:tab/>
        <w:t xml:space="preserve">Training Date: </w:t>
      </w:r>
      <w:r w:rsidRPr="0016654F">
        <w:rPr>
          <w:rFonts w:asciiTheme="minorHAnsi" w:hAnsiTheme="minorHAnsi"/>
          <w:sz w:val="20"/>
          <w:szCs w:val="20"/>
        </w:rPr>
        <w:t>June 21, 2014</w:t>
      </w:r>
    </w:p>
    <w:p w:rsidR="00615BF2" w:rsidRPr="0016654F" w:rsidRDefault="00615BF2" w:rsidP="0016654F">
      <w:pPr>
        <w:pStyle w:val="NoSpacing"/>
        <w:ind w:firstLine="720"/>
        <w:rPr>
          <w:rFonts w:asciiTheme="minorHAnsi" w:hAnsiTheme="minorHAnsi"/>
          <w:b/>
          <w:sz w:val="20"/>
          <w:szCs w:val="20"/>
          <w:u w:val="single"/>
        </w:rPr>
      </w:pPr>
      <w:r w:rsidRPr="0016654F">
        <w:rPr>
          <w:rFonts w:asciiTheme="minorHAnsi" w:hAnsiTheme="minorHAnsi"/>
          <w:b/>
          <w:sz w:val="20"/>
          <w:szCs w:val="20"/>
          <w:u w:val="single"/>
        </w:rPr>
        <w:t>Permit to Work System focus on Oil and Gas</w:t>
      </w:r>
    </w:p>
    <w:p w:rsidR="00615BF2" w:rsidRPr="0016654F" w:rsidRDefault="00615BF2" w:rsidP="0016654F">
      <w:pPr>
        <w:pStyle w:val="NoSpacing"/>
        <w:ind w:firstLine="720"/>
        <w:rPr>
          <w:rFonts w:asciiTheme="minorHAnsi" w:hAnsiTheme="minorHAnsi"/>
          <w:b/>
          <w:sz w:val="20"/>
          <w:szCs w:val="20"/>
        </w:rPr>
      </w:pPr>
      <w:r w:rsidRPr="0016654F">
        <w:rPr>
          <w:rFonts w:asciiTheme="minorHAnsi" w:hAnsiTheme="minorHAnsi"/>
          <w:b/>
          <w:sz w:val="20"/>
          <w:szCs w:val="20"/>
        </w:rPr>
        <w:t>Ref no. : OSCP-PTWCT-140066</w:t>
      </w:r>
    </w:p>
    <w:p w:rsidR="00615BF2" w:rsidRPr="0016654F" w:rsidRDefault="00615BF2" w:rsidP="0016654F">
      <w:pPr>
        <w:pStyle w:val="NoSpacing"/>
        <w:ind w:firstLine="720"/>
        <w:rPr>
          <w:rFonts w:asciiTheme="minorHAnsi" w:hAnsiTheme="minorHAnsi"/>
          <w:sz w:val="20"/>
          <w:szCs w:val="20"/>
        </w:rPr>
      </w:pPr>
      <w:r w:rsidRPr="0016654F">
        <w:rPr>
          <w:rFonts w:asciiTheme="minorHAnsi" w:hAnsiTheme="minorHAnsi"/>
          <w:b/>
          <w:sz w:val="20"/>
          <w:szCs w:val="20"/>
        </w:rPr>
        <w:t xml:space="preserve">Conducted By:  </w:t>
      </w:r>
      <w:r w:rsidRPr="0016654F">
        <w:rPr>
          <w:rFonts w:asciiTheme="minorHAnsi" w:hAnsiTheme="minorHAnsi"/>
          <w:sz w:val="20"/>
          <w:szCs w:val="20"/>
        </w:rPr>
        <w:t>OHSEC phils.</w:t>
      </w:r>
    </w:p>
    <w:p w:rsidR="00D479E8" w:rsidRPr="0016654F" w:rsidRDefault="00615BF2" w:rsidP="0016654F">
      <w:pPr>
        <w:pStyle w:val="NoSpacing"/>
        <w:ind w:firstLine="720"/>
        <w:rPr>
          <w:rFonts w:asciiTheme="minorHAnsi" w:hAnsiTheme="minorHAnsi"/>
          <w:sz w:val="20"/>
          <w:szCs w:val="20"/>
        </w:rPr>
      </w:pPr>
      <w:r w:rsidRPr="0016654F">
        <w:rPr>
          <w:rFonts w:asciiTheme="minorHAnsi" w:hAnsiTheme="minorHAnsi"/>
          <w:b/>
          <w:sz w:val="20"/>
          <w:szCs w:val="20"/>
        </w:rPr>
        <w:t>Training Date:</w:t>
      </w:r>
      <w:r w:rsidRPr="0016654F">
        <w:rPr>
          <w:rFonts w:asciiTheme="minorHAnsi" w:hAnsiTheme="minorHAnsi"/>
          <w:sz w:val="20"/>
          <w:szCs w:val="20"/>
        </w:rPr>
        <w:tab/>
        <w:t xml:space="preserve"> May 10, 2014</w:t>
      </w:r>
    </w:p>
    <w:p w:rsidR="00615BF2" w:rsidRPr="0016654F" w:rsidRDefault="00615BF2" w:rsidP="0016654F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b/>
          <w:sz w:val="20"/>
          <w:szCs w:val="20"/>
          <w:u w:val="single"/>
        </w:rPr>
      </w:pPr>
      <w:r w:rsidRPr="0016654F">
        <w:rPr>
          <w:rFonts w:cs="Calibri"/>
          <w:b/>
          <w:sz w:val="20"/>
          <w:szCs w:val="20"/>
          <w:u w:val="single"/>
        </w:rPr>
        <w:t>RISK ASSESSMENT TRAINING</w:t>
      </w:r>
    </w:p>
    <w:p w:rsidR="00615BF2" w:rsidRPr="0016654F" w:rsidRDefault="00615BF2" w:rsidP="0016654F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b/>
          <w:sz w:val="20"/>
          <w:szCs w:val="20"/>
        </w:rPr>
      </w:pPr>
      <w:proofErr w:type="gramStart"/>
      <w:r w:rsidRPr="0016654F">
        <w:rPr>
          <w:rFonts w:cs="Calibri"/>
          <w:b/>
          <w:sz w:val="20"/>
          <w:szCs w:val="20"/>
        </w:rPr>
        <w:t>Ref no.</w:t>
      </w:r>
      <w:proofErr w:type="gramEnd"/>
      <w:r w:rsidRPr="0016654F">
        <w:rPr>
          <w:rFonts w:cs="Calibri"/>
          <w:b/>
          <w:sz w:val="20"/>
          <w:szCs w:val="20"/>
        </w:rPr>
        <w:t xml:space="preserve"> : OSCP-RAT-140012</w:t>
      </w:r>
    </w:p>
    <w:p w:rsidR="00615BF2" w:rsidRPr="0016654F" w:rsidRDefault="00615BF2" w:rsidP="0016654F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sz w:val="20"/>
          <w:szCs w:val="20"/>
        </w:rPr>
      </w:pPr>
      <w:r w:rsidRPr="0016654F">
        <w:rPr>
          <w:rFonts w:cs="Calibri"/>
          <w:b/>
          <w:sz w:val="20"/>
          <w:szCs w:val="20"/>
        </w:rPr>
        <w:t xml:space="preserve">Conducted by: </w:t>
      </w:r>
      <w:r w:rsidRPr="0016654F">
        <w:rPr>
          <w:rFonts w:cs="Calibri"/>
          <w:sz w:val="20"/>
          <w:szCs w:val="20"/>
        </w:rPr>
        <w:t xml:space="preserve">OHSEC </w:t>
      </w:r>
      <w:proofErr w:type="spellStart"/>
      <w:r w:rsidRPr="0016654F">
        <w:rPr>
          <w:rFonts w:cs="Calibri"/>
          <w:sz w:val="20"/>
          <w:szCs w:val="20"/>
        </w:rPr>
        <w:t>Phils</w:t>
      </w:r>
      <w:proofErr w:type="spellEnd"/>
    </w:p>
    <w:p w:rsidR="00615BF2" w:rsidRPr="0016654F" w:rsidRDefault="00615BF2" w:rsidP="0016654F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sz w:val="20"/>
          <w:szCs w:val="20"/>
        </w:rPr>
      </w:pPr>
      <w:r w:rsidRPr="0016654F">
        <w:rPr>
          <w:rFonts w:cs="Calibri"/>
          <w:b/>
          <w:sz w:val="20"/>
          <w:szCs w:val="20"/>
        </w:rPr>
        <w:t xml:space="preserve">Training Date: </w:t>
      </w:r>
      <w:r w:rsidR="0016654F">
        <w:rPr>
          <w:rFonts w:cs="Calibri"/>
          <w:sz w:val="20"/>
          <w:szCs w:val="20"/>
        </w:rPr>
        <w:t>April 12, 201</w:t>
      </w:r>
    </w:p>
    <w:p w:rsidR="00615BF2" w:rsidRPr="0016654F" w:rsidRDefault="00615BF2" w:rsidP="0016654F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b/>
          <w:sz w:val="20"/>
          <w:szCs w:val="20"/>
          <w:u w:val="single"/>
        </w:rPr>
      </w:pPr>
      <w:r w:rsidRPr="0016654F">
        <w:rPr>
          <w:rFonts w:cs="Calibri"/>
          <w:b/>
          <w:sz w:val="20"/>
          <w:szCs w:val="20"/>
          <w:u w:val="single"/>
        </w:rPr>
        <w:t>Integrated Management System Awareness</w:t>
      </w:r>
    </w:p>
    <w:p w:rsidR="00615BF2" w:rsidRPr="0016654F" w:rsidRDefault="00615BF2" w:rsidP="0016654F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b/>
          <w:sz w:val="20"/>
          <w:szCs w:val="20"/>
          <w:u w:val="single"/>
        </w:rPr>
      </w:pPr>
      <w:r w:rsidRPr="0016654F">
        <w:rPr>
          <w:rFonts w:cs="Calibri"/>
          <w:b/>
          <w:sz w:val="20"/>
          <w:szCs w:val="20"/>
          <w:u w:val="single"/>
        </w:rPr>
        <w:t>(ISO 9001:2008, ISO 14001:2004, OHSAS 18001:2007)</w:t>
      </w:r>
    </w:p>
    <w:p w:rsidR="00615BF2" w:rsidRPr="0016654F" w:rsidRDefault="00615BF2" w:rsidP="0016654F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b/>
          <w:sz w:val="20"/>
          <w:szCs w:val="20"/>
        </w:rPr>
      </w:pPr>
      <w:r w:rsidRPr="0016654F">
        <w:rPr>
          <w:rFonts w:cs="Calibri"/>
          <w:b/>
          <w:sz w:val="20"/>
          <w:szCs w:val="20"/>
        </w:rPr>
        <w:t>Ref no.: OSCP-IMSA-140009</w:t>
      </w:r>
    </w:p>
    <w:p w:rsidR="00615BF2" w:rsidRPr="0016654F" w:rsidRDefault="00615BF2" w:rsidP="0016654F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0"/>
          <w:szCs w:val="20"/>
        </w:rPr>
      </w:pPr>
      <w:proofErr w:type="gramStart"/>
      <w:r w:rsidRPr="0016654F">
        <w:rPr>
          <w:rFonts w:cs="Calibri"/>
          <w:b/>
          <w:sz w:val="20"/>
          <w:szCs w:val="20"/>
        </w:rPr>
        <w:t>Conducted By:</w:t>
      </w:r>
      <w:r w:rsidRPr="0016654F">
        <w:rPr>
          <w:rFonts w:cs="Calibri"/>
          <w:sz w:val="20"/>
          <w:szCs w:val="20"/>
        </w:rPr>
        <w:t xml:space="preserve">  OHSEC </w:t>
      </w:r>
      <w:proofErr w:type="spellStart"/>
      <w:r w:rsidRPr="0016654F">
        <w:rPr>
          <w:rFonts w:cs="Calibri"/>
          <w:sz w:val="20"/>
          <w:szCs w:val="20"/>
        </w:rPr>
        <w:t>Phils</w:t>
      </w:r>
      <w:proofErr w:type="spellEnd"/>
      <w:r w:rsidRPr="0016654F">
        <w:rPr>
          <w:rFonts w:cs="Calibri"/>
          <w:sz w:val="20"/>
          <w:szCs w:val="20"/>
        </w:rPr>
        <w:t>.</w:t>
      </w:r>
      <w:proofErr w:type="gramEnd"/>
    </w:p>
    <w:p w:rsidR="00615BF2" w:rsidRPr="0016654F" w:rsidRDefault="00615BF2" w:rsidP="0016654F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0"/>
          <w:szCs w:val="20"/>
        </w:rPr>
      </w:pPr>
      <w:r w:rsidRPr="0016654F">
        <w:rPr>
          <w:rFonts w:cs="Calibri"/>
          <w:b/>
          <w:sz w:val="20"/>
          <w:szCs w:val="20"/>
        </w:rPr>
        <w:t>Training Date:</w:t>
      </w:r>
      <w:r w:rsidRPr="0016654F">
        <w:rPr>
          <w:rFonts w:cs="Calibri"/>
          <w:sz w:val="20"/>
          <w:szCs w:val="20"/>
        </w:rPr>
        <w:t xml:space="preserve">   March 1 – 2 2014</w:t>
      </w:r>
    </w:p>
    <w:p w:rsidR="00615BF2" w:rsidRPr="0016654F" w:rsidRDefault="00615BF2" w:rsidP="0016654F">
      <w:pPr>
        <w:pStyle w:val="NoSpacing"/>
        <w:ind w:left="720"/>
        <w:rPr>
          <w:rFonts w:asciiTheme="minorHAnsi" w:hAnsiTheme="minorHAnsi"/>
          <w:b/>
          <w:sz w:val="20"/>
          <w:szCs w:val="20"/>
          <w:u w:val="single"/>
        </w:rPr>
      </w:pPr>
      <w:r w:rsidRPr="0016654F">
        <w:rPr>
          <w:rFonts w:asciiTheme="minorHAnsi" w:hAnsiTheme="minorHAnsi"/>
          <w:b/>
          <w:sz w:val="20"/>
          <w:szCs w:val="20"/>
          <w:u w:val="single"/>
        </w:rPr>
        <w:t>BASIC LIFE SUPPORT (Adult CPR for lay rescuer)</w:t>
      </w:r>
    </w:p>
    <w:p w:rsidR="00615BF2" w:rsidRPr="0016654F" w:rsidRDefault="00615BF2" w:rsidP="0016654F">
      <w:pPr>
        <w:pStyle w:val="NoSpacing"/>
        <w:ind w:left="720"/>
        <w:rPr>
          <w:rFonts w:asciiTheme="minorHAnsi" w:hAnsiTheme="minorHAnsi"/>
          <w:sz w:val="20"/>
          <w:szCs w:val="20"/>
        </w:rPr>
      </w:pPr>
      <w:r w:rsidRPr="0016654F">
        <w:rPr>
          <w:rFonts w:asciiTheme="minorHAnsi" w:hAnsiTheme="minorHAnsi"/>
          <w:b/>
          <w:sz w:val="20"/>
          <w:szCs w:val="20"/>
        </w:rPr>
        <w:t>Conducted By:</w:t>
      </w:r>
      <w:r w:rsidRPr="0016654F">
        <w:rPr>
          <w:rFonts w:asciiTheme="minorHAnsi" w:hAnsiTheme="minorHAnsi"/>
          <w:sz w:val="20"/>
          <w:szCs w:val="20"/>
        </w:rPr>
        <w:t xml:space="preserve"> PHILIPPINE NATIONAL RED CROSS</w:t>
      </w:r>
    </w:p>
    <w:p w:rsidR="00615BF2" w:rsidRPr="0016654F" w:rsidRDefault="00615BF2" w:rsidP="0016654F">
      <w:pPr>
        <w:pStyle w:val="NoSpacing"/>
        <w:ind w:left="720"/>
        <w:rPr>
          <w:rFonts w:asciiTheme="minorHAnsi" w:hAnsiTheme="minorHAnsi"/>
          <w:sz w:val="20"/>
          <w:szCs w:val="20"/>
        </w:rPr>
      </w:pPr>
      <w:r w:rsidRPr="0016654F">
        <w:rPr>
          <w:rFonts w:asciiTheme="minorHAnsi" w:hAnsiTheme="minorHAnsi"/>
          <w:b/>
          <w:sz w:val="20"/>
          <w:szCs w:val="20"/>
        </w:rPr>
        <w:t>Training Date:</w:t>
      </w:r>
      <w:r w:rsidRPr="0016654F">
        <w:rPr>
          <w:rFonts w:asciiTheme="minorHAnsi" w:hAnsiTheme="minorHAnsi"/>
          <w:sz w:val="20"/>
          <w:szCs w:val="20"/>
        </w:rPr>
        <w:t xml:space="preserve"> January 13, 2010</w:t>
      </w:r>
    </w:p>
    <w:p w:rsidR="00615BF2" w:rsidRPr="0016654F" w:rsidRDefault="00615BF2" w:rsidP="0016654F">
      <w:pPr>
        <w:pStyle w:val="NoSpacing"/>
        <w:ind w:left="720"/>
        <w:rPr>
          <w:rFonts w:asciiTheme="minorHAnsi" w:hAnsiTheme="minorHAnsi"/>
          <w:b/>
          <w:sz w:val="20"/>
          <w:szCs w:val="20"/>
          <w:u w:val="single"/>
        </w:rPr>
      </w:pPr>
      <w:r w:rsidRPr="0016654F">
        <w:rPr>
          <w:rFonts w:asciiTheme="minorHAnsi" w:hAnsiTheme="minorHAnsi"/>
          <w:b/>
          <w:sz w:val="20"/>
          <w:szCs w:val="20"/>
          <w:u w:val="single"/>
        </w:rPr>
        <w:t>FIRTS AID TRAINING</w:t>
      </w:r>
    </w:p>
    <w:p w:rsidR="00615BF2" w:rsidRPr="0016654F" w:rsidRDefault="00615BF2" w:rsidP="0016654F">
      <w:pPr>
        <w:pStyle w:val="NoSpacing"/>
        <w:ind w:left="720"/>
        <w:rPr>
          <w:rFonts w:asciiTheme="minorHAnsi" w:hAnsiTheme="minorHAnsi"/>
          <w:sz w:val="20"/>
          <w:szCs w:val="20"/>
        </w:rPr>
      </w:pPr>
      <w:r w:rsidRPr="0016654F">
        <w:rPr>
          <w:rFonts w:asciiTheme="minorHAnsi" w:hAnsiTheme="minorHAnsi"/>
          <w:b/>
          <w:sz w:val="20"/>
          <w:szCs w:val="20"/>
        </w:rPr>
        <w:t>Conducted By:</w:t>
      </w:r>
      <w:r w:rsidRPr="0016654F">
        <w:rPr>
          <w:rFonts w:asciiTheme="minorHAnsi" w:hAnsiTheme="minorHAnsi"/>
          <w:sz w:val="20"/>
          <w:szCs w:val="20"/>
        </w:rPr>
        <w:t xml:space="preserve"> PHILIPPINE NATIONAL RED CROSS</w:t>
      </w:r>
    </w:p>
    <w:p w:rsidR="00B461A8" w:rsidRPr="0016654F" w:rsidRDefault="00615BF2" w:rsidP="0016654F">
      <w:pPr>
        <w:pStyle w:val="NoSpacing"/>
        <w:ind w:left="720"/>
        <w:rPr>
          <w:rFonts w:asciiTheme="minorHAnsi" w:hAnsiTheme="minorHAnsi"/>
          <w:sz w:val="20"/>
          <w:szCs w:val="20"/>
        </w:rPr>
      </w:pPr>
      <w:r w:rsidRPr="0016654F">
        <w:rPr>
          <w:rFonts w:asciiTheme="minorHAnsi" w:hAnsiTheme="minorHAnsi"/>
          <w:b/>
          <w:sz w:val="20"/>
          <w:szCs w:val="20"/>
        </w:rPr>
        <w:t>Training Date:</w:t>
      </w:r>
      <w:r w:rsidR="00B461A8" w:rsidRPr="0016654F">
        <w:rPr>
          <w:rFonts w:asciiTheme="minorHAnsi" w:hAnsiTheme="minorHAnsi"/>
          <w:sz w:val="20"/>
          <w:szCs w:val="20"/>
        </w:rPr>
        <w:t xml:space="preserve"> January 11-12, 20</w:t>
      </w:r>
    </w:p>
    <w:p w:rsidR="0016654F" w:rsidRDefault="0016654F" w:rsidP="00673123">
      <w:pPr>
        <w:pStyle w:val="NoSpacing"/>
        <w:rPr>
          <w:b/>
          <w:highlight w:val="lightGray"/>
          <w:u w:val="single"/>
        </w:rPr>
      </w:pPr>
    </w:p>
    <w:p w:rsidR="00673123" w:rsidRDefault="00673123" w:rsidP="00673123">
      <w:pPr>
        <w:pStyle w:val="NoSpacing"/>
        <w:rPr>
          <w:b/>
          <w:highlight w:val="lightGray"/>
          <w:u w:val="single"/>
        </w:rPr>
      </w:pPr>
    </w:p>
    <w:p w:rsidR="00615BF2" w:rsidRPr="0016654F" w:rsidRDefault="00615BF2" w:rsidP="0016654F">
      <w:pPr>
        <w:pStyle w:val="NoSpacing"/>
        <w:rPr>
          <w:rFonts w:asciiTheme="minorHAnsi" w:hAnsiTheme="minorHAnsi"/>
          <w:sz w:val="20"/>
          <w:szCs w:val="20"/>
        </w:rPr>
      </w:pPr>
      <w:r w:rsidRPr="0016654F">
        <w:rPr>
          <w:b/>
          <w:sz w:val="20"/>
          <w:szCs w:val="20"/>
          <w:highlight w:val="lightGray"/>
          <w:u w:val="single"/>
        </w:rPr>
        <w:t>IN – HOUSE TRAININGS:</w:t>
      </w:r>
    </w:p>
    <w:p w:rsidR="00615BF2" w:rsidRPr="0016654F" w:rsidRDefault="00615BF2" w:rsidP="00615BF2">
      <w:pPr>
        <w:tabs>
          <w:tab w:val="left" w:pos="720"/>
        </w:tabs>
        <w:spacing w:after="0" w:line="10" w:lineRule="atLeast"/>
        <w:jc w:val="both"/>
        <w:rPr>
          <w:rFonts w:cs="Arial"/>
          <w:b/>
          <w:bCs/>
          <w:sz w:val="20"/>
          <w:szCs w:val="20"/>
          <w:u w:val="single"/>
        </w:rPr>
      </w:pPr>
    </w:p>
    <w:p w:rsidR="00615BF2" w:rsidRPr="0016654F" w:rsidRDefault="00416F2A" w:rsidP="00615BF2">
      <w:pPr>
        <w:numPr>
          <w:ilvl w:val="0"/>
          <w:numId w:val="4"/>
        </w:numPr>
        <w:spacing w:after="0" w:line="240" w:lineRule="auto"/>
        <w:jc w:val="both"/>
        <w:rPr>
          <w:rFonts w:cs="Arial"/>
          <w:bCs/>
          <w:sz w:val="20"/>
          <w:szCs w:val="20"/>
        </w:rPr>
      </w:pPr>
      <w:r w:rsidRPr="0016654F">
        <w:rPr>
          <w:rFonts w:cs="Arial"/>
          <w:bCs/>
          <w:sz w:val="20"/>
          <w:szCs w:val="20"/>
        </w:rPr>
        <w:t>8 Golden Rules of Safety</w:t>
      </w:r>
    </w:p>
    <w:p w:rsidR="00416F2A" w:rsidRPr="0016654F" w:rsidRDefault="00416F2A" w:rsidP="00416F2A">
      <w:pPr>
        <w:numPr>
          <w:ilvl w:val="0"/>
          <w:numId w:val="4"/>
        </w:numPr>
        <w:spacing w:after="0" w:line="240" w:lineRule="auto"/>
        <w:jc w:val="both"/>
        <w:rPr>
          <w:rFonts w:cs="Arial"/>
          <w:bCs/>
          <w:sz w:val="20"/>
          <w:szCs w:val="20"/>
        </w:rPr>
      </w:pPr>
      <w:r w:rsidRPr="0016654F">
        <w:rPr>
          <w:rFonts w:cs="Arial"/>
          <w:bCs/>
          <w:sz w:val="20"/>
          <w:szCs w:val="20"/>
        </w:rPr>
        <w:t xml:space="preserve">Fire Fighting Training </w:t>
      </w:r>
    </w:p>
    <w:p w:rsidR="00615BF2" w:rsidRPr="0016654F" w:rsidRDefault="00615BF2" w:rsidP="00615BF2">
      <w:pPr>
        <w:numPr>
          <w:ilvl w:val="0"/>
          <w:numId w:val="4"/>
        </w:numPr>
        <w:spacing w:after="0" w:line="240" w:lineRule="auto"/>
        <w:jc w:val="both"/>
        <w:rPr>
          <w:rFonts w:cs="Arial"/>
          <w:bCs/>
          <w:sz w:val="20"/>
          <w:szCs w:val="20"/>
        </w:rPr>
      </w:pPr>
      <w:r w:rsidRPr="0016654F">
        <w:rPr>
          <w:rFonts w:cs="Arial"/>
          <w:bCs/>
          <w:sz w:val="20"/>
          <w:szCs w:val="20"/>
        </w:rPr>
        <w:t xml:space="preserve">Excavation </w:t>
      </w:r>
    </w:p>
    <w:p w:rsidR="00615BF2" w:rsidRPr="0016654F" w:rsidRDefault="00615BF2" w:rsidP="00615BF2">
      <w:pPr>
        <w:numPr>
          <w:ilvl w:val="0"/>
          <w:numId w:val="4"/>
        </w:numPr>
        <w:spacing w:after="0" w:line="240" w:lineRule="auto"/>
        <w:jc w:val="both"/>
        <w:rPr>
          <w:rFonts w:cs="Arial"/>
          <w:bCs/>
          <w:sz w:val="20"/>
          <w:szCs w:val="20"/>
        </w:rPr>
      </w:pPr>
      <w:r w:rsidRPr="0016654F">
        <w:rPr>
          <w:rFonts w:cs="Arial"/>
          <w:bCs/>
          <w:sz w:val="20"/>
          <w:szCs w:val="20"/>
        </w:rPr>
        <w:lastRenderedPageBreak/>
        <w:t>Gas Monitoring Procedure</w:t>
      </w:r>
    </w:p>
    <w:p w:rsidR="00B461A8" w:rsidRPr="0016654F" w:rsidRDefault="00B461A8" w:rsidP="00615BF2">
      <w:pPr>
        <w:numPr>
          <w:ilvl w:val="0"/>
          <w:numId w:val="4"/>
        </w:numPr>
        <w:spacing w:after="0" w:line="240" w:lineRule="auto"/>
        <w:jc w:val="both"/>
        <w:rPr>
          <w:rFonts w:cs="Arial"/>
          <w:bCs/>
          <w:sz w:val="20"/>
          <w:szCs w:val="20"/>
        </w:rPr>
      </w:pPr>
      <w:r w:rsidRPr="0016654F">
        <w:rPr>
          <w:rFonts w:cs="Arial"/>
          <w:bCs/>
          <w:sz w:val="20"/>
          <w:szCs w:val="20"/>
        </w:rPr>
        <w:t>Working at heights</w:t>
      </w:r>
    </w:p>
    <w:p w:rsidR="00B461A8" w:rsidRPr="0016654F" w:rsidRDefault="00B461A8" w:rsidP="00615BF2">
      <w:pPr>
        <w:numPr>
          <w:ilvl w:val="0"/>
          <w:numId w:val="4"/>
        </w:numPr>
        <w:spacing w:after="0" w:line="240" w:lineRule="auto"/>
        <w:jc w:val="both"/>
        <w:rPr>
          <w:rFonts w:cs="Arial"/>
          <w:bCs/>
          <w:sz w:val="20"/>
          <w:szCs w:val="20"/>
        </w:rPr>
      </w:pPr>
      <w:r w:rsidRPr="0016654F">
        <w:rPr>
          <w:rFonts w:cs="Arial"/>
          <w:bCs/>
          <w:sz w:val="20"/>
          <w:szCs w:val="20"/>
        </w:rPr>
        <w:t>Permit to work</w:t>
      </w:r>
    </w:p>
    <w:p w:rsidR="00B461A8" w:rsidRPr="0016654F" w:rsidRDefault="00B461A8" w:rsidP="00615BF2">
      <w:pPr>
        <w:numPr>
          <w:ilvl w:val="0"/>
          <w:numId w:val="4"/>
        </w:numPr>
        <w:spacing w:after="0" w:line="240" w:lineRule="auto"/>
        <w:jc w:val="both"/>
        <w:rPr>
          <w:rFonts w:cs="Arial"/>
          <w:bCs/>
          <w:sz w:val="20"/>
          <w:szCs w:val="20"/>
        </w:rPr>
      </w:pPr>
      <w:r w:rsidRPr="0016654F">
        <w:rPr>
          <w:rFonts w:cs="Arial"/>
          <w:bCs/>
          <w:sz w:val="20"/>
          <w:szCs w:val="20"/>
        </w:rPr>
        <w:t>Driving safety</w:t>
      </w:r>
    </w:p>
    <w:p w:rsidR="00B461A8" w:rsidRPr="0016654F" w:rsidRDefault="00B461A8" w:rsidP="00615BF2">
      <w:pPr>
        <w:numPr>
          <w:ilvl w:val="0"/>
          <w:numId w:val="4"/>
        </w:numPr>
        <w:spacing w:after="0" w:line="240" w:lineRule="auto"/>
        <w:jc w:val="both"/>
        <w:rPr>
          <w:rFonts w:cs="Arial"/>
          <w:bCs/>
          <w:sz w:val="20"/>
          <w:szCs w:val="20"/>
        </w:rPr>
      </w:pPr>
      <w:r w:rsidRPr="0016654F">
        <w:rPr>
          <w:rFonts w:cs="Arial"/>
          <w:bCs/>
          <w:sz w:val="20"/>
          <w:szCs w:val="20"/>
        </w:rPr>
        <w:t>Fire prevention</w:t>
      </w:r>
    </w:p>
    <w:p w:rsidR="00615BF2" w:rsidRPr="0016654F" w:rsidRDefault="00615BF2" w:rsidP="00615BF2">
      <w:pPr>
        <w:numPr>
          <w:ilvl w:val="0"/>
          <w:numId w:val="5"/>
        </w:numPr>
        <w:spacing w:after="0" w:line="240" w:lineRule="auto"/>
        <w:jc w:val="both"/>
        <w:rPr>
          <w:rFonts w:cs="Arial"/>
          <w:bCs/>
          <w:sz w:val="20"/>
          <w:szCs w:val="20"/>
        </w:rPr>
      </w:pPr>
      <w:r w:rsidRPr="0016654F">
        <w:rPr>
          <w:rFonts w:cs="Arial"/>
          <w:bCs/>
          <w:sz w:val="20"/>
          <w:szCs w:val="20"/>
        </w:rPr>
        <w:t>First – Aid Response Simulation Training</w:t>
      </w:r>
    </w:p>
    <w:p w:rsidR="00615BF2" w:rsidRPr="0016654F" w:rsidRDefault="00615BF2" w:rsidP="00615BF2">
      <w:pPr>
        <w:numPr>
          <w:ilvl w:val="0"/>
          <w:numId w:val="5"/>
        </w:numPr>
        <w:spacing w:after="0" w:line="240" w:lineRule="auto"/>
        <w:jc w:val="both"/>
        <w:rPr>
          <w:rFonts w:cs="Arial"/>
          <w:bCs/>
          <w:sz w:val="20"/>
          <w:szCs w:val="20"/>
        </w:rPr>
      </w:pPr>
      <w:r w:rsidRPr="0016654F">
        <w:rPr>
          <w:rFonts w:cs="Arial"/>
          <w:bCs/>
          <w:sz w:val="20"/>
          <w:szCs w:val="20"/>
        </w:rPr>
        <w:t xml:space="preserve">Identifying hazards  in the work place </w:t>
      </w:r>
    </w:p>
    <w:p w:rsidR="00615BF2" w:rsidRPr="0016654F" w:rsidRDefault="00615BF2" w:rsidP="00615BF2">
      <w:pPr>
        <w:numPr>
          <w:ilvl w:val="0"/>
          <w:numId w:val="5"/>
        </w:numPr>
        <w:spacing w:after="0" w:line="240" w:lineRule="auto"/>
        <w:jc w:val="both"/>
        <w:rPr>
          <w:rFonts w:cs="Arial"/>
          <w:bCs/>
          <w:sz w:val="20"/>
          <w:szCs w:val="20"/>
        </w:rPr>
      </w:pPr>
      <w:r w:rsidRPr="0016654F">
        <w:rPr>
          <w:rFonts w:cs="Arial"/>
          <w:sz w:val="20"/>
          <w:szCs w:val="20"/>
        </w:rPr>
        <w:t>Industrial Hygiene</w:t>
      </w:r>
    </w:p>
    <w:p w:rsidR="00615BF2" w:rsidRPr="0016654F" w:rsidRDefault="00615BF2" w:rsidP="00615BF2">
      <w:pPr>
        <w:numPr>
          <w:ilvl w:val="0"/>
          <w:numId w:val="5"/>
        </w:numPr>
        <w:spacing w:after="0" w:line="240" w:lineRule="auto"/>
        <w:jc w:val="both"/>
        <w:rPr>
          <w:rFonts w:cs="Arial"/>
          <w:bCs/>
          <w:sz w:val="20"/>
          <w:szCs w:val="20"/>
        </w:rPr>
      </w:pPr>
      <w:r w:rsidRPr="0016654F">
        <w:rPr>
          <w:rFonts w:cs="Arial"/>
          <w:sz w:val="20"/>
          <w:szCs w:val="20"/>
        </w:rPr>
        <w:t>Welding and Cutting- Compressed Gas Cylinder</w:t>
      </w:r>
    </w:p>
    <w:p w:rsidR="00615BF2" w:rsidRPr="0016654F" w:rsidRDefault="00615BF2" w:rsidP="00615BF2">
      <w:pPr>
        <w:numPr>
          <w:ilvl w:val="0"/>
          <w:numId w:val="5"/>
        </w:numPr>
        <w:spacing w:after="0" w:line="240" w:lineRule="auto"/>
        <w:jc w:val="both"/>
        <w:rPr>
          <w:rFonts w:cs="Arial"/>
          <w:bCs/>
          <w:sz w:val="20"/>
          <w:szCs w:val="20"/>
        </w:rPr>
      </w:pPr>
      <w:r w:rsidRPr="0016654F">
        <w:rPr>
          <w:rFonts w:cs="Arial"/>
          <w:sz w:val="20"/>
          <w:szCs w:val="20"/>
        </w:rPr>
        <w:t>Lock Out / Tag Out Program</w:t>
      </w:r>
    </w:p>
    <w:p w:rsidR="00615BF2" w:rsidRPr="0016654F" w:rsidRDefault="00615BF2" w:rsidP="00615BF2">
      <w:pPr>
        <w:numPr>
          <w:ilvl w:val="0"/>
          <w:numId w:val="5"/>
        </w:numPr>
        <w:spacing w:after="0" w:line="240" w:lineRule="auto"/>
        <w:jc w:val="both"/>
        <w:rPr>
          <w:rFonts w:cs="Arial"/>
          <w:bCs/>
          <w:sz w:val="20"/>
          <w:szCs w:val="20"/>
        </w:rPr>
      </w:pPr>
      <w:r w:rsidRPr="0016654F">
        <w:rPr>
          <w:rFonts w:cs="Arial"/>
          <w:sz w:val="20"/>
          <w:szCs w:val="20"/>
        </w:rPr>
        <w:t>Permit to Work System</w:t>
      </w:r>
    </w:p>
    <w:p w:rsidR="00615BF2" w:rsidRPr="0016654F" w:rsidRDefault="00615BF2" w:rsidP="00615BF2">
      <w:pPr>
        <w:numPr>
          <w:ilvl w:val="0"/>
          <w:numId w:val="5"/>
        </w:numPr>
        <w:spacing w:after="0" w:line="240" w:lineRule="auto"/>
        <w:jc w:val="both"/>
        <w:rPr>
          <w:rFonts w:cs="Arial"/>
          <w:bCs/>
          <w:sz w:val="20"/>
          <w:szCs w:val="20"/>
        </w:rPr>
      </w:pPr>
      <w:r w:rsidRPr="0016654F">
        <w:rPr>
          <w:rFonts w:cs="Arial"/>
          <w:sz w:val="20"/>
          <w:szCs w:val="20"/>
        </w:rPr>
        <w:t>Machine Safe Guarding</w:t>
      </w:r>
    </w:p>
    <w:p w:rsidR="00615BF2" w:rsidRPr="0016654F" w:rsidRDefault="00615BF2" w:rsidP="00615BF2">
      <w:pPr>
        <w:numPr>
          <w:ilvl w:val="0"/>
          <w:numId w:val="5"/>
        </w:numPr>
        <w:spacing w:after="0" w:line="240" w:lineRule="auto"/>
        <w:jc w:val="both"/>
        <w:rPr>
          <w:rFonts w:cs="Arial"/>
          <w:bCs/>
          <w:sz w:val="20"/>
          <w:szCs w:val="20"/>
        </w:rPr>
      </w:pPr>
      <w:r w:rsidRPr="0016654F">
        <w:rPr>
          <w:rFonts w:cs="Arial"/>
          <w:sz w:val="20"/>
          <w:szCs w:val="20"/>
        </w:rPr>
        <w:t xml:space="preserve">Ladder Safety </w:t>
      </w:r>
      <w:r w:rsidRPr="0016654F">
        <w:rPr>
          <w:rFonts w:cs="Arial"/>
          <w:bCs/>
          <w:sz w:val="20"/>
          <w:szCs w:val="20"/>
        </w:rPr>
        <w:tab/>
      </w:r>
    </w:p>
    <w:p w:rsidR="00615BF2" w:rsidRPr="0016654F" w:rsidRDefault="00615BF2" w:rsidP="00615BF2">
      <w:pPr>
        <w:numPr>
          <w:ilvl w:val="0"/>
          <w:numId w:val="5"/>
        </w:numPr>
        <w:spacing w:after="0" w:line="240" w:lineRule="auto"/>
        <w:jc w:val="both"/>
        <w:rPr>
          <w:rFonts w:cs="Arial"/>
          <w:bCs/>
          <w:sz w:val="20"/>
          <w:szCs w:val="20"/>
        </w:rPr>
      </w:pPr>
      <w:r w:rsidRPr="0016654F">
        <w:rPr>
          <w:rFonts w:cs="Arial"/>
          <w:sz w:val="20"/>
          <w:szCs w:val="20"/>
        </w:rPr>
        <w:t xml:space="preserve">Housekeeping </w:t>
      </w:r>
    </w:p>
    <w:p w:rsidR="00615BF2" w:rsidRPr="0016654F" w:rsidRDefault="00615BF2" w:rsidP="00615BF2">
      <w:pPr>
        <w:numPr>
          <w:ilvl w:val="0"/>
          <w:numId w:val="5"/>
        </w:numPr>
        <w:spacing w:after="0" w:line="240" w:lineRule="auto"/>
        <w:jc w:val="both"/>
        <w:rPr>
          <w:rFonts w:cs="Arial"/>
          <w:bCs/>
          <w:sz w:val="20"/>
          <w:szCs w:val="20"/>
        </w:rPr>
      </w:pPr>
      <w:r w:rsidRPr="0016654F">
        <w:rPr>
          <w:rFonts w:cs="Arial"/>
          <w:sz w:val="20"/>
          <w:szCs w:val="20"/>
        </w:rPr>
        <w:t xml:space="preserve">Confined Space </w:t>
      </w:r>
    </w:p>
    <w:p w:rsidR="00615BF2" w:rsidRPr="0016654F" w:rsidRDefault="00615BF2" w:rsidP="00615BF2">
      <w:pPr>
        <w:numPr>
          <w:ilvl w:val="0"/>
          <w:numId w:val="5"/>
        </w:numPr>
        <w:spacing w:after="0" w:line="240" w:lineRule="auto"/>
        <w:jc w:val="both"/>
        <w:rPr>
          <w:rFonts w:cs="Arial"/>
          <w:bCs/>
          <w:sz w:val="20"/>
          <w:szCs w:val="20"/>
        </w:rPr>
      </w:pPr>
      <w:r w:rsidRPr="0016654F">
        <w:rPr>
          <w:rFonts w:cs="Arial"/>
          <w:sz w:val="20"/>
          <w:szCs w:val="20"/>
        </w:rPr>
        <w:t>Material Handling, Storage, Use and Disposal</w:t>
      </w:r>
    </w:p>
    <w:p w:rsidR="00615BF2" w:rsidRPr="0016654F" w:rsidRDefault="00615BF2" w:rsidP="00615BF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sz w:val="20"/>
          <w:szCs w:val="20"/>
        </w:rPr>
      </w:pPr>
      <w:r w:rsidRPr="0016654F">
        <w:rPr>
          <w:rFonts w:asciiTheme="minorHAnsi" w:hAnsiTheme="minorHAnsi" w:cs="Arial"/>
          <w:sz w:val="20"/>
          <w:szCs w:val="20"/>
        </w:rPr>
        <w:t>Fire Prevention and Fire Fighting</w:t>
      </w:r>
    </w:p>
    <w:p w:rsidR="00350774" w:rsidRPr="00350774" w:rsidRDefault="00350774" w:rsidP="00615BF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highlight w:val="lightGray"/>
        </w:rPr>
      </w:pPr>
    </w:p>
    <w:p w:rsidR="0016654F" w:rsidRDefault="0016654F" w:rsidP="00615BF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highlight w:val="lightGray"/>
        </w:rPr>
      </w:pPr>
    </w:p>
    <w:p w:rsidR="00615BF2" w:rsidRPr="00350774" w:rsidRDefault="00615BF2" w:rsidP="00615BF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350774">
        <w:rPr>
          <w:rFonts w:cs="Calibri"/>
          <w:b/>
          <w:bCs/>
          <w:sz w:val="24"/>
          <w:szCs w:val="24"/>
          <w:highlight w:val="lightGray"/>
        </w:rPr>
        <w:t>EDUCATIONAL ATTAINMENT:</w:t>
      </w:r>
    </w:p>
    <w:p w:rsidR="00615BF2" w:rsidRPr="00350774" w:rsidRDefault="00615BF2" w:rsidP="00615BF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615BF2" w:rsidRPr="00350774" w:rsidRDefault="00615BF2" w:rsidP="00615BF2">
      <w:pPr>
        <w:pStyle w:val="NoSpacing"/>
        <w:rPr>
          <w:rFonts w:asciiTheme="minorHAnsi" w:eastAsia="Arial Unicode MS" w:hAnsiTheme="minorHAnsi"/>
        </w:rPr>
      </w:pPr>
      <w:r w:rsidRPr="00350774">
        <w:rPr>
          <w:rFonts w:asciiTheme="minorHAnsi" w:eastAsia="Arial Unicode MS" w:hAnsiTheme="minorHAnsi"/>
        </w:rPr>
        <w:t>Tertiary</w:t>
      </w:r>
      <w:r w:rsidRPr="00350774">
        <w:rPr>
          <w:rFonts w:asciiTheme="minorHAnsi" w:eastAsia="Arial Unicode MS" w:hAnsiTheme="minorHAnsi"/>
        </w:rPr>
        <w:tab/>
      </w:r>
      <w:r w:rsidRPr="00350774">
        <w:rPr>
          <w:rFonts w:asciiTheme="minorHAnsi" w:eastAsia="Arial Unicode MS" w:hAnsiTheme="minorHAnsi"/>
        </w:rPr>
        <w:tab/>
      </w:r>
      <w:r w:rsidRPr="00350774">
        <w:rPr>
          <w:rFonts w:asciiTheme="minorHAnsi" w:eastAsia="Arial Unicode MS" w:hAnsiTheme="minorHAnsi"/>
        </w:rPr>
        <w:tab/>
        <w:t xml:space="preserve">: </w:t>
      </w:r>
      <w:r w:rsidRPr="00350774">
        <w:rPr>
          <w:rFonts w:asciiTheme="minorHAnsi" w:eastAsia="Arial Unicode MS" w:hAnsiTheme="minorHAnsi"/>
        </w:rPr>
        <w:tab/>
      </w:r>
      <w:r w:rsidRPr="00350774">
        <w:rPr>
          <w:rFonts w:asciiTheme="minorHAnsi" w:eastAsia="Arial Unicode MS" w:hAnsiTheme="minorHAnsi"/>
          <w:b/>
        </w:rPr>
        <w:t>Asia Pacific College of Advanced Studies</w:t>
      </w:r>
    </w:p>
    <w:p w:rsidR="00615BF2" w:rsidRPr="00350774" w:rsidRDefault="00615BF2" w:rsidP="00615BF2">
      <w:pPr>
        <w:pStyle w:val="NoSpacing"/>
        <w:rPr>
          <w:rFonts w:asciiTheme="minorHAnsi" w:eastAsia="Arial Unicode MS" w:hAnsiTheme="minorHAnsi"/>
        </w:rPr>
      </w:pPr>
      <w:r w:rsidRPr="00350774">
        <w:rPr>
          <w:rFonts w:asciiTheme="minorHAnsi" w:eastAsia="Arial Unicode MS" w:hAnsiTheme="minorHAnsi"/>
        </w:rPr>
        <w:tab/>
      </w:r>
      <w:r w:rsidRPr="00350774">
        <w:rPr>
          <w:rFonts w:asciiTheme="minorHAnsi" w:eastAsia="Arial Unicode MS" w:hAnsiTheme="minorHAnsi"/>
        </w:rPr>
        <w:tab/>
      </w:r>
      <w:r w:rsidRPr="00350774">
        <w:rPr>
          <w:rFonts w:asciiTheme="minorHAnsi" w:eastAsia="Arial Unicode MS" w:hAnsiTheme="minorHAnsi"/>
        </w:rPr>
        <w:tab/>
      </w:r>
      <w:r w:rsidRPr="00350774">
        <w:rPr>
          <w:rFonts w:asciiTheme="minorHAnsi" w:eastAsia="Arial Unicode MS" w:hAnsiTheme="minorHAnsi"/>
        </w:rPr>
        <w:tab/>
      </w:r>
      <w:r w:rsidRPr="00350774">
        <w:rPr>
          <w:rFonts w:asciiTheme="minorHAnsi" w:eastAsia="Arial Unicode MS" w:hAnsiTheme="minorHAnsi"/>
        </w:rPr>
        <w:tab/>
        <w:t xml:space="preserve"> Brgy. Ibayo, Balanga City, Bataan</w:t>
      </w:r>
    </w:p>
    <w:p w:rsidR="00615BF2" w:rsidRPr="00350774" w:rsidRDefault="00615BF2" w:rsidP="00615BF2">
      <w:pPr>
        <w:pStyle w:val="NoSpacing"/>
        <w:rPr>
          <w:rFonts w:asciiTheme="minorHAnsi" w:eastAsia="Arial Unicode MS" w:hAnsiTheme="minorHAnsi"/>
          <w:b/>
        </w:rPr>
      </w:pPr>
      <w:r w:rsidRPr="00350774">
        <w:rPr>
          <w:rFonts w:asciiTheme="minorHAnsi" w:eastAsia="Arial Unicode MS" w:hAnsiTheme="minorHAnsi"/>
        </w:rPr>
        <w:tab/>
      </w:r>
      <w:r w:rsidRPr="00350774">
        <w:rPr>
          <w:rFonts w:asciiTheme="minorHAnsi" w:eastAsia="Arial Unicode MS" w:hAnsiTheme="minorHAnsi"/>
        </w:rPr>
        <w:tab/>
      </w:r>
      <w:r w:rsidRPr="00350774">
        <w:rPr>
          <w:rFonts w:asciiTheme="minorHAnsi" w:eastAsia="Arial Unicode MS" w:hAnsiTheme="minorHAnsi"/>
        </w:rPr>
        <w:tab/>
      </w:r>
      <w:r w:rsidRPr="00350774">
        <w:rPr>
          <w:rFonts w:asciiTheme="minorHAnsi" w:eastAsia="Arial Unicode MS" w:hAnsiTheme="minorHAnsi"/>
        </w:rPr>
        <w:tab/>
      </w:r>
      <w:r w:rsidRPr="00350774">
        <w:rPr>
          <w:rFonts w:asciiTheme="minorHAnsi" w:eastAsia="Arial Unicode MS" w:hAnsiTheme="minorHAnsi"/>
        </w:rPr>
        <w:tab/>
      </w:r>
      <w:r w:rsidRPr="00350774">
        <w:rPr>
          <w:rFonts w:asciiTheme="minorHAnsi" w:eastAsia="Arial Unicode MS" w:hAnsiTheme="minorHAnsi"/>
          <w:b/>
        </w:rPr>
        <w:t>Bachelor of Science in Nursing, (Graduate)</w:t>
      </w:r>
    </w:p>
    <w:p w:rsidR="00615BF2" w:rsidRPr="00350774" w:rsidRDefault="00615BF2" w:rsidP="00615BF2">
      <w:pPr>
        <w:pStyle w:val="NoSpacing"/>
        <w:rPr>
          <w:rFonts w:asciiTheme="minorHAnsi" w:eastAsia="Arial Unicode MS" w:hAnsiTheme="minorHAnsi"/>
        </w:rPr>
      </w:pPr>
      <w:r w:rsidRPr="00350774">
        <w:rPr>
          <w:rFonts w:asciiTheme="minorHAnsi" w:eastAsia="Arial Unicode MS" w:hAnsiTheme="minorHAnsi"/>
        </w:rPr>
        <w:tab/>
      </w:r>
      <w:r w:rsidRPr="00350774">
        <w:rPr>
          <w:rFonts w:asciiTheme="minorHAnsi" w:eastAsia="Arial Unicode MS" w:hAnsiTheme="minorHAnsi"/>
        </w:rPr>
        <w:tab/>
      </w:r>
      <w:r w:rsidRPr="00350774">
        <w:rPr>
          <w:rFonts w:asciiTheme="minorHAnsi" w:eastAsia="Arial Unicode MS" w:hAnsiTheme="minorHAnsi"/>
        </w:rPr>
        <w:tab/>
      </w:r>
      <w:r w:rsidRPr="00350774">
        <w:rPr>
          <w:rFonts w:asciiTheme="minorHAnsi" w:eastAsia="Arial Unicode MS" w:hAnsiTheme="minorHAnsi"/>
        </w:rPr>
        <w:tab/>
      </w:r>
      <w:r w:rsidRPr="00350774">
        <w:rPr>
          <w:rFonts w:asciiTheme="minorHAnsi" w:eastAsia="Arial Unicode MS" w:hAnsiTheme="minorHAnsi"/>
        </w:rPr>
        <w:tab/>
        <w:t xml:space="preserve"> 2006-2010</w:t>
      </w:r>
    </w:p>
    <w:p w:rsidR="00615BF2" w:rsidRPr="00350774" w:rsidRDefault="0092391E" w:rsidP="00615BF2">
      <w:pPr>
        <w:pStyle w:val="NoSpacing"/>
        <w:rPr>
          <w:rFonts w:asciiTheme="minorHAnsi" w:eastAsia="Arial Unicode MS" w:hAnsiTheme="minorHAnsi"/>
        </w:rPr>
      </w:pPr>
      <w:r w:rsidRPr="00350774">
        <w:rPr>
          <w:rFonts w:asciiTheme="minorHAnsi" w:eastAsia="Arial Unicode MS" w:hAnsiTheme="minorHAnsi"/>
        </w:rPr>
        <w:t>Secondary</w:t>
      </w:r>
      <w:r w:rsidRPr="00350774">
        <w:rPr>
          <w:rFonts w:asciiTheme="minorHAnsi" w:eastAsia="Arial Unicode MS" w:hAnsiTheme="minorHAnsi"/>
        </w:rPr>
        <w:tab/>
      </w:r>
      <w:r w:rsidRPr="00350774">
        <w:rPr>
          <w:rFonts w:asciiTheme="minorHAnsi" w:eastAsia="Arial Unicode MS" w:hAnsiTheme="minorHAnsi"/>
        </w:rPr>
        <w:tab/>
      </w:r>
      <w:r w:rsidR="00101685">
        <w:rPr>
          <w:rFonts w:asciiTheme="minorHAnsi" w:eastAsia="Arial Unicode MS" w:hAnsiTheme="minorHAnsi"/>
        </w:rPr>
        <w:tab/>
      </w:r>
      <w:r w:rsidR="00615BF2" w:rsidRPr="00350774">
        <w:rPr>
          <w:rFonts w:asciiTheme="minorHAnsi" w:eastAsia="Arial Unicode MS" w:hAnsiTheme="minorHAnsi"/>
        </w:rPr>
        <w:t xml:space="preserve">: </w:t>
      </w:r>
      <w:r w:rsidR="00615BF2" w:rsidRPr="00350774">
        <w:rPr>
          <w:rFonts w:asciiTheme="minorHAnsi" w:eastAsia="Arial Unicode MS" w:hAnsiTheme="minorHAnsi"/>
        </w:rPr>
        <w:tab/>
      </w:r>
      <w:r w:rsidR="00615BF2" w:rsidRPr="00350774">
        <w:rPr>
          <w:rFonts w:asciiTheme="minorHAnsi" w:eastAsia="Arial Unicode MS" w:hAnsiTheme="minorHAnsi"/>
          <w:b/>
        </w:rPr>
        <w:t>Tomas del Rosario College</w:t>
      </w:r>
    </w:p>
    <w:p w:rsidR="00615BF2" w:rsidRPr="00350774" w:rsidRDefault="00615BF2" w:rsidP="00615BF2">
      <w:pPr>
        <w:pStyle w:val="NoSpacing"/>
        <w:rPr>
          <w:rFonts w:asciiTheme="minorHAnsi" w:eastAsia="Arial Unicode MS" w:hAnsiTheme="minorHAnsi"/>
        </w:rPr>
      </w:pPr>
      <w:r w:rsidRPr="00350774">
        <w:rPr>
          <w:rFonts w:asciiTheme="minorHAnsi" w:eastAsia="Arial Unicode MS" w:hAnsiTheme="minorHAnsi"/>
        </w:rPr>
        <w:tab/>
      </w:r>
      <w:r w:rsidRPr="00350774">
        <w:rPr>
          <w:rFonts w:asciiTheme="minorHAnsi" w:eastAsia="Arial Unicode MS" w:hAnsiTheme="minorHAnsi"/>
        </w:rPr>
        <w:tab/>
      </w:r>
      <w:r w:rsidRPr="00350774">
        <w:rPr>
          <w:rFonts w:asciiTheme="minorHAnsi" w:eastAsia="Arial Unicode MS" w:hAnsiTheme="minorHAnsi"/>
        </w:rPr>
        <w:tab/>
      </w:r>
      <w:r w:rsidRPr="00350774">
        <w:rPr>
          <w:rFonts w:asciiTheme="minorHAnsi" w:eastAsia="Arial Unicode MS" w:hAnsiTheme="minorHAnsi"/>
        </w:rPr>
        <w:tab/>
      </w:r>
      <w:r w:rsidRPr="00350774">
        <w:rPr>
          <w:rFonts w:asciiTheme="minorHAnsi" w:eastAsia="Arial Unicode MS" w:hAnsiTheme="minorHAnsi"/>
        </w:rPr>
        <w:tab/>
        <w:t xml:space="preserve"> San Jose Balanga City, Bataan</w:t>
      </w:r>
    </w:p>
    <w:p w:rsidR="00615BF2" w:rsidRPr="00350774" w:rsidRDefault="00615BF2" w:rsidP="00615BF2">
      <w:pPr>
        <w:pStyle w:val="NoSpacing"/>
        <w:rPr>
          <w:rFonts w:asciiTheme="minorHAnsi" w:eastAsia="Arial Unicode MS" w:hAnsiTheme="minorHAnsi"/>
        </w:rPr>
      </w:pPr>
      <w:r w:rsidRPr="00350774">
        <w:rPr>
          <w:rFonts w:asciiTheme="minorHAnsi" w:eastAsia="Arial Unicode MS" w:hAnsiTheme="minorHAnsi"/>
        </w:rPr>
        <w:tab/>
      </w:r>
      <w:r w:rsidRPr="00350774">
        <w:rPr>
          <w:rFonts w:asciiTheme="minorHAnsi" w:eastAsia="Arial Unicode MS" w:hAnsiTheme="minorHAnsi"/>
        </w:rPr>
        <w:tab/>
      </w:r>
      <w:r w:rsidRPr="00350774">
        <w:rPr>
          <w:rFonts w:asciiTheme="minorHAnsi" w:eastAsia="Arial Unicode MS" w:hAnsiTheme="minorHAnsi"/>
        </w:rPr>
        <w:tab/>
      </w:r>
      <w:r w:rsidRPr="00350774">
        <w:rPr>
          <w:rFonts w:asciiTheme="minorHAnsi" w:eastAsia="Arial Unicode MS" w:hAnsiTheme="minorHAnsi"/>
        </w:rPr>
        <w:tab/>
      </w:r>
      <w:r w:rsidRPr="00350774">
        <w:rPr>
          <w:rFonts w:asciiTheme="minorHAnsi" w:eastAsia="Arial Unicode MS" w:hAnsiTheme="minorHAnsi"/>
        </w:rPr>
        <w:tab/>
        <w:t>1996-2000</w:t>
      </w:r>
    </w:p>
    <w:p w:rsidR="00615BF2" w:rsidRPr="00350774" w:rsidRDefault="00615BF2" w:rsidP="00615BF2">
      <w:pPr>
        <w:pStyle w:val="NoSpacing"/>
        <w:rPr>
          <w:rFonts w:asciiTheme="minorHAnsi" w:eastAsia="Arial Unicode MS" w:hAnsiTheme="minorHAnsi"/>
        </w:rPr>
      </w:pPr>
      <w:r w:rsidRPr="00350774">
        <w:rPr>
          <w:rFonts w:asciiTheme="minorHAnsi" w:eastAsia="Arial Unicode MS" w:hAnsiTheme="minorHAnsi"/>
        </w:rPr>
        <w:t>Primary</w:t>
      </w:r>
      <w:r w:rsidRPr="00350774">
        <w:rPr>
          <w:rFonts w:asciiTheme="minorHAnsi" w:eastAsia="Arial Unicode MS" w:hAnsiTheme="minorHAnsi"/>
        </w:rPr>
        <w:tab/>
      </w:r>
      <w:r w:rsidRPr="00350774">
        <w:rPr>
          <w:rFonts w:asciiTheme="minorHAnsi" w:eastAsia="Arial Unicode MS" w:hAnsiTheme="minorHAnsi"/>
        </w:rPr>
        <w:tab/>
      </w:r>
      <w:r w:rsidRPr="00350774">
        <w:rPr>
          <w:rFonts w:asciiTheme="minorHAnsi" w:eastAsia="Arial Unicode MS" w:hAnsiTheme="minorHAnsi"/>
        </w:rPr>
        <w:tab/>
        <w:t>:</w:t>
      </w:r>
      <w:r w:rsidRPr="00350774">
        <w:rPr>
          <w:rFonts w:asciiTheme="minorHAnsi" w:eastAsia="Arial Unicode MS" w:hAnsiTheme="minorHAnsi"/>
        </w:rPr>
        <w:tab/>
      </w:r>
      <w:r w:rsidRPr="00350774">
        <w:rPr>
          <w:rFonts w:asciiTheme="minorHAnsi" w:eastAsia="Arial Unicode MS" w:hAnsiTheme="minorHAnsi"/>
          <w:b/>
        </w:rPr>
        <w:t>Bataan Infant Jesus School</w:t>
      </w:r>
    </w:p>
    <w:p w:rsidR="00615BF2" w:rsidRPr="00350774" w:rsidRDefault="00615BF2" w:rsidP="00615BF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79"/>
        </w:tabs>
        <w:rPr>
          <w:rFonts w:asciiTheme="minorHAnsi" w:eastAsia="Arial Unicode MS" w:hAnsiTheme="minorHAnsi"/>
        </w:rPr>
      </w:pPr>
      <w:r w:rsidRPr="00350774">
        <w:rPr>
          <w:rFonts w:asciiTheme="minorHAnsi" w:eastAsia="Arial Unicode MS" w:hAnsiTheme="minorHAnsi"/>
        </w:rPr>
        <w:tab/>
      </w:r>
      <w:r w:rsidRPr="00350774">
        <w:rPr>
          <w:rFonts w:asciiTheme="minorHAnsi" w:eastAsia="Arial Unicode MS" w:hAnsiTheme="minorHAnsi"/>
        </w:rPr>
        <w:tab/>
      </w:r>
      <w:r w:rsidRPr="00350774">
        <w:rPr>
          <w:rFonts w:asciiTheme="minorHAnsi" w:eastAsia="Arial Unicode MS" w:hAnsiTheme="minorHAnsi"/>
        </w:rPr>
        <w:tab/>
      </w:r>
      <w:r w:rsidRPr="00350774">
        <w:rPr>
          <w:rFonts w:asciiTheme="minorHAnsi" w:eastAsia="Arial Unicode MS" w:hAnsiTheme="minorHAnsi"/>
        </w:rPr>
        <w:tab/>
      </w:r>
      <w:r w:rsidRPr="00350774">
        <w:rPr>
          <w:rFonts w:asciiTheme="minorHAnsi" w:eastAsia="Arial Unicode MS" w:hAnsiTheme="minorHAnsi"/>
        </w:rPr>
        <w:tab/>
        <w:t>San Jose Balanga City, Bataan</w:t>
      </w:r>
      <w:r w:rsidRPr="00350774">
        <w:rPr>
          <w:rFonts w:asciiTheme="minorHAnsi" w:eastAsia="Arial Unicode MS" w:hAnsiTheme="minorHAnsi"/>
        </w:rPr>
        <w:tab/>
      </w:r>
      <w:r w:rsidRPr="00350774">
        <w:rPr>
          <w:rFonts w:asciiTheme="minorHAnsi" w:eastAsia="Arial Unicode MS" w:hAnsiTheme="minorHAnsi"/>
        </w:rPr>
        <w:tab/>
      </w:r>
      <w:r w:rsidRPr="00350774">
        <w:rPr>
          <w:rFonts w:asciiTheme="minorHAnsi" w:eastAsia="Arial Unicode MS" w:hAnsiTheme="minorHAnsi"/>
        </w:rPr>
        <w:tab/>
      </w:r>
    </w:p>
    <w:p w:rsidR="00615BF2" w:rsidRPr="00350774" w:rsidRDefault="00615BF2" w:rsidP="00615BF2">
      <w:pPr>
        <w:pStyle w:val="NoSpacing"/>
        <w:rPr>
          <w:rFonts w:asciiTheme="minorHAnsi" w:eastAsia="Arial Unicode MS" w:hAnsiTheme="minorHAnsi"/>
        </w:rPr>
      </w:pPr>
      <w:r w:rsidRPr="00350774">
        <w:rPr>
          <w:rFonts w:asciiTheme="minorHAnsi" w:eastAsia="Arial Unicode MS" w:hAnsiTheme="minorHAnsi"/>
        </w:rPr>
        <w:tab/>
      </w:r>
      <w:r w:rsidRPr="00350774">
        <w:rPr>
          <w:rFonts w:asciiTheme="minorHAnsi" w:eastAsia="Arial Unicode MS" w:hAnsiTheme="minorHAnsi"/>
        </w:rPr>
        <w:tab/>
      </w:r>
      <w:r w:rsidRPr="00350774">
        <w:rPr>
          <w:rFonts w:asciiTheme="minorHAnsi" w:eastAsia="Arial Unicode MS" w:hAnsiTheme="minorHAnsi"/>
        </w:rPr>
        <w:tab/>
      </w:r>
      <w:r w:rsidRPr="00350774">
        <w:rPr>
          <w:rFonts w:asciiTheme="minorHAnsi" w:eastAsia="Arial Unicode MS" w:hAnsiTheme="minorHAnsi"/>
        </w:rPr>
        <w:tab/>
      </w:r>
      <w:r w:rsidRPr="00350774">
        <w:rPr>
          <w:rFonts w:asciiTheme="minorHAnsi" w:eastAsia="Arial Unicode MS" w:hAnsiTheme="minorHAnsi"/>
        </w:rPr>
        <w:tab/>
        <w:t>1990-1996</w:t>
      </w:r>
    </w:p>
    <w:p w:rsidR="00615BF2" w:rsidRPr="00350774" w:rsidRDefault="00615BF2" w:rsidP="00615BF2">
      <w:pPr>
        <w:pStyle w:val="NoSpacing"/>
        <w:rPr>
          <w:rFonts w:asciiTheme="minorHAnsi" w:hAnsiTheme="minorHAnsi"/>
          <w:b/>
        </w:rPr>
      </w:pPr>
      <w:r w:rsidRPr="00350774">
        <w:rPr>
          <w:rFonts w:asciiTheme="minorHAnsi" w:hAnsiTheme="minorHAnsi"/>
          <w:b/>
          <w:highlight w:val="lightGray"/>
        </w:rPr>
        <w:t>PERSONAL DATA</w:t>
      </w:r>
    </w:p>
    <w:p w:rsidR="00615BF2" w:rsidRPr="00350774" w:rsidRDefault="00615BF2" w:rsidP="00615BF2">
      <w:pPr>
        <w:pStyle w:val="NoSpacing"/>
        <w:rPr>
          <w:rFonts w:asciiTheme="minorHAnsi" w:hAnsiTheme="minorHAnsi"/>
        </w:rPr>
      </w:pPr>
      <w:r w:rsidRPr="00350774">
        <w:rPr>
          <w:rFonts w:asciiTheme="minorHAnsi" w:hAnsiTheme="minorHAnsi"/>
        </w:rPr>
        <w:tab/>
      </w:r>
    </w:p>
    <w:p w:rsidR="00615BF2" w:rsidRPr="00350774" w:rsidRDefault="00615BF2" w:rsidP="00615BF2">
      <w:pPr>
        <w:pStyle w:val="NoSpacing"/>
        <w:rPr>
          <w:rFonts w:asciiTheme="minorHAnsi" w:hAnsiTheme="minorHAnsi"/>
        </w:rPr>
      </w:pPr>
      <w:r w:rsidRPr="00350774">
        <w:rPr>
          <w:rFonts w:asciiTheme="minorHAnsi" w:hAnsiTheme="minorHAnsi"/>
        </w:rPr>
        <w:t>Birthday</w:t>
      </w:r>
      <w:r w:rsidRPr="00350774">
        <w:rPr>
          <w:rFonts w:asciiTheme="minorHAnsi" w:hAnsiTheme="minorHAnsi"/>
        </w:rPr>
        <w:tab/>
      </w:r>
      <w:r w:rsidRPr="00350774">
        <w:rPr>
          <w:rFonts w:asciiTheme="minorHAnsi" w:hAnsiTheme="minorHAnsi"/>
        </w:rPr>
        <w:tab/>
        <w:t>:</w:t>
      </w:r>
      <w:r w:rsidRPr="00350774">
        <w:rPr>
          <w:rFonts w:asciiTheme="minorHAnsi" w:hAnsiTheme="minorHAnsi"/>
        </w:rPr>
        <w:tab/>
      </w:r>
      <w:r w:rsidRPr="00350774">
        <w:rPr>
          <w:rFonts w:asciiTheme="minorHAnsi" w:hAnsiTheme="minorHAnsi"/>
        </w:rPr>
        <w:tab/>
        <w:t>February 25, 1985</w:t>
      </w:r>
    </w:p>
    <w:p w:rsidR="00615BF2" w:rsidRPr="00350774" w:rsidRDefault="00615BF2" w:rsidP="00615BF2">
      <w:pPr>
        <w:pStyle w:val="NoSpacing"/>
        <w:rPr>
          <w:rFonts w:asciiTheme="minorHAnsi" w:hAnsiTheme="minorHAnsi"/>
        </w:rPr>
      </w:pPr>
      <w:r w:rsidRPr="00350774">
        <w:rPr>
          <w:rFonts w:asciiTheme="minorHAnsi" w:hAnsiTheme="minorHAnsi"/>
        </w:rPr>
        <w:t>Birthplace</w:t>
      </w:r>
      <w:r w:rsidRPr="00350774">
        <w:rPr>
          <w:rFonts w:asciiTheme="minorHAnsi" w:hAnsiTheme="minorHAnsi"/>
        </w:rPr>
        <w:tab/>
      </w:r>
      <w:r w:rsidRPr="00350774">
        <w:rPr>
          <w:rFonts w:asciiTheme="minorHAnsi" w:hAnsiTheme="minorHAnsi"/>
        </w:rPr>
        <w:tab/>
        <w:t>:</w:t>
      </w:r>
      <w:r w:rsidRPr="00350774">
        <w:rPr>
          <w:rFonts w:asciiTheme="minorHAnsi" w:hAnsiTheme="minorHAnsi"/>
        </w:rPr>
        <w:tab/>
      </w:r>
      <w:r w:rsidRPr="00350774">
        <w:rPr>
          <w:rFonts w:asciiTheme="minorHAnsi" w:hAnsiTheme="minorHAnsi"/>
        </w:rPr>
        <w:tab/>
        <w:t>Bataan</w:t>
      </w:r>
    </w:p>
    <w:p w:rsidR="00615BF2" w:rsidRPr="00350774" w:rsidRDefault="00615BF2" w:rsidP="00615BF2">
      <w:pPr>
        <w:pStyle w:val="NoSpacing"/>
        <w:rPr>
          <w:rFonts w:asciiTheme="minorHAnsi" w:hAnsiTheme="minorHAnsi"/>
        </w:rPr>
      </w:pPr>
      <w:r w:rsidRPr="00350774">
        <w:rPr>
          <w:rFonts w:asciiTheme="minorHAnsi" w:hAnsiTheme="minorHAnsi"/>
        </w:rPr>
        <w:t>Sex</w:t>
      </w:r>
      <w:r w:rsidRPr="00350774">
        <w:rPr>
          <w:rFonts w:asciiTheme="minorHAnsi" w:hAnsiTheme="minorHAnsi"/>
        </w:rPr>
        <w:tab/>
      </w:r>
      <w:r w:rsidRPr="00350774">
        <w:rPr>
          <w:rFonts w:asciiTheme="minorHAnsi" w:hAnsiTheme="minorHAnsi"/>
        </w:rPr>
        <w:tab/>
      </w:r>
      <w:r w:rsidRPr="00350774">
        <w:rPr>
          <w:rFonts w:asciiTheme="minorHAnsi" w:hAnsiTheme="minorHAnsi"/>
        </w:rPr>
        <w:tab/>
        <w:t>:</w:t>
      </w:r>
      <w:r w:rsidRPr="00350774">
        <w:rPr>
          <w:rFonts w:asciiTheme="minorHAnsi" w:hAnsiTheme="minorHAnsi"/>
        </w:rPr>
        <w:tab/>
      </w:r>
      <w:r w:rsidRPr="00350774">
        <w:rPr>
          <w:rFonts w:asciiTheme="minorHAnsi" w:hAnsiTheme="minorHAnsi"/>
        </w:rPr>
        <w:tab/>
        <w:t>Male</w:t>
      </w:r>
    </w:p>
    <w:p w:rsidR="00615BF2" w:rsidRPr="00350774" w:rsidRDefault="00615BF2" w:rsidP="00615BF2">
      <w:pPr>
        <w:pStyle w:val="NoSpacing"/>
        <w:rPr>
          <w:rFonts w:asciiTheme="minorHAnsi" w:hAnsiTheme="minorHAnsi"/>
        </w:rPr>
      </w:pPr>
      <w:r w:rsidRPr="00350774">
        <w:rPr>
          <w:rFonts w:asciiTheme="minorHAnsi" w:hAnsiTheme="minorHAnsi"/>
        </w:rPr>
        <w:t>Civil status</w:t>
      </w:r>
      <w:r w:rsidRPr="00350774">
        <w:rPr>
          <w:rFonts w:asciiTheme="minorHAnsi" w:hAnsiTheme="minorHAnsi"/>
        </w:rPr>
        <w:tab/>
      </w:r>
      <w:r w:rsidRPr="00350774">
        <w:rPr>
          <w:rFonts w:asciiTheme="minorHAnsi" w:hAnsiTheme="minorHAnsi"/>
        </w:rPr>
        <w:tab/>
        <w:t>:</w:t>
      </w:r>
      <w:r w:rsidRPr="00350774">
        <w:rPr>
          <w:rFonts w:asciiTheme="minorHAnsi" w:hAnsiTheme="minorHAnsi"/>
        </w:rPr>
        <w:tab/>
      </w:r>
      <w:r w:rsidRPr="00350774">
        <w:rPr>
          <w:rFonts w:asciiTheme="minorHAnsi" w:hAnsiTheme="minorHAnsi"/>
        </w:rPr>
        <w:tab/>
        <w:t>Married</w:t>
      </w:r>
    </w:p>
    <w:p w:rsidR="00615BF2" w:rsidRPr="00350774" w:rsidRDefault="00615BF2" w:rsidP="00615BF2">
      <w:pPr>
        <w:pStyle w:val="NoSpacing"/>
        <w:rPr>
          <w:rFonts w:asciiTheme="minorHAnsi" w:hAnsiTheme="minorHAnsi"/>
        </w:rPr>
      </w:pPr>
      <w:r w:rsidRPr="00350774">
        <w:rPr>
          <w:rFonts w:asciiTheme="minorHAnsi" w:hAnsiTheme="minorHAnsi"/>
        </w:rPr>
        <w:t>Citizenship</w:t>
      </w:r>
      <w:r w:rsidRPr="00350774">
        <w:rPr>
          <w:rFonts w:asciiTheme="minorHAnsi" w:hAnsiTheme="minorHAnsi"/>
        </w:rPr>
        <w:tab/>
      </w:r>
      <w:r w:rsidRPr="00350774">
        <w:rPr>
          <w:rFonts w:asciiTheme="minorHAnsi" w:hAnsiTheme="minorHAnsi"/>
        </w:rPr>
        <w:tab/>
        <w:t>:</w:t>
      </w:r>
      <w:r w:rsidRPr="00350774">
        <w:rPr>
          <w:rFonts w:asciiTheme="minorHAnsi" w:hAnsiTheme="minorHAnsi"/>
        </w:rPr>
        <w:tab/>
      </w:r>
      <w:r w:rsidRPr="00350774">
        <w:rPr>
          <w:rFonts w:asciiTheme="minorHAnsi" w:hAnsiTheme="minorHAnsi"/>
        </w:rPr>
        <w:tab/>
        <w:t>Filipino</w:t>
      </w:r>
    </w:p>
    <w:p w:rsidR="00615BF2" w:rsidRPr="00350774" w:rsidRDefault="00615BF2" w:rsidP="00615BF2">
      <w:pPr>
        <w:pStyle w:val="NoSpacing"/>
        <w:rPr>
          <w:rFonts w:asciiTheme="minorHAnsi" w:hAnsiTheme="minorHAnsi"/>
        </w:rPr>
      </w:pPr>
      <w:r w:rsidRPr="00350774">
        <w:rPr>
          <w:rFonts w:asciiTheme="minorHAnsi" w:hAnsiTheme="minorHAnsi"/>
        </w:rPr>
        <w:t>Religion</w:t>
      </w:r>
      <w:r w:rsidRPr="00350774">
        <w:rPr>
          <w:rFonts w:asciiTheme="minorHAnsi" w:hAnsiTheme="minorHAnsi"/>
        </w:rPr>
        <w:tab/>
      </w:r>
      <w:r w:rsidRPr="00350774">
        <w:rPr>
          <w:rFonts w:asciiTheme="minorHAnsi" w:hAnsiTheme="minorHAnsi"/>
        </w:rPr>
        <w:tab/>
        <w:t>:</w:t>
      </w:r>
      <w:r w:rsidRPr="00350774">
        <w:rPr>
          <w:rFonts w:asciiTheme="minorHAnsi" w:hAnsiTheme="minorHAnsi"/>
        </w:rPr>
        <w:tab/>
      </w:r>
      <w:r w:rsidRPr="00350774">
        <w:rPr>
          <w:rFonts w:asciiTheme="minorHAnsi" w:hAnsiTheme="minorHAnsi"/>
        </w:rPr>
        <w:tab/>
        <w:t>Catholic</w:t>
      </w:r>
    </w:p>
    <w:p w:rsidR="00615BF2" w:rsidRPr="00350774" w:rsidRDefault="00615BF2" w:rsidP="00615BF2">
      <w:pPr>
        <w:pStyle w:val="NoSpacing"/>
        <w:rPr>
          <w:rFonts w:asciiTheme="minorHAnsi" w:hAnsiTheme="minorHAnsi"/>
        </w:rPr>
      </w:pPr>
      <w:r w:rsidRPr="00350774">
        <w:rPr>
          <w:rFonts w:asciiTheme="minorHAnsi" w:hAnsiTheme="minorHAnsi"/>
        </w:rPr>
        <w:t>Height</w:t>
      </w:r>
      <w:r w:rsidRPr="00350774">
        <w:rPr>
          <w:rFonts w:asciiTheme="minorHAnsi" w:hAnsiTheme="minorHAnsi"/>
        </w:rPr>
        <w:tab/>
      </w:r>
      <w:r w:rsidRPr="00350774">
        <w:rPr>
          <w:rFonts w:asciiTheme="minorHAnsi" w:hAnsiTheme="minorHAnsi"/>
        </w:rPr>
        <w:tab/>
      </w:r>
      <w:r w:rsidRPr="00350774">
        <w:rPr>
          <w:rFonts w:asciiTheme="minorHAnsi" w:hAnsiTheme="minorHAnsi"/>
        </w:rPr>
        <w:tab/>
        <w:t>:</w:t>
      </w:r>
      <w:r w:rsidRPr="00350774">
        <w:rPr>
          <w:rFonts w:asciiTheme="minorHAnsi" w:hAnsiTheme="minorHAnsi"/>
        </w:rPr>
        <w:tab/>
      </w:r>
      <w:r w:rsidRPr="00350774">
        <w:rPr>
          <w:rFonts w:asciiTheme="minorHAnsi" w:hAnsiTheme="minorHAnsi"/>
        </w:rPr>
        <w:tab/>
        <w:t>5’9”</w:t>
      </w:r>
    </w:p>
    <w:p w:rsidR="00615BF2" w:rsidRPr="00350774" w:rsidRDefault="00615BF2" w:rsidP="00615BF2">
      <w:pPr>
        <w:pStyle w:val="NoSpacing"/>
        <w:rPr>
          <w:rFonts w:asciiTheme="minorHAnsi" w:hAnsiTheme="minorHAnsi"/>
        </w:rPr>
      </w:pPr>
      <w:r w:rsidRPr="00350774">
        <w:rPr>
          <w:rFonts w:asciiTheme="minorHAnsi" w:hAnsiTheme="minorHAnsi"/>
        </w:rPr>
        <w:t>Weight</w:t>
      </w:r>
      <w:r w:rsidRPr="00350774">
        <w:rPr>
          <w:rFonts w:asciiTheme="minorHAnsi" w:hAnsiTheme="minorHAnsi"/>
        </w:rPr>
        <w:tab/>
      </w:r>
      <w:r w:rsidRPr="00350774">
        <w:rPr>
          <w:rFonts w:asciiTheme="minorHAnsi" w:hAnsiTheme="minorHAnsi"/>
        </w:rPr>
        <w:tab/>
      </w:r>
      <w:r w:rsidRPr="00350774">
        <w:rPr>
          <w:rFonts w:asciiTheme="minorHAnsi" w:hAnsiTheme="minorHAnsi"/>
        </w:rPr>
        <w:tab/>
        <w:t>:</w:t>
      </w:r>
      <w:r w:rsidRPr="00350774">
        <w:rPr>
          <w:rFonts w:asciiTheme="minorHAnsi" w:hAnsiTheme="minorHAnsi"/>
        </w:rPr>
        <w:tab/>
      </w:r>
      <w:r w:rsidRPr="00350774">
        <w:rPr>
          <w:rFonts w:asciiTheme="minorHAnsi" w:hAnsiTheme="minorHAnsi"/>
        </w:rPr>
        <w:tab/>
        <w:t>84 k</w:t>
      </w:r>
    </w:p>
    <w:p w:rsidR="00615BF2" w:rsidRPr="00350774" w:rsidRDefault="00615BF2" w:rsidP="00615BF2">
      <w:pPr>
        <w:spacing w:after="0"/>
        <w:rPr>
          <w:rFonts w:cs="Arial"/>
          <w:bCs/>
          <w:sz w:val="24"/>
          <w:szCs w:val="24"/>
        </w:rPr>
      </w:pPr>
    </w:p>
    <w:p w:rsidR="00615BF2" w:rsidRPr="00350774" w:rsidRDefault="00615BF2" w:rsidP="00615BF2">
      <w:pPr>
        <w:spacing w:after="0"/>
        <w:rPr>
          <w:rFonts w:cs="Arial"/>
          <w:bCs/>
          <w:sz w:val="24"/>
          <w:szCs w:val="24"/>
        </w:rPr>
      </w:pPr>
      <w:r w:rsidRPr="00350774">
        <w:rPr>
          <w:rFonts w:cs="Arial"/>
          <w:b/>
          <w:bCs/>
          <w:sz w:val="24"/>
          <w:szCs w:val="24"/>
        </w:rPr>
        <w:t xml:space="preserve">Person to contact in case of Emergency: </w:t>
      </w:r>
      <w:r w:rsidR="005F5E0F">
        <w:rPr>
          <w:rFonts w:cs="Arial"/>
          <w:bCs/>
          <w:sz w:val="24"/>
          <w:szCs w:val="24"/>
        </w:rPr>
        <w:t xml:space="preserve">Janice </w:t>
      </w:r>
      <w:r w:rsidR="00416F2A" w:rsidRPr="00350774">
        <w:rPr>
          <w:rFonts w:cs="Arial"/>
          <w:bCs/>
          <w:sz w:val="24"/>
          <w:szCs w:val="24"/>
        </w:rPr>
        <w:t>(</w:t>
      </w:r>
      <w:r w:rsidRPr="00350774">
        <w:rPr>
          <w:rFonts w:cs="Arial"/>
          <w:bCs/>
          <w:sz w:val="24"/>
          <w:szCs w:val="24"/>
        </w:rPr>
        <w:t>wife)</w:t>
      </w:r>
    </w:p>
    <w:p w:rsidR="00D479E8" w:rsidRDefault="00B60EC4" w:rsidP="00615BF2">
      <w:pPr>
        <w:spacing w:after="0"/>
        <w:rPr>
          <w:rFonts w:cs="Arial"/>
          <w:b/>
          <w:bCs/>
          <w:sz w:val="24"/>
          <w:szCs w:val="24"/>
          <w:highlight w:val="lightGray"/>
          <w:u w:val="single"/>
        </w:rPr>
      </w:pPr>
      <w:r w:rsidRPr="00350774">
        <w:rPr>
          <w:rFonts w:cs="Arial"/>
          <w:bCs/>
          <w:sz w:val="24"/>
          <w:szCs w:val="24"/>
        </w:rPr>
        <w:tab/>
      </w:r>
      <w:r w:rsidRPr="00350774">
        <w:rPr>
          <w:rFonts w:cs="Arial"/>
          <w:bCs/>
          <w:sz w:val="24"/>
          <w:szCs w:val="24"/>
        </w:rPr>
        <w:tab/>
      </w:r>
      <w:r w:rsidRPr="00350774">
        <w:rPr>
          <w:rFonts w:cs="Arial"/>
          <w:bCs/>
          <w:sz w:val="24"/>
          <w:szCs w:val="24"/>
        </w:rPr>
        <w:tab/>
      </w:r>
      <w:r w:rsidRPr="00350774">
        <w:rPr>
          <w:rFonts w:cs="Arial"/>
          <w:bCs/>
          <w:sz w:val="24"/>
          <w:szCs w:val="24"/>
        </w:rPr>
        <w:tab/>
      </w:r>
      <w:r w:rsidRPr="00350774">
        <w:rPr>
          <w:rFonts w:cs="Arial"/>
          <w:bCs/>
          <w:sz w:val="24"/>
          <w:szCs w:val="24"/>
        </w:rPr>
        <w:tab/>
      </w:r>
      <w:r w:rsidRPr="00350774">
        <w:rPr>
          <w:rFonts w:cs="Arial"/>
          <w:bCs/>
          <w:sz w:val="24"/>
          <w:szCs w:val="24"/>
        </w:rPr>
        <w:tab/>
      </w:r>
    </w:p>
    <w:p w:rsidR="0016654F" w:rsidRDefault="0016654F" w:rsidP="00615BF2">
      <w:pPr>
        <w:spacing w:after="0"/>
        <w:rPr>
          <w:rFonts w:cs="Arial"/>
          <w:b/>
          <w:bCs/>
          <w:sz w:val="24"/>
          <w:szCs w:val="24"/>
          <w:highlight w:val="lightGray"/>
          <w:u w:val="single"/>
        </w:rPr>
      </w:pPr>
    </w:p>
    <w:p w:rsidR="00673123" w:rsidRDefault="00673123" w:rsidP="00615BF2">
      <w:pPr>
        <w:spacing w:after="0"/>
        <w:rPr>
          <w:rFonts w:cs="Arial"/>
          <w:b/>
          <w:bCs/>
          <w:sz w:val="24"/>
          <w:szCs w:val="24"/>
          <w:highlight w:val="lightGray"/>
          <w:u w:val="single"/>
        </w:rPr>
      </w:pPr>
    </w:p>
    <w:p w:rsidR="00673123" w:rsidRDefault="00673123" w:rsidP="00615BF2">
      <w:pPr>
        <w:spacing w:after="0"/>
        <w:rPr>
          <w:rFonts w:cs="Arial"/>
          <w:b/>
          <w:bCs/>
          <w:sz w:val="24"/>
          <w:szCs w:val="24"/>
          <w:highlight w:val="lightGray"/>
          <w:u w:val="single"/>
        </w:rPr>
      </w:pPr>
    </w:p>
    <w:p w:rsidR="00673123" w:rsidRDefault="00673123" w:rsidP="00615BF2">
      <w:pPr>
        <w:spacing w:after="0"/>
        <w:rPr>
          <w:rFonts w:cs="Arial"/>
          <w:b/>
          <w:bCs/>
          <w:sz w:val="24"/>
          <w:szCs w:val="24"/>
          <w:highlight w:val="lightGray"/>
          <w:u w:val="single"/>
        </w:rPr>
      </w:pPr>
    </w:p>
    <w:p w:rsidR="00673123" w:rsidRDefault="00673123" w:rsidP="00615BF2">
      <w:pPr>
        <w:spacing w:after="0"/>
        <w:rPr>
          <w:rFonts w:cs="Arial"/>
          <w:b/>
          <w:bCs/>
          <w:sz w:val="24"/>
          <w:szCs w:val="24"/>
          <w:highlight w:val="lightGray"/>
          <w:u w:val="single"/>
        </w:rPr>
      </w:pPr>
    </w:p>
    <w:p w:rsidR="00D6281A" w:rsidRPr="0016654F" w:rsidRDefault="00D6281A" w:rsidP="0016654F">
      <w:pPr>
        <w:spacing w:after="0" w:line="240" w:lineRule="auto"/>
        <w:rPr>
          <w:rFonts w:cs="Arial"/>
          <w:b/>
          <w:sz w:val="20"/>
          <w:szCs w:val="20"/>
          <w:u w:val="single"/>
        </w:rPr>
      </w:pPr>
    </w:p>
    <w:p w:rsidR="00615BF2" w:rsidRPr="0016654F" w:rsidRDefault="00615BF2" w:rsidP="0016654F">
      <w:pPr>
        <w:spacing w:after="0" w:line="240" w:lineRule="auto"/>
        <w:rPr>
          <w:rFonts w:cs="Arial"/>
          <w:sz w:val="20"/>
          <w:szCs w:val="20"/>
        </w:rPr>
      </w:pPr>
    </w:p>
    <w:p w:rsidR="00673123" w:rsidRDefault="00673123" w:rsidP="0016654F">
      <w:pPr>
        <w:spacing w:line="240" w:lineRule="auto"/>
        <w:ind w:firstLine="720"/>
        <w:rPr>
          <w:rFonts w:eastAsia="Arial Unicode MS" w:cs="Arial"/>
          <w:sz w:val="20"/>
          <w:szCs w:val="20"/>
        </w:rPr>
      </w:pPr>
    </w:p>
    <w:p w:rsidR="00615BF2" w:rsidRPr="00350774" w:rsidRDefault="00615BF2" w:rsidP="0016654F">
      <w:pPr>
        <w:spacing w:line="240" w:lineRule="auto"/>
        <w:ind w:firstLine="720"/>
        <w:rPr>
          <w:rFonts w:eastAsia="Arial Unicode MS" w:cs="Arial"/>
          <w:sz w:val="24"/>
          <w:szCs w:val="24"/>
        </w:rPr>
      </w:pPr>
      <w:r w:rsidRPr="0016654F">
        <w:rPr>
          <w:rFonts w:eastAsia="Arial Unicode MS" w:cs="Arial"/>
          <w:sz w:val="20"/>
          <w:szCs w:val="20"/>
        </w:rPr>
        <w:t>I hereby certify that the above information is true and correct to the best of my knowledge and belief</w:t>
      </w:r>
      <w:r w:rsidRPr="00350774">
        <w:rPr>
          <w:rFonts w:eastAsia="Arial Unicode MS" w:cs="Arial"/>
          <w:sz w:val="24"/>
          <w:szCs w:val="24"/>
        </w:rPr>
        <w:t>.</w:t>
      </w:r>
    </w:p>
    <w:p w:rsidR="00615BF2" w:rsidRPr="00350774" w:rsidRDefault="00615BF2" w:rsidP="00615BF2">
      <w:pPr>
        <w:rPr>
          <w:rFonts w:eastAsia="Arial Unicode MS" w:cs="Arial"/>
          <w:b/>
          <w:sz w:val="24"/>
          <w:szCs w:val="24"/>
          <w:u w:val="single"/>
        </w:rPr>
      </w:pPr>
    </w:p>
    <w:p w:rsidR="00615BF2" w:rsidRPr="00350774" w:rsidRDefault="00615BF2" w:rsidP="00D479E8">
      <w:pPr>
        <w:rPr>
          <w:rFonts w:eastAsia="Arial Unicode MS" w:cs="Arial"/>
          <w:b/>
          <w:sz w:val="24"/>
          <w:szCs w:val="24"/>
        </w:rPr>
      </w:pPr>
      <w:r w:rsidRPr="00350774">
        <w:rPr>
          <w:rFonts w:eastAsia="Arial Unicode MS" w:cs="Arial"/>
          <w:b/>
          <w:noProof/>
          <w:sz w:val="24"/>
          <w:szCs w:val="24"/>
        </w:rPr>
        <w:drawing>
          <wp:inline distT="0" distB="0" distL="0" distR="0">
            <wp:extent cx="2369148" cy="537882"/>
            <wp:effectExtent l="19050" t="0" r="0" b="0"/>
            <wp:docPr id="4" name="Picture 2" descr="D:\Documents and Settings\tim\My Documents\My Pictures\MP Navigator EX\2014_03_21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tim\My Documents\My Pictures\MP Navigator EX\2014_03_21\IMG_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692" cy="537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E0F" w:rsidRDefault="00D479E8" w:rsidP="00D479E8">
      <w:pPr>
        <w:pStyle w:val="NoSpacing"/>
        <w:rPr>
          <w:rFonts w:asciiTheme="minorHAnsi" w:eastAsia="Arial Unicode MS" w:hAnsiTheme="minorHAnsi"/>
          <w:b/>
          <w:u w:val="single"/>
        </w:rPr>
      </w:pPr>
      <w:r>
        <w:rPr>
          <w:rFonts w:asciiTheme="minorHAnsi" w:eastAsia="Arial Unicode MS" w:hAnsiTheme="minorHAnsi"/>
          <w:b/>
        </w:rPr>
        <w:t xml:space="preserve">      </w:t>
      </w:r>
      <w:r w:rsidR="005F5E0F">
        <w:rPr>
          <w:rFonts w:asciiTheme="minorHAnsi" w:eastAsia="Arial Unicode MS" w:hAnsiTheme="minorHAnsi"/>
          <w:b/>
        </w:rPr>
        <w:tab/>
      </w:r>
      <w:r w:rsidR="005F5E0F">
        <w:rPr>
          <w:rFonts w:asciiTheme="minorHAnsi" w:eastAsia="Arial Unicode MS" w:hAnsiTheme="minorHAnsi"/>
          <w:b/>
        </w:rPr>
        <w:tab/>
      </w:r>
      <w:r w:rsidR="00615BF2" w:rsidRPr="00350774">
        <w:rPr>
          <w:rFonts w:asciiTheme="minorHAnsi" w:eastAsia="Arial Unicode MS" w:hAnsiTheme="minorHAnsi"/>
          <w:b/>
          <w:u w:val="single"/>
        </w:rPr>
        <w:t>NOEL</w:t>
      </w:r>
    </w:p>
    <w:p w:rsidR="008B4060" w:rsidRPr="00350774" w:rsidRDefault="00D479E8" w:rsidP="00D479E8">
      <w:pPr>
        <w:pStyle w:val="NoSpacing"/>
        <w:rPr>
          <w:rFonts w:asciiTheme="minorHAnsi" w:eastAsia="Arial Unicode MS" w:hAnsiTheme="minorHAnsi"/>
        </w:rPr>
      </w:pPr>
      <w:r>
        <w:rPr>
          <w:rFonts w:asciiTheme="minorHAnsi" w:eastAsia="Arial Unicode MS" w:hAnsiTheme="minorHAnsi"/>
        </w:rPr>
        <w:t xml:space="preserve">                     </w:t>
      </w:r>
      <w:r w:rsidR="00615BF2" w:rsidRPr="00350774">
        <w:rPr>
          <w:rFonts w:asciiTheme="minorHAnsi" w:eastAsia="Arial Unicode MS" w:hAnsiTheme="minorHAnsi"/>
        </w:rPr>
        <w:t>Applicant</w:t>
      </w:r>
    </w:p>
    <w:p w:rsidR="00763677" w:rsidRDefault="00D479E8" w:rsidP="00615BF2">
      <w:pPr>
        <w:pStyle w:val="NoSpacing"/>
        <w:rPr>
          <w:rFonts w:asciiTheme="minorHAnsi" w:eastAsia="Arial Unicode MS" w:hAnsiTheme="minorHAnsi"/>
        </w:rPr>
      </w:pPr>
      <w:r>
        <w:rPr>
          <w:rFonts w:asciiTheme="minorHAnsi" w:eastAsia="Arial Unicode MS" w:hAnsiTheme="minorHAnsi"/>
        </w:rPr>
        <w:t xml:space="preserve"> </w:t>
      </w:r>
    </w:p>
    <w:p w:rsidR="00763677" w:rsidRDefault="00763677" w:rsidP="00615BF2">
      <w:pPr>
        <w:pStyle w:val="NoSpacing"/>
        <w:rPr>
          <w:rFonts w:asciiTheme="minorHAnsi" w:eastAsia="Arial Unicode MS" w:hAnsiTheme="minorHAnsi"/>
        </w:rPr>
      </w:pPr>
    </w:p>
    <w:p w:rsidR="00763677" w:rsidRDefault="00763677" w:rsidP="00615BF2">
      <w:pPr>
        <w:pStyle w:val="NoSpacing"/>
        <w:rPr>
          <w:rFonts w:asciiTheme="minorHAnsi" w:eastAsia="Arial Unicode MS" w:hAnsiTheme="minorHAnsi"/>
        </w:rPr>
      </w:pPr>
    </w:p>
    <w:p w:rsidR="00D01C12" w:rsidRDefault="00D01C12" w:rsidP="00615BF2">
      <w:pPr>
        <w:pStyle w:val="NoSpacing"/>
        <w:rPr>
          <w:rFonts w:asciiTheme="minorHAnsi" w:eastAsia="Arial Unicode MS" w:hAnsiTheme="minorHAnsi"/>
        </w:rPr>
      </w:pPr>
    </w:p>
    <w:sectPr w:rsidR="00D01C12" w:rsidSect="003507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FEA5A2"/>
    <w:lvl w:ilvl="0">
      <w:numFmt w:val="bullet"/>
      <w:lvlText w:val="*"/>
      <w:lvlJc w:val="left"/>
    </w:lvl>
  </w:abstractNum>
  <w:abstractNum w:abstractNumId="1">
    <w:nsid w:val="0000000C"/>
    <w:multiLevelType w:val="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D"/>
    <w:multiLevelType w:val="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E"/>
    <w:multiLevelType w:val="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93D13"/>
    <w:multiLevelType w:val="hybridMultilevel"/>
    <w:tmpl w:val="7AB4B466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F198A"/>
    <w:multiLevelType w:val="hybridMultilevel"/>
    <w:tmpl w:val="D11A78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CD7557"/>
    <w:multiLevelType w:val="hybridMultilevel"/>
    <w:tmpl w:val="71DC97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9E66EF"/>
    <w:multiLevelType w:val="hybridMultilevel"/>
    <w:tmpl w:val="68FAD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77756"/>
    <w:multiLevelType w:val="hybridMultilevel"/>
    <w:tmpl w:val="6CC89D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4E3B40"/>
    <w:multiLevelType w:val="hybridMultilevel"/>
    <w:tmpl w:val="8E48067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4135F7"/>
    <w:multiLevelType w:val="hybridMultilevel"/>
    <w:tmpl w:val="154C4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5F0188"/>
    <w:multiLevelType w:val="hybridMultilevel"/>
    <w:tmpl w:val="D7A212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792DEE"/>
    <w:multiLevelType w:val="hybridMultilevel"/>
    <w:tmpl w:val="7924E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600A97"/>
    <w:multiLevelType w:val="multilevel"/>
    <w:tmpl w:val="0000000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i w:val="0"/>
        <w:color w:val="000000"/>
      </w:rPr>
    </w:lvl>
    <w:lvl w:ilvl="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3"/>
  </w:num>
  <w:num w:numId="4">
    <w:abstractNumId w:val="1"/>
  </w:num>
  <w:num w:numId="5">
    <w:abstractNumId w:val="3"/>
  </w:num>
  <w:num w:numId="6">
    <w:abstractNumId w:val="4"/>
  </w:num>
  <w:num w:numId="7">
    <w:abstractNumId w:val="11"/>
  </w:num>
  <w:num w:numId="8">
    <w:abstractNumId w:val="8"/>
  </w:num>
  <w:num w:numId="9">
    <w:abstractNumId w:val="9"/>
  </w:num>
  <w:num w:numId="10">
    <w:abstractNumId w:val="10"/>
  </w:num>
  <w:num w:numId="11">
    <w:abstractNumId w:val="7"/>
  </w:num>
  <w:num w:numId="12">
    <w:abstractNumId w:val="5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>
    <w:useFELayout/>
  </w:compat>
  <w:rsids>
    <w:rsidRoot w:val="007F5EEA"/>
    <w:rsid w:val="0005298F"/>
    <w:rsid w:val="00074DB3"/>
    <w:rsid w:val="000849F0"/>
    <w:rsid w:val="00101685"/>
    <w:rsid w:val="0016654F"/>
    <w:rsid w:val="00186A1A"/>
    <w:rsid w:val="00265311"/>
    <w:rsid w:val="002671C6"/>
    <w:rsid w:val="00277838"/>
    <w:rsid w:val="002C2D49"/>
    <w:rsid w:val="002D0B9F"/>
    <w:rsid w:val="002E6E6A"/>
    <w:rsid w:val="00350774"/>
    <w:rsid w:val="0036079C"/>
    <w:rsid w:val="00377A10"/>
    <w:rsid w:val="00394B05"/>
    <w:rsid w:val="00416F2A"/>
    <w:rsid w:val="0043110B"/>
    <w:rsid w:val="004314F7"/>
    <w:rsid w:val="00475E9B"/>
    <w:rsid w:val="004B2124"/>
    <w:rsid w:val="00507437"/>
    <w:rsid w:val="00565C3F"/>
    <w:rsid w:val="00566A49"/>
    <w:rsid w:val="005A5139"/>
    <w:rsid w:val="005D30AE"/>
    <w:rsid w:val="005F5E0F"/>
    <w:rsid w:val="005F7F2C"/>
    <w:rsid w:val="00601F52"/>
    <w:rsid w:val="00615BF2"/>
    <w:rsid w:val="0065752A"/>
    <w:rsid w:val="00670EFE"/>
    <w:rsid w:val="00673123"/>
    <w:rsid w:val="00682E10"/>
    <w:rsid w:val="006E1B7F"/>
    <w:rsid w:val="00702E6E"/>
    <w:rsid w:val="0075174D"/>
    <w:rsid w:val="007533D8"/>
    <w:rsid w:val="00763677"/>
    <w:rsid w:val="00773D91"/>
    <w:rsid w:val="00796BAF"/>
    <w:rsid w:val="007E468F"/>
    <w:rsid w:val="007F5EEA"/>
    <w:rsid w:val="00831FB8"/>
    <w:rsid w:val="00845FE3"/>
    <w:rsid w:val="008A7322"/>
    <w:rsid w:val="008B0C92"/>
    <w:rsid w:val="008B4060"/>
    <w:rsid w:val="008F7320"/>
    <w:rsid w:val="0092391E"/>
    <w:rsid w:val="00927AFC"/>
    <w:rsid w:val="00933CE1"/>
    <w:rsid w:val="009A064C"/>
    <w:rsid w:val="009B58FC"/>
    <w:rsid w:val="00AC6A9C"/>
    <w:rsid w:val="00AF4403"/>
    <w:rsid w:val="00B016D1"/>
    <w:rsid w:val="00B30FE1"/>
    <w:rsid w:val="00B37E64"/>
    <w:rsid w:val="00B461A8"/>
    <w:rsid w:val="00B60EC4"/>
    <w:rsid w:val="00B6275C"/>
    <w:rsid w:val="00B850EE"/>
    <w:rsid w:val="00BA471F"/>
    <w:rsid w:val="00BA5CA3"/>
    <w:rsid w:val="00BE5DF8"/>
    <w:rsid w:val="00C00F5E"/>
    <w:rsid w:val="00C22CF4"/>
    <w:rsid w:val="00C412BD"/>
    <w:rsid w:val="00CA6A8A"/>
    <w:rsid w:val="00CD4427"/>
    <w:rsid w:val="00CE24B2"/>
    <w:rsid w:val="00CE488E"/>
    <w:rsid w:val="00D01C12"/>
    <w:rsid w:val="00D027F7"/>
    <w:rsid w:val="00D404CB"/>
    <w:rsid w:val="00D479E8"/>
    <w:rsid w:val="00D6281A"/>
    <w:rsid w:val="00DA0492"/>
    <w:rsid w:val="00DA3BAC"/>
    <w:rsid w:val="00DD5EE1"/>
    <w:rsid w:val="00E05F8B"/>
    <w:rsid w:val="00E23147"/>
    <w:rsid w:val="00E465C7"/>
    <w:rsid w:val="00E81E96"/>
    <w:rsid w:val="00EA4544"/>
    <w:rsid w:val="00F13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F5EEA"/>
    <w:pPr>
      <w:spacing w:after="0" w:line="240" w:lineRule="auto"/>
    </w:pPr>
    <w:rPr>
      <w:rFonts w:ascii="Arial" w:eastAsia="Times New Roman" w:hAnsi="Arial" w:cs="Arial"/>
      <w:bCs/>
      <w:sz w:val="24"/>
      <w:szCs w:val="24"/>
      <w:lang w:val="sv-SE"/>
    </w:rPr>
  </w:style>
  <w:style w:type="paragraph" w:styleId="ListParagraph">
    <w:name w:val="List Paragraph"/>
    <w:basedOn w:val="Normal"/>
    <w:uiPriority w:val="34"/>
    <w:qFormat/>
    <w:rsid w:val="007F5EEA"/>
    <w:pPr>
      <w:ind w:left="720"/>
    </w:pPr>
    <w:rPr>
      <w:rFonts w:ascii="Calibri" w:eastAsia="SimSun" w:hAnsi="Calibri" w:cs="Angsana New"/>
      <w:szCs w:val="28"/>
      <w:lang w:val="en-PH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E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06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F5EEA"/>
    <w:pPr>
      <w:spacing w:after="0" w:line="240" w:lineRule="auto"/>
    </w:pPr>
    <w:rPr>
      <w:rFonts w:ascii="Arial" w:eastAsia="Times New Roman" w:hAnsi="Arial" w:cs="Arial"/>
      <w:bCs/>
      <w:sz w:val="24"/>
      <w:szCs w:val="24"/>
      <w:lang w:val="sv-SE"/>
    </w:rPr>
  </w:style>
  <w:style w:type="paragraph" w:styleId="ListParagraph">
    <w:name w:val="List Paragraph"/>
    <w:basedOn w:val="Normal"/>
    <w:uiPriority w:val="34"/>
    <w:qFormat/>
    <w:rsid w:val="007F5EEA"/>
    <w:pPr>
      <w:ind w:left="720"/>
    </w:pPr>
    <w:rPr>
      <w:rFonts w:ascii="Calibri" w:eastAsia="SimSun" w:hAnsi="Calibri" w:cs="Angsana New"/>
      <w:szCs w:val="28"/>
      <w:lang w:val="en-PH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E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06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elgilbert_ochoa@yahoo.com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 Blooming Phils. Inc.</Company>
  <LinksUpToDate>false</LinksUpToDate>
  <CharactersWithSpaces>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Pascual</dc:creator>
  <cp:lastModifiedBy>348370422</cp:lastModifiedBy>
  <cp:revision>2</cp:revision>
  <cp:lastPrinted>2017-07-23T05:51:00Z</cp:lastPrinted>
  <dcterms:created xsi:type="dcterms:W3CDTF">2018-01-12T12:10:00Z</dcterms:created>
  <dcterms:modified xsi:type="dcterms:W3CDTF">2018-01-12T12:10:00Z</dcterms:modified>
</cp:coreProperties>
</file>