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26" w:tblpY="451"/>
        <w:tblW w:w="52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73"/>
        <w:gridCol w:w="6305"/>
        <w:gridCol w:w="3293"/>
      </w:tblGrid>
      <w:tr w:rsidR="00005A2F" w:rsidRPr="008537F1" w:rsidTr="005C6E8D">
        <w:trPr>
          <w:trHeight w:val="2325"/>
        </w:trPr>
        <w:tc>
          <w:tcPr>
            <w:tcW w:w="2073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9FB8CD"/>
          </w:tcPr>
          <w:p w:rsidR="00005A2F" w:rsidRPr="008537F1" w:rsidRDefault="00005A2F" w:rsidP="008537F1">
            <w:pPr>
              <w:spacing w:after="0" w:line="240" w:lineRule="auto"/>
              <w:jc w:val="right"/>
            </w:pPr>
            <w:r w:rsidRPr="008537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Curriculum            vitae</w:t>
            </w:r>
          </w:p>
        </w:tc>
        <w:tc>
          <w:tcPr>
            <w:tcW w:w="6305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005A2F" w:rsidRPr="008537F1" w:rsidRDefault="00005A2F" w:rsidP="00FB0FBD">
            <w:pPr>
              <w:pStyle w:val="PersonalName"/>
              <w:jc w:val="left"/>
            </w:pPr>
            <w:r w:rsidRPr="008537F1">
              <w:rPr>
                <w:color w:val="9FB8CD"/>
                <w:spacing w:val="10"/>
              </w:rPr>
              <w:sym w:font="Wingdings 3" w:char="F07D"/>
            </w:r>
            <w:r w:rsidRPr="00C659EB">
              <w:t xml:space="preserve">IMRAN </w:t>
            </w:r>
          </w:p>
          <w:p w:rsidR="00005A2F" w:rsidRPr="008537F1" w:rsidRDefault="004635D3" w:rsidP="00FB0FBD">
            <w:pPr>
              <w:pStyle w:val="AddressTex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5A2F" w:rsidRPr="008537F1" w:rsidRDefault="008A771C" w:rsidP="00FB0FBD">
            <w:pPr>
              <w:pStyle w:val="AddressTex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C/o- </w:t>
            </w:r>
            <w:r w:rsidR="00005A2F" w:rsidRPr="00853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Phone: </w:t>
            </w:r>
            <w:r w:rsidR="002D1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+97</w:t>
            </w:r>
            <w:r w:rsidR="00DE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1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03718643</w:t>
            </w:r>
          </w:p>
          <w:p w:rsidR="00005A2F" w:rsidRPr="008537F1" w:rsidRDefault="00005A2F" w:rsidP="00FB0FBD">
            <w:pPr>
              <w:pStyle w:val="AddressTex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E-mail: </w:t>
            </w:r>
            <w:hyperlink r:id="rId7" w:history="1">
              <w:r w:rsidR="008A771C" w:rsidRPr="00096C2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imran.198601@2freemail.com</w:t>
              </w:r>
            </w:hyperlink>
            <w:r w:rsidR="008A771C">
              <w:t xml:space="preserve"> </w:t>
            </w:r>
            <w:r w:rsidRPr="00853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5A2F" w:rsidRPr="008537F1" w:rsidRDefault="00005A2F" w:rsidP="008537F1">
            <w:pPr>
              <w:pStyle w:val="AddressText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9FB8CD"/>
              <w:left w:val="nil"/>
              <w:bottom w:val="single" w:sz="6" w:space="0" w:color="9FB8CD"/>
              <w:right w:val="single" w:sz="6" w:space="0" w:color="9FB8CD"/>
            </w:tcBorders>
            <w:tcMar>
              <w:top w:w="360" w:type="dxa"/>
              <w:left w:w="360" w:type="dxa"/>
              <w:right w:w="360" w:type="dxa"/>
            </w:tcMar>
          </w:tcPr>
          <w:p w:rsidR="00005A2F" w:rsidRPr="008537F1" w:rsidRDefault="006C697A" w:rsidP="008537F1">
            <w:pPr>
              <w:spacing w:after="0" w:line="240" w:lineRule="auto"/>
              <w:ind w:left="308"/>
            </w:pPr>
            <w:r>
              <w:object w:dxaOrig="4320" w:dyaOrig="5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08pt" o:ole="">
                  <v:imagedata r:id="rId8" o:title=""/>
                </v:shape>
                <o:OLEObject Type="Embed" ProgID="PBrush" ShapeID="_x0000_i1025" DrawAspect="Content" ObjectID="_1583308294" r:id="rId9"/>
              </w:object>
            </w:r>
          </w:p>
        </w:tc>
      </w:tr>
    </w:tbl>
    <w:p w:rsidR="00005A2F" w:rsidRDefault="00005A2F">
      <w:pPr>
        <w:pStyle w:val="NoSpacing"/>
      </w:pPr>
    </w:p>
    <w:tbl>
      <w:tblPr>
        <w:tblW w:w="5207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0A0"/>
      </w:tblPr>
      <w:tblGrid>
        <w:gridCol w:w="452"/>
        <w:gridCol w:w="11178"/>
      </w:tblGrid>
      <w:tr w:rsidR="00005A2F" w:rsidRPr="008537F1">
        <w:trPr>
          <w:trHeight w:val="9462"/>
          <w:jc w:val="center"/>
        </w:trPr>
        <w:tc>
          <w:tcPr>
            <w:tcW w:w="452" w:type="dxa"/>
            <w:shd w:val="clear" w:color="auto" w:fill="AAB0C7"/>
          </w:tcPr>
          <w:p w:rsidR="00005A2F" w:rsidRPr="008537F1" w:rsidRDefault="00005A2F" w:rsidP="008537F1">
            <w:pPr>
              <w:spacing w:after="0" w:line="240" w:lineRule="auto"/>
            </w:pPr>
          </w:p>
        </w:tc>
        <w:tc>
          <w:tcPr>
            <w:tcW w:w="111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05A2F" w:rsidRPr="00A169CB" w:rsidRDefault="00A169CB">
            <w:pPr>
              <w:pStyle w:val="Section"/>
              <w:rPr>
                <w:rFonts w:ascii="Times New Roman" w:hAnsi="Times New Roman" w:cs="Times New Roman"/>
                <w:color w:val="525A7D"/>
                <w:sz w:val="28"/>
                <w:szCs w:val="28"/>
              </w:rPr>
            </w:pPr>
            <w:r w:rsidRPr="00A169CB">
              <w:rPr>
                <w:rFonts w:ascii="Times New Roman" w:hAnsi="Times New Roman" w:cs="Times New Roman"/>
                <w:color w:val="525A7D"/>
                <w:sz w:val="28"/>
                <w:szCs w:val="28"/>
              </w:rPr>
              <w:t>OBJECTIVE</w:t>
            </w:r>
          </w:p>
          <w:p w:rsidR="00005A2F" w:rsidRPr="008537F1" w:rsidRDefault="00005A2F" w:rsidP="005027DA">
            <w:pPr>
              <w:pStyle w:val="SubsectionText"/>
              <w:spacing w:line="240" w:lineRule="auto"/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 xml:space="preserve">To work in creative challenging environment that will hone my design skills and help me grow as professional. </w:t>
            </w:r>
          </w:p>
          <w:p w:rsidR="00005A2F" w:rsidRPr="00A169CB" w:rsidRDefault="00A169CB">
            <w:pPr>
              <w:pStyle w:val="Section"/>
              <w:rPr>
                <w:rFonts w:ascii="Times New Roman" w:hAnsi="Times New Roman" w:cs="Times New Roman"/>
                <w:color w:val="525A7D"/>
                <w:sz w:val="28"/>
                <w:szCs w:val="28"/>
              </w:rPr>
            </w:pPr>
            <w:r w:rsidRPr="00A169CB">
              <w:rPr>
                <w:rFonts w:ascii="Times New Roman" w:hAnsi="Times New Roman" w:cs="Times New Roman"/>
                <w:color w:val="525A7D"/>
                <w:sz w:val="28"/>
                <w:szCs w:val="28"/>
              </w:rPr>
              <w:t>EDUCATION &amp; ACHIEVEMENT</w:t>
            </w:r>
          </w:p>
          <w:p w:rsidR="008B660F" w:rsidRPr="008537F1" w:rsidRDefault="008B660F" w:rsidP="008B660F">
            <w:pPr>
              <w:pStyle w:val="Subsection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achelor of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usiness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dministration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from P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akistan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ir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orce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-K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arachi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nstitute of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conomics &amp;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echnology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Karachi.</w:t>
            </w:r>
          </w:p>
          <w:p w:rsidR="00005A2F" w:rsidRPr="008537F1" w:rsidRDefault="00005A2F" w:rsidP="008537F1">
            <w:pPr>
              <w:pStyle w:val="Subsection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H.SC from C</w:t>
            </w:r>
            <w:r w:rsidR="002D1C2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ollege of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</w:t>
            </w:r>
            <w:r w:rsidR="002D1C2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ccounting and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</w:t>
            </w:r>
            <w:r w:rsidR="002D1C2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anagement 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  <w:r w:rsidR="002D1C2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cience</w:t>
            </w:r>
            <w:r w:rsidR="006E5B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(CAMS)</w:t>
            </w: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Karachi.</w:t>
            </w:r>
            <w:r w:rsidR="000B29D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05A2F" w:rsidRPr="008537F1" w:rsidRDefault="00005A2F" w:rsidP="008537F1">
            <w:pPr>
              <w:pStyle w:val="Subsection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S.SC from Karachi Model School, Karachi.</w:t>
            </w:r>
            <w:r w:rsidRPr="0085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0B0D" w:rsidRDefault="00005A2F" w:rsidP="008537F1">
            <w:pPr>
              <w:pStyle w:val="Subsection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Participated in project conference &amp; and poster exhibition in PAF-KIET-2008 as volunteer.</w:t>
            </w:r>
          </w:p>
          <w:p w:rsidR="00140B0D" w:rsidRDefault="00140B0D" w:rsidP="008537F1">
            <w:pPr>
              <w:pStyle w:val="Subsection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Diploma in ASM (Advance Shift Management) from McDonalds Pakistan.</w:t>
            </w:r>
          </w:p>
          <w:p w:rsidR="00005A2F" w:rsidRPr="008537F1" w:rsidRDefault="00140B0D" w:rsidP="008537F1">
            <w:pPr>
              <w:pStyle w:val="Subsection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Diploma in BSM (Basic Shift Management) from McDonalds Pakistan.  </w:t>
            </w:r>
            <w:r w:rsidR="00005A2F" w:rsidRPr="008537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</w:p>
          <w:p w:rsidR="00005A2F" w:rsidRPr="008537F1" w:rsidRDefault="00005A2F" w:rsidP="008537F1">
            <w:pPr>
              <w:pStyle w:val="ListBullet"/>
              <w:spacing w:line="240" w:lineRule="auto"/>
              <w:ind w:left="0" w:firstLine="0"/>
              <w:rPr>
                <w:color w:val="525A7D"/>
              </w:rPr>
            </w:pPr>
          </w:p>
          <w:p w:rsidR="00005A2F" w:rsidRPr="00A169CB" w:rsidRDefault="00A169CB">
            <w:pPr>
              <w:pStyle w:val="Section"/>
              <w:rPr>
                <w:rFonts w:ascii="Times New Roman" w:hAnsi="Times New Roman" w:cs="Times New Roman"/>
                <w:color w:val="525A7D"/>
                <w:sz w:val="28"/>
                <w:szCs w:val="28"/>
              </w:rPr>
            </w:pPr>
            <w:r w:rsidRPr="00A169CB">
              <w:rPr>
                <w:rFonts w:ascii="Times New Roman" w:hAnsi="Times New Roman" w:cs="Times New Roman"/>
                <w:color w:val="525A7D"/>
                <w:sz w:val="28"/>
                <w:szCs w:val="28"/>
              </w:rPr>
              <w:t>EXPERIENCE</w:t>
            </w:r>
          </w:p>
          <w:p w:rsidR="00005A2F" w:rsidRDefault="00A169CB" w:rsidP="008537F1">
            <w:pPr>
              <w:pStyle w:val="SubsectionDate"/>
              <w:numPr>
                <w:ilvl w:val="0"/>
                <w:numId w:val="40"/>
              </w:numPr>
              <w:rPr>
                <w:rStyle w:val="SubsectionChar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169CB">
              <w:rPr>
                <w:rStyle w:val="SubsectionChar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McDonald’s Pakistan</w:t>
            </w:r>
            <w:r w:rsidR="00005A2F" w:rsidRPr="00A169CB">
              <w:rPr>
                <w:rStyle w:val="SubsectionChar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.</w:t>
            </w:r>
          </w:p>
          <w:p w:rsidR="00A169CB" w:rsidRDefault="00A169CB" w:rsidP="00A169CB">
            <w:pPr>
              <w:pStyle w:val="SubsectionDate"/>
              <w:ind w:left="720"/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Designation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: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2</w:t>
            </w:r>
            <w:r w:rsidRPr="00A169CB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Assistant Manager</w:t>
            </w:r>
          </w:p>
          <w:p w:rsidR="00A169CB" w:rsidRDefault="00A169CB" w:rsidP="00A169CB">
            <w:pPr>
              <w:pStyle w:val="SubsectionDate"/>
              <w:ind w:left="720"/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Duration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: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15-Feb-2012 to 23-Aug-2013</w:t>
            </w:r>
          </w:p>
          <w:p w:rsidR="00A169CB" w:rsidRPr="00A169CB" w:rsidRDefault="00A169CB" w:rsidP="00A169CB">
            <w:pPr>
              <w:pStyle w:val="SubsectionDate"/>
              <w:ind w:left="720"/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Job Responsibilities are as follows:-</w:t>
            </w:r>
          </w:p>
          <w:p w:rsidR="00005A2F" w:rsidRDefault="003A0BE4" w:rsidP="005C6E8D">
            <w:pPr>
              <w:pStyle w:val="SubsectionDate"/>
              <w:ind w:left="720"/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“</w:t>
            </w:r>
            <w:r w:rsidR="00F437DF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To manage whole restaurant operation which includes: people management, product management, equipment management,</w:t>
            </w:r>
            <w:r w:rsidR="0053566C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waste management,</w:t>
            </w:r>
            <w:r w:rsidR="00F437DF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customer dealing/handling, cash handling, training to crew member, sales-building and promotion of products, 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manage inventories, assist to Restaurant Manager in hiring new staff for the restaurant operation, manage store marketing</w:t>
            </w:r>
            <w:r w:rsidR="00B526AC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, 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manage safety, security, service and cleanliness of restaurant</w:t>
            </w:r>
            <w:r w:rsidR="00B526AC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and manage opening and closing of restaurant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.”</w:t>
            </w:r>
          </w:p>
          <w:p w:rsidR="00005A2F" w:rsidRPr="00A169CB" w:rsidRDefault="00A169CB" w:rsidP="008537F1">
            <w:pPr>
              <w:pStyle w:val="SubsectionDate"/>
              <w:numPr>
                <w:ilvl w:val="0"/>
                <w:numId w:val="40"/>
              </w:numP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ubsectionChar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United Bank Limited.</w:t>
            </w:r>
          </w:p>
          <w:p w:rsidR="00A169CB" w:rsidRDefault="00A169CB" w:rsidP="00A169CB">
            <w:pPr>
              <w:pStyle w:val="SubsectionDate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Internee</w:t>
            </w:r>
          </w:p>
          <w:p w:rsidR="00A169CB" w:rsidRDefault="00A169CB" w:rsidP="00A169CB">
            <w:pPr>
              <w:pStyle w:val="SubsectionDate"/>
              <w:ind w:left="720"/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537F1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8537F1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March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8537F1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2010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to</w:t>
            </w:r>
            <w:r w:rsidRPr="008537F1"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30</w:t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-April-2010</w:t>
            </w:r>
          </w:p>
          <w:p w:rsidR="00A169CB" w:rsidRPr="00A169CB" w:rsidRDefault="00A169CB" w:rsidP="00A169CB">
            <w:pPr>
              <w:pStyle w:val="SubsectionDate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Job Responsibilities are as follows:-</w:t>
            </w:r>
          </w:p>
          <w:p w:rsidR="00005A2F" w:rsidRPr="008537F1" w:rsidRDefault="00005A2F" w:rsidP="005C6E8D">
            <w:pPr>
              <w:pStyle w:val="SubsectionDate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37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“Responsibility of whole retail branch banking including: cheque clearing, cheque book dealing, customer services representative (CSR), cash dealing and Assist to operation manager.”</w:t>
            </w:r>
          </w:p>
          <w:p w:rsidR="001E147A" w:rsidRDefault="001E147A" w:rsidP="001E147A">
            <w:pPr>
              <w:pStyle w:val="Section"/>
              <w:ind w:left="720"/>
              <w:rPr>
                <w:rStyle w:val="Subsection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147A" w:rsidRDefault="001E147A" w:rsidP="001E147A">
            <w:pPr>
              <w:pStyle w:val="Section"/>
              <w:ind w:left="720"/>
              <w:rPr>
                <w:rStyle w:val="Subsection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579F" w:rsidRDefault="001E147A" w:rsidP="001E147A">
            <w:pPr>
              <w:pStyle w:val="Section"/>
              <w:numPr>
                <w:ilvl w:val="0"/>
                <w:numId w:val="40"/>
              </w:numPr>
              <w:rPr>
                <w:rStyle w:val="Subsection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7A">
              <w:rPr>
                <w:rStyle w:val="Subsection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3CS</w:t>
            </w:r>
            <w:r>
              <w:rPr>
                <w:rStyle w:val="Subsection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(client centric consulting solutions).</w:t>
            </w:r>
          </w:p>
          <w:p w:rsidR="001E147A" w:rsidRDefault="001E147A" w:rsidP="001E147A">
            <w:pPr>
              <w:pStyle w:val="SubsectionDate"/>
              <w:ind w:left="720"/>
            </w:pPr>
            <w:r>
              <w:tab/>
            </w:r>
          </w:p>
          <w:p w:rsidR="001E147A" w:rsidRDefault="001E147A" w:rsidP="001E147A">
            <w:pPr>
              <w:pStyle w:val="SubsectionDate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Internee</w:t>
            </w:r>
          </w:p>
          <w:p w:rsidR="001E147A" w:rsidRDefault="001E147A" w:rsidP="001E147A">
            <w:pPr>
              <w:pStyle w:val="SubsectionDate"/>
              <w:ind w:left="720"/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Style w:val="Subsection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01-June-2009 to 31-July-2009</w:t>
            </w:r>
          </w:p>
          <w:p w:rsidR="001E147A" w:rsidRPr="001E147A" w:rsidRDefault="001E147A" w:rsidP="001E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2F" w:rsidRPr="00A169CB" w:rsidRDefault="00A169CB" w:rsidP="003B0423">
            <w:pPr>
              <w:pStyle w:val="Section"/>
              <w:rPr>
                <w:rFonts w:ascii="Times New Roman" w:hAnsi="Times New Roman" w:cs="Times New Roman"/>
                <w:color w:val="525A7D"/>
                <w:sz w:val="28"/>
                <w:szCs w:val="28"/>
              </w:rPr>
            </w:pPr>
            <w:r w:rsidRPr="00A169CB">
              <w:rPr>
                <w:rFonts w:ascii="Times New Roman" w:hAnsi="Times New Roman" w:cs="Times New Roman"/>
                <w:color w:val="525A7D"/>
                <w:sz w:val="28"/>
                <w:szCs w:val="28"/>
              </w:rPr>
              <w:t>RESEARCH REPORT</w:t>
            </w:r>
          </w:p>
          <w:p w:rsidR="00005A2F" w:rsidRPr="008537F1" w:rsidRDefault="00005A2F" w:rsidP="008537F1">
            <w:pPr>
              <w:pStyle w:val="SubsectionTex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>Made a report on consumer preference toward music channels in Karachi.</w:t>
            </w:r>
          </w:p>
          <w:p w:rsidR="00005A2F" w:rsidRPr="008537F1" w:rsidRDefault="00005A2F" w:rsidP="008537F1">
            <w:pPr>
              <w:pStyle w:val="SubsectionTex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>Made a report on Johnson&amp;Johnson’s brand, Tylenol, by using SWOT analysis.</w:t>
            </w:r>
          </w:p>
          <w:p w:rsidR="00005A2F" w:rsidRPr="008537F1" w:rsidRDefault="00005A2F" w:rsidP="008537F1">
            <w:pPr>
              <w:pStyle w:val="SubsectionTex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 xml:space="preserve">Created a report on marketing plane of Pakistan State Oil (PSO) and launched a new brand by current marketing situation and SWOT analysis.   </w:t>
            </w:r>
          </w:p>
          <w:p w:rsidR="00005A2F" w:rsidRPr="00A169CB" w:rsidRDefault="00A169CB">
            <w:pPr>
              <w:pStyle w:val="Section"/>
              <w:rPr>
                <w:rFonts w:ascii="Times New Roman" w:hAnsi="Times New Roman" w:cs="Times New Roman"/>
                <w:color w:val="525A7D"/>
                <w:sz w:val="28"/>
                <w:szCs w:val="28"/>
              </w:rPr>
            </w:pPr>
            <w:r w:rsidRPr="00A169CB">
              <w:rPr>
                <w:rFonts w:ascii="Times New Roman" w:hAnsi="Times New Roman" w:cs="Times New Roman"/>
                <w:color w:val="525A7D"/>
                <w:sz w:val="28"/>
                <w:szCs w:val="28"/>
              </w:rPr>
              <w:t>SKILLS</w:t>
            </w:r>
          </w:p>
          <w:p w:rsidR="00005A2F" w:rsidRPr="008537F1" w:rsidRDefault="00005A2F" w:rsidP="008537F1">
            <w:pPr>
              <w:pStyle w:val="ListBulle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>Quick learning and efficient time management skill.</w:t>
            </w:r>
          </w:p>
          <w:p w:rsidR="00005A2F" w:rsidRPr="008537F1" w:rsidRDefault="00005A2F" w:rsidP="008537F1">
            <w:pPr>
              <w:pStyle w:val="ListBulle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 xml:space="preserve">People and customer management skills. </w:t>
            </w:r>
          </w:p>
          <w:p w:rsidR="00005A2F" w:rsidRPr="008537F1" w:rsidRDefault="00005A2F" w:rsidP="008537F1">
            <w:pPr>
              <w:pStyle w:val="ListBulle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>Good command in English (Written &amp; Speaking).</w:t>
            </w:r>
          </w:p>
          <w:p w:rsidR="00005A2F" w:rsidRDefault="00005A2F" w:rsidP="008537F1">
            <w:pPr>
              <w:pStyle w:val="ListBulle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>Good command over Ms Office.</w:t>
            </w:r>
          </w:p>
          <w:p w:rsidR="00B26D7F" w:rsidRDefault="00B26D7F" w:rsidP="00B26D7F">
            <w:pPr>
              <w:pStyle w:val="ListBullet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skills.</w:t>
            </w:r>
          </w:p>
          <w:p w:rsidR="00B26D7F" w:rsidRDefault="00B26D7F" w:rsidP="00B26D7F">
            <w:pPr>
              <w:pStyle w:val="ListBullet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leading skills.</w:t>
            </w:r>
          </w:p>
          <w:p w:rsidR="00B26D7F" w:rsidRDefault="00B26D7F" w:rsidP="00B26D7F">
            <w:pPr>
              <w:pStyle w:val="ListBullet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Complaint handling skills. </w:t>
            </w:r>
          </w:p>
          <w:p w:rsidR="001028C4" w:rsidRDefault="001028C4" w:rsidP="001028C4">
            <w:pPr>
              <w:pStyle w:val="ListBullet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C4" w:rsidRPr="00A169CB" w:rsidRDefault="001028C4" w:rsidP="001028C4">
            <w:pPr>
              <w:pStyle w:val="Section"/>
              <w:rPr>
                <w:rFonts w:ascii="Times New Roman" w:hAnsi="Times New Roman" w:cs="Times New Roman"/>
                <w:color w:val="525A7D"/>
                <w:sz w:val="28"/>
                <w:szCs w:val="28"/>
              </w:rPr>
            </w:pPr>
            <w:r w:rsidRPr="00A169CB">
              <w:rPr>
                <w:rFonts w:ascii="Times New Roman" w:hAnsi="Times New Roman" w:cs="Times New Roman"/>
                <w:color w:val="525A7D"/>
                <w:sz w:val="28"/>
                <w:szCs w:val="28"/>
              </w:rPr>
              <w:t xml:space="preserve">PERSONAL INFORMATION     </w:t>
            </w:r>
          </w:p>
          <w:p w:rsidR="001028C4" w:rsidRDefault="001028C4" w:rsidP="001028C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D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5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51FD">
              <w:rPr>
                <w:rFonts w:ascii="Times New Roman" w:hAnsi="Times New Roman" w:cs="Times New Roman"/>
                <w:sz w:val="24"/>
                <w:szCs w:val="24"/>
              </w:rPr>
              <w:t>12-sep-1986</w:t>
            </w:r>
          </w:p>
          <w:p w:rsidR="001028C4" w:rsidRDefault="001028C4" w:rsidP="001028C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Pakistani.</w:t>
            </w:r>
          </w:p>
          <w:p w:rsidR="001028C4" w:rsidRDefault="001028C4" w:rsidP="001028C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location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UAE.</w:t>
            </w:r>
          </w:p>
          <w:p w:rsidR="001028C4" w:rsidRPr="006A51FD" w:rsidRDefault="001028C4" w:rsidP="001028C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Visit visa</w:t>
            </w:r>
          </w:p>
          <w:p w:rsidR="001028C4" w:rsidRDefault="001028C4" w:rsidP="001028C4">
            <w:pPr>
              <w:pStyle w:val="ListBulle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>Islam.</w:t>
            </w:r>
          </w:p>
          <w:p w:rsidR="00005A2F" w:rsidRPr="008537F1" w:rsidRDefault="00005A2F" w:rsidP="008537F1">
            <w:pPr>
              <w:pStyle w:val="ListBullet"/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color w:val="525A7D"/>
                <w:sz w:val="24"/>
                <w:szCs w:val="24"/>
              </w:rPr>
            </w:pPr>
          </w:p>
          <w:p w:rsidR="00005A2F" w:rsidRPr="00A169CB" w:rsidRDefault="00A169CB" w:rsidP="003B0423">
            <w:pPr>
              <w:pStyle w:val="Section"/>
              <w:rPr>
                <w:b w:val="0"/>
                <w:bCs w:val="0"/>
                <w:color w:val="525A7D"/>
                <w:sz w:val="28"/>
                <w:szCs w:val="28"/>
              </w:rPr>
            </w:pPr>
            <w:r w:rsidRPr="00A169CB">
              <w:rPr>
                <w:rFonts w:ascii="Times New Roman" w:hAnsi="Times New Roman" w:cs="Times New Roman"/>
                <w:color w:val="525A7D"/>
                <w:sz w:val="28"/>
                <w:szCs w:val="28"/>
              </w:rPr>
              <w:t>HOBBIES &amp; INTEREST</w:t>
            </w:r>
            <w:r w:rsidR="00005A2F" w:rsidRPr="00A169CB">
              <w:rPr>
                <w:color w:val="525A7D"/>
                <w:sz w:val="28"/>
                <w:szCs w:val="28"/>
              </w:rPr>
              <w:t xml:space="preserve">           </w:t>
            </w:r>
          </w:p>
          <w:p w:rsidR="00AB1F67" w:rsidRPr="00AB1F67" w:rsidRDefault="00005A2F" w:rsidP="008537F1">
            <w:pPr>
              <w:pStyle w:val="ListBullet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  <w:r w:rsidRPr="008537F1">
              <w:rPr>
                <w:rFonts w:ascii="Times New Roman" w:hAnsi="Times New Roman" w:cs="Times New Roman"/>
                <w:sz w:val="24"/>
                <w:szCs w:val="24"/>
              </w:rPr>
              <w:t>Internet browsing and reading newspaper.</w:t>
            </w:r>
          </w:p>
          <w:p w:rsidR="00005A2F" w:rsidRPr="008537F1" w:rsidRDefault="00005A2F" w:rsidP="00AB1F67">
            <w:pPr>
              <w:pStyle w:val="ListBullet"/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005A2F" w:rsidRPr="008537F1">
        <w:trPr>
          <w:trHeight w:val="318"/>
          <w:jc w:val="center"/>
        </w:trPr>
        <w:tc>
          <w:tcPr>
            <w:tcW w:w="452" w:type="dxa"/>
            <w:shd w:val="clear" w:color="auto" w:fill="AAB0C7"/>
          </w:tcPr>
          <w:p w:rsidR="00005A2F" w:rsidRPr="008537F1" w:rsidRDefault="00005A2F" w:rsidP="008537F1">
            <w:pPr>
              <w:spacing w:after="0" w:line="240" w:lineRule="auto"/>
            </w:pPr>
          </w:p>
        </w:tc>
        <w:tc>
          <w:tcPr>
            <w:tcW w:w="111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05A2F" w:rsidRPr="008537F1" w:rsidRDefault="00005A2F">
            <w:pPr>
              <w:pStyle w:val="Section"/>
            </w:pPr>
          </w:p>
        </w:tc>
      </w:tr>
    </w:tbl>
    <w:p w:rsidR="00005A2F" w:rsidRDefault="00005A2F" w:rsidP="007E520C"/>
    <w:sectPr w:rsidR="00005A2F" w:rsidSect="00F21679">
      <w:headerReference w:type="default" r:id="rId10"/>
      <w:footerReference w:type="default" r:id="rId11"/>
      <w:pgSz w:w="12240" w:h="15840"/>
      <w:pgMar w:top="27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7D" w:rsidRDefault="00D6587D">
      <w:pPr>
        <w:spacing w:after="0" w:line="240" w:lineRule="auto"/>
      </w:pPr>
      <w:r>
        <w:separator/>
      </w:r>
    </w:p>
  </w:endnote>
  <w:endnote w:type="continuationSeparator" w:id="1">
    <w:p w:rsidR="00D6587D" w:rsidRDefault="00D6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2F" w:rsidRDefault="00005A2F">
    <w:pPr>
      <w:pStyle w:val="FooterRight"/>
    </w:pPr>
    <w:r>
      <w:rPr>
        <w:color w:val="9FB8CD"/>
      </w:rPr>
      <w:sym w:font="Wingdings 3" w:char="F07D"/>
    </w:r>
    <w:r>
      <w:t xml:space="preserve"> Page </w:t>
    </w:r>
    <w:fldSimple w:instr=" PAGE  \* Arabic  \* MERGEFORMAT ">
      <w:r w:rsidR="005721CF">
        <w:rPr>
          <w:noProof/>
        </w:rPr>
        <w:t>3</w:t>
      </w:r>
    </w:fldSimple>
    <w:r>
      <w:t xml:space="preserve"> | [Type your e-mail address]</w:t>
    </w:r>
  </w:p>
  <w:p w:rsidR="00005A2F" w:rsidRDefault="00005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7D" w:rsidRDefault="00D6587D">
      <w:pPr>
        <w:spacing w:after="0" w:line="240" w:lineRule="auto"/>
      </w:pPr>
      <w:r>
        <w:separator/>
      </w:r>
    </w:p>
  </w:footnote>
  <w:footnote w:type="continuationSeparator" w:id="1">
    <w:p w:rsidR="00D6587D" w:rsidRDefault="00D6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2F" w:rsidRDefault="00005A2F">
    <w:pPr>
      <w:pStyle w:val="HeaderRight"/>
      <w:jc w:val="left"/>
    </w:pPr>
    <w:r>
      <w:rPr>
        <w:color w:val="9FB8CD"/>
      </w:rPr>
      <w:sym w:font="Wingdings 3" w:char="F07D"/>
    </w:r>
    <w:r>
      <w:t xml:space="preserve"> Resume: IMRAN KHAN</w:t>
    </w:r>
  </w:p>
  <w:p w:rsidR="00005A2F" w:rsidRDefault="00005A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cs="Symbol" w:hint="default"/>
        <w:color w:val="9FB8CD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cs="Symbol" w:hint="default"/>
        <w:outline w:val="0"/>
        <w:emboss w:val="0"/>
        <w:imprint w:val="0"/>
        <w:color w:val="628BAD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cs="Wingdings 3" w:hint="default"/>
        <w:color w:val="8080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  <w:color w:val="9FB8CD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0028B8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cs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0">
    <w:nsid w:val="0928752C"/>
    <w:multiLevelType w:val="hybridMultilevel"/>
    <w:tmpl w:val="F2CC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27CA3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11626A7"/>
    <w:multiLevelType w:val="hybridMultilevel"/>
    <w:tmpl w:val="84D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27CA3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2331E1"/>
    <w:multiLevelType w:val="hybridMultilevel"/>
    <w:tmpl w:val="6AC0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27CA3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D33972"/>
    <w:multiLevelType w:val="hybridMultilevel"/>
    <w:tmpl w:val="0C6C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27CA3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3D7089"/>
    <w:multiLevelType w:val="hybridMultilevel"/>
    <w:tmpl w:val="1876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27CA3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F87848"/>
    <w:multiLevelType w:val="hybridMultilevel"/>
    <w:tmpl w:val="9FD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27CA3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2F57C2"/>
    <w:multiLevelType w:val="hybridMultilevel"/>
    <w:tmpl w:val="10E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27CA3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9925DA"/>
    <w:multiLevelType w:val="hybridMultilevel"/>
    <w:tmpl w:val="96AC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3"/>
  </w:num>
  <w:num w:numId="37">
    <w:abstractNumId w:val="17"/>
  </w:num>
  <w:num w:numId="38">
    <w:abstractNumId w:val="10"/>
  </w:num>
  <w:num w:numId="39">
    <w:abstractNumId w:val="16"/>
  </w:num>
  <w:num w:numId="40">
    <w:abstractNumId w:val="15"/>
  </w:num>
  <w:num w:numId="41">
    <w:abstractNumId w:val="11"/>
  </w:num>
  <w:num w:numId="42">
    <w:abstractNumId w:val="9"/>
  </w:num>
  <w:num w:numId="43">
    <w:abstractNumId w:val="14"/>
  </w:num>
  <w:num w:numId="44">
    <w:abstractNumId w:val="12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evenAndOddHeader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831"/>
    <w:rsid w:val="00005A2F"/>
    <w:rsid w:val="000269EB"/>
    <w:rsid w:val="000303DD"/>
    <w:rsid w:val="00037882"/>
    <w:rsid w:val="00040527"/>
    <w:rsid w:val="00060053"/>
    <w:rsid w:val="00081AE9"/>
    <w:rsid w:val="00090403"/>
    <w:rsid w:val="000931E6"/>
    <w:rsid w:val="000B29D0"/>
    <w:rsid w:val="000C0BEC"/>
    <w:rsid w:val="000F31B1"/>
    <w:rsid w:val="001028C4"/>
    <w:rsid w:val="00106C0F"/>
    <w:rsid w:val="00114BF6"/>
    <w:rsid w:val="00122312"/>
    <w:rsid w:val="00140B0D"/>
    <w:rsid w:val="00143FF3"/>
    <w:rsid w:val="001505C1"/>
    <w:rsid w:val="00194D5B"/>
    <w:rsid w:val="001B2F3A"/>
    <w:rsid w:val="001D4A0C"/>
    <w:rsid w:val="001D50A9"/>
    <w:rsid w:val="001D5815"/>
    <w:rsid w:val="001E147A"/>
    <w:rsid w:val="001E7341"/>
    <w:rsid w:val="00217694"/>
    <w:rsid w:val="0025619D"/>
    <w:rsid w:val="002579BB"/>
    <w:rsid w:val="00290676"/>
    <w:rsid w:val="00297B8B"/>
    <w:rsid w:val="002A639D"/>
    <w:rsid w:val="002B2280"/>
    <w:rsid w:val="002B757B"/>
    <w:rsid w:val="002D1912"/>
    <w:rsid w:val="002D1C23"/>
    <w:rsid w:val="002E4960"/>
    <w:rsid w:val="002E7BA4"/>
    <w:rsid w:val="0030078B"/>
    <w:rsid w:val="00317EA4"/>
    <w:rsid w:val="00340E39"/>
    <w:rsid w:val="00342FAC"/>
    <w:rsid w:val="0035497E"/>
    <w:rsid w:val="003567E7"/>
    <w:rsid w:val="00384449"/>
    <w:rsid w:val="003901DB"/>
    <w:rsid w:val="0039465E"/>
    <w:rsid w:val="0039542D"/>
    <w:rsid w:val="003A0BE4"/>
    <w:rsid w:val="003B0423"/>
    <w:rsid w:val="003F0927"/>
    <w:rsid w:val="003F12F0"/>
    <w:rsid w:val="003F4828"/>
    <w:rsid w:val="0040481F"/>
    <w:rsid w:val="00407EB0"/>
    <w:rsid w:val="004349E0"/>
    <w:rsid w:val="004375BC"/>
    <w:rsid w:val="004573F6"/>
    <w:rsid w:val="004574B7"/>
    <w:rsid w:val="00462B79"/>
    <w:rsid w:val="004635D3"/>
    <w:rsid w:val="00480F75"/>
    <w:rsid w:val="00485DAB"/>
    <w:rsid w:val="00487017"/>
    <w:rsid w:val="00487368"/>
    <w:rsid w:val="004A1062"/>
    <w:rsid w:val="004D6BFB"/>
    <w:rsid w:val="004E76B0"/>
    <w:rsid w:val="004F1555"/>
    <w:rsid w:val="004F71D6"/>
    <w:rsid w:val="005003FA"/>
    <w:rsid w:val="005027DA"/>
    <w:rsid w:val="00505D1C"/>
    <w:rsid w:val="00513D87"/>
    <w:rsid w:val="005141F1"/>
    <w:rsid w:val="00523D5F"/>
    <w:rsid w:val="0053566C"/>
    <w:rsid w:val="00560831"/>
    <w:rsid w:val="005721CF"/>
    <w:rsid w:val="00573D59"/>
    <w:rsid w:val="00577B3F"/>
    <w:rsid w:val="00584630"/>
    <w:rsid w:val="005B6F70"/>
    <w:rsid w:val="005C6E8D"/>
    <w:rsid w:val="005F00B1"/>
    <w:rsid w:val="00601906"/>
    <w:rsid w:val="00610D5B"/>
    <w:rsid w:val="00613AAC"/>
    <w:rsid w:val="00630BAB"/>
    <w:rsid w:val="00634AD4"/>
    <w:rsid w:val="006672FD"/>
    <w:rsid w:val="00681CA6"/>
    <w:rsid w:val="00682DF8"/>
    <w:rsid w:val="006B20AE"/>
    <w:rsid w:val="006B579F"/>
    <w:rsid w:val="006B6619"/>
    <w:rsid w:val="006C0F5F"/>
    <w:rsid w:val="006C697A"/>
    <w:rsid w:val="006D6563"/>
    <w:rsid w:val="006E5B51"/>
    <w:rsid w:val="007001AA"/>
    <w:rsid w:val="00775187"/>
    <w:rsid w:val="007901C7"/>
    <w:rsid w:val="00791778"/>
    <w:rsid w:val="00795CAB"/>
    <w:rsid w:val="007A27F6"/>
    <w:rsid w:val="007C5A55"/>
    <w:rsid w:val="007D6630"/>
    <w:rsid w:val="007E520C"/>
    <w:rsid w:val="007F0CFD"/>
    <w:rsid w:val="00800466"/>
    <w:rsid w:val="00813E08"/>
    <w:rsid w:val="00815857"/>
    <w:rsid w:val="00824797"/>
    <w:rsid w:val="00840DF8"/>
    <w:rsid w:val="00851108"/>
    <w:rsid w:val="008537F1"/>
    <w:rsid w:val="00855EEC"/>
    <w:rsid w:val="00856D20"/>
    <w:rsid w:val="00857A80"/>
    <w:rsid w:val="00862622"/>
    <w:rsid w:val="0086510C"/>
    <w:rsid w:val="008750AE"/>
    <w:rsid w:val="00887FB5"/>
    <w:rsid w:val="008A3CF7"/>
    <w:rsid w:val="008A771C"/>
    <w:rsid w:val="008B660F"/>
    <w:rsid w:val="008B7751"/>
    <w:rsid w:val="008C5D38"/>
    <w:rsid w:val="008D1CE1"/>
    <w:rsid w:val="008F2E2B"/>
    <w:rsid w:val="008F6754"/>
    <w:rsid w:val="00902B30"/>
    <w:rsid w:val="00906160"/>
    <w:rsid w:val="00923296"/>
    <w:rsid w:val="00926955"/>
    <w:rsid w:val="00940F32"/>
    <w:rsid w:val="0094594D"/>
    <w:rsid w:val="009469D3"/>
    <w:rsid w:val="00947E56"/>
    <w:rsid w:val="00953C27"/>
    <w:rsid w:val="009A2406"/>
    <w:rsid w:val="00A169CB"/>
    <w:rsid w:val="00A26ED8"/>
    <w:rsid w:val="00A363A5"/>
    <w:rsid w:val="00A65F50"/>
    <w:rsid w:val="00A75A06"/>
    <w:rsid w:val="00AA1469"/>
    <w:rsid w:val="00AA72E9"/>
    <w:rsid w:val="00AB1F67"/>
    <w:rsid w:val="00AB273C"/>
    <w:rsid w:val="00AC4D41"/>
    <w:rsid w:val="00AE42DD"/>
    <w:rsid w:val="00AF1BB6"/>
    <w:rsid w:val="00B03CEA"/>
    <w:rsid w:val="00B054CC"/>
    <w:rsid w:val="00B222D4"/>
    <w:rsid w:val="00B26D7F"/>
    <w:rsid w:val="00B51213"/>
    <w:rsid w:val="00B526AC"/>
    <w:rsid w:val="00B6432E"/>
    <w:rsid w:val="00B80790"/>
    <w:rsid w:val="00B81F52"/>
    <w:rsid w:val="00BC0D89"/>
    <w:rsid w:val="00BC1CCB"/>
    <w:rsid w:val="00BC1CE5"/>
    <w:rsid w:val="00BF204E"/>
    <w:rsid w:val="00C06F17"/>
    <w:rsid w:val="00C12F74"/>
    <w:rsid w:val="00C25251"/>
    <w:rsid w:val="00C33639"/>
    <w:rsid w:val="00C659EB"/>
    <w:rsid w:val="00C826E5"/>
    <w:rsid w:val="00C83F01"/>
    <w:rsid w:val="00CA6FD0"/>
    <w:rsid w:val="00CD3BCA"/>
    <w:rsid w:val="00D10E84"/>
    <w:rsid w:val="00D11F32"/>
    <w:rsid w:val="00D2237B"/>
    <w:rsid w:val="00D26A06"/>
    <w:rsid w:val="00D3709F"/>
    <w:rsid w:val="00D53664"/>
    <w:rsid w:val="00D60F1C"/>
    <w:rsid w:val="00D625F5"/>
    <w:rsid w:val="00D6587D"/>
    <w:rsid w:val="00D6770A"/>
    <w:rsid w:val="00D722E4"/>
    <w:rsid w:val="00DA47BB"/>
    <w:rsid w:val="00DA6031"/>
    <w:rsid w:val="00DC5416"/>
    <w:rsid w:val="00DE3FE9"/>
    <w:rsid w:val="00DF194A"/>
    <w:rsid w:val="00E0144B"/>
    <w:rsid w:val="00E067A8"/>
    <w:rsid w:val="00E07ED7"/>
    <w:rsid w:val="00E2470C"/>
    <w:rsid w:val="00E57836"/>
    <w:rsid w:val="00E671F1"/>
    <w:rsid w:val="00E722A8"/>
    <w:rsid w:val="00E833C6"/>
    <w:rsid w:val="00E86214"/>
    <w:rsid w:val="00E91704"/>
    <w:rsid w:val="00E938B7"/>
    <w:rsid w:val="00EA367E"/>
    <w:rsid w:val="00EB683C"/>
    <w:rsid w:val="00EC3958"/>
    <w:rsid w:val="00F03907"/>
    <w:rsid w:val="00F21679"/>
    <w:rsid w:val="00F437DF"/>
    <w:rsid w:val="00F5735C"/>
    <w:rsid w:val="00F65985"/>
    <w:rsid w:val="00F70B46"/>
    <w:rsid w:val="00F90C78"/>
    <w:rsid w:val="00FA5181"/>
    <w:rsid w:val="00FA6A1F"/>
    <w:rsid w:val="00FA7111"/>
    <w:rsid w:val="00FB0FBD"/>
    <w:rsid w:val="00FB60F2"/>
    <w:rsid w:val="00FB6462"/>
    <w:rsid w:val="00FC5D61"/>
    <w:rsid w:val="00FD7B4B"/>
    <w:rsid w:val="00FE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Gill Sans MT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312"/>
    <w:pPr>
      <w:spacing w:after="200" w:line="276" w:lineRule="auto"/>
    </w:pPr>
    <w:rPr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312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 w:cs="Bookman Old Style"/>
      <w:color w:val="FFFFFF"/>
      <w:spacing w:val="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312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 w:cs="Bookman Old Style"/>
      <w:color w:val="628BAD"/>
      <w:spacing w:val="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312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 w:cs="Bookman Old Style"/>
      <w:color w:val="595959"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2312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2312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2312"/>
    <w:pPr>
      <w:spacing w:before="200" w:after="80"/>
      <w:outlineLvl w:val="5"/>
    </w:pPr>
    <w:rPr>
      <w:rFonts w:ascii="Bookman Old Style" w:hAnsi="Bookman Old Style" w:cs="Bookman Old Style"/>
      <w:b/>
      <w:bCs/>
      <w:color w:val="7F7F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2312"/>
    <w:pPr>
      <w:spacing w:before="200" w:after="80"/>
      <w:outlineLvl w:val="6"/>
    </w:pPr>
    <w:rPr>
      <w:rFonts w:ascii="Bookman Old Style" w:hAnsi="Bookman Old Style" w:cs="Bookman Old Style"/>
      <w:b/>
      <w:bCs/>
      <w:i/>
      <w:iCs/>
      <w:color w:val="80808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2312"/>
    <w:pPr>
      <w:spacing w:before="200" w:after="80"/>
      <w:outlineLvl w:val="7"/>
    </w:pPr>
    <w:rPr>
      <w:rFonts w:ascii="Bookman Old Style" w:hAnsi="Bookman Old Style" w:cs="Bookman Old Style"/>
      <w:color w:val="9FB8CD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2312"/>
    <w:pPr>
      <w:spacing w:before="200" w:after="80"/>
      <w:outlineLvl w:val="8"/>
    </w:pPr>
    <w:rPr>
      <w:rFonts w:ascii="Bookman Old Style" w:hAnsi="Bookman Old Style" w:cs="Bookman Old Style"/>
      <w:i/>
      <w:iCs/>
      <w:color w:val="9FB8C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122312"/>
    <w:rPr>
      <w:rFonts w:ascii="Bookman Old Style" w:hAnsi="Bookman Old Style" w:cs="Bookman Old Style"/>
      <w:color w:val="FFFFFF"/>
      <w:spacing w:val="5"/>
      <w:sz w:val="32"/>
      <w:szCs w:val="32"/>
      <w:shd w:val="clear" w:color="auto" w:fill="9FB8CD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2312"/>
    <w:rPr>
      <w:rFonts w:ascii="Bookman Old Style" w:hAnsi="Bookman Old Style" w:cs="Bookman Old Style"/>
      <w:color w:val="628BAD"/>
      <w:spacing w:val="5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2312"/>
    <w:rPr>
      <w:rFonts w:ascii="Bookman Old Style" w:hAnsi="Bookman Old Style" w:cs="Bookman Old Style"/>
      <w:color w:val="595959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2312"/>
    <w:rPr>
      <w:rFonts w:ascii="Bookman Old Style" w:hAnsi="Bookman Old Style" w:cs="Bookman Old Style"/>
      <w:color w:val="595959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2312"/>
    <w:rPr>
      <w:rFonts w:ascii="Bookman Old Style" w:hAnsi="Bookman Old Style" w:cs="Bookman Old Style"/>
      <w:color w:val="404040"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2312"/>
    <w:rPr>
      <w:rFonts w:ascii="Bookman Old Style" w:hAnsi="Bookman Old Style" w:cs="Bookman Old Style"/>
      <w:b/>
      <w:bCs/>
      <w:color w:val="7F7F7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2312"/>
    <w:rPr>
      <w:rFonts w:ascii="Bookman Old Style" w:hAnsi="Bookman Old Style" w:cs="Bookman Old Style"/>
      <w:b/>
      <w:bCs/>
      <w:i/>
      <w:iCs/>
      <w:color w:val="80808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2312"/>
    <w:rPr>
      <w:rFonts w:ascii="Bookman Old Style" w:hAnsi="Bookman Old Style" w:cs="Bookman Old Style"/>
      <w:color w:val="9FB8CD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2312"/>
    <w:rPr>
      <w:rFonts w:ascii="Bookman Old Style" w:hAnsi="Bookman Old Style" w:cs="Bookman Old Style"/>
      <w:i/>
      <w:iCs/>
      <w:color w:val="9FB8CD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122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1223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122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312"/>
    <w:rPr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122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312"/>
    <w:rPr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12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312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99"/>
    <w:rsid w:val="00122312"/>
    <w:pPr>
      <w:spacing w:after="120"/>
      <w:ind w:left="360" w:hanging="360"/>
    </w:pPr>
  </w:style>
  <w:style w:type="paragraph" w:customStyle="1" w:styleId="Section">
    <w:name w:val="Section"/>
    <w:basedOn w:val="Normal"/>
    <w:next w:val="Normal"/>
    <w:link w:val="SectionChar"/>
    <w:uiPriority w:val="99"/>
    <w:rsid w:val="00122312"/>
    <w:pPr>
      <w:spacing w:after="120" w:line="240" w:lineRule="auto"/>
    </w:pPr>
    <w:rPr>
      <w:rFonts w:ascii="Bookman Old Style" w:hAnsi="Bookman Old Style" w:cs="Bookman Old Style"/>
      <w:b/>
      <w:bCs/>
      <w:color w:val="9FB8CD"/>
      <w:sz w:val="24"/>
      <w:szCs w:val="24"/>
    </w:rPr>
  </w:style>
  <w:style w:type="paragraph" w:customStyle="1" w:styleId="Subsection">
    <w:name w:val="Subsection"/>
    <w:basedOn w:val="Normal"/>
    <w:link w:val="SubsectionChar"/>
    <w:uiPriority w:val="99"/>
    <w:rsid w:val="00122312"/>
    <w:pPr>
      <w:spacing w:before="40" w:after="80" w:line="240" w:lineRule="auto"/>
    </w:pPr>
    <w:rPr>
      <w:rFonts w:ascii="Bookman Old Style" w:hAnsi="Bookman Old Style" w:cs="Bookman Old Style"/>
      <w:b/>
      <w:bCs/>
      <w:color w:val="727CA3"/>
      <w:sz w:val="18"/>
      <w:szCs w:val="18"/>
    </w:rPr>
  </w:style>
  <w:style w:type="paragraph" w:styleId="Quote">
    <w:name w:val="Quote"/>
    <w:basedOn w:val="Normal"/>
    <w:link w:val="QuoteChar"/>
    <w:uiPriority w:val="99"/>
    <w:qFormat/>
    <w:rsid w:val="00122312"/>
    <w:rPr>
      <w:i/>
      <w:iCs/>
      <w:color w:val="7F7F7F"/>
    </w:rPr>
  </w:style>
  <w:style w:type="character" w:customStyle="1" w:styleId="QuoteChar">
    <w:name w:val="Quote Char"/>
    <w:basedOn w:val="DefaultParagraphFont"/>
    <w:link w:val="Quote"/>
    <w:uiPriority w:val="99"/>
    <w:locked/>
    <w:rsid w:val="00122312"/>
    <w:rPr>
      <w:i/>
      <w:iCs/>
      <w:color w:val="7F7F7F"/>
      <w:sz w:val="20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99"/>
    <w:rsid w:val="00122312"/>
    <w:pPr>
      <w:jc w:val="right"/>
    </w:pPr>
    <w:rPr>
      <w:rFonts w:ascii="Bookman Old Style" w:hAnsi="Bookman Old Style" w:cs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99"/>
    <w:rsid w:val="00122312"/>
    <w:pPr>
      <w:spacing w:after="120"/>
      <w:ind w:left="720" w:hanging="360"/>
    </w:pPr>
  </w:style>
  <w:style w:type="character" w:styleId="Hyperlink">
    <w:name w:val="Hyperlink"/>
    <w:basedOn w:val="DefaultParagraphFont"/>
    <w:uiPriority w:val="99"/>
    <w:rsid w:val="00122312"/>
    <w:rPr>
      <w:color w:val="auto"/>
      <w:u w:val="single"/>
    </w:rPr>
  </w:style>
  <w:style w:type="character" w:styleId="BookTitle">
    <w:name w:val="Book Title"/>
    <w:basedOn w:val="DefaultParagraphFont"/>
    <w:uiPriority w:val="99"/>
    <w:qFormat/>
    <w:rsid w:val="00122312"/>
    <w:rPr>
      <w:rFonts w:ascii="Bookman Old Style" w:hAnsi="Bookman Old Style" w:cs="Bookman Old Style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22312"/>
    <w:pPr>
      <w:spacing w:after="0" w:line="240" w:lineRule="auto"/>
    </w:pPr>
    <w:rPr>
      <w:rFonts w:ascii="Bookman Old Style" w:hAnsi="Bookman Old Style" w:cs="Bookman Old Style"/>
      <w:color w:val="9FB8CD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122312"/>
    <w:rPr>
      <w:b/>
      <w:bCs/>
      <w:i/>
      <w:iCs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22312"/>
    <w:rPr>
      <w:color w:val="000000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99"/>
    <w:qFormat/>
    <w:rsid w:val="00122312"/>
    <w:rPr>
      <w:b/>
      <w:bCs/>
      <w:i/>
      <w:iCs/>
      <w:color w:val="auto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122312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 w:cs="Bookman Old Style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22312"/>
    <w:rPr>
      <w:rFonts w:ascii="Bookman Old Style" w:hAnsi="Bookman Old Style" w:cs="Bookman Old Style"/>
      <w:i/>
      <w:iCs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99"/>
    <w:qFormat/>
    <w:rsid w:val="00122312"/>
    <w:rPr>
      <w:b/>
      <w:bCs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99"/>
    <w:rsid w:val="00122312"/>
    <w:pPr>
      <w:spacing w:after="120"/>
      <w:ind w:left="1080" w:hanging="360"/>
    </w:pPr>
  </w:style>
  <w:style w:type="paragraph" w:styleId="ListBullet4">
    <w:name w:val="List Bullet 4"/>
    <w:basedOn w:val="Normal"/>
    <w:uiPriority w:val="99"/>
    <w:rsid w:val="00122312"/>
    <w:pPr>
      <w:spacing w:after="120"/>
      <w:ind w:left="1440" w:hanging="360"/>
    </w:pPr>
  </w:style>
  <w:style w:type="paragraph" w:styleId="ListBullet5">
    <w:name w:val="List Bullet 5"/>
    <w:basedOn w:val="Normal"/>
    <w:uiPriority w:val="99"/>
    <w:rsid w:val="00122312"/>
    <w:pPr>
      <w:spacing w:after="120"/>
      <w:ind w:left="1800" w:hanging="360"/>
    </w:pPr>
  </w:style>
  <w:style w:type="character" w:styleId="Strong">
    <w:name w:val="Strong"/>
    <w:basedOn w:val="DefaultParagraphFont"/>
    <w:uiPriority w:val="99"/>
    <w:qFormat/>
    <w:rsid w:val="00122312"/>
    <w:rPr>
      <w:rFonts w:ascii="Gill Sans MT" w:hAnsi="Gill Sans MT" w:cs="Gill Sans MT"/>
      <w:b/>
      <w:bCs/>
      <w:color w:val="9FB8CD"/>
    </w:rPr>
  </w:style>
  <w:style w:type="character" w:styleId="SubtleEmphasis">
    <w:name w:val="Subtle Emphasis"/>
    <w:basedOn w:val="DefaultParagraphFont"/>
    <w:uiPriority w:val="99"/>
    <w:qFormat/>
    <w:rsid w:val="00122312"/>
    <w:rPr>
      <w:i/>
      <w:iCs/>
      <w:color w:val="auto"/>
      <w:kern w:val="16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122312"/>
    <w:rPr>
      <w:color w:val="auto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122312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rsid w:val="0012231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12231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12231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12231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12231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12231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12231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12231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99"/>
    <w:rsid w:val="00122312"/>
    <w:pPr>
      <w:spacing w:before="200" w:line="276" w:lineRule="auto"/>
      <w:jc w:val="right"/>
    </w:pPr>
    <w:rPr>
      <w:rFonts w:ascii="Bookman Old Style" w:hAnsi="Bookman Old Style" w:cs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122312"/>
    <w:pPr>
      <w:spacing w:after="720" w:line="240" w:lineRule="auto"/>
    </w:pPr>
    <w:rPr>
      <w:rFonts w:ascii="Bookman Old Style" w:hAnsi="Bookman Old Style" w:cs="Bookman Old Style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122312"/>
    <w:rPr>
      <w:rFonts w:ascii="Bookman Old Style" w:hAnsi="Bookman Old Style" w:cs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99"/>
    <w:qFormat/>
    <w:rsid w:val="00122312"/>
    <w:pPr>
      <w:spacing w:line="240" w:lineRule="auto"/>
    </w:pPr>
    <w:rPr>
      <w:rFonts w:ascii="Bookman Old Style" w:hAnsi="Bookman Old Style" w:cs="Bookman Old Style"/>
      <w:color w:val="9FB8C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122312"/>
    <w:rPr>
      <w:rFonts w:ascii="Bookman Old Style" w:hAnsi="Bookman Old Style" w:cs="Bookman Old Style"/>
      <w:color w:val="9FB8CD"/>
      <w:sz w:val="48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99"/>
    <w:locked/>
    <w:rsid w:val="00122312"/>
    <w:rPr>
      <w:rFonts w:ascii="Bookman Old Style" w:hAnsi="Bookman Old Style" w:cs="Bookman Old Style"/>
      <w:noProof/>
      <w:color w:val="525A7D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99"/>
    <w:locked/>
    <w:rsid w:val="00122312"/>
    <w:rPr>
      <w:rFonts w:ascii="Bookman Old Style" w:hAnsi="Bookman Old Style" w:cs="Bookman Old Style"/>
      <w:b/>
      <w:bCs/>
      <w:color w:val="9FB8CD"/>
      <w:sz w:val="20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99"/>
    <w:locked/>
    <w:rsid w:val="00122312"/>
    <w:rPr>
      <w:rFonts w:ascii="Bookman Old Style" w:hAnsi="Bookman Old Style" w:cs="Bookman Old Style"/>
      <w:b/>
      <w:bCs/>
      <w:color w:val="727CA3"/>
      <w:sz w:val="20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99"/>
    <w:semiHidden/>
    <w:locked/>
    <w:rsid w:val="00122312"/>
    <w:rPr>
      <w:rFonts w:ascii="Bookman Old Style" w:hAnsi="Bookman Old Style" w:cs="Bookman Old Style"/>
      <w:color w:val="9FB8CD"/>
      <w:sz w:val="18"/>
      <w:szCs w:val="18"/>
    </w:rPr>
  </w:style>
  <w:style w:type="character" w:styleId="PlaceholderText">
    <w:name w:val="Placeholder Text"/>
    <w:basedOn w:val="DefaultParagraphFont"/>
    <w:uiPriority w:val="99"/>
    <w:rsid w:val="00122312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99"/>
    <w:rsid w:val="00122312"/>
    <w:rPr>
      <w:b w:val="0"/>
      <w:bCs w:val="0"/>
      <w:color w:val="727CA3"/>
      <w:sz w:val="18"/>
      <w:szCs w:val="18"/>
    </w:rPr>
  </w:style>
  <w:style w:type="paragraph" w:customStyle="1" w:styleId="SubsectionText">
    <w:name w:val="Subsection Text"/>
    <w:basedOn w:val="Normal"/>
    <w:uiPriority w:val="99"/>
    <w:rsid w:val="00122312"/>
    <w:pPr>
      <w:spacing w:after="320"/>
    </w:pPr>
  </w:style>
  <w:style w:type="character" w:customStyle="1" w:styleId="SubsectionDateChar">
    <w:name w:val="Subsection Date Char"/>
    <w:basedOn w:val="SubsectionChar"/>
    <w:link w:val="SubsectionDate"/>
    <w:uiPriority w:val="99"/>
    <w:locked/>
    <w:rsid w:val="00122312"/>
  </w:style>
  <w:style w:type="paragraph" w:customStyle="1" w:styleId="FooterFirstPage">
    <w:name w:val="Footer First Page"/>
    <w:basedOn w:val="Footer"/>
    <w:uiPriority w:val="99"/>
    <w:rsid w:val="00122312"/>
    <w:pPr>
      <w:pBdr>
        <w:top w:val="dashed" w:sz="4" w:space="18" w:color="7F7F7F"/>
      </w:pBdr>
      <w:jc w:val="right"/>
    </w:pPr>
    <w:rPr>
      <w:color w:val="7F7F7F"/>
    </w:rPr>
  </w:style>
  <w:style w:type="paragraph" w:customStyle="1" w:styleId="HeaderFirstPage">
    <w:name w:val="Header First Page"/>
    <w:basedOn w:val="Header"/>
    <w:uiPriority w:val="99"/>
    <w:rsid w:val="00122312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99"/>
    <w:rsid w:val="00122312"/>
    <w:pPr>
      <w:spacing w:before="200" w:line="276" w:lineRule="auto"/>
      <w:jc w:val="right"/>
    </w:pPr>
    <w:rPr>
      <w:rFonts w:ascii="Bookman Old Style" w:hAnsi="Bookman Old Style" w:cs="Bookman Old Style"/>
      <w:color w:val="9FB8CD"/>
      <w:sz w:val="18"/>
      <w:szCs w:val="18"/>
    </w:rPr>
  </w:style>
  <w:style w:type="paragraph" w:customStyle="1" w:styleId="HeaderLeft">
    <w:name w:val="Header Left"/>
    <w:basedOn w:val="Header"/>
    <w:uiPriority w:val="99"/>
    <w:rsid w:val="00122312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99"/>
    <w:rsid w:val="00122312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</w:rPr>
  </w:style>
  <w:style w:type="paragraph" w:customStyle="1" w:styleId="HeaderRight">
    <w:name w:val="Header Right"/>
    <w:basedOn w:val="Header"/>
    <w:uiPriority w:val="99"/>
    <w:rsid w:val="00122312"/>
    <w:pPr>
      <w:pBdr>
        <w:bottom w:val="dashed" w:sz="4" w:space="18" w:color="7F7F7F"/>
      </w:pBdr>
      <w:spacing w:line="396" w:lineRule="auto"/>
      <w:jc w:val="right"/>
    </w:pPr>
    <w:rPr>
      <w:color w:val="7F7F7F"/>
    </w:rPr>
  </w:style>
  <w:style w:type="paragraph" w:customStyle="1" w:styleId="FooterRight">
    <w:name w:val="Footer Right"/>
    <w:basedOn w:val="Footer"/>
    <w:uiPriority w:val="99"/>
    <w:rsid w:val="00122312"/>
    <w:pPr>
      <w:pBdr>
        <w:top w:val="dashed" w:sz="4" w:space="18" w:color="7F7F7F"/>
      </w:pBdr>
      <w:jc w:val="right"/>
    </w:pPr>
    <w:rPr>
      <w:color w:val="7F7F7F"/>
      <w:lang w:eastAsia="en-US"/>
    </w:rPr>
  </w:style>
  <w:style w:type="paragraph" w:customStyle="1" w:styleId="RecipientsName">
    <w:name w:val="Recipient's Name"/>
    <w:basedOn w:val="NoSpacing"/>
    <w:uiPriority w:val="99"/>
    <w:rsid w:val="00122312"/>
    <w:pPr>
      <w:jc w:val="right"/>
    </w:pPr>
    <w:rPr>
      <w:rFonts w:ascii="Bookman Old Style" w:hAnsi="Bookman Old Style" w:cs="Bookman Old Style"/>
      <w:noProof/>
      <w:color w:val="525A7D"/>
      <w:sz w:val="36"/>
      <w:szCs w:val="36"/>
    </w:rPr>
  </w:style>
  <w:style w:type="paragraph" w:styleId="ListParagraph">
    <w:name w:val="List Paragraph"/>
    <w:basedOn w:val="Normal"/>
    <w:uiPriority w:val="99"/>
    <w:qFormat/>
    <w:rsid w:val="001E73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ran.198601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KHAN</dc:creator>
  <cp:keywords/>
  <dc:description/>
  <cp:lastModifiedBy>HRDESK4</cp:lastModifiedBy>
  <cp:revision>211</cp:revision>
  <dcterms:created xsi:type="dcterms:W3CDTF">2011-09-06T06:07:00Z</dcterms:created>
  <dcterms:modified xsi:type="dcterms:W3CDTF">2018-03-23T07:05:00Z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