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blpXSpec="center" w:tblpYSpec="top"/>
        <w:tblOverlap w:val="never"/>
        <w:tblW w:w="5092" w:type="pct"/>
        <w:jc w:val="center"/>
        <w:tblBorders>
          <w:top w:val="dashed" w:sz="4" w:space="0" w:color="808080"/>
          <w:insideH w:val="dashed" w:sz="4" w:space="0" w:color="7F7F7F"/>
          <w:insideV w:val="dashed" w:sz="4" w:space="0" w:color="7F7F7F"/>
        </w:tblBorders>
        <w:tblLook w:val="00A0" w:firstRow="1" w:lastRow="0" w:firstColumn="1" w:lastColumn="0" w:noHBand="0" w:noVBand="0"/>
      </w:tblPr>
      <w:tblGrid>
        <w:gridCol w:w="9960"/>
      </w:tblGrid>
      <w:tr w:rsidR="001972E7" w:rsidRPr="00B550E7">
        <w:trPr>
          <w:jc w:val="center"/>
        </w:trPr>
        <w:tc>
          <w:tcPr>
            <w:tcW w:w="9752" w:type="dxa"/>
            <w:tcBorders>
              <w:top w:val="dashed" w:sz="4" w:space="0" w:color="808080"/>
            </w:tcBorders>
          </w:tcPr>
          <w:tbl>
            <w:tblPr>
              <w:tblpPr w:leftFromText="180" w:rightFromText="180" w:vertAnchor="text" w:horzAnchor="margin" w:tblpY="172"/>
              <w:tblW w:w="9728" w:type="dxa"/>
              <w:tblBorders>
                <w:top w:val="single" w:sz="6" w:space="0" w:color="9FB8CD"/>
                <w:left w:val="single" w:sz="6" w:space="0" w:color="9FB8CD"/>
                <w:bottom w:val="single" w:sz="6" w:space="0" w:color="9FB8CD"/>
                <w:right w:val="single" w:sz="6" w:space="0" w:color="9FB8CD"/>
                <w:insideH w:val="single" w:sz="6" w:space="0" w:color="9FB8CD"/>
                <w:insideV w:val="single" w:sz="6" w:space="0" w:color="9FB8CD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66"/>
              <w:gridCol w:w="9362"/>
            </w:tblGrid>
            <w:tr w:rsidR="001972E7" w:rsidRPr="00B550E7">
              <w:trPr>
                <w:trHeight w:val="2463"/>
              </w:trPr>
              <w:tc>
                <w:tcPr>
                  <w:tcW w:w="366" w:type="dxa"/>
                  <w:tcBorders>
                    <w:top w:val="single" w:sz="6" w:space="0" w:color="9FB8CD"/>
                    <w:left w:val="single" w:sz="6" w:space="0" w:color="9FB8CD"/>
                    <w:bottom w:val="single" w:sz="6" w:space="0" w:color="9FB8CD"/>
                    <w:right w:val="single" w:sz="6" w:space="0" w:color="9FB8CD"/>
                  </w:tcBorders>
                  <w:shd w:val="clear" w:color="auto" w:fill="9FB8CD"/>
                </w:tcPr>
                <w:p w:rsidR="001972E7" w:rsidRPr="00B550E7" w:rsidRDefault="0027445D" w:rsidP="004D68FF">
                  <w:pPr>
                    <w:spacing w:after="0" w:line="240" w:lineRule="auto"/>
                    <w:rPr>
                      <w:rFonts w:ascii="Verdana" w:hAnsi="Verdana" w:cs="Aparajita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eastAsia="en-US"/>
                    </w:rPr>
                    <w:pict>
                      <v:rect id="Rectangle 2" o:spid="_x0000_s1026" style="position:absolute;margin-left:401.25pt;margin-top:105.25pt;width:120.15pt;height:111.55pt;rotation:-53489fd;flip:x;z-index:251658240;visibility:visible;mso-wrap-distance-top:7.2pt;mso-wrap-distance-bottom:7.2p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" o:allowincell="f" filled="f" fillcolor="black" stroked="f" strokeweight="1.5pt">
                        <v:textbox inset="21.6pt,21.6pt,21.6pt,21.6pt">
                          <w:txbxContent>
                            <w:p w:rsidR="001972E7" w:rsidRPr="006B5365" w:rsidRDefault="001972E7" w:rsidP="006B5365"/>
                          </w:txbxContent>
                        </v:textbox>
                        <w10:wrap type="square" anchorx="page" anchory="page"/>
                      </v:rect>
                    </w:pict>
                  </w:r>
                </w:p>
              </w:tc>
              <w:tc>
                <w:tcPr>
                  <w:tcW w:w="9362" w:type="dxa"/>
                  <w:tcBorders>
                    <w:top w:val="single" w:sz="6" w:space="0" w:color="9FB8CD"/>
                    <w:left w:val="single" w:sz="6" w:space="0" w:color="9FB8CD"/>
                    <w:bottom w:val="single" w:sz="6" w:space="0" w:color="9FB8CD"/>
                    <w:right w:val="single" w:sz="6" w:space="0" w:color="9FB8CD"/>
                  </w:tcBorders>
                  <w:tcMar>
                    <w:top w:w="360" w:type="dxa"/>
                    <w:left w:w="360" w:type="dxa"/>
                    <w:bottom w:w="360" w:type="dxa"/>
                    <w:right w:w="360" w:type="dxa"/>
                  </w:tcMar>
                </w:tcPr>
                <w:p w:rsidR="00B94629" w:rsidRDefault="0092099D" w:rsidP="0092099D">
                  <w:pPr>
                    <w:pStyle w:val="Title"/>
                    <w:tabs>
                      <w:tab w:val="left" w:pos="1350"/>
                      <w:tab w:val="left" w:pos="1440"/>
                    </w:tabs>
                    <w:jc w:val="lowKashida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92099D">
                    <w:rPr>
                      <w:rFonts w:ascii="Times New Roman" w:hAnsi="Times New Roman"/>
                      <w:b/>
                      <w:noProof/>
                      <w:color w:val="auto"/>
                      <w:sz w:val="24"/>
                      <w:szCs w:val="24"/>
                      <w:lang w:eastAsia="en-US"/>
                    </w:rPr>
                    <w:drawing>
                      <wp:anchor distT="0" distB="0" distL="114300" distR="114300" simplePos="0" relativeHeight="251657216" behindDoc="0" locked="0" layoutInCell="1" allowOverlap="1" wp14:anchorId="2CCA779D" wp14:editId="6E5B9102">
                        <wp:simplePos x="0" y="0"/>
                        <wp:positionH relativeFrom="margin">
                          <wp:posOffset>4137025</wp:posOffset>
                        </wp:positionH>
                        <wp:positionV relativeFrom="margin">
                          <wp:posOffset>17780</wp:posOffset>
                        </wp:positionV>
                        <wp:extent cx="1193165" cy="1486535"/>
                        <wp:effectExtent l="19050" t="19050" r="6985" b="0"/>
                        <wp:wrapSquare wrapText="bothSides"/>
                        <wp:docPr id="2" name="Picture 2" descr="img 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g 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3165" cy="1486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2099D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FEBIN</w:t>
                  </w:r>
                </w:p>
                <w:p w:rsidR="0092099D" w:rsidRPr="0092099D" w:rsidRDefault="00B94629" w:rsidP="0092099D">
                  <w:pPr>
                    <w:pStyle w:val="Title"/>
                    <w:tabs>
                      <w:tab w:val="left" w:pos="1350"/>
                      <w:tab w:val="left" w:pos="1440"/>
                    </w:tabs>
                    <w:jc w:val="lowKashida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hyperlink r:id="rId9" w:history="1">
                    <w:r w:rsidRPr="00731DB3">
                      <w:rPr>
                        <w:rStyle w:val="Hyperlink"/>
                        <w:rFonts w:ascii="Times New Roman" w:hAnsi="Times New Roman"/>
                        <w:b/>
                        <w:sz w:val="24"/>
                        <w:szCs w:val="24"/>
                      </w:rPr>
                      <w:t>FEBIN.218379@2freemail.com</w:t>
                    </w:r>
                  </w:hyperlink>
                  <w:r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r w:rsidRPr="00B94629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r w:rsidRPr="0092099D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r w:rsidR="0092099D" w:rsidRPr="0092099D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</w:p>
                <w:p w:rsidR="0092099D" w:rsidRPr="0092099D" w:rsidRDefault="00F63362" w:rsidP="0092099D">
                  <w:pPr>
                    <w:pStyle w:val="Title"/>
                    <w:tabs>
                      <w:tab w:val="left" w:pos="1350"/>
                      <w:tab w:val="left" w:pos="1440"/>
                    </w:tabs>
                    <w:jc w:val="lowKashida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B.E (Electrical &amp; Electronics)</w:t>
                  </w:r>
                  <w:r w:rsidR="0092099D" w:rsidRPr="0092099D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                                                                   </w:t>
                  </w:r>
                </w:p>
                <w:p w:rsidR="00226677" w:rsidRPr="0092099D" w:rsidRDefault="00226677" w:rsidP="00B94629">
                  <w:pPr>
                    <w:spacing w:line="240" w:lineRule="auto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1972E7" w:rsidRPr="00B550E7" w:rsidRDefault="001972E7" w:rsidP="00B40869">
            <w:pPr>
              <w:pStyle w:val="HeaderFirstPage"/>
              <w:pBdr>
                <w:bottom w:val="none" w:sz="0" w:space="0" w:color="auto"/>
              </w:pBdr>
              <w:spacing w:after="0"/>
              <w:rPr>
                <w:rFonts w:ascii="Verdana" w:hAnsi="Verdana" w:cs="Aparajita"/>
                <w:color w:val="000000" w:themeColor="text1"/>
              </w:rPr>
            </w:pPr>
          </w:p>
        </w:tc>
      </w:tr>
    </w:tbl>
    <w:p w:rsidR="001972E7" w:rsidRPr="00B550E7" w:rsidRDefault="001972E7">
      <w:pPr>
        <w:pStyle w:val="NoSpacing"/>
        <w:rPr>
          <w:rFonts w:ascii="Verdana" w:hAnsi="Verdana" w:cs="Aparajita"/>
          <w:color w:val="000000" w:themeColor="text1"/>
        </w:rPr>
      </w:pPr>
    </w:p>
    <w:tbl>
      <w:tblPr>
        <w:tblW w:w="5000" w:type="pct"/>
        <w:jc w:val="center"/>
        <w:tblBorders>
          <w:top w:val="single" w:sz="6" w:space="0" w:color="AAB0C7"/>
          <w:left w:val="single" w:sz="6" w:space="0" w:color="AAB0C7"/>
          <w:bottom w:val="single" w:sz="6" w:space="0" w:color="AAB0C7"/>
          <w:right w:val="single" w:sz="6" w:space="0" w:color="AAB0C7"/>
          <w:insideH w:val="single" w:sz="6" w:space="0" w:color="AAB0C7"/>
          <w:insideV w:val="single" w:sz="6" w:space="0" w:color="AAB0C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"/>
        <w:gridCol w:w="9635"/>
      </w:tblGrid>
      <w:tr w:rsidR="001972E7" w:rsidRPr="00B550E7" w:rsidTr="00FE6B45">
        <w:trPr>
          <w:jc w:val="center"/>
        </w:trPr>
        <w:tc>
          <w:tcPr>
            <w:tcW w:w="93" w:type="dxa"/>
            <w:shd w:val="clear" w:color="auto" w:fill="AAB0C7"/>
          </w:tcPr>
          <w:p w:rsidR="001972E7" w:rsidRPr="00B550E7" w:rsidRDefault="001972E7" w:rsidP="00B40869">
            <w:pPr>
              <w:spacing w:after="0" w:line="240" w:lineRule="auto"/>
              <w:jc w:val="both"/>
              <w:rPr>
                <w:rFonts w:ascii="Verdana" w:hAnsi="Verdana" w:cs="Aparajita"/>
                <w:color w:val="000000" w:themeColor="text1"/>
              </w:rPr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A044D5" w:rsidRPr="00096278" w:rsidRDefault="00A044D5" w:rsidP="001770F0">
            <w:pPr>
              <w:tabs>
                <w:tab w:val="left" w:pos="2310"/>
              </w:tabs>
              <w:rPr>
                <w:rFonts w:ascii="Verdana" w:hAnsi="Verdana"/>
                <w:b/>
                <w:bCs/>
              </w:rPr>
            </w:pPr>
            <w:r w:rsidRPr="003D546B">
              <w:rPr>
                <w:rFonts w:ascii="Verdana" w:hAnsi="Verdana"/>
                <w:b/>
                <w:bCs/>
                <w:sz w:val="24"/>
                <w:szCs w:val="24"/>
              </w:rPr>
              <w:t>OBJECTIVE</w:t>
            </w:r>
          </w:p>
          <w:p w:rsidR="003F5C1F" w:rsidRDefault="00A044D5" w:rsidP="001770F0">
            <w:pPr>
              <w:spacing w:line="360" w:lineRule="auto"/>
              <w:ind w:left="361"/>
              <w:rPr>
                <w:sz w:val="24"/>
                <w:szCs w:val="24"/>
              </w:rPr>
            </w:pPr>
            <w:r w:rsidRPr="003D546B">
              <w:rPr>
                <w:sz w:val="24"/>
                <w:szCs w:val="24"/>
              </w:rPr>
              <w:t>Seeking a position to utilize my abilities and skills in the industry that offers professional growth while being resourceful, innovative and flexible.</w:t>
            </w:r>
          </w:p>
          <w:p w:rsidR="00E71EDF" w:rsidRPr="00E71EDF" w:rsidRDefault="00E71EDF" w:rsidP="001770F0">
            <w:pPr>
              <w:spacing w:line="360" w:lineRule="auto"/>
              <w:rPr>
                <w:rStyle w:val="apple-style-span"/>
                <w:rFonts w:ascii="Verdana" w:hAnsi="Verdana"/>
                <w:sz w:val="24"/>
                <w:szCs w:val="24"/>
              </w:rPr>
            </w:pPr>
            <w:r w:rsidRPr="00E71EDF">
              <w:rPr>
                <w:rFonts w:ascii="Verdana" w:hAnsi="Verdana"/>
                <w:b/>
                <w:bCs/>
                <w:sz w:val="24"/>
                <w:szCs w:val="24"/>
              </w:rPr>
              <w:t>EXPERIENCE</w:t>
            </w:r>
          </w:p>
          <w:p w:rsidR="00464DF8" w:rsidRPr="00464DF8" w:rsidRDefault="00464DF8" w:rsidP="001770F0">
            <w:pPr>
              <w:numPr>
                <w:ilvl w:val="0"/>
                <w:numId w:val="31"/>
              </w:numPr>
              <w:rPr>
                <w:sz w:val="24"/>
                <w:szCs w:val="24"/>
                <w:lang w:val="en-GB"/>
              </w:rPr>
            </w:pPr>
            <w:r w:rsidRPr="00464DF8">
              <w:rPr>
                <w:sz w:val="24"/>
                <w:szCs w:val="24"/>
                <w:lang w:val="en-GB"/>
              </w:rPr>
              <w:t xml:space="preserve">2 Years career experience in Electrical Engineering Field. </w:t>
            </w:r>
          </w:p>
          <w:p w:rsidR="00464DF8" w:rsidRPr="00464DF8" w:rsidRDefault="00464DF8" w:rsidP="001770F0">
            <w:pPr>
              <w:numPr>
                <w:ilvl w:val="0"/>
                <w:numId w:val="31"/>
              </w:numPr>
              <w:rPr>
                <w:sz w:val="24"/>
                <w:szCs w:val="24"/>
                <w:lang w:val="en-GB"/>
              </w:rPr>
            </w:pPr>
            <w:r w:rsidRPr="00464DF8">
              <w:rPr>
                <w:sz w:val="24"/>
                <w:szCs w:val="24"/>
                <w:lang w:val="en-GB"/>
              </w:rPr>
              <w:t xml:space="preserve">Worked as Electrical </w:t>
            </w:r>
            <w:r w:rsidR="00273AEE">
              <w:rPr>
                <w:sz w:val="24"/>
                <w:szCs w:val="24"/>
                <w:lang w:val="en-GB"/>
              </w:rPr>
              <w:t>Maintenance Engineer</w:t>
            </w:r>
            <w:r w:rsidR="00E71EDF">
              <w:rPr>
                <w:sz w:val="24"/>
                <w:szCs w:val="24"/>
                <w:lang w:val="en-GB"/>
              </w:rPr>
              <w:t xml:space="preserve"> in Power Craft Engineers</w:t>
            </w:r>
            <w:r w:rsidR="00273AEE">
              <w:rPr>
                <w:sz w:val="24"/>
                <w:szCs w:val="24"/>
                <w:lang w:val="en-GB"/>
              </w:rPr>
              <w:t>.</w:t>
            </w:r>
          </w:p>
          <w:p w:rsidR="00464DF8" w:rsidRDefault="00464DF8" w:rsidP="001770F0">
            <w:pPr>
              <w:numPr>
                <w:ilvl w:val="0"/>
                <w:numId w:val="31"/>
              </w:numPr>
              <w:rPr>
                <w:sz w:val="24"/>
                <w:szCs w:val="24"/>
                <w:lang w:val="en-GB"/>
              </w:rPr>
            </w:pPr>
            <w:r w:rsidRPr="00464DF8">
              <w:rPr>
                <w:sz w:val="24"/>
                <w:szCs w:val="24"/>
                <w:lang w:val="en-GB"/>
              </w:rPr>
              <w:t xml:space="preserve">Worked </w:t>
            </w:r>
            <w:r w:rsidR="00E71EDF">
              <w:rPr>
                <w:sz w:val="24"/>
                <w:szCs w:val="24"/>
                <w:lang w:val="en-GB"/>
              </w:rPr>
              <w:t xml:space="preserve">as Assistant Engineer </w:t>
            </w:r>
            <w:r w:rsidRPr="00464DF8">
              <w:rPr>
                <w:sz w:val="24"/>
                <w:szCs w:val="24"/>
                <w:lang w:val="en-GB"/>
              </w:rPr>
              <w:t>with Department of Electricity Board for Operation and Maintenance of 33KV Sub Station</w:t>
            </w:r>
            <w:r w:rsidR="00230B3B">
              <w:rPr>
                <w:sz w:val="24"/>
                <w:szCs w:val="24"/>
                <w:lang w:val="en-GB"/>
              </w:rPr>
              <w:t xml:space="preserve"> Vakathanam</w:t>
            </w:r>
            <w:r w:rsidRPr="00464DF8">
              <w:rPr>
                <w:sz w:val="24"/>
                <w:szCs w:val="24"/>
                <w:lang w:val="en-GB"/>
              </w:rPr>
              <w:t>.</w:t>
            </w:r>
          </w:p>
          <w:p w:rsidR="00E71EDF" w:rsidRDefault="00E71EDF" w:rsidP="001770F0">
            <w:pPr>
              <w:spacing w:line="48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71EDF">
              <w:rPr>
                <w:rFonts w:ascii="Verdana" w:hAnsi="Verdana"/>
                <w:b/>
                <w:bCs/>
                <w:sz w:val="24"/>
                <w:szCs w:val="24"/>
              </w:rPr>
              <w:t>Duties and Responsibilities</w:t>
            </w:r>
          </w:p>
          <w:p w:rsidR="00223C91" w:rsidRDefault="00230B3B" w:rsidP="001770F0">
            <w:pPr>
              <w:spacing w:line="240" w:lineRule="auto"/>
              <w:rPr>
                <w:rFonts w:ascii="Verdana" w:hAnsi="Verdana"/>
                <w:b/>
                <w:bCs/>
                <w:lang w:val="en-GB"/>
              </w:rPr>
            </w:pPr>
            <w:r>
              <w:rPr>
                <w:rFonts w:ascii="Verdana" w:hAnsi="Verdana"/>
                <w:b/>
                <w:bCs/>
                <w:lang w:val="en-GB"/>
              </w:rPr>
              <w:t xml:space="preserve">                     </w:t>
            </w:r>
            <w:r w:rsidRPr="00230B3B">
              <w:rPr>
                <w:rFonts w:ascii="Verdana" w:hAnsi="Verdana"/>
                <w:b/>
                <w:bCs/>
                <w:lang w:val="en-GB"/>
              </w:rPr>
              <w:t>Electrical Maintenance Engineer in Power Craft Engineers</w:t>
            </w:r>
            <w:r w:rsidR="001770F0">
              <w:rPr>
                <w:rFonts w:ascii="Verdana" w:hAnsi="Verdana"/>
                <w:b/>
                <w:bCs/>
                <w:lang w:val="en-GB"/>
              </w:rPr>
              <w:t xml:space="preserve">   </w:t>
            </w:r>
          </w:p>
          <w:p w:rsidR="00230B3B" w:rsidRPr="001770F0" w:rsidRDefault="00223C91" w:rsidP="001770F0">
            <w:pPr>
              <w:spacing w:line="240" w:lineRule="auto"/>
              <w:rPr>
                <w:rFonts w:ascii="Verdana" w:hAnsi="Verdana"/>
                <w:b/>
                <w:bCs/>
                <w:lang w:val="en-GB"/>
              </w:rPr>
            </w:pPr>
            <w:r>
              <w:rPr>
                <w:rFonts w:ascii="Verdana" w:hAnsi="Verdana"/>
                <w:b/>
                <w:bCs/>
                <w:lang w:val="en-GB"/>
              </w:rPr>
              <w:t xml:space="preserve">                     Bangalore  (June 2012-</w:t>
            </w:r>
            <w:r w:rsidR="006C14B9">
              <w:rPr>
                <w:rFonts w:ascii="Verdana" w:hAnsi="Verdana"/>
                <w:b/>
                <w:bCs/>
                <w:lang w:val="en-GB"/>
              </w:rPr>
              <w:t>dec</w:t>
            </w:r>
            <w:r w:rsidR="0064650E">
              <w:rPr>
                <w:rFonts w:ascii="Verdana" w:hAnsi="Verdana"/>
                <w:b/>
                <w:bCs/>
                <w:lang w:val="en-GB"/>
              </w:rPr>
              <w:t xml:space="preserve"> 2012</w:t>
            </w:r>
            <w:r>
              <w:rPr>
                <w:rFonts w:ascii="Verdana" w:hAnsi="Verdana"/>
                <w:b/>
                <w:bCs/>
                <w:lang w:val="en-GB"/>
              </w:rPr>
              <w:t>)</w:t>
            </w:r>
            <w:r w:rsidR="001770F0">
              <w:rPr>
                <w:rFonts w:ascii="Verdana" w:hAnsi="Verdana"/>
                <w:b/>
                <w:bCs/>
                <w:lang w:val="en-GB"/>
              </w:rPr>
              <w:t xml:space="preserve">           </w:t>
            </w:r>
          </w:p>
          <w:p w:rsidR="000F1923" w:rsidRDefault="000F1923" w:rsidP="001770F0">
            <w:pPr>
              <w:pStyle w:val="ListParagraph"/>
              <w:numPr>
                <w:ilvl w:val="0"/>
                <w:numId w:val="31"/>
              </w:numPr>
              <w:rPr>
                <w:bCs/>
                <w:sz w:val="24"/>
                <w:szCs w:val="24"/>
              </w:rPr>
            </w:pPr>
            <w:r w:rsidRPr="000F1923">
              <w:rPr>
                <w:bCs/>
                <w:sz w:val="24"/>
                <w:szCs w:val="24"/>
              </w:rPr>
              <w:t xml:space="preserve">List </w:t>
            </w:r>
            <w:r>
              <w:rPr>
                <w:bCs/>
                <w:sz w:val="24"/>
                <w:szCs w:val="24"/>
              </w:rPr>
              <w:t>down the major maintenance operations and plan for each</w:t>
            </w:r>
            <w:r w:rsidRPr="000F1923">
              <w:rPr>
                <w:bCs/>
                <w:sz w:val="24"/>
                <w:szCs w:val="24"/>
              </w:rPr>
              <w:t xml:space="preserve"> operation</w:t>
            </w:r>
            <w:r>
              <w:rPr>
                <w:bCs/>
                <w:sz w:val="24"/>
                <w:szCs w:val="24"/>
              </w:rPr>
              <w:t>.</w:t>
            </w:r>
          </w:p>
          <w:p w:rsidR="00E2131C" w:rsidRPr="00E2131C" w:rsidRDefault="000F1923" w:rsidP="001770F0">
            <w:pPr>
              <w:pStyle w:val="ListParagraph"/>
              <w:numPr>
                <w:ilvl w:val="0"/>
                <w:numId w:val="3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E2131C" w:rsidRPr="00E2131C">
              <w:rPr>
                <w:bCs/>
                <w:sz w:val="24"/>
                <w:szCs w:val="24"/>
              </w:rPr>
              <w:t xml:space="preserve">Analyzing the drawing and executing the installation according to it. </w:t>
            </w:r>
          </w:p>
          <w:p w:rsidR="00E2131C" w:rsidRPr="00E2131C" w:rsidRDefault="00E2131C" w:rsidP="001770F0">
            <w:pPr>
              <w:pStyle w:val="ListParagraph"/>
              <w:numPr>
                <w:ilvl w:val="0"/>
                <w:numId w:val="31"/>
              </w:numPr>
              <w:rPr>
                <w:bCs/>
                <w:sz w:val="24"/>
                <w:szCs w:val="24"/>
              </w:rPr>
            </w:pPr>
            <w:r w:rsidRPr="00E2131C">
              <w:rPr>
                <w:bCs/>
                <w:sz w:val="24"/>
                <w:szCs w:val="24"/>
              </w:rPr>
              <w:t xml:space="preserve">Managing Electricians and other Staff to complete the task within the scheduled time. </w:t>
            </w:r>
          </w:p>
          <w:p w:rsidR="00E2131C" w:rsidRPr="00E2131C" w:rsidRDefault="00E2131C" w:rsidP="001770F0">
            <w:pPr>
              <w:pStyle w:val="ListParagraph"/>
              <w:numPr>
                <w:ilvl w:val="0"/>
                <w:numId w:val="31"/>
              </w:numPr>
              <w:rPr>
                <w:bCs/>
                <w:sz w:val="24"/>
                <w:szCs w:val="24"/>
              </w:rPr>
            </w:pPr>
            <w:r w:rsidRPr="00E2131C">
              <w:rPr>
                <w:bCs/>
                <w:sz w:val="24"/>
                <w:szCs w:val="24"/>
              </w:rPr>
              <w:t xml:space="preserve">Conversant with LT wiring, Interiors and installations of various </w:t>
            </w:r>
            <w:r w:rsidR="00230B3B" w:rsidRPr="00E2131C">
              <w:rPr>
                <w:bCs/>
                <w:sz w:val="24"/>
                <w:szCs w:val="24"/>
              </w:rPr>
              <w:t>equipment’s</w:t>
            </w:r>
            <w:r w:rsidRPr="00E2131C">
              <w:rPr>
                <w:bCs/>
                <w:sz w:val="24"/>
                <w:szCs w:val="24"/>
              </w:rPr>
              <w:t xml:space="preserve"> </w:t>
            </w:r>
          </w:p>
          <w:p w:rsidR="00E2131C" w:rsidRPr="00E2131C" w:rsidRDefault="00E2131C" w:rsidP="001770F0">
            <w:pPr>
              <w:pStyle w:val="ListParagraph"/>
              <w:numPr>
                <w:ilvl w:val="0"/>
                <w:numId w:val="31"/>
              </w:numPr>
              <w:rPr>
                <w:bCs/>
                <w:sz w:val="24"/>
                <w:szCs w:val="24"/>
              </w:rPr>
            </w:pPr>
            <w:r w:rsidRPr="00E2131C">
              <w:rPr>
                <w:bCs/>
                <w:sz w:val="24"/>
                <w:szCs w:val="24"/>
              </w:rPr>
              <w:lastRenderedPageBreak/>
              <w:t xml:space="preserve">Material management and inventory control </w:t>
            </w:r>
          </w:p>
          <w:p w:rsidR="00E2131C" w:rsidRPr="00E2131C" w:rsidRDefault="00E2131C" w:rsidP="001770F0">
            <w:pPr>
              <w:pStyle w:val="ListParagraph"/>
              <w:numPr>
                <w:ilvl w:val="0"/>
                <w:numId w:val="31"/>
              </w:numPr>
              <w:rPr>
                <w:bCs/>
                <w:sz w:val="24"/>
                <w:szCs w:val="24"/>
              </w:rPr>
            </w:pPr>
            <w:r w:rsidRPr="00E2131C">
              <w:rPr>
                <w:bCs/>
                <w:sz w:val="24"/>
                <w:szCs w:val="24"/>
              </w:rPr>
              <w:t xml:space="preserve">Lead, guide and motivate team of technicians and operators to achieve the excellence. </w:t>
            </w:r>
          </w:p>
          <w:p w:rsidR="00E2131C" w:rsidRPr="00E2131C" w:rsidRDefault="00E2131C" w:rsidP="001770F0">
            <w:pPr>
              <w:pStyle w:val="ListParagraph"/>
              <w:numPr>
                <w:ilvl w:val="0"/>
                <w:numId w:val="31"/>
              </w:numPr>
              <w:rPr>
                <w:bCs/>
                <w:sz w:val="24"/>
                <w:szCs w:val="24"/>
              </w:rPr>
            </w:pPr>
            <w:r w:rsidRPr="00E2131C">
              <w:rPr>
                <w:bCs/>
                <w:sz w:val="24"/>
                <w:szCs w:val="24"/>
              </w:rPr>
              <w:t>Maintaining variety of records, progress reports and documentation</w:t>
            </w:r>
          </w:p>
          <w:p w:rsidR="00E2131C" w:rsidRPr="00E2131C" w:rsidRDefault="00E2131C" w:rsidP="001770F0">
            <w:pPr>
              <w:pStyle w:val="ListParagraph"/>
              <w:numPr>
                <w:ilvl w:val="0"/>
                <w:numId w:val="31"/>
              </w:numPr>
              <w:rPr>
                <w:bCs/>
                <w:sz w:val="24"/>
                <w:szCs w:val="24"/>
              </w:rPr>
            </w:pPr>
            <w:r w:rsidRPr="00E2131C">
              <w:rPr>
                <w:bCs/>
                <w:sz w:val="24"/>
                <w:szCs w:val="24"/>
              </w:rPr>
              <w:t>Providing the efficient execution within the given manpower and cost</w:t>
            </w:r>
          </w:p>
          <w:p w:rsidR="00E2131C" w:rsidRDefault="00E2131C" w:rsidP="001770F0">
            <w:pPr>
              <w:pStyle w:val="ListParagraph"/>
              <w:numPr>
                <w:ilvl w:val="0"/>
                <w:numId w:val="31"/>
              </w:numPr>
              <w:rPr>
                <w:bCs/>
                <w:sz w:val="24"/>
                <w:szCs w:val="24"/>
              </w:rPr>
            </w:pPr>
            <w:r w:rsidRPr="00E2131C">
              <w:rPr>
                <w:bCs/>
                <w:sz w:val="24"/>
                <w:szCs w:val="24"/>
              </w:rPr>
              <w:t>Conversant with execution of mechanical working like Plumbing, Fire and Safety systems,  etc.,</w:t>
            </w:r>
          </w:p>
          <w:p w:rsidR="00230B3B" w:rsidRDefault="00230B3B" w:rsidP="00223C91">
            <w:pPr>
              <w:pStyle w:val="ListParagraph"/>
              <w:spacing w:line="240" w:lineRule="auto"/>
              <w:ind w:left="1440"/>
              <w:rPr>
                <w:rFonts w:ascii="Verdana" w:hAnsi="Verdana"/>
                <w:b/>
                <w:bCs/>
                <w:lang w:val="en-GB"/>
              </w:rPr>
            </w:pPr>
            <w:r w:rsidRPr="00230B3B">
              <w:rPr>
                <w:rFonts w:ascii="Verdana" w:hAnsi="Verdana"/>
                <w:b/>
                <w:bCs/>
                <w:lang w:val="en-GB"/>
              </w:rPr>
              <w:t>Assistant Engineer</w:t>
            </w:r>
            <w:r>
              <w:rPr>
                <w:rFonts w:ascii="Verdana" w:hAnsi="Verdana"/>
                <w:b/>
                <w:bCs/>
                <w:lang w:val="en-GB"/>
              </w:rPr>
              <w:t xml:space="preserve"> </w:t>
            </w:r>
            <w:r w:rsidR="004F6089">
              <w:rPr>
                <w:rFonts w:ascii="Verdana" w:hAnsi="Verdana"/>
                <w:b/>
                <w:bCs/>
                <w:lang w:val="en-GB"/>
              </w:rPr>
              <w:t xml:space="preserve">in </w:t>
            </w:r>
            <w:r w:rsidR="004F6089" w:rsidRPr="004F6089">
              <w:rPr>
                <w:rFonts w:ascii="Verdana" w:hAnsi="Verdana"/>
                <w:b/>
                <w:bCs/>
                <w:lang w:val="en-GB"/>
              </w:rPr>
              <w:t>33KV Sub Station Vakathanam</w:t>
            </w:r>
            <w:r w:rsidR="004F6089">
              <w:rPr>
                <w:rFonts w:ascii="Verdana" w:hAnsi="Verdana"/>
                <w:b/>
                <w:bCs/>
                <w:lang w:val="en-GB"/>
              </w:rPr>
              <w:t xml:space="preserve"> </w:t>
            </w:r>
          </w:p>
          <w:p w:rsidR="00223C91" w:rsidRDefault="00223C91" w:rsidP="00223C91">
            <w:pPr>
              <w:pStyle w:val="ListParagraph"/>
              <w:spacing w:line="240" w:lineRule="auto"/>
              <w:ind w:left="1440"/>
              <w:rPr>
                <w:rFonts w:ascii="Verdana" w:hAnsi="Verdana"/>
                <w:b/>
                <w:bCs/>
                <w:lang w:val="en-GB"/>
              </w:rPr>
            </w:pPr>
            <w:r>
              <w:rPr>
                <w:rFonts w:ascii="Verdana" w:hAnsi="Verdana"/>
                <w:b/>
                <w:bCs/>
                <w:lang w:val="en-GB"/>
              </w:rPr>
              <w:t>(J</w:t>
            </w:r>
            <w:r w:rsidR="006C14B9">
              <w:rPr>
                <w:rFonts w:ascii="Verdana" w:hAnsi="Verdana"/>
                <w:b/>
                <w:bCs/>
                <w:lang w:val="en-GB"/>
              </w:rPr>
              <w:t>an</w:t>
            </w:r>
            <w:r>
              <w:rPr>
                <w:rFonts w:ascii="Verdana" w:hAnsi="Verdana"/>
                <w:b/>
                <w:bCs/>
                <w:lang w:val="en-GB"/>
              </w:rPr>
              <w:t xml:space="preserve"> 2013-July 2014)</w:t>
            </w:r>
          </w:p>
          <w:p w:rsidR="004F6089" w:rsidRPr="004F6089" w:rsidRDefault="004F6089" w:rsidP="001770F0">
            <w:pPr>
              <w:pStyle w:val="ListParagraph"/>
              <w:numPr>
                <w:ilvl w:val="0"/>
                <w:numId w:val="31"/>
              </w:numPr>
              <w:rPr>
                <w:bCs/>
                <w:sz w:val="24"/>
                <w:szCs w:val="24"/>
              </w:rPr>
            </w:pPr>
            <w:r w:rsidRPr="004F6089">
              <w:rPr>
                <w:bCs/>
                <w:sz w:val="24"/>
                <w:szCs w:val="24"/>
              </w:rPr>
              <w:t>Operation and contingency breakdown maintenance of substation.</w:t>
            </w:r>
          </w:p>
          <w:p w:rsidR="004F6089" w:rsidRPr="004F6089" w:rsidRDefault="004F6089" w:rsidP="001770F0">
            <w:pPr>
              <w:pStyle w:val="ListParagraph"/>
              <w:numPr>
                <w:ilvl w:val="0"/>
                <w:numId w:val="31"/>
              </w:numPr>
              <w:rPr>
                <w:bCs/>
                <w:sz w:val="24"/>
                <w:szCs w:val="24"/>
              </w:rPr>
            </w:pPr>
            <w:r w:rsidRPr="004F6089">
              <w:rPr>
                <w:bCs/>
                <w:sz w:val="24"/>
                <w:szCs w:val="24"/>
              </w:rPr>
              <w:t>Providing supply to the distribution sector without any interruption.</w:t>
            </w:r>
          </w:p>
          <w:p w:rsidR="004F6089" w:rsidRPr="004F6089" w:rsidRDefault="004F6089" w:rsidP="001770F0">
            <w:pPr>
              <w:pStyle w:val="ListParagraph"/>
              <w:numPr>
                <w:ilvl w:val="0"/>
                <w:numId w:val="31"/>
              </w:numPr>
              <w:rPr>
                <w:bCs/>
                <w:sz w:val="24"/>
                <w:szCs w:val="24"/>
              </w:rPr>
            </w:pPr>
            <w:r w:rsidRPr="004F6089">
              <w:rPr>
                <w:bCs/>
                <w:sz w:val="24"/>
                <w:szCs w:val="24"/>
              </w:rPr>
              <w:t>Operation and Maintenance EHV &amp; HV Transformers and EHV and HV Lines.</w:t>
            </w:r>
          </w:p>
          <w:p w:rsidR="004F6089" w:rsidRPr="004F6089" w:rsidRDefault="004F6089" w:rsidP="001770F0">
            <w:pPr>
              <w:pStyle w:val="ListParagraph"/>
              <w:numPr>
                <w:ilvl w:val="0"/>
                <w:numId w:val="31"/>
              </w:numPr>
              <w:rPr>
                <w:bCs/>
                <w:sz w:val="24"/>
                <w:szCs w:val="24"/>
              </w:rPr>
            </w:pPr>
            <w:r w:rsidRPr="004F6089">
              <w:rPr>
                <w:bCs/>
                <w:sz w:val="24"/>
                <w:szCs w:val="24"/>
              </w:rPr>
              <w:t xml:space="preserve">Maintenance of control panels, Metering equipment’s and protective </w:t>
            </w:r>
            <w:r w:rsidR="001A1D45" w:rsidRPr="004F6089">
              <w:rPr>
                <w:bCs/>
                <w:sz w:val="24"/>
                <w:szCs w:val="24"/>
              </w:rPr>
              <w:t>relays</w:t>
            </w:r>
            <w:r w:rsidRPr="004F6089">
              <w:rPr>
                <w:bCs/>
                <w:sz w:val="24"/>
                <w:szCs w:val="24"/>
              </w:rPr>
              <w:t xml:space="preserve"> such as over current relays, Earth fault relays, Differential relays, Bucholz relays etc.</w:t>
            </w:r>
          </w:p>
          <w:p w:rsidR="004F6089" w:rsidRPr="004F6089" w:rsidRDefault="004F6089" w:rsidP="001770F0">
            <w:pPr>
              <w:pStyle w:val="ListParagraph"/>
              <w:numPr>
                <w:ilvl w:val="0"/>
                <w:numId w:val="31"/>
              </w:numPr>
              <w:rPr>
                <w:bCs/>
                <w:sz w:val="24"/>
                <w:szCs w:val="24"/>
              </w:rPr>
            </w:pPr>
            <w:r w:rsidRPr="004F6089">
              <w:rPr>
                <w:bCs/>
                <w:sz w:val="24"/>
                <w:szCs w:val="24"/>
              </w:rPr>
              <w:t>Operation and maintenance Circuit Breakers (ABCB, VCB, OCB).</w:t>
            </w:r>
          </w:p>
          <w:p w:rsidR="004F6089" w:rsidRPr="004F6089" w:rsidRDefault="004F6089" w:rsidP="001770F0">
            <w:pPr>
              <w:pStyle w:val="ListParagraph"/>
              <w:numPr>
                <w:ilvl w:val="0"/>
                <w:numId w:val="31"/>
              </w:numPr>
              <w:rPr>
                <w:bCs/>
                <w:sz w:val="24"/>
                <w:szCs w:val="24"/>
              </w:rPr>
            </w:pPr>
            <w:r w:rsidRPr="004F6089">
              <w:rPr>
                <w:bCs/>
                <w:sz w:val="24"/>
                <w:szCs w:val="24"/>
              </w:rPr>
              <w:t>Supervision of Oil filtration and HV Cable end Termination works.</w:t>
            </w:r>
          </w:p>
          <w:p w:rsidR="004F6089" w:rsidRPr="004F6089" w:rsidRDefault="004F6089" w:rsidP="001770F0">
            <w:pPr>
              <w:pStyle w:val="ListParagraph"/>
              <w:numPr>
                <w:ilvl w:val="0"/>
                <w:numId w:val="31"/>
              </w:numPr>
              <w:rPr>
                <w:bCs/>
                <w:sz w:val="24"/>
                <w:szCs w:val="24"/>
              </w:rPr>
            </w:pPr>
            <w:r w:rsidRPr="004F6089">
              <w:rPr>
                <w:bCs/>
                <w:sz w:val="24"/>
                <w:szCs w:val="24"/>
              </w:rPr>
              <w:t>Maintenance of DC Systems.</w:t>
            </w:r>
          </w:p>
          <w:p w:rsidR="004F6089" w:rsidRPr="004F6089" w:rsidRDefault="004F6089" w:rsidP="001770F0">
            <w:pPr>
              <w:pStyle w:val="ListParagraph"/>
              <w:numPr>
                <w:ilvl w:val="0"/>
                <w:numId w:val="31"/>
              </w:numPr>
              <w:rPr>
                <w:bCs/>
                <w:sz w:val="24"/>
                <w:szCs w:val="24"/>
              </w:rPr>
            </w:pPr>
            <w:r w:rsidRPr="004F6089">
              <w:rPr>
                <w:bCs/>
                <w:sz w:val="24"/>
                <w:szCs w:val="24"/>
              </w:rPr>
              <w:t>Operation and Maintenance of Isolators, Lightning Arresters, CT, PT etc.</w:t>
            </w:r>
          </w:p>
          <w:p w:rsidR="004F6089" w:rsidRPr="004F6089" w:rsidRDefault="004F6089" w:rsidP="001770F0">
            <w:pPr>
              <w:pStyle w:val="ListParagraph"/>
              <w:numPr>
                <w:ilvl w:val="0"/>
                <w:numId w:val="31"/>
              </w:numPr>
              <w:rPr>
                <w:bCs/>
                <w:sz w:val="24"/>
                <w:szCs w:val="24"/>
              </w:rPr>
            </w:pPr>
            <w:r w:rsidRPr="004F6089">
              <w:rPr>
                <w:bCs/>
                <w:sz w:val="24"/>
                <w:szCs w:val="24"/>
              </w:rPr>
              <w:t>Make periodic inspections to see that all equipment and controls are operating properly and are in good condition.</w:t>
            </w:r>
          </w:p>
          <w:p w:rsidR="004F6089" w:rsidRPr="004F6089" w:rsidRDefault="004F6089" w:rsidP="001770F0">
            <w:pPr>
              <w:pStyle w:val="ListParagraph"/>
              <w:numPr>
                <w:ilvl w:val="0"/>
                <w:numId w:val="31"/>
              </w:numPr>
              <w:rPr>
                <w:bCs/>
                <w:sz w:val="24"/>
                <w:szCs w:val="24"/>
              </w:rPr>
            </w:pPr>
            <w:r w:rsidRPr="004F6089">
              <w:rPr>
                <w:bCs/>
                <w:sz w:val="24"/>
                <w:szCs w:val="24"/>
              </w:rPr>
              <w:t>Planning, scheduling and carrying out the monthly/quarterly/half yearly/ yearly maintenance of substation equipments.</w:t>
            </w:r>
          </w:p>
          <w:p w:rsidR="004F6089" w:rsidRPr="004F6089" w:rsidRDefault="004F6089" w:rsidP="001770F0">
            <w:pPr>
              <w:pStyle w:val="ListParagraph"/>
              <w:numPr>
                <w:ilvl w:val="0"/>
                <w:numId w:val="31"/>
              </w:numPr>
              <w:rPr>
                <w:bCs/>
                <w:sz w:val="24"/>
                <w:szCs w:val="24"/>
              </w:rPr>
            </w:pPr>
            <w:r w:rsidRPr="004F6089">
              <w:rPr>
                <w:bCs/>
                <w:sz w:val="24"/>
                <w:szCs w:val="24"/>
              </w:rPr>
              <w:t>Trouble shooting of control wiring and related equipments.</w:t>
            </w:r>
          </w:p>
          <w:p w:rsidR="004F6089" w:rsidRPr="004F6089" w:rsidRDefault="004F6089" w:rsidP="001770F0">
            <w:pPr>
              <w:pStyle w:val="ListParagraph"/>
              <w:numPr>
                <w:ilvl w:val="0"/>
                <w:numId w:val="31"/>
              </w:numPr>
              <w:rPr>
                <w:bCs/>
                <w:sz w:val="24"/>
                <w:szCs w:val="24"/>
              </w:rPr>
            </w:pPr>
            <w:r w:rsidRPr="004F6089">
              <w:rPr>
                <w:bCs/>
                <w:sz w:val="24"/>
                <w:szCs w:val="24"/>
              </w:rPr>
              <w:t>Issue of permit to works on EHV lines and Equipment’s.</w:t>
            </w:r>
          </w:p>
          <w:p w:rsidR="004F6089" w:rsidRPr="004F6089" w:rsidRDefault="004F6089" w:rsidP="001770F0">
            <w:pPr>
              <w:pStyle w:val="ListParagraph"/>
              <w:numPr>
                <w:ilvl w:val="0"/>
                <w:numId w:val="31"/>
              </w:numPr>
              <w:rPr>
                <w:bCs/>
                <w:sz w:val="24"/>
                <w:szCs w:val="24"/>
              </w:rPr>
            </w:pPr>
            <w:r w:rsidRPr="004F6089">
              <w:rPr>
                <w:bCs/>
                <w:sz w:val="24"/>
                <w:szCs w:val="24"/>
              </w:rPr>
              <w:lastRenderedPageBreak/>
              <w:t>Preparing monthly operating review and sending it to the concerned                      authorities.</w:t>
            </w:r>
          </w:p>
          <w:p w:rsidR="000F1923" w:rsidRPr="004F6089" w:rsidRDefault="004F6089" w:rsidP="001770F0">
            <w:pPr>
              <w:pStyle w:val="ListParagraph"/>
              <w:numPr>
                <w:ilvl w:val="0"/>
                <w:numId w:val="31"/>
              </w:numPr>
              <w:rPr>
                <w:bCs/>
                <w:sz w:val="24"/>
                <w:szCs w:val="24"/>
              </w:rPr>
            </w:pPr>
            <w:r w:rsidRPr="004F6089">
              <w:rPr>
                <w:bCs/>
                <w:sz w:val="24"/>
                <w:szCs w:val="24"/>
              </w:rPr>
              <w:t xml:space="preserve">Conducted energy audit so as to ensure the proper working of meters. </w:t>
            </w:r>
          </w:p>
          <w:p w:rsidR="00E71EDF" w:rsidRPr="00464DF8" w:rsidRDefault="00E71EDF" w:rsidP="001770F0">
            <w:pPr>
              <w:ind w:left="1440"/>
              <w:rPr>
                <w:sz w:val="24"/>
                <w:szCs w:val="24"/>
                <w:lang w:val="en-GB"/>
              </w:rPr>
            </w:pPr>
          </w:p>
          <w:p w:rsidR="00EE7ED7" w:rsidRPr="001A1D45" w:rsidRDefault="00EE7ED7" w:rsidP="001770F0">
            <w:pPr>
              <w:rPr>
                <w:rFonts w:ascii="Verdana" w:hAnsi="Verdana"/>
                <w:b/>
                <w:sz w:val="24"/>
                <w:szCs w:val="24"/>
              </w:rPr>
            </w:pPr>
            <w:r w:rsidRPr="00EE7ED7">
              <w:rPr>
                <w:rFonts w:ascii="Verdana" w:hAnsi="Verdana"/>
                <w:b/>
                <w:sz w:val="24"/>
                <w:szCs w:val="24"/>
              </w:rPr>
              <w:t>EDUCATIONAL DETAILS</w:t>
            </w:r>
            <w:r w:rsidRPr="00EE7ED7">
              <w:rPr>
                <w:rFonts w:ascii="Verdana" w:hAnsi="Verdana"/>
                <w:b/>
                <w:sz w:val="24"/>
                <w:szCs w:val="24"/>
              </w:rPr>
              <w:tab/>
            </w:r>
          </w:p>
          <w:p w:rsidR="0046588D" w:rsidRPr="001A1D45" w:rsidRDefault="0046588D" w:rsidP="001770F0">
            <w:pPr>
              <w:pStyle w:val="ListParagraph"/>
              <w:numPr>
                <w:ilvl w:val="0"/>
                <w:numId w:val="33"/>
              </w:numPr>
              <w:tabs>
                <w:tab w:val="left" w:pos="2520"/>
                <w:tab w:val="left" w:pos="2880"/>
                <w:tab w:val="left" w:pos="3961"/>
              </w:tabs>
              <w:rPr>
                <w:sz w:val="24"/>
                <w:szCs w:val="24"/>
              </w:rPr>
            </w:pPr>
            <w:r w:rsidRPr="001A1D45">
              <w:rPr>
                <w:b/>
                <w:bCs/>
                <w:sz w:val="24"/>
                <w:szCs w:val="24"/>
              </w:rPr>
              <w:t>Degree</w:t>
            </w:r>
            <w:r w:rsidRPr="001A1D45">
              <w:rPr>
                <w:b/>
                <w:sz w:val="24"/>
                <w:szCs w:val="24"/>
              </w:rPr>
              <w:tab/>
              <w:t xml:space="preserve">   </w:t>
            </w:r>
            <w:r w:rsidR="001A1D45" w:rsidRPr="001A1D45">
              <w:rPr>
                <w:b/>
                <w:sz w:val="24"/>
                <w:szCs w:val="24"/>
              </w:rPr>
              <w:t xml:space="preserve">                   </w:t>
            </w:r>
            <w:r w:rsidR="001A1D45">
              <w:rPr>
                <w:sz w:val="24"/>
                <w:szCs w:val="24"/>
              </w:rPr>
              <w:t xml:space="preserve"> </w:t>
            </w:r>
            <w:r w:rsidRPr="001A1D45">
              <w:rPr>
                <w:sz w:val="24"/>
                <w:szCs w:val="24"/>
              </w:rPr>
              <w:t xml:space="preserve"> </w:t>
            </w:r>
            <w:r w:rsidR="001A1D45">
              <w:rPr>
                <w:sz w:val="24"/>
                <w:szCs w:val="24"/>
              </w:rPr>
              <w:t xml:space="preserve">: </w:t>
            </w:r>
            <w:r w:rsidRPr="001A1D45">
              <w:rPr>
                <w:sz w:val="24"/>
                <w:szCs w:val="24"/>
              </w:rPr>
              <w:t xml:space="preserve">B.E in Electrical &amp; Electronics with First Class.                                                                                                                                                                                         </w:t>
            </w:r>
          </w:p>
          <w:p w:rsidR="0046588D" w:rsidRPr="0046588D" w:rsidRDefault="0046588D" w:rsidP="001770F0">
            <w:pPr>
              <w:tabs>
                <w:tab w:val="left" w:pos="0"/>
                <w:tab w:val="left" w:pos="2520"/>
                <w:tab w:val="left" w:pos="2880"/>
              </w:tabs>
              <w:ind w:left="2970" w:hanging="3060"/>
              <w:rPr>
                <w:sz w:val="24"/>
                <w:szCs w:val="24"/>
              </w:rPr>
            </w:pPr>
            <w:r w:rsidRPr="0046588D">
              <w:rPr>
                <w:sz w:val="24"/>
                <w:szCs w:val="24"/>
              </w:rPr>
              <w:t xml:space="preserve">   </w:t>
            </w:r>
            <w:r w:rsidR="00096278">
              <w:rPr>
                <w:sz w:val="24"/>
                <w:szCs w:val="24"/>
              </w:rPr>
              <w:t xml:space="preserve">                    </w:t>
            </w:r>
            <w:r w:rsidRPr="0046588D">
              <w:rPr>
                <w:sz w:val="24"/>
                <w:szCs w:val="24"/>
              </w:rPr>
              <w:t xml:space="preserve"> Duration of Cour</w:t>
            </w:r>
            <w:r w:rsidR="001A1D45">
              <w:rPr>
                <w:sz w:val="24"/>
                <w:szCs w:val="24"/>
              </w:rPr>
              <w:t xml:space="preserve">se    </w:t>
            </w:r>
            <w:r w:rsidRPr="0046588D">
              <w:rPr>
                <w:sz w:val="24"/>
                <w:szCs w:val="24"/>
              </w:rPr>
              <w:t xml:space="preserve"> </w:t>
            </w:r>
            <w:r w:rsidR="001A1D45">
              <w:rPr>
                <w:sz w:val="24"/>
                <w:szCs w:val="24"/>
              </w:rPr>
              <w:t xml:space="preserve">     : </w:t>
            </w:r>
            <w:r w:rsidRPr="0046588D">
              <w:rPr>
                <w:sz w:val="24"/>
                <w:szCs w:val="24"/>
              </w:rPr>
              <w:t>2008 to 2012.</w:t>
            </w:r>
          </w:p>
          <w:p w:rsidR="0046588D" w:rsidRPr="0046588D" w:rsidRDefault="0046588D" w:rsidP="001770F0">
            <w:pPr>
              <w:tabs>
                <w:tab w:val="left" w:pos="0"/>
                <w:tab w:val="left" w:pos="2520"/>
                <w:tab w:val="left" w:pos="2790"/>
              </w:tabs>
              <w:ind w:left="2970" w:hanging="3060"/>
              <w:jc w:val="both"/>
              <w:rPr>
                <w:sz w:val="24"/>
                <w:szCs w:val="24"/>
              </w:rPr>
            </w:pPr>
            <w:r w:rsidRPr="0046588D">
              <w:rPr>
                <w:sz w:val="24"/>
                <w:szCs w:val="24"/>
              </w:rPr>
              <w:t xml:space="preserve">   </w:t>
            </w:r>
            <w:r w:rsidR="00096278">
              <w:rPr>
                <w:sz w:val="24"/>
                <w:szCs w:val="24"/>
              </w:rPr>
              <w:t xml:space="preserve">                    </w:t>
            </w:r>
            <w:r w:rsidRPr="0046588D">
              <w:rPr>
                <w:sz w:val="24"/>
                <w:szCs w:val="24"/>
              </w:rPr>
              <w:t xml:space="preserve"> Exam Authority</w:t>
            </w:r>
            <w:r w:rsidRPr="0046588D">
              <w:rPr>
                <w:sz w:val="24"/>
                <w:szCs w:val="24"/>
              </w:rPr>
              <w:tab/>
              <w:t xml:space="preserve">   </w:t>
            </w:r>
            <w:r w:rsidR="001A1D45">
              <w:rPr>
                <w:sz w:val="24"/>
                <w:szCs w:val="24"/>
              </w:rPr>
              <w:t xml:space="preserve">    </w:t>
            </w:r>
            <w:r w:rsidRPr="0046588D">
              <w:rPr>
                <w:sz w:val="24"/>
                <w:szCs w:val="24"/>
              </w:rPr>
              <w:t xml:space="preserve"> </w:t>
            </w:r>
            <w:r w:rsidR="001A1D45">
              <w:rPr>
                <w:sz w:val="24"/>
                <w:szCs w:val="24"/>
              </w:rPr>
              <w:t xml:space="preserve">: </w:t>
            </w:r>
            <w:r w:rsidRPr="0046588D">
              <w:rPr>
                <w:sz w:val="24"/>
                <w:szCs w:val="24"/>
              </w:rPr>
              <w:t>Anna University.</w:t>
            </w:r>
          </w:p>
          <w:p w:rsidR="0046588D" w:rsidRPr="001A1D45" w:rsidRDefault="0046588D" w:rsidP="001770F0">
            <w:pPr>
              <w:pStyle w:val="ListParagraph"/>
              <w:numPr>
                <w:ilvl w:val="0"/>
                <w:numId w:val="33"/>
              </w:numPr>
              <w:tabs>
                <w:tab w:val="left" w:pos="0"/>
                <w:tab w:val="left" w:pos="2520"/>
                <w:tab w:val="left" w:pos="2790"/>
              </w:tabs>
              <w:jc w:val="both"/>
              <w:rPr>
                <w:sz w:val="24"/>
                <w:szCs w:val="24"/>
              </w:rPr>
            </w:pPr>
            <w:r w:rsidRPr="001A1D45">
              <w:rPr>
                <w:b/>
                <w:bCs/>
                <w:sz w:val="24"/>
                <w:szCs w:val="24"/>
              </w:rPr>
              <w:t>Plus Two</w:t>
            </w:r>
            <w:r w:rsidRPr="001A1D45">
              <w:rPr>
                <w:sz w:val="24"/>
                <w:szCs w:val="24"/>
              </w:rPr>
              <w:tab/>
              <w:t xml:space="preserve">   </w:t>
            </w:r>
            <w:r w:rsidR="004E4D93" w:rsidRPr="001A1D45">
              <w:rPr>
                <w:sz w:val="24"/>
                <w:szCs w:val="24"/>
              </w:rPr>
              <w:t xml:space="preserve">            </w:t>
            </w:r>
            <w:r w:rsidR="001A1D45">
              <w:rPr>
                <w:sz w:val="24"/>
                <w:szCs w:val="24"/>
              </w:rPr>
              <w:t xml:space="preserve">     </w:t>
            </w:r>
            <w:r w:rsidRPr="001A1D45">
              <w:rPr>
                <w:sz w:val="24"/>
                <w:szCs w:val="24"/>
              </w:rPr>
              <w:t xml:space="preserve"> </w:t>
            </w:r>
            <w:r w:rsidR="001A1D45">
              <w:rPr>
                <w:sz w:val="24"/>
                <w:szCs w:val="24"/>
              </w:rPr>
              <w:t xml:space="preserve">    : </w:t>
            </w:r>
            <w:r w:rsidRPr="001A1D45">
              <w:rPr>
                <w:sz w:val="24"/>
                <w:szCs w:val="24"/>
              </w:rPr>
              <w:t xml:space="preserve">First Class. </w:t>
            </w:r>
          </w:p>
          <w:p w:rsidR="0046588D" w:rsidRPr="0046588D" w:rsidRDefault="0046588D" w:rsidP="001770F0">
            <w:pPr>
              <w:tabs>
                <w:tab w:val="left" w:pos="0"/>
                <w:tab w:val="left" w:pos="2520"/>
                <w:tab w:val="left" w:pos="2880"/>
              </w:tabs>
              <w:ind w:left="2970" w:hanging="3060"/>
              <w:jc w:val="both"/>
              <w:rPr>
                <w:sz w:val="24"/>
                <w:szCs w:val="24"/>
              </w:rPr>
            </w:pPr>
            <w:r w:rsidRPr="0046588D">
              <w:rPr>
                <w:sz w:val="24"/>
                <w:szCs w:val="24"/>
              </w:rPr>
              <w:t xml:space="preserve">     </w:t>
            </w:r>
            <w:r w:rsidR="00096278">
              <w:rPr>
                <w:sz w:val="24"/>
                <w:szCs w:val="24"/>
              </w:rPr>
              <w:t xml:space="preserve">                   </w:t>
            </w:r>
            <w:r w:rsidRPr="0046588D">
              <w:rPr>
                <w:sz w:val="24"/>
                <w:szCs w:val="24"/>
              </w:rPr>
              <w:t>Exam Authority</w:t>
            </w:r>
            <w:r w:rsidRPr="0046588D">
              <w:rPr>
                <w:sz w:val="24"/>
                <w:szCs w:val="24"/>
              </w:rPr>
              <w:tab/>
              <w:t xml:space="preserve">   </w:t>
            </w:r>
            <w:r w:rsidR="001A1D45">
              <w:rPr>
                <w:sz w:val="24"/>
                <w:szCs w:val="24"/>
              </w:rPr>
              <w:t xml:space="preserve"> </w:t>
            </w:r>
            <w:r w:rsidRPr="0046588D">
              <w:rPr>
                <w:sz w:val="24"/>
                <w:szCs w:val="24"/>
              </w:rPr>
              <w:t xml:space="preserve"> </w:t>
            </w:r>
            <w:r w:rsidR="001A1D45">
              <w:rPr>
                <w:sz w:val="24"/>
                <w:szCs w:val="24"/>
              </w:rPr>
              <w:t xml:space="preserve">   : </w:t>
            </w:r>
            <w:r w:rsidRPr="0046588D">
              <w:rPr>
                <w:bCs/>
                <w:sz w:val="24"/>
                <w:szCs w:val="24"/>
              </w:rPr>
              <w:t>Board of Higher Secondary Education, Kerala</w:t>
            </w:r>
            <w:r w:rsidRPr="0046588D">
              <w:rPr>
                <w:sz w:val="24"/>
                <w:szCs w:val="24"/>
              </w:rPr>
              <w:t>.</w:t>
            </w:r>
          </w:p>
          <w:p w:rsidR="0046588D" w:rsidRPr="001A1D45" w:rsidRDefault="0046588D" w:rsidP="001770F0">
            <w:pPr>
              <w:pStyle w:val="ListParagraph"/>
              <w:numPr>
                <w:ilvl w:val="0"/>
                <w:numId w:val="33"/>
              </w:numPr>
              <w:tabs>
                <w:tab w:val="left" w:pos="0"/>
                <w:tab w:val="left" w:pos="2520"/>
                <w:tab w:val="left" w:pos="2790"/>
              </w:tabs>
              <w:jc w:val="both"/>
              <w:rPr>
                <w:sz w:val="24"/>
                <w:szCs w:val="24"/>
              </w:rPr>
            </w:pPr>
            <w:r w:rsidRPr="001A1D45">
              <w:rPr>
                <w:b/>
                <w:bCs/>
                <w:sz w:val="24"/>
                <w:szCs w:val="24"/>
              </w:rPr>
              <w:t>S.S.L.C</w:t>
            </w:r>
            <w:r w:rsidRPr="001A1D45">
              <w:rPr>
                <w:b/>
                <w:bCs/>
                <w:sz w:val="24"/>
                <w:szCs w:val="24"/>
              </w:rPr>
              <w:tab/>
              <w:t xml:space="preserve">   </w:t>
            </w:r>
            <w:r w:rsidR="004E4D93" w:rsidRPr="001A1D45">
              <w:rPr>
                <w:b/>
                <w:bCs/>
                <w:sz w:val="24"/>
                <w:szCs w:val="24"/>
              </w:rPr>
              <w:t xml:space="preserve">                 </w:t>
            </w:r>
            <w:r w:rsidR="001A1D45">
              <w:rPr>
                <w:b/>
                <w:bCs/>
                <w:sz w:val="24"/>
                <w:szCs w:val="24"/>
              </w:rPr>
              <w:t xml:space="preserve">    </w:t>
            </w:r>
            <w:r w:rsidR="001A1D45">
              <w:rPr>
                <w:sz w:val="24"/>
                <w:szCs w:val="24"/>
              </w:rPr>
              <w:t xml:space="preserve"> : </w:t>
            </w:r>
            <w:r w:rsidRPr="001A1D45">
              <w:rPr>
                <w:sz w:val="24"/>
                <w:szCs w:val="24"/>
              </w:rPr>
              <w:t>First Class.</w:t>
            </w:r>
          </w:p>
          <w:p w:rsidR="0046588D" w:rsidRPr="0046588D" w:rsidRDefault="0046588D" w:rsidP="001770F0">
            <w:pPr>
              <w:tabs>
                <w:tab w:val="left" w:pos="0"/>
                <w:tab w:val="left" w:pos="2520"/>
                <w:tab w:val="left" w:pos="2880"/>
                <w:tab w:val="left" w:pos="4141"/>
                <w:tab w:val="right" w:pos="8915"/>
              </w:tabs>
              <w:ind w:left="2970" w:hanging="3060"/>
              <w:rPr>
                <w:sz w:val="24"/>
                <w:szCs w:val="24"/>
              </w:rPr>
            </w:pPr>
            <w:r w:rsidRPr="0046588D">
              <w:rPr>
                <w:b/>
                <w:bCs/>
                <w:sz w:val="24"/>
                <w:szCs w:val="24"/>
              </w:rPr>
              <w:t xml:space="preserve">  </w:t>
            </w:r>
            <w:r w:rsidRPr="0046588D">
              <w:rPr>
                <w:sz w:val="24"/>
                <w:szCs w:val="24"/>
              </w:rPr>
              <w:t xml:space="preserve">   </w:t>
            </w:r>
            <w:r w:rsidR="00096278">
              <w:rPr>
                <w:sz w:val="24"/>
                <w:szCs w:val="24"/>
              </w:rPr>
              <w:t xml:space="preserve">                  </w:t>
            </w:r>
            <w:r w:rsidR="004E4D93">
              <w:rPr>
                <w:sz w:val="24"/>
                <w:szCs w:val="24"/>
              </w:rPr>
              <w:t xml:space="preserve"> </w:t>
            </w:r>
            <w:r w:rsidR="001A1D45">
              <w:rPr>
                <w:sz w:val="24"/>
                <w:szCs w:val="24"/>
              </w:rPr>
              <w:t xml:space="preserve"> Exam Authority         </w:t>
            </w:r>
            <w:r w:rsidRPr="0046588D">
              <w:rPr>
                <w:sz w:val="24"/>
                <w:szCs w:val="24"/>
              </w:rPr>
              <w:t xml:space="preserve"> </w:t>
            </w:r>
            <w:r w:rsidR="001A1D45">
              <w:rPr>
                <w:sz w:val="24"/>
                <w:szCs w:val="24"/>
              </w:rPr>
              <w:t xml:space="preserve">  </w:t>
            </w:r>
            <w:r w:rsidRPr="0046588D">
              <w:rPr>
                <w:sz w:val="24"/>
                <w:szCs w:val="24"/>
              </w:rPr>
              <w:t xml:space="preserve"> </w:t>
            </w:r>
            <w:r w:rsidR="001A1D45">
              <w:rPr>
                <w:sz w:val="24"/>
                <w:szCs w:val="24"/>
              </w:rPr>
              <w:t xml:space="preserve">   : </w:t>
            </w:r>
            <w:r w:rsidRPr="0046588D">
              <w:rPr>
                <w:sz w:val="24"/>
                <w:szCs w:val="24"/>
              </w:rPr>
              <w:t>Central</w:t>
            </w:r>
            <w:r w:rsidRPr="0046588D">
              <w:rPr>
                <w:b/>
                <w:sz w:val="24"/>
                <w:szCs w:val="24"/>
              </w:rPr>
              <w:t xml:space="preserve"> </w:t>
            </w:r>
            <w:r w:rsidRPr="0046588D">
              <w:rPr>
                <w:bCs/>
                <w:sz w:val="24"/>
                <w:szCs w:val="24"/>
              </w:rPr>
              <w:t>Board of Secondary Education.</w:t>
            </w:r>
            <w:r w:rsidR="00096278">
              <w:rPr>
                <w:bCs/>
                <w:sz w:val="24"/>
                <w:szCs w:val="24"/>
              </w:rPr>
              <w:tab/>
            </w:r>
          </w:p>
          <w:p w:rsidR="0046588D" w:rsidRPr="009B3FB5" w:rsidRDefault="0046588D" w:rsidP="001770F0">
            <w:pPr>
              <w:shd w:val="clear" w:color="auto" w:fill="FFFFFF"/>
              <w:spacing w:line="360" w:lineRule="auto"/>
              <w:rPr>
                <w:b/>
                <w:bCs/>
                <w:sz w:val="26"/>
                <w:szCs w:val="26"/>
              </w:rPr>
            </w:pPr>
            <w:r w:rsidRPr="0046588D">
              <w:rPr>
                <w:rFonts w:ascii="Verdana" w:hAnsi="Verdana"/>
                <w:b/>
                <w:bCs/>
                <w:sz w:val="24"/>
                <w:szCs w:val="24"/>
              </w:rPr>
              <w:t>COMPUTER KNOWLEDGE</w:t>
            </w:r>
          </w:p>
          <w:p w:rsidR="0046588D" w:rsidRPr="001770F0" w:rsidRDefault="0046588D" w:rsidP="001770F0">
            <w:pPr>
              <w:numPr>
                <w:ilvl w:val="0"/>
                <w:numId w:val="31"/>
              </w:numPr>
              <w:spacing w:after="0"/>
              <w:rPr>
                <w:sz w:val="24"/>
                <w:szCs w:val="24"/>
              </w:rPr>
            </w:pPr>
            <w:r w:rsidRPr="001770F0">
              <w:rPr>
                <w:sz w:val="24"/>
                <w:szCs w:val="24"/>
              </w:rPr>
              <w:t>Office Applications (Word, Excel, Power Point).</w:t>
            </w:r>
          </w:p>
          <w:p w:rsidR="0046588D" w:rsidRPr="001770F0" w:rsidRDefault="0046588D" w:rsidP="001770F0">
            <w:pPr>
              <w:numPr>
                <w:ilvl w:val="0"/>
                <w:numId w:val="31"/>
              </w:numPr>
              <w:spacing w:after="0"/>
              <w:rPr>
                <w:sz w:val="24"/>
                <w:szCs w:val="24"/>
              </w:rPr>
            </w:pPr>
            <w:r w:rsidRPr="001770F0">
              <w:rPr>
                <w:sz w:val="24"/>
                <w:szCs w:val="24"/>
              </w:rPr>
              <w:t>Adobe PDF</w:t>
            </w:r>
          </w:p>
          <w:p w:rsidR="0046588D" w:rsidRPr="001770F0" w:rsidRDefault="0046588D" w:rsidP="001770F0">
            <w:pPr>
              <w:numPr>
                <w:ilvl w:val="0"/>
                <w:numId w:val="31"/>
              </w:numPr>
              <w:spacing w:after="0"/>
              <w:rPr>
                <w:sz w:val="24"/>
                <w:szCs w:val="24"/>
              </w:rPr>
            </w:pPr>
            <w:r w:rsidRPr="001770F0">
              <w:rPr>
                <w:sz w:val="24"/>
                <w:szCs w:val="24"/>
              </w:rPr>
              <w:t xml:space="preserve">Microsoft Basic Knowledge of AutoCAD Applications. </w:t>
            </w:r>
          </w:p>
          <w:p w:rsidR="0046588D" w:rsidRPr="001770F0" w:rsidRDefault="0046588D" w:rsidP="001770F0">
            <w:pPr>
              <w:numPr>
                <w:ilvl w:val="0"/>
                <w:numId w:val="31"/>
              </w:numPr>
              <w:spacing w:after="0"/>
              <w:rPr>
                <w:sz w:val="24"/>
                <w:szCs w:val="24"/>
              </w:rPr>
            </w:pPr>
            <w:r w:rsidRPr="001770F0">
              <w:rPr>
                <w:sz w:val="24"/>
                <w:szCs w:val="24"/>
              </w:rPr>
              <w:t>Basic knowledge in C programming.</w:t>
            </w:r>
          </w:p>
          <w:p w:rsidR="00815F3B" w:rsidRPr="001770F0" w:rsidRDefault="00815F3B" w:rsidP="001770F0">
            <w:pPr>
              <w:rPr>
                <w:b/>
                <w:bCs/>
                <w:sz w:val="24"/>
                <w:szCs w:val="24"/>
              </w:rPr>
            </w:pPr>
          </w:p>
          <w:p w:rsidR="00815F3B" w:rsidRPr="00815F3B" w:rsidRDefault="00815F3B" w:rsidP="001770F0">
            <w:pPr>
              <w:spacing w:line="48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15F3B">
              <w:rPr>
                <w:rFonts w:ascii="Verdana" w:hAnsi="Verdana"/>
                <w:b/>
                <w:bCs/>
                <w:sz w:val="24"/>
                <w:szCs w:val="24"/>
              </w:rPr>
              <w:t>EXRTA CURRICULUM ACTIVITIES</w:t>
            </w:r>
          </w:p>
          <w:p w:rsidR="00815F3B" w:rsidRPr="00815F3B" w:rsidRDefault="00815F3B" w:rsidP="001770F0">
            <w:pPr>
              <w:numPr>
                <w:ilvl w:val="0"/>
                <w:numId w:val="34"/>
              </w:numPr>
              <w:spacing w:after="0"/>
              <w:rPr>
                <w:sz w:val="24"/>
                <w:szCs w:val="24"/>
              </w:rPr>
            </w:pPr>
            <w:r w:rsidRPr="00815F3B">
              <w:rPr>
                <w:sz w:val="24"/>
                <w:szCs w:val="24"/>
              </w:rPr>
              <w:t xml:space="preserve">Presented a paper on </w:t>
            </w:r>
            <w:r w:rsidRPr="00815F3B">
              <w:rPr>
                <w:b/>
                <w:sz w:val="24"/>
                <w:szCs w:val="24"/>
              </w:rPr>
              <w:t>Image Processing</w:t>
            </w:r>
          </w:p>
          <w:p w:rsidR="00815F3B" w:rsidRPr="00815F3B" w:rsidRDefault="00815F3B" w:rsidP="001770F0">
            <w:pPr>
              <w:numPr>
                <w:ilvl w:val="0"/>
                <w:numId w:val="34"/>
              </w:numPr>
              <w:spacing w:after="0"/>
              <w:rPr>
                <w:sz w:val="24"/>
                <w:szCs w:val="24"/>
              </w:rPr>
            </w:pPr>
            <w:r w:rsidRPr="00815F3B">
              <w:rPr>
                <w:sz w:val="24"/>
                <w:szCs w:val="24"/>
              </w:rPr>
              <w:t>Attended seminars conducted by Institution of Engineers India.</w:t>
            </w:r>
          </w:p>
          <w:p w:rsidR="00815F3B" w:rsidRPr="00815F3B" w:rsidRDefault="00815F3B" w:rsidP="001770F0">
            <w:pPr>
              <w:numPr>
                <w:ilvl w:val="0"/>
                <w:numId w:val="34"/>
              </w:numPr>
              <w:tabs>
                <w:tab w:val="right" w:pos="720"/>
              </w:tabs>
              <w:spacing w:after="0"/>
              <w:rPr>
                <w:b/>
                <w:bCs/>
                <w:sz w:val="24"/>
                <w:szCs w:val="24"/>
              </w:rPr>
            </w:pPr>
            <w:r w:rsidRPr="00815F3B">
              <w:rPr>
                <w:sz w:val="24"/>
                <w:szCs w:val="24"/>
              </w:rPr>
              <w:t>Attended one day Electrical Workshop on (</w:t>
            </w:r>
            <w:r w:rsidRPr="00815F3B">
              <w:rPr>
                <w:b/>
                <w:sz w:val="24"/>
                <w:szCs w:val="24"/>
              </w:rPr>
              <w:t>“</w:t>
            </w:r>
            <w:r w:rsidRPr="00815F3B">
              <w:rPr>
                <w:b/>
                <w:bCs/>
                <w:sz w:val="24"/>
                <w:szCs w:val="24"/>
              </w:rPr>
              <w:t>Recent Trends in Electrical Engineering”</w:t>
            </w:r>
            <w:r w:rsidRPr="00815F3B">
              <w:rPr>
                <w:sz w:val="24"/>
                <w:szCs w:val="24"/>
              </w:rPr>
              <w:t>).</w:t>
            </w:r>
          </w:p>
          <w:p w:rsidR="00815F3B" w:rsidRDefault="00815F3B" w:rsidP="001770F0">
            <w:pPr>
              <w:tabs>
                <w:tab w:val="right" w:pos="720"/>
              </w:tabs>
              <w:ind w:left="360"/>
              <w:rPr>
                <w:rFonts w:ascii="Bookman Old Style" w:hAnsi="Bookman Old Style"/>
                <w:b/>
                <w:bCs/>
              </w:rPr>
            </w:pPr>
          </w:p>
          <w:p w:rsidR="001770F0" w:rsidRPr="001770F0" w:rsidRDefault="001770F0" w:rsidP="00F63362">
            <w:pPr>
              <w:tabs>
                <w:tab w:val="left" w:pos="0"/>
                <w:tab w:val="left" w:pos="2520"/>
                <w:tab w:val="left" w:pos="2790"/>
              </w:tabs>
              <w:jc w:val="both"/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</w:pPr>
            <w:r w:rsidRPr="001770F0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PERSONAL PROFILE</w:t>
            </w:r>
          </w:p>
          <w:p w:rsidR="001770F0" w:rsidRPr="001770F0" w:rsidRDefault="001770F0" w:rsidP="001770F0">
            <w:pPr>
              <w:tabs>
                <w:tab w:val="left" w:pos="0"/>
                <w:tab w:val="left" w:pos="2520"/>
                <w:tab w:val="left" w:pos="2790"/>
              </w:tabs>
              <w:ind w:left="2970" w:hanging="3060"/>
              <w:jc w:val="both"/>
              <w:rPr>
                <w:rFonts w:ascii="Bookman Old Style" w:hAnsi="Bookman Old Style"/>
                <w:b/>
                <w:bCs/>
                <w:lang w:val="en-GB"/>
              </w:rPr>
            </w:pPr>
          </w:p>
          <w:p w:rsidR="001770F0" w:rsidRPr="001770F0" w:rsidRDefault="001770F0" w:rsidP="00B94629">
            <w:pPr>
              <w:tabs>
                <w:tab w:val="left" w:pos="0"/>
                <w:tab w:val="left" w:pos="2520"/>
                <w:tab w:val="left" w:pos="2971"/>
              </w:tabs>
              <w:ind w:left="2970" w:hanging="3060"/>
              <w:jc w:val="both"/>
              <w:rPr>
                <w:sz w:val="24"/>
                <w:szCs w:val="24"/>
                <w:lang w:val="en-GB"/>
              </w:rPr>
            </w:pPr>
            <w:r w:rsidRPr="001770F0">
              <w:rPr>
                <w:rFonts w:ascii="Bookman Old Style" w:hAnsi="Bookman Old Style"/>
                <w:lang w:val="en-GB"/>
              </w:rPr>
              <w:tab/>
            </w:r>
            <w:r w:rsidRPr="001770F0">
              <w:rPr>
                <w:sz w:val="24"/>
                <w:szCs w:val="24"/>
                <w:lang w:val="en-GB"/>
              </w:rPr>
              <w:t>Name</w:t>
            </w:r>
            <w:r w:rsidRPr="001770F0">
              <w:rPr>
                <w:sz w:val="24"/>
                <w:szCs w:val="24"/>
                <w:lang w:val="en-GB"/>
              </w:rPr>
              <w:tab/>
            </w:r>
            <w:r w:rsidRPr="001770F0">
              <w:rPr>
                <w:sz w:val="24"/>
                <w:szCs w:val="24"/>
                <w:lang w:val="en-GB"/>
              </w:rPr>
              <w:tab/>
            </w:r>
            <w:r w:rsidRPr="001770F0">
              <w:rPr>
                <w:sz w:val="24"/>
                <w:szCs w:val="24"/>
                <w:lang w:val="en-GB"/>
              </w:rPr>
              <w:tab/>
              <w:t xml:space="preserve">: FEBIN </w:t>
            </w:r>
          </w:p>
          <w:p w:rsidR="001770F0" w:rsidRPr="001770F0" w:rsidRDefault="001770F0" w:rsidP="001770F0">
            <w:pPr>
              <w:tabs>
                <w:tab w:val="left" w:pos="0"/>
                <w:tab w:val="left" w:pos="2520"/>
                <w:tab w:val="left" w:pos="2790"/>
              </w:tabs>
              <w:ind w:left="2970" w:hanging="3060"/>
              <w:jc w:val="both"/>
              <w:rPr>
                <w:sz w:val="24"/>
                <w:szCs w:val="24"/>
                <w:lang w:val="en-GB"/>
              </w:rPr>
            </w:pPr>
            <w:r w:rsidRPr="001770F0">
              <w:rPr>
                <w:sz w:val="24"/>
                <w:szCs w:val="24"/>
                <w:lang w:val="en-GB"/>
              </w:rPr>
              <w:tab/>
              <w:t>Date of Birth</w:t>
            </w:r>
            <w:r w:rsidRPr="001770F0">
              <w:rPr>
                <w:sz w:val="24"/>
                <w:szCs w:val="24"/>
                <w:lang w:val="en-GB"/>
              </w:rPr>
              <w:tab/>
            </w:r>
            <w:r w:rsidRPr="001770F0">
              <w:rPr>
                <w:sz w:val="24"/>
                <w:szCs w:val="24"/>
                <w:lang w:val="en-GB"/>
              </w:rPr>
              <w:tab/>
            </w:r>
            <w:r>
              <w:rPr>
                <w:sz w:val="24"/>
                <w:szCs w:val="24"/>
                <w:lang w:val="en-GB"/>
              </w:rPr>
              <w:t xml:space="preserve">   </w:t>
            </w:r>
            <w:r w:rsidRPr="001770F0">
              <w:rPr>
                <w:sz w:val="24"/>
                <w:szCs w:val="24"/>
                <w:lang w:val="en-GB"/>
              </w:rPr>
              <w:t>: 28/06/1989</w:t>
            </w:r>
          </w:p>
          <w:p w:rsidR="001770F0" w:rsidRPr="001770F0" w:rsidRDefault="001770F0" w:rsidP="001770F0">
            <w:pPr>
              <w:tabs>
                <w:tab w:val="left" w:pos="0"/>
                <w:tab w:val="left" w:pos="2520"/>
                <w:tab w:val="left" w:pos="2790"/>
              </w:tabs>
              <w:ind w:left="2970" w:hanging="3060"/>
              <w:jc w:val="both"/>
              <w:rPr>
                <w:sz w:val="24"/>
                <w:szCs w:val="24"/>
                <w:lang w:val="en-GB"/>
              </w:rPr>
            </w:pPr>
            <w:r w:rsidRPr="001770F0">
              <w:rPr>
                <w:sz w:val="24"/>
                <w:szCs w:val="24"/>
                <w:lang w:val="en-GB"/>
              </w:rPr>
              <w:tab/>
              <w:t>Nationality</w:t>
            </w:r>
            <w:r w:rsidRPr="001770F0">
              <w:rPr>
                <w:sz w:val="24"/>
                <w:szCs w:val="24"/>
                <w:lang w:val="en-GB"/>
              </w:rPr>
              <w:tab/>
            </w:r>
            <w:r w:rsidRPr="001770F0">
              <w:rPr>
                <w:sz w:val="24"/>
                <w:szCs w:val="24"/>
                <w:lang w:val="en-GB"/>
              </w:rPr>
              <w:tab/>
            </w:r>
            <w:r w:rsidRPr="001770F0">
              <w:rPr>
                <w:sz w:val="24"/>
                <w:szCs w:val="24"/>
                <w:lang w:val="en-GB"/>
              </w:rPr>
              <w:tab/>
              <w:t>: Indian</w:t>
            </w:r>
          </w:p>
          <w:p w:rsidR="001770F0" w:rsidRPr="001770F0" w:rsidRDefault="001770F0" w:rsidP="001770F0">
            <w:pPr>
              <w:tabs>
                <w:tab w:val="left" w:pos="0"/>
                <w:tab w:val="left" w:pos="2520"/>
                <w:tab w:val="left" w:pos="2790"/>
                <w:tab w:val="left" w:pos="2971"/>
              </w:tabs>
              <w:ind w:left="2970" w:hanging="3060"/>
              <w:jc w:val="both"/>
              <w:rPr>
                <w:sz w:val="24"/>
                <w:szCs w:val="24"/>
                <w:lang w:val="en-GB"/>
              </w:rPr>
            </w:pPr>
            <w:r w:rsidRPr="001770F0">
              <w:rPr>
                <w:sz w:val="24"/>
                <w:szCs w:val="24"/>
                <w:lang w:val="en-GB"/>
              </w:rPr>
              <w:tab/>
              <w:t>Sex</w:t>
            </w:r>
            <w:r w:rsidRPr="001770F0">
              <w:rPr>
                <w:sz w:val="24"/>
                <w:szCs w:val="24"/>
                <w:lang w:val="en-GB"/>
              </w:rPr>
              <w:tab/>
            </w:r>
            <w:r>
              <w:rPr>
                <w:sz w:val="24"/>
                <w:szCs w:val="24"/>
                <w:lang w:val="en-GB"/>
              </w:rPr>
              <w:tab/>
              <w:t xml:space="preserve">   </w:t>
            </w:r>
            <w:r w:rsidRPr="001770F0">
              <w:rPr>
                <w:sz w:val="24"/>
                <w:szCs w:val="24"/>
                <w:lang w:val="en-GB"/>
              </w:rPr>
              <w:t>: Male</w:t>
            </w:r>
          </w:p>
          <w:p w:rsidR="001770F0" w:rsidRPr="001770F0" w:rsidRDefault="001770F0" w:rsidP="001770F0">
            <w:pPr>
              <w:tabs>
                <w:tab w:val="left" w:pos="0"/>
                <w:tab w:val="left" w:pos="2520"/>
                <w:tab w:val="left" w:pos="2790"/>
              </w:tabs>
              <w:ind w:left="2970" w:hanging="3060"/>
              <w:jc w:val="both"/>
              <w:rPr>
                <w:sz w:val="24"/>
                <w:szCs w:val="24"/>
                <w:lang w:val="en-GB"/>
              </w:rPr>
            </w:pPr>
            <w:r w:rsidRPr="001770F0">
              <w:rPr>
                <w:sz w:val="24"/>
                <w:szCs w:val="24"/>
                <w:lang w:val="en-GB"/>
              </w:rPr>
              <w:tab/>
              <w:t>Marital status</w:t>
            </w:r>
            <w:r w:rsidRPr="001770F0">
              <w:rPr>
                <w:sz w:val="24"/>
                <w:szCs w:val="24"/>
                <w:lang w:val="en-GB"/>
              </w:rPr>
              <w:tab/>
            </w:r>
            <w:r w:rsidRPr="001770F0">
              <w:rPr>
                <w:sz w:val="24"/>
                <w:szCs w:val="24"/>
                <w:lang w:val="en-GB"/>
              </w:rPr>
              <w:tab/>
            </w:r>
            <w:r>
              <w:rPr>
                <w:sz w:val="24"/>
                <w:szCs w:val="24"/>
                <w:lang w:val="en-GB"/>
              </w:rPr>
              <w:t xml:space="preserve">   </w:t>
            </w:r>
            <w:r w:rsidRPr="001770F0">
              <w:rPr>
                <w:sz w:val="24"/>
                <w:szCs w:val="24"/>
                <w:lang w:val="en-GB"/>
              </w:rPr>
              <w:t>: Single</w:t>
            </w:r>
          </w:p>
          <w:p w:rsidR="001770F0" w:rsidRPr="001770F0" w:rsidRDefault="001770F0" w:rsidP="001770F0">
            <w:pPr>
              <w:tabs>
                <w:tab w:val="left" w:pos="0"/>
                <w:tab w:val="left" w:pos="2520"/>
                <w:tab w:val="left" w:pos="2790"/>
              </w:tabs>
              <w:ind w:left="2970" w:hanging="3060"/>
              <w:jc w:val="both"/>
              <w:rPr>
                <w:sz w:val="24"/>
                <w:szCs w:val="24"/>
                <w:lang w:val="en-GB"/>
              </w:rPr>
            </w:pPr>
            <w:r w:rsidRPr="001770F0">
              <w:rPr>
                <w:sz w:val="24"/>
                <w:szCs w:val="24"/>
                <w:lang w:val="en-GB"/>
              </w:rPr>
              <w:tab/>
              <w:t>Language known</w:t>
            </w:r>
            <w:r w:rsidRPr="001770F0">
              <w:rPr>
                <w:sz w:val="24"/>
                <w:szCs w:val="24"/>
                <w:lang w:val="en-GB"/>
              </w:rPr>
              <w:tab/>
            </w:r>
            <w:r w:rsidRPr="001770F0">
              <w:rPr>
                <w:sz w:val="24"/>
                <w:szCs w:val="24"/>
                <w:lang w:val="en-GB"/>
              </w:rPr>
              <w:tab/>
            </w:r>
            <w:r>
              <w:rPr>
                <w:sz w:val="24"/>
                <w:szCs w:val="24"/>
                <w:lang w:val="en-GB"/>
              </w:rPr>
              <w:t xml:space="preserve">   </w:t>
            </w:r>
            <w:r w:rsidRPr="001770F0">
              <w:rPr>
                <w:sz w:val="24"/>
                <w:szCs w:val="24"/>
                <w:lang w:val="en-GB"/>
              </w:rPr>
              <w:t>: English, Malayalam, Tamil, Hindi</w:t>
            </w:r>
          </w:p>
          <w:p w:rsidR="001972E7" w:rsidRPr="001770F0" w:rsidRDefault="001972E7" w:rsidP="001770F0">
            <w:pPr>
              <w:spacing w:after="0" w:line="240" w:lineRule="auto"/>
              <w:rPr>
                <w:rFonts w:ascii="Verdana" w:hAnsi="Verdana" w:cs="Aparajita"/>
                <w:b/>
                <w:color w:val="000000" w:themeColor="text1"/>
                <w:sz w:val="24"/>
                <w:szCs w:val="24"/>
              </w:rPr>
            </w:pPr>
            <w:r w:rsidRPr="001770F0">
              <w:rPr>
                <w:rFonts w:ascii="Verdana" w:hAnsi="Verdana" w:cs="Aparajita"/>
                <w:b/>
                <w:color w:val="000000" w:themeColor="text1"/>
                <w:sz w:val="24"/>
                <w:szCs w:val="24"/>
              </w:rPr>
              <w:t>Declaration</w:t>
            </w:r>
          </w:p>
          <w:p w:rsidR="001770F0" w:rsidRDefault="001770F0" w:rsidP="001770F0">
            <w:pPr>
              <w:spacing w:after="0"/>
              <w:rPr>
                <w:rFonts w:cs="Aparajita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Aparajita"/>
                <w:color w:val="000000" w:themeColor="text1"/>
                <w:sz w:val="24"/>
                <w:szCs w:val="24"/>
                <w:lang w:val="en-GB"/>
              </w:rPr>
              <w:t xml:space="preserve">           </w:t>
            </w:r>
          </w:p>
          <w:p w:rsidR="001770F0" w:rsidRPr="001770F0" w:rsidRDefault="001770F0" w:rsidP="001770F0">
            <w:pPr>
              <w:spacing w:after="0"/>
              <w:rPr>
                <w:rFonts w:cs="Aparajita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Aparajita"/>
                <w:color w:val="000000" w:themeColor="text1"/>
                <w:sz w:val="24"/>
                <w:szCs w:val="24"/>
                <w:lang w:val="en-GB"/>
              </w:rPr>
              <w:t xml:space="preserve">            </w:t>
            </w:r>
            <w:r w:rsidRPr="001770F0">
              <w:rPr>
                <w:rFonts w:cs="Aparajita"/>
                <w:color w:val="000000" w:themeColor="text1"/>
                <w:sz w:val="24"/>
                <w:szCs w:val="24"/>
                <w:lang w:val="en-GB"/>
              </w:rPr>
              <w:t>I confirm that the information given above is true and complete to the best of my</w:t>
            </w:r>
          </w:p>
          <w:p w:rsidR="001770F0" w:rsidRPr="001770F0" w:rsidRDefault="001770F0" w:rsidP="001770F0">
            <w:pPr>
              <w:spacing w:after="0"/>
              <w:rPr>
                <w:rFonts w:cs="Aparajita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Aparajita"/>
                <w:color w:val="000000" w:themeColor="text1"/>
                <w:sz w:val="24"/>
                <w:szCs w:val="24"/>
                <w:lang w:val="en-GB"/>
              </w:rPr>
              <w:t xml:space="preserve">            </w:t>
            </w:r>
            <w:r w:rsidRPr="001770F0">
              <w:rPr>
                <w:rFonts w:cs="Aparajita"/>
                <w:color w:val="000000" w:themeColor="text1"/>
                <w:sz w:val="24"/>
                <w:szCs w:val="24"/>
                <w:lang w:val="en-GB"/>
              </w:rPr>
              <w:t>Knowledge &amp; belief</w:t>
            </w:r>
            <w:r>
              <w:rPr>
                <w:rFonts w:cs="Aparajita"/>
                <w:color w:val="000000" w:themeColor="text1"/>
                <w:sz w:val="24"/>
                <w:szCs w:val="24"/>
                <w:lang w:val="en-GB"/>
              </w:rPr>
              <w:t>.</w:t>
            </w:r>
          </w:p>
          <w:p w:rsidR="001972E7" w:rsidRPr="001770F0" w:rsidRDefault="001972E7" w:rsidP="001770F0">
            <w:pPr>
              <w:pStyle w:val="ListBullet"/>
              <w:spacing w:line="240" w:lineRule="auto"/>
              <w:jc w:val="both"/>
              <w:rPr>
                <w:rFonts w:cs="Aparajita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972E7" w:rsidRPr="00B550E7" w:rsidRDefault="001972E7" w:rsidP="00FE543E">
      <w:pPr>
        <w:jc w:val="both"/>
        <w:rPr>
          <w:rFonts w:ascii="Verdana" w:hAnsi="Verdana" w:cs="Aparajita"/>
          <w:color w:val="000000" w:themeColor="text1"/>
        </w:rPr>
      </w:pPr>
    </w:p>
    <w:sectPr w:rsidR="001972E7" w:rsidRPr="00B550E7" w:rsidSect="00F63362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45D" w:rsidRDefault="0027445D">
      <w:pPr>
        <w:spacing w:after="0" w:line="240" w:lineRule="auto"/>
      </w:pPr>
      <w:r>
        <w:separator/>
      </w:r>
    </w:p>
  </w:endnote>
  <w:endnote w:type="continuationSeparator" w:id="0">
    <w:p w:rsidR="0027445D" w:rsidRDefault="0027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E7" w:rsidRDefault="001972E7">
    <w:pPr>
      <w:pStyle w:val="FooterRight"/>
    </w:pPr>
    <w:r>
      <w:rPr>
        <w:color w:val="9FB8CD"/>
        <w:szCs w:val="20"/>
      </w:rPr>
      <w:sym w:font="Wingdings 3" w:char="F07D"/>
    </w:r>
    <w:r>
      <w:t xml:space="preserve"> Page </w:t>
    </w:r>
    <w:r w:rsidR="00671E3E">
      <w:fldChar w:fldCharType="begin"/>
    </w:r>
    <w:r w:rsidR="00493218">
      <w:instrText xml:space="preserve"> PAGE  \* Arabic  \* MERGEFORMAT </w:instrText>
    </w:r>
    <w:r w:rsidR="00671E3E">
      <w:fldChar w:fldCharType="separate"/>
    </w:r>
    <w:r w:rsidR="00B94629">
      <w:rPr>
        <w:noProof/>
      </w:rPr>
      <w:t>3</w:t>
    </w:r>
    <w:r w:rsidR="00671E3E">
      <w:rPr>
        <w:noProof/>
      </w:rPr>
      <w:fldChar w:fldCharType="end"/>
    </w:r>
    <w:r>
      <w:t xml:space="preserve"> | [Type your e-mail address]</w:t>
    </w:r>
  </w:p>
  <w:p w:rsidR="001972E7" w:rsidRDefault="001972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45D" w:rsidRDefault="0027445D">
      <w:pPr>
        <w:spacing w:after="0" w:line="240" w:lineRule="auto"/>
      </w:pPr>
      <w:r>
        <w:separator/>
      </w:r>
    </w:p>
  </w:footnote>
  <w:footnote w:type="continuationSeparator" w:id="0">
    <w:p w:rsidR="0027445D" w:rsidRDefault="00274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F0C434A"/>
    <w:lvl w:ilvl="0">
      <w:start w:val="1"/>
      <w:numFmt w:val="bullet"/>
      <w:lvlText w:val=""/>
      <w:lvlJc w:val="left"/>
      <w:pPr>
        <w:ind w:left="1800" w:hanging="360"/>
      </w:pPr>
      <w:rPr>
        <w:rFonts w:ascii="Symbol" w:hAnsi="Symbol" w:hint="default"/>
        <w:color w:val="9FB8CD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lvlText w:val=""/>
      <w:lvlJc w:val="left"/>
      <w:pPr>
        <w:ind w:left="1440" w:hanging="360"/>
      </w:pPr>
      <w:rPr>
        <w:rFonts w:ascii="Symbol" w:hAnsi="Symbol" w:hint="default"/>
        <w:color w:val="628BAD"/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  <w:color w:val="8080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9FB8CD"/>
      </w:rPr>
    </w:lvl>
  </w:abstractNum>
  <w:abstractNum w:abstractNumId="4">
    <w:nsid w:val="FFFFFF89"/>
    <w:multiLevelType w:val="singleLevel"/>
    <w:tmpl w:val="04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628BAD"/>
        <w:vertAlign w:val="baseline"/>
      </w:rPr>
    </w:lvl>
  </w:abstractNum>
  <w:abstractNum w:abstractNumId="5">
    <w:nsid w:val="00000004"/>
    <w:multiLevelType w:val="multilevel"/>
    <w:tmpl w:val="00000004"/>
    <w:name w:val="WW8Num11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</w:abstractNum>
  <w:abstractNum w:abstractNumId="6">
    <w:nsid w:val="05140552"/>
    <w:multiLevelType w:val="hybridMultilevel"/>
    <w:tmpl w:val="9806CA6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42945"/>
    <w:multiLevelType w:val="hybridMultilevel"/>
    <w:tmpl w:val="C93A565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9B29CC"/>
    <w:multiLevelType w:val="hybridMultilevel"/>
    <w:tmpl w:val="4DE480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40570BDE"/>
    <w:multiLevelType w:val="hybridMultilevel"/>
    <w:tmpl w:val="381CFF1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5951DBB"/>
    <w:multiLevelType w:val="hybridMultilevel"/>
    <w:tmpl w:val="616A89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567F81"/>
    <w:multiLevelType w:val="hybridMultilevel"/>
    <w:tmpl w:val="EB3E5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023F0"/>
    <w:multiLevelType w:val="hybridMultilevel"/>
    <w:tmpl w:val="4C12A6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55CCF"/>
    <w:multiLevelType w:val="hybridMultilevel"/>
    <w:tmpl w:val="7638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53208"/>
    <w:multiLevelType w:val="hybridMultilevel"/>
    <w:tmpl w:val="D3865E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284A67"/>
    <w:multiLevelType w:val="hybridMultilevel"/>
    <w:tmpl w:val="6D9ED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E94E4A"/>
    <w:multiLevelType w:val="hybridMultilevel"/>
    <w:tmpl w:val="4FB8DC2A"/>
    <w:lvl w:ilvl="0" w:tplc="0409000B">
      <w:start w:val="1"/>
      <w:numFmt w:val="bullet"/>
      <w:lvlText w:val=""/>
      <w:lvlJc w:val="left"/>
      <w:pPr>
        <w:ind w:left="25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4" w:hanging="360"/>
      </w:pPr>
      <w:rPr>
        <w:rFonts w:ascii="Wingdings" w:hAnsi="Wingdings" w:hint="default"/>
      </w:rPr>
    </w:lvl>
  </w:abstractNum>
  <w:abstractNum w:abstractNumId="17">
    <w:nsid w:val="65D440A4"/>
    <w:multiLevelType w:val="hybridMultilevel"/>
    <w:tmpl w:val="23944A22"/>
    <w:lvl w:ilvl="0" w:tplc="400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>
    <w:nsid w:val="752733BA"/>
    <w:multiLevelType w:val="hybridMultilevel"/>
    <w:tmpl w:val="65C0E4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2"/>
  </w:num>
  <w:num w:numId="23">
    <w:abstractNumId w:val="15"/>
  </w:num>
  <w:num w:numId="24">
    <w:abstractNumId w:val="17"/>
  </w:num>
  <w:num w:numId="25">
    <w:abstractNumId w:val="6"/>
  </w:num>
  <w:num w:numId="26">
    <w:abstractNumId w:val="13"/>
  </w:num>
  <w:num w:numId="27">
    <w:abstractNumId w:val="9"/>
  </w:num>
  <w:num w:numId="28">
    <w:abstractNumId w:val="7"/>
  </w:num>
  <w:num w:numId="29">
    <w:abstractNumId w:val="16"/>
  </w:num>
  <w:num w:numId="30">
    <w:abstractNumId w:val="8"/>
  </w:num>
  <w:num w:numId="31">
    <w:abstractNumId w:val="14"/>
  </w:num>
  <w:num w:numId="32">
    <w:abstractNumId w:val="5"/>
  </w:num>
  <w:num w:numId="33">
    <w:abstractNumId w:val="1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embedSystemFonts/>
  <w:proofState w:spelling="clean" w:grammar="clean"/>
  <w:defaultTabStop w:val="720"/>
  <w:doNotHyphenateCaps/>
  <w:evenAndOddHeader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401"/>
    <w:rsid w:val="0000128C"/>
    <w:rsid w:val="0000705E"/>
    <w:rsid w:val="000143F8"/>
    <w:rsid w:val="000162C9"/>
    <w:rsid w:val="000212F3"/>
    <w:rsid w:val="0002747E"/>
    <w:rsid w:val="00041BB9"/>
    <w:rsid w:val="00041CF8"/>
    <w:rsid w:val="0005403A"/>
    <w:rsid w:val="00062BDE"/>
    <w:rsid w:val="00064BE6"/>
    <w:rsid w:val="00065F3D"/>
    <w:rsid w:val="00067179"/>
    <w:rsid w:val="00075EEA"/>
    <w:rsid w:val="000814F3"/>
    <w:rsid w:val="00081F85"/>
    <w:rsid w:val="00083206"/>
    <w:rsid w:val="000904ED"/>
    <w:rsid w:val="000909BF"/>
    <w:rsid w:val="0009328E"/>
    <w:rsid w:val="00096278"/>
    <w:rsid w:val="000A0F3C"/>
    <w:rsid w:val="000A200B"/>
    <w:rsid w:val="000A266B"/>
    <w:rsid w:val="000A34C6"/>
    <w:rsid w:val="000B0843"/>
    <w:rsid w:val="000C1E5D"/>
    <w:rsid w:val="000D2B64"/>
    <w:rsid w:val="000E51A3"/>
    <w:rsid w:val="000E6FB5"/>
    <w:rsid w:val="000F1923"/>
    <w:rsid w:val="000F1C03"/>
    <w:rsid w:val="001027DD"/>
    <w:rsid w:val="0010388F"/>
    <w:rsid w:val="001344A8"/>
    <w:rsid w:val="00135286"/>
    <w:rsid w:val="00137290"/>
    <w:rsid w:val="00137EC2"/>
    <w:rsid w:val="00147FA5"/>
    <w:rsid w:val="00150BF4"/>
    <w:rsid w:val="001543B8"/>
    <w:rsid w:val="00154603"/>
    <w:rsid w:val="001560F0"/>
    <w:rsid w:val="00161D25"/>
    <w:rsid w:val="001770F0"/>
    <w:rsid w:val="00193C76"/>
    <w:rsid w:val="001972E7"/>
    <w:rsid w:val="001A1D45"/>
    <w:rsid w:val="001A52F7"/>
    <w:rsid w:val="001B5D0F"/>
    <w:rsid w:val="001D7F05"/>
    <w:rsid w:val="001E1740"/>
    <w:rsid w:val="001E6514"/>
    <w:rsid w:val="002013CD"/>
    <w:rsid w:val="0021503A"/>
    <w:rsid w:val="00223C91"/>
    <w:rsid w:val="00226677"/>
    <w:rsid w:val="00230B3B"/>
    <w:rsid w:val="002318C6"/>
    <w:rsid w:val="00233393"/>
    <w:rsid w:val="0024059F"/>
    <w:rsid w:val="00241986"/>
    <w:rsid w:val="00242BEF"/>
    <w:rsid w:val="002441E8"/>
    <w:rsid w:val="00256442"/>
    <w:rsid w:val="002571D0"/>
    <w:rsid w:val="0026254F"/>
    <w:rsid w:val="00273AEE"/>
    <w:rsid w:val="0027445D"/>
    <w:rsid w:val="00274B33"/>
    <w:rsid w:val="0028167B"/>
    <w:rsid w:val="00297999"/>
    <w:rsid w:val="002A0D41"/>
    <w:rsid w:val="002A2518"/>
    <w:rsid w:val="002B0AF7"/>
    <w:rsid w:val="002B1648"/>
    <w:rsid w:val="002C24F3"/>
    <w:rsid w:val="002D193D"/>
    <w:rsid w:val="002D1EA5"/>
    <w:rsid w:val="002E2C51"/>
    <w:rsid w:val="002F1F5E"/>
    <w:rsid w:val="002F3814"/>
    <w:rsid w:val="002F5FBE"/>
    <w:rsid w:val="0030563E"/>
    <w:rsid w:val="00312ABE"/>
    <w:rsid w:val="00313F62"/>
    <w:rsid w:val="00316403"/>
    <w:rsid w:val="00321774"/>
    <w:rsid w:val="0034167E"/>
    <w:rsid w:val="00343D83"/>
    <w:rsid w:val="00345771"/>
    <w:rsid w:val="00351037"/>
    <w:rsid w:val="00361563"/>
    <w:rsid w:val="00367F1A"/>
    <w:rsid w:val="00370649"/>
    <w:rsid w:val="00377D88"/>
    <w:rsid w:val="00392E27"/>
    <w:rsid w:val="00395697"/>
    <w:rsid w:val="00396EBE"/>
    <w:rsid w:val="003A67E4"/>
    <w:rsid w:val="003A67EC"/>
    <w:rsid w:val="003A7B8D"/>
    <w:rsid w:val="003B2180"/>
    <w:rsid w:val="003C1953"/>
    <w:rsid w:val="003C3FCE"/>
    <w:rsid w:val="003D546B"/>
    <w:rsid w:val="003D6262"/>
    <w:rsid w:val="003D768A"/>
    <w:rsid w:val="003E782A"/>
    <w:rsid w:val="003F5C1F"/>
    <w:rsid w:val="00404329"/>
    <w:rsid w:val="0042148B"/>
    <w:rsid w:val="00421AB4"/>
    <w:rsid w:val="00427568"/>
    <w:rsid w:val="0044010C"/>
    <w:rsid w:val="004424E3"/>
    <w:rsid w:val="004453B6"/>
    <w:rsid w:val="00445E46"/>
    <w:rsid w:val="004563C6"/>
    <w:rsid w:val="00456441"/>
    <w:rsid w:val="0046392D"/>
    <w:rsid w:val="00464DF8"/>
    <w:rsid w:val="0046588D"/>
    <w:rsid w:val="00467A4E"/>
    <w:rsid w:val="004712E1"/>
    <w:rsid w:val="00493218"/>
    <w:rsid w:val="004A468B"/>
    <w:rsid w:val="004D1AEE"/>
    <w:rsid w:val="004D29A8"/>
    <w:rsid w:val="004D4D98"/>
    <w:rsid w:val="004D68FF"/>
    <w:rsid w:val="004E4354"/>
    <w:rsid w:val="004E4D93"/>
    <w:rsid w:val="004E4DE7"/>
    <w:rsid w:val="004E539A"/>
    <w:rsid w:val="004E72A9"/>
    <w:rsid w:val="004F0ACF"/>
    <w:rsid w:val="004F1A1C"/>
    <w:rsid w:val="004F6089"/>
    <w:rsid w:val="00506909"/>
    <w:rsid w:val="00506C50"/>
    <w:rsid w:val="0052735D"/>
    <w:rsid w:val="00530500"/>
    <w:rsid w:val="00537A6D"/>
    <w:rsid w:val="00544927"/>
    <w:rsid w:val="00561F0F"/>
    <w:rsid w:val="00566ABA"/>
    <w:rsid w:val="0057179D"/>
    <w:rsid w:val="00573A0F"/>
    <w:rsid w:val="00576486"/>
    <w:rsid w:val="005769FE"/>
    <w:rsid w:val="00576DBE"/>
    <w:rsid w:val="005809B7"/>
    <w:rsid w:val="00587917"/>
    <w:rsid w:val="0059019B"/>
    <w:rsid w:val="00591ECA"/>
    <w:rsid w:val="00595863"/>
    <w:rsid w:val="005A00AC"/>
    <w:rsid w:val="005A7323"/>
    <w:rsid w:val="005B2DED"/>
    <w:rsid w:val="005B4339"/>
    <w:rsid w:val="005B4994"/>
    <w:rsid w:val="005B7D5A"/>
    <w:rsid w:val="005C67C4"/>
    <w:rsid w:val="005C6D90"/>
    <w:rsid w:val="005F125C"/>
    <w:rsid w:val="005F5C54"/>
    <w:rsid w:val="005F76DD"/>
    <w:rsid w:val="00624F22"/>
    <w:rsid w:val="0062532B"/>
    <w:rsid w:val="006255B5"/>
    <w:rsid w:val="00627A3A"/>
    <w:rsid w:val="00640B78"/>
    <w:rsid w:val="00645080"/>
    <w:rsid w:val="00645582"/>
    <w:rsid w:val="0064650E"/>
    <w:rsid w:val="006535E9"/>
    <w:rsid w:val="006674B7"/>
    <w:rsid w:val="00671E3E"/>
    <w:rsid w:val="00674BD5"/>
    <w:rsid w:val="00690FE1"/>
    <w:rsid w:val="006B5365"/>
    <w:rsid w:val="006C08B4"/>
    <w:rsid w:val="006C14B9"/>
    <w:rsid w:val="006C31CB"/>
    <w:rsid w:val="006C470F"/>
    <w:rsid w:val="006D09C7"/>
    <w:rsid w:val="006E031D"/>
    <w:rsid w:val="006E71C5"/>
    <w:rsid w:val="006E79D9"/>
    <w:rsid w:val="006F260E"/>
    <w:rsid w:val="00723472"/>
    <w:rsid w:val="00727CDE"/>
    <w:rsid w:val="00733756"/>
    <w:rsid w:val="0074194A"/>
    <w:rsid w:val="00747F03"/>
    <w:rsid w:val="007526B0"/>
    <w:rsid w:val="00756648"/>
    <w:rsid w:val="00770196"/>
    <w:rsid w:val="007778A8"/>
    <w:rsid w:val="00777C3F"/>
    <w:rsid w:val="00780DC7"/>
    <w:rsid w:val="00781D44"/>
    <w:rsid w:val="00783F91"/>
    <w:rsid w:val="00784049"/>
    <w:rsid w:val="007B375A"/>
    <w:rsid w:val="007C12B1"/>
    <w:rsid w:val="007C5DD7"/>
    <w:rsid w:val="007C69C8"/>
    <w:rsid w:val="007D7277"/>
    <w:rsid w:val="007F000D"/>
    <w:rsid w:val="007F1BC8"/>
    <w:rsid w:val="007F3401"/>
    <w:rsid w:val="007F65B9"/>
    <w:rsid w:val="007F7B79"/>
    <w:rsid w:val="0080517A"/>
    <w:rsid w:val="008052B3"/>
    <w:rsid w:val="008079C7"/>
    <w:rsid w:val="00807E40"/>
    <w:rsid w:val="008108BF"/>
    <w:rsid w:val="00815F3B"/>
    <w:rsid w:val="00816B27"/>
    <w:rsid w:val="00817E9D"/>
    <w:rsid w:val="00821350"/>
    <w:rsid w:val="00824C73"/>
    <w:rsid w:val="00830AC7"/>
    <w:rsid w:val="00842D51"/>
    <w:rsid w:val="00850CE7"/>
    <w:rsid w:val="00865C39"/>
    <w:rsid w:val="00865CA6"/>
    <w:rsid w:val="008A03C5"/>
    <w:rsid w:val="008A45D5"/>
    <w:rsid w:val="008A4FB4"/>
    <w:rsid w:val="008A5927"/>
    <w:rsid w:val="008B0499"/>
    <w:rsid w:val="008C44DA"/>
    <w:rsid w:val="008C782B"/>
    <w:rsid w:val="008D5017"/>
    <w:rsid w:val="008D7C84"/>
    <w:rsid w:val="008E418B"/>
    <w:rsid w:val="00900E90"/>
    <w:rsid w:val="009023FF"/>
    <w:rsid w:val="00910247"/>
    <w:rsid w:val="00910972"/>
    <w:rsid w:val="009111AB"/>
    <w:rsid w:val="0092099D"/>
    <w:rsid w:val="00943056"/>
    <w:rsid w:val="00943FE7"/>
    <w:rsid w:val="0095686A"/>
    <w:rsid w:val="00960808"/>
    <w:rsid w:val="00970611"/>
    <w:rsid w:val="009719FE"/>
    <w:rsid w:val="009777CF"/>
    <w:rsid w:val="009829AE"/>
    <w:rsid w:val="00982D02"/>
    <w:rsid w:val="00994DA8"/>
    <w:rsid w:val="009B0B8D"/>
    <w:rsid w:val="009B38C5"/>
    <w:rsid w:val="009B3FB5"/>
    <w:rsid w:val="009B75A1"/>
    <w:rsid w:val="009C3761"/>
    <w:rsid w:val="009C71FB"/>
    <w:rsid w:val="009D04AF"/>
    <w:rsid w:val="009D3B98"/>
    <w:rsid w:val="009E38CE"/>
    <w:rsid w:val="009F022A"/>
    <w:rsid w:val="00A044D5"/>
    <w:rsid w:val="00A04988"/>
    <w:rsid w:val="00A10E65"/>
    <w:rsid w:val="00A11795"/>
    <w:rsid w:val="00A13B77"/>
    <w:rsid w:val="00A16D3B"/>
    <w:rsid w:val="00A366AC"/>
    <w:rsid w:val="00A43579"/>
    <w:rsid w:val="00A56DBD"/>
    <w:rsid w:val="00A62503"/>
    <w:rsid w:val="00A85743"/>
    <w:rsid w:val="00A96936"/>
    <w:rsid w:val="00AA037D"/>
    <w:rsid w:val="00AA0DDB"/>
    <w:rsid w:val="00AA2AD3"/>
    <w:rsid w:val="00AB06D2"/>
    <w:rsid w:val="00AC0E06"/>
    <w:rsid w:val="00AC4BC7"/>
    <w:rsid w:val="00AC6A05"/>
    <w:rsid w:val="00AD2482"/>
    <w:rsid w:val="00AD621E"/>
    <w:rsid w:val="00AE5D35"/>
    <w:rsid w:val="00B00124"/>
    <w:rsid w:val="00B02739"/>
    <w:rsid w:val="00B24C08"/>
    <w:rsid w:val="00B25C1E"/>
    <w:rsid w:val="00B328EF"/>
    <w:rsid w:val="00B40869"/>
    <w:rsid w:val="00B442D1"/>
    <w:rsid w:val="00B47589"/>
    <w:rsid w:val="00B528E7"/>
    <w:rsid w:val="00B550E7"/>
    <w:rsid w:val="00B5552A"/>
    <w:rsid w:val="00B620B2"/>
    <w:rsid w:val="00B818E2"/>
    <w:rsid w:val="00B85C1C"/>
    <w:rsid w:val="00B87B25"/>
    <w:rsid w:val="00B94629"/>
    <w:rsid w:val="00B951C3"/>
    <w:rsid w:val="00BA7F00"/>
    <w:rsid w:val="00BB0B1A"/>
    <w:rsid w:val="00BC3763"/>
    <w:rsid w:val="00BC44CB"/>
    <w:rsid w:val="00BC642F"/>
    <w:rsid w:val="00BE0E87"/>
    <w:rsid w:val="00BE1D3A"/>
    <w:rsid w:val="00BE2011"/>
    <w:rsid w:val="00BE430A"/>
    <w:rsid w:val="00C11C5C"/>
    <w:rsid w:val="00C126DF"/>
    <w:rsid w:val="00C1605D"/>
    <w:rsid w:val="00C20CE5"/>
    <w:rsid w:val="00C210A2"/>
    <w:rsid w:val="00C22383"/>
    <w:rsid w:val="00C449FE"/>
    <w:rsid w:val="00C45F00"/>
    <w:rsid w:val="00C60BBD"/>
    <w:rsid w:val="00C77E24"/>
    <w:rsid w:val="00C802D1"/>
    <w:rsid w:val="00C818F1"/>
    <w:rsid w:val="00C86027"/>
    <w:rsid w:val="00C949D0"/>
    <w:rsid w:val="00C96BA4"/>
    <w:rsid w:val="00CB6D61"/>
    <w:rsid w:val="00CC00DE"/>
    <w:rsid w:val="00CC1443"/>
    <w:rsid w:val="00CC3472"/>
    <w:rsid w:val="00CD6B0D"/>
    <w:rsid w:val="00CF3E26"/>
    <w:rsid w:val="00D032A6"/>
    <w:rsid w:val="00D21426"/>
    <w:rsid w:val="00D32C22"/>
    <w:rsid w:val="00D351A4"/>
    <w:rsid w:val="00D35C45"/>
    <w:rsid w:val="00D40454"/>
    <w:rsid w:val="00D571A1"/>
    <w:rsid w:val="00D64D1D"/>
    <w:rsid w:val="00D67B1D"/>
    <w:rsid w:val="00D92F7F"/>
    <w:rsid w:val="00DA711A"/>
    <w:rsid w:val="00DB000D"/>
    <w:rsid w:val="00DB718B"/>
    <w:rsid w:val="00DE607D"/>
    <w:rsid w:val="00DF4A8D"/>
    <w:rsid w:val="00DF5C73"/>
    <w:rsid w:val="00DF7A67"/>
    <w:rsid w:val="00E079FF"/>
    <w:rsid w:val="00E12F13"/>
    <w:rsid w:val="00E2131C"/>
    <w:rsid w:val="00E218F5"/>
    <w:rsid w:val="00E2676E"/>
    <w:rsid w:val="00E334DC"/>
    <w:rsid w:val="00E500D1"/>
    <w:rsid w:val="00E50CAD"/>
    <w:rsid w:val="00E541F0"/>
    <w:rsid w:val="00E7089B"/>
    <w:rsid w:val="00E71448"/>
    <w:rsid w:val="00E71EDF"/>
    <w:rsid w:val="00E73676"/>
    <w:rsid w:val="00E7415B"/>
    <w:rsid w:val="00E8150D"/>
    <w:rsid w:val="00E829F2"/>
    <w:rsid w:val="00E95E7A"/>
    <w:rsid w:val="00E9741D"/>
    <w:rsid w:val="00E97F1E"/>
    <w:rsid w:val="00E97FC3"/>
    <w:rsid w:val="00EA64BE"/>
    <w:rsid w:val="00EE7604"/>
    <w:rsid w:val="00EE7ED7"/>
    <w:rsid w:val="00F14703"/>
    <w:rsid w:val="00F27EBB"/>
    <w:rsid w:val="00F32207"/>
    <w:rsid w:val="00F33FDF"/>
    <w:rsid w:val="00F341D2"/>
    <w:rsid w:val="00F34D4A"/>
    <w:rsid w:val="00F47027"/>
    <w:rsid w:val="00F51EFE"/>
    <w:rsid w:val="00F63362"/>
    <w:rsid w:val="00F64C0C"/>
    <w:rsid w:val="00F64F7C"/>
    <w:rsid w:val="00F75F51"/>
    <w:rsid w:val="00F80725"/>
    <w:rsid w:val="00F814D6"/>
    <w:rsid w:val="00F841BF"/>
    <w:rsid w:val="00FA38BB"/>
    <w:rsid w:val="00FA75E4"/>
    <w:rsid w:val="00FB0F56"/>
    <w:rsid w:val="00FB1D61"/>
    <w:rsid w:val="00FB28B7"/>
    <w:rsid w:val="00FB44B2"/>
    <w:rsid w:val="00FC57A3"/>
    <w:rsid w:val="00FE108D"/>
    <w:rsid w:val="00FE2054"/>
    <w:rsid w:val="00FE3828"/>
    <w:rsid w:val="00FE543E"/>
    <w:rsid w:val="00FE55C9"/>
    <w:rsid w:val="00FE6B45"/>
    <w:rsid w:val="00FE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Gill Sans MT" w:hAnsi="Gill Sans MT" w:cs="Gill Sans MT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334DC"/>
    <w:pPr>
      <w:spacing w:after="200" w:line="276" w:lineRule="auto"/>
    </w:pPr>
    <w:rPr>
      <w:rFonts w:cs="Times New Roman"/>
      <w:color w:val="00000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34DC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Bookman Old Style" w:hAnsi="Bookman Old Style"/>
      <w:color w:val="FFFFFF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34DC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Bookman Old Style" w:hAnsi="Bookman Old Style"/>
      <w:color w:val="628BAD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34DC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Bookman Old Style" w:hAnsi="Bookman Old Style"/>
      <w:color w:val="595959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34DC"/>
    <w:pPr>
      <w:pBdr>
        <w:bottom w:val="single" w:sz="6" w:space="1" w:color="A6A6A6"/>
      </w:pBdr>
      <w:spacing w:before="200" w:after="80"/>
      <w:outlineLvl w:val="3"/>
    </w:pPr>
    <w:rPr>
      <w:rFonts w:ascii="Bookman Old Style" w:hAnsi="Bookman Old Style"/>
      <w:color w:val="595959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34DC"/>
    <w:pPr>
      <w:pBdr>
        <w:bottom w:val="dashed" w:sz="4" w:space="1" w:color="A6A6A6"/>
      </w:pBdr>
      <w:spacing w:before="200" w:after="80"/>
      <w:outlineLvl w:val="4"/>
    </w:pPr>
    <w:rPr>
      <w:rFonts w:ascii="Bookman Old Style" w:hAnsi="Bookman Old Style"/>
      <w:color w:val="404040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334DC"/>
    <w:pPr>
      <w:spacing w:before="200" w:after="80"/>
      <w:outlineLvl w:val="5"/>
    </w:pPr>
    <w:rPr>
      <w:rFonts w:ascii="Bookman Old Style" w:hAnsi="Bookman Old Style"/>
      <w:b/>
      <w:color w:val="7F7F7F"/>
      <w:sz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334DC"/>
    <w:pPr>
      <w:spacing w:before="200" w:after="80"/>
      <w:outlineLvl w:val="6"/>
    </w:pPr>
    <w:rPr>
      <w:rFonts w:ascii="Bookman Old Style" w:hAnsi="Bookman Old Style"/>
      <w:b/>
      <w:i/>
      <w:color w:val="808080"/>
      <w:sz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334DC"/>
    <w:pPr>
      <w:spacing w:before="200" w:after="80"/>
      <w:outlineLvl w:val="7"/>
    </w:pPr>
    <w:rPr>
      <w:rFonts w:ascii="Bookman Old Style" w:hAnsi="Bookman Old Style"/>
      <w:color w:val="9FB8CD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334DC"/>
    <w:pPr>
      <w:spacing w:before="200" w:after="80"/>
      <w:outlineLvl w:val="8"/>
    </w:pPr>
    <w:rPr>
      <w:rFonts w:ascii="Bookman Old Style" w:hAnsi="Bookman Old Style"/>
      <w:i/>
      <w:color w:val="9FB8CD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E334DC"/>
    <w:rPr>
      <w:rFonts w:ascii="Bookman Old Style" w:hAnsi="Bookman Old Style" w:cs="Times New Roman"/>
      <w:color w:val="FFFFFF"/>
      <w:spacing w:val="5"/>
      <w:sz w:val="32"/>
      <w:szCs w:val="32"/>
      <w:shd w:val="clear" w:color="auto" w:fill="9FB8CD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334DC"/>
    <w:rPr>
      <w:rFonts w:ascii="Bookman Old Style" w:hAnsi="Bookman Old Style" w:cs="Times New Roman"/>
      <w:color w:val="628BAD"/>
      <w:spacing w:val="5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34DC"/>
    <w:rPr>
      <w:rFonts w:ascii="Bookman Old Style" w:hAnsi="Bookman Old Style" w:cs="Times New Roman"/>
      <w:color w:val="595959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334DC"/>
    <w:rPr>
      <w:rFonts w:ascii="Bookman Old Style" w:hAnsi="Bookman Old Style" w:cs="Times New Roman"/>
      <w:color w:val="595959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334DC"/>
    <w:rPr>
      <w:rFonts w:ascii="Bookman Old Style" w:hAnsi="Bookman Old Style" w:cs="Times New Roman"/>
      <w:color w:val="404040"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334DC"/>
    <w:rPr>
      <w:rFonts w:ascii="Bookman Old Style" w:hAnsi="Bookman Old Style" w:cs="Times New Roman"/>
      <w:b/>
      <w:color w:val="7F7F7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334DC"/>
    <w:rPr>
      <w:rFonts w:ascii="Bookman Old Style" w:hAnsi="Bookman Old Style" w:cs="Times New Roman"/>
      <w:b/>
      <w:i/>
      <w:color w:val="808080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334DC"/>
    <w:rPr>
      <w:rFonts w:ascii="Bookman Old Style" w:hAnsi="Bookman Old Style" w:cs="Times New Roman"/>
      <w:color w:val="9FB8CD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334DC"/>
    <w:rPr>
      <w:rFonts w:ascii="Bookman Old Style" w:hAnsi="Bookman Old Style" w:cs="Times New Roman"/>
      <w:i/>
      <w:color w:val="9FB8CD"/>
      <w:sz w:val="20"/>
      <w:szCs w:val="20"/>
      <w:lang w:eastAsia="ja-JP"/>
    </w:rPr>
  </w:style>
  <w:style w:type="table" w:styleId="TableGrid">
    <w:name w:val="Table Grid"/>
    <w:basedOn w:val="TableNormal"/>
    <w:uiPriority w:val="99"/>
    <w:rsid w:val="00E334D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E334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E334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34DC"/>
    <w:rPr>
      <w:rFonts w:cs="Times New Roman"/>
      <w:color w:val="00000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rsid w:val="00E334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34DC"/>
    <w:rPr>
      <w:rFonts w:cs="Times New Roman"/>
      <w:color w:val="00000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E33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34DC"/>
    <w:rPr>
      <w:rFonts w:ascii="Tahoma" w:hAnsi="Tahoma" w:cs="Tahoma"/>
      <w:color w:val="000000"/>
      <w:sz w:val="16"/>
      <w:szCs w:val="16"/>
      <w:lang w:eastAsia="ja-JP"/>
    </w:rPr>
  </w:style>
  <w:style w:type="paragraph" w:styleId="ListBullet">
    <w:name w:val="List Bullet"/>
    <w:basedOn w:val="Normal"/>
    <w:uiPriority w:val="99"/>
    <w:rsid w:val="00E334DC"/>
    <w:pPr>
      <w:spacing w:after="120"/>
    </w:pPr>
  </w:style>
  <w:style w:type="paragraph" w:customStyle="1" w:styleId="Section">
    <w:name w:val="Section"/>
    <w:basedOn w:val="Normal"/>
    <w:next w:val="Normal"/>
    <w:link w:val="SectionChar"/>
    <w:uiPriority w:val="99"/>
    <w:rsid w:val="00E334DC"/>
    <w:pPr>
      <w:spacing w:after="120" w:line="240" w:lineRule="auto"/>
    </w:pPr>
    <w:rPr>
      <w:rFonts w:ascii="Bookman Old Style" w:hAnsi="Bookman Old Style"/>
      <w:b/>
      <w:color w:val="9FB8CD"/>
      <w:sz w:val="24"/>
    </w:rPr>
  </w:style>
  <w:style w:type="paragraph" w:customStyle="1" w:styleId="Subsection">
    <w:name w:val="Subsection"/>
    <w:basedOn w:val="Normal"/>
    <w:link w:val="SubsectionChar"/>
    <w:uiPriority w:val="99"/>
    <w:rsid w:val="00E334DC"/>
    <w:pPr>
      <w:spacing w:before="40" w:after="80" w:line="240" w:lineRule="auto"/>
    </w:pPr>
    <w:rPr>
      <w:rFonts w:ascii="Bookman Old Style" w:hAnsi="Bookman Old Style"/>
      <w:b/>
      <w:color w:val="727CA3"/>
      <w:sz w:val="18"/>
    </w:rPr>
  </w:style>
  <w:style w:type="paragraph" w:styleId="Quote">
    <w:name w:val="Quote"/>
    <w:basedOn w:val="Normal"/>
    <w:link w:val="QuoteChar"/>
    <w:uiPriority w:val="99"/>
    <w:qFormat/>
    <w:rsid w:val="00E334DC"/>
    <w:rPr>
      <w:i/>
      <w:color w:val="7F7F7F"/>
    </w:rPr>
  </w:style>
  <w:style w:type="character" w:customStyle="1" w:styleId="QuoteChar">
    <w:name w:val="Quote Char"/>
    <w:basedOn w:val="DefaultParagraphFont"/>
    <w:link w:val="Quote"/>
    <w:uiPriority w:val="99"/>
    <w:locked/>
    <w:rsid w:val="00E334DC"/>
    <w:rPr>
      <w:rFonts w:cs="Times New Roman"/>
      <w:i/>
      <w:color w:val="7F7F7F"/>
      <w:sz w:val="20"/>
      <w:szCs w:val="20"/>
      <w:lang w:eastAsia="ja-JP"/>
    </w:rPr>
  </w:style>
  <w:style w:type="paragraph" w:customStyle="1" w:styleId="PersonalName">
    <w:name w:val="Personal Name"/>
    <w:basedOn w:val="NoSpacing"/>
    <w:link w:val="PersonalNameChar"/>
    <w:uiPriority w:val="99"/>
    <w:rsid w:val="00E334DC"/>
    <w:pPr>
      <w:jc w:val="right"/>
    </w:pPr>
    <w:rPr>
      <w:rFonts w:ascii="Bookman Old Style" w:hAnsi="Bookman Old Style"/>
      <w:noProof/>
      <w:color w:val="525A7D"/>
      <w:sz w:val="40"/>
      <w:szCs w:val="40"/>
    </w:rPr>
  </w:style>
  <w:style w:type="paragraph" w:styleId="ListBullet2">
    <w:name w:val="List Bullet 2"/>
    <w:basedOn w:val="Normal"/>
    <w:uiPriority w:val="99"/>
    <w:rsid w:val="00E334DC"/>
    <w:pPr>
      <w:spacing w:after="120"/>
      <w:ind w:left="720" w:hanging="360"/>
    </w:pPr>
  </w:style>
  <w:style w:type="character" w:styleId="Hyperlink">
    <w:name w:val="Hyperlink"/>
    <w:basedOn w:val="DefaultParagraphFont"/>
    <w:uiPriority w:val="99"/>
    <w:rsid w:val="00E334DC"/>
    <w:rPr>
      <w:rFonts w:cs="Times New Roman"/>
      <w:color w:val="auto"/>
      <w:u w:val="single"/>
    </w:rPr>
  </w:style>
  <w:style w:type="character" w:styleId="BookTitle">
    <w:name w:val="Book Title"/>
    <w:basedOn w:val="DefaultParagraphFont"/>
    <w:uiPriority w:val="99"/>
    <w:qFormat/>
    <w:rsid w:val="00E334DC"/>
    <w:rPr>
      <w:rFonts w:ascii="Bookman Old Style" w:hAnsi="Bookman Old Style" w:cs="Times New Roman"/>
      <w:i/>
      <w:color w:val="auto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E334DC"/>
    <w:pPr>
      <w:spacing w:after="0" w:line="240" w:lineRule="auto"/>
    </w:pPr>
    <w:rPr>
      <w:rFonts w:ascii="Bookman Old Style" w:hAnsi="Bookman Old Style"/>
      <w:bCs/>
      <w:color w:val="9FB8CD"/>
      <w:sz w:val="16"/>
      <w:szCs w:val="18"/>
    </w:rPr>
  </w:style>
  <w:style w:type="character" w:styleId="Emphasis">
    <w:name w:val="Emphasis"/>
    <w:basedOn w:val="DefaultParagraphFont"/>
    <w:uiPriority w:val="99"/>
    <w:qFormat/>
    <w:rsid w:val="00E334DC"/>
    <w:rPr>
      <w:rFonts w:cs="Times New Roman"/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334DC"/>
    <w:rPr>
      <w:rFonts w:cs="Times New Roman"/>
      <w:color w:val="000000"/>
      <w:sz w:val="20"/>
      <w:szCs w:val="20"/>
      <w:lang w:eastAsia="ja-JP"/>
    </w:rPr>
  </w:style>
  <w:style w:type="character" w:styleId="IntenseEmphasis">
    <w:name w:val="Intense Emphasis"/>
    <w:basedOn w:val="DefaultParagraphFont"/>
    <w:uiPriority w:val="99"/>
    <w:qFormat/>
    <w:rsid w:val="00E334DC"/>
    <w:rPr>
      <w:rFonts w:cs="Times New Roman"/>
      <w:b/>
      <w:i/>
      <w:color w:val="auto"/>
      <w:sz w:val="20"/>
      <w:szCs w:val="20"/>
    </w:rPr>
  </w:style>
  <w:style w:type="paragraph" w:styleId="IntenseQuote">
    <w:name w:val="Intense Quote"/>
    <w:basedOn w:val="Normal"/>
    <w:link w:val="IntenseQuoteChar"/>
    <w:uiPriority w:val="99"/>
    <w:qFormat/>
    <w:rsid w:val="00E334DC"/>
    <w:pPr>
      <w:pBdr>
        <w:top w:val="single" w:sz="6" w:space="10" w:color="628BAD"/>
        <w:left w:val="single" w:sz="6" w:space="10" w:color="628BAD"/>
        <w:bottom w:val="single" w:sz="6" w:space="10" w:color="628BAD"/>
        <w:right w:val="single" w:sz="6" w:space="10" w:color="628BAD"/>
      </w:pBdr>
      <w:shd w:val="clear" w:color="auto" w:fill="9FB8CD"/>
      <w:ind w:left="720" w:right="720"/>
      <w:jc w:val="center"/>
    </w:pPr>
    <w:rPr>
      <w:rFonts w:ascii="Bookman Old Style" w:hAnsi="Bookman Old Style"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334DC"/>
    <w:rPr>
      <w:rFonts w:ascii="Bookman Old Style" w:hAnsi="Bookman Old Style" w:cs="Times New Roman"/>
      <w:i/>
      <w:color w:val="FFFFFF"/>
      <w:sz w:val="20"/>
      <w:szCs w:val="20"/>
      <w:shd w:val="clear" w:color="auto" w:fill="9FB8CD"/>
      <w:lang w:eastAsia="ja-JP"/>
    </w:rPr>
  </w:style>
  <w:style w:type="character" w:styleId="IntenseReference">
    <w:name w:val="Intense Reference"/>
    <w:basedOn w:val="DefaultParagraphFont"/>
    <w:uiPriority w:val="99"/>
    <w:qFormat/>
    <w:rsid w:val="00E334DC"/>
    <w:rPr>
      <w:rFonts w:cs="Times New Roman"/>
      <w:b/>
      <w:color w:val="525A7D"/>
      <w:sz w:val="20"/>
      <w:szCs w:val="20"/>
      <w:u w:val="single"/>
    </w:rPr>
  </w:style>
  <w:style w:type="paragraph" w:styleId="ListBullet3">
    <w:name w:val="List Bullet 3"/>
    <w:basedOn w:val="Normal"/>
    <w:uiPriority w:val="99"/>
    <w:rsid w:val="00E334DC"/>
    <w:pPr>
      <w:spacing w:after="120"/>
      <w:ind w:left="1080" w:hanging="360"/>
    </w:pPr>
  </w:style>
  <w:style w:type="paragraph" w:styleId="ListBullet4">
    <w:name w:val="List Bullet 4"/>
    <w:basedOn w:val="Normal"/>
    <w:uiPriority w:val="99"/>
    <w:rsid w:val="00E334DC"/>
    <w:pPr>
      <w:spacing w:after="120"/>
      <w:ind w:left="1440" w:hanging="360"/>
    </w:pPr>
  </w:style>
  <w:style w:type="paragraph" w:styleId="ListBullet5">
    <w:name w:val="List Bullet 5"/>
    <w:basedOn w:val="Normal"/>
    <w:uiPriority w:val="99"/>
    <w:rsid w:val="00E334DC"/>
    <w:pPr>
      <w:spacing w:after="120"/>
      <w:ind w:left="1800" w:hanging="360"/>
    </w:pPr>
  </w:style>
  <w:style w:type="character" w:styleId="Strong">
    <w:name w:val="Strong"/>
    <w:basedOn w:val="DefaultParagraphFont"/>
    <w:uiPriority w:val="99"/>
    <w:qFormat/>
    <w:rsid w:val="00E334DC"/>
    <w:rPr>
      <w:rFonts w:ascii="Gill Sans MT" w:hAnsi="Gill Sans MT" w:cs="Times New Roman"/>
      <w:b/>
      <w:color w:val="9FB8CD"/>
    </w:rPr>
  </w:style>
  <w:style w:type="character" w:styleId="SubtleEmphasis">
    <w:name w:val="Subtle Emphasis"/>
    <w:basedOn w:val="DefaultParagraphFont"/>
    <w:uiPriority w:val="99"/>
    <w:qFormat/>
    <w:rsid w:val="00E334DC"/>
    <w:rPr>
      <w:rFonts w:cs="Times New Roman"/>
      <w:i/>
      <w:color w:val="auto"/>
      <w:kern w:val="16"/>
      <w:sz w:val="24"/>
      <w:szCs w:val="24"/>
    </w:rPr>
  </w:style>
  <w:style w:type="character" w:styleId="SubtleReference">
    <w:name w:val="Subtle Reference"/>
    <w:basedOn w:val="DefaultParagraphFont"/>
    <w:uiPriority w:val="99"/>
    <w:qFormat/>
    <w:rsid w:val="00E334DC"/>
    <w:rPr>
      <w:rFonts w:cs="Times New Roman"/>
      <w:color w:val="auto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E334DC"/>
    <w:pPr>
      <w:tabs>
        <w:tab w:val="right" w:leader="dot" w:pos="8630"/>
      </w:tabs>
      <w:spacing w:after="40" w:line="240" w:lineRule="auto"/>
    </w:pPr>
    <w:rPr>
      <w:smallCaps/>
      <w:noProof/>
      <w:color w:val="9FB8CD"/>
    </w:rPr>
  </w:style>
  <w:style w:type="paragraph" w:styleId="TOC2">
    <w:name w:val="toc 2"/>
    <w:basedOn w:val="Normal"/>
    <w:next w:val="Normal"/>
    <w:autoRedefine/>
    <w:uiPriority w:val="99"/>
    <w:semiHidden/>
    <w:rsid w:val="00E334D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rsid w:val="00E334D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rsid w:val="00E334D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rsid w:val="00E334D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rsid w:val="00E334D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rsid w:val="00E334D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rsid w:val="00E334D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rsid w:val="00E334D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99"/>
    <w:rsid w:val="00E334DC"/>
    <w:pPr>
      <w:spacing w:before="200" w:line="276" w:lineRule="auto"/>
      <w:jc w:val="right"/>
    </w:pPr>
    <w:rPr>
      <w:rFonts w:ascii="Bookman Old Style" w:hAnsi="Bookman Old Style"/>
      <w:color w:val="9FB8CD"/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E334DC"/>
    <w:pPr>
      <w:spacing w:after="720" w:line="240" w:lineRule="auto"/>
    </w:pPr>
    <w:rPr>
      <w:rFonts w:ascii="Bookman Old Style" w:hAnsi="Bookman Old Style" w:cs="Gill Sans MT"/>
      <w:color w:val="9FB8CD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locked/>
    <w:rsid w:val="00E334DC"/>
    <w:rPr>
      <w:rFonts w:ascii="Bookman Old Style" w:hAnsi="Bookman Old Style" w:cs="Times New Roman"/>
      <w:color w:val="9FB8CD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E334DC"/>
    <w:pPr>
      <w:spacing w:line="240" w:lineRule="auto"/>
    </w:pPr>
    <w:rPr>
      <w:rFonts w:ascii="Bookman Old Style" w:hAnsi="Bookman Old Style"/>
      <w:color w:val="9FB8CD"/>
      <w:sz w:val="52"/>
      <w:szCs w:val="48"/>
    </w:rPr>
  </w:style>
  <w:style w:type="character" w:customStyle="1" w:styleId="TitleChar">
    <w:name w:val="Title Char"/>
    <w:basedOn w:val="DefaultParagraphFont"/>
    <w:link w:val="Title"/>
    <w:locked/>
    <w:rsid w:val="00E334DC"/>
    <w:rPr>
      <w:rFonts w:ascii="Bookman Old Style" w:hAnsi="Bookman Old Style" w:cs="Times New Roman"/>
      <w:color w:val="9FB8CD"/>
      <w:sz w:val="48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99"/>
    <w:locked/>
    <w:rsid w:val="00E334DC"/>
    <w:rPr>
      <w:rFonts w:ascii="Bookman Old Style" w:hAnsi="Bookman Old Style" w:cs="Times New Roman"/>
      <w:noProof/>
      <w:color w:val="525A7D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99"/>
    <w:locked/>
    <w:rsid w:val="00E334DC"/>
    <w:rPr>
      <w:rFonts w:ascii="Bookman Old Style" w:hAnsi="Bookman Old Style" w:cs="Times New Roman"/>
      <w:b/>
      <w:color w:val="9FB8CD"/>
      <w:sz w:val="20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99"/>
    <w:locked/>
    <w:rsid w:val="00E334DC"/>
    <w:rPr>
      <w:rFonts w:ascii="Bookman Old Style" w:hAnsi="Bookman Old Style" w:cs="Times New Roman"/>
      <w:b/>
      <w:color w:val="727CA3"/>
      <w:sz w:val="20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99"/>
    <w:semiHidden/>
    <w:locked/>
    <w:rsid w:val="00E334DC"/>
    <w:rPr>
      <w:rFonts w:ascii="Bookman Old Style" w:hAnsi="Bookman Old Style" w:cs="Times New Roman"/>
      <w:color w:val="9FB8CD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rsid w:val="00E334DC"/>
    <w:rPr>
      <w:rFonts w:cs="Times New Roman"/>
      <w:color w:val="808080"/>
    </w:rPr>
  </w:style>
  <w:style w:type="paragraph" w:customStyle="1" w:styleId="SubsectionDate">
    <w:name w:val="Subsection Date"/>
    <w:basedOn w:val="Section"/>
    <w:link w:val="SubsectionDateChar"/>
    <w:uiPriority w:val="99"/>
    <w:rsid w:val="00E334DC"/>
    <w:rPr>
      <w:b w:val="0"/>
      <w:color w:val="727CA3"/>
      <w:sz w:val="18"/>
    </w:rPr>
  </w:style>
  <w:style w:type="paragraph" w:customStyle="1" w:styleId="SubsectionText">
    <w:name w:val="Subsection Text"/>
    <w:basedOn w:val="Normal"/>
    <w:uiPriority w:val="99"/>
    <w:rsid w:val="00E334DC"/>
    <w:pPr>
      <w:spacing w:after="320"/>
    </w:pPr>
  </w:style>
  <w:style w:type="character" w:customStyle="1" w:styleId="SubsectionDateChar">
    <w:name w:val="Subsection Date Char"/>
    <w:basedOn w:val="SubsectionChar"/>
    <w:link w:val="SubsectionDate"/>
    <w:uiPriority w:val="99"/>
    <w:locked/>
    <w:rsid w:val="00E334DC"/>
    <w:rPr>
      <w:rFonts w:ascii="Bookman Old Style" w:hAnsi="Bookman Old Style" w:cs="Times New Roman"/>
      <w:b/>
      <w:color w:val="727CA3"/>
      <w:sz w:val="20"/>
      <w:szCs w:val="20"/>
      <w:lang w:eastAsia="ja-JP"/>
    </w:rPr>
  </w:style>
  <w:style w:type="paragraph" w:customStyle="1" w:styleId="FooterFirstPage">
    <w:name w:val="Footer First Page"/>
    <w:basedOn w:val="Footer"/>
    <w:uiPriority w:val="99"/>
    <w:rsid w:val="00E334DC"/>
    <w:pPr>
      <w:pBdr>
        <w:top w:val="dashed" w:sz="4" w:space="18" w:color="7F7F7F"/>
      </w:pBdr>
      <w:jc w:val="right"/>
    </w:pPr>
    <w:rPr>
      <w:color w:val="7F7F7F"/>
      <w:szCs w:val="18"/>
    </w:rPr>
  </w:style>
  <w:style w:type="paragraph" w:customStyle="1" w:styleId="HeaderFirstPage">
    <w:name w:val="Header First Page"/>
    <w:basedOn w:val="Header"/>
    <w:uiPriority w:val="99"/>
    <w:rsid w:val="00E334DC"/>
    <w:pPr>
      <w:pBdr>
        <w:bottom w:val="dashed" w:sz="4" w:space="18" w:color="7F7F7F"/>
      </w:pBdr>
      <w:spacing w:line="396" w:lineRule="auto"/>
    </w:pPr>
    <w:rPr>
      <w:color w:val="7F7F7F"/>
    </w:rPr>
  </w:style>
  <w:style w:type="paragraph" w:customStyle="1" w:styleId="AddressText">
    <w:name w:val="Address Text"/>
    <w:basedOn w:val="NoSpacing"/>
    <w:uiPriority w:val="99"/>
    <w:rsid w:val="00E334DC"/>
    <w:pPr>
      <w:spacing w:before="200" w:line="276" w:lineRule="auto"/>
      <w:jc w:val="right"/>
    </w:pPr>
    <w:rPr>
      <w:rFonts w:ascii="Bookman Old Style" w:hAnsi="Bookman Old Style"/>
      <w:color w:val="9FB8CD"/>
      <w:sz w:val="18"/>
      <w:lang w:bidi="he-IL"/>
    </w:rPr>
  </w:style>
  <w:style w:type="paragraph" w:customStyle="1" w:styleId="HeaderLeft">
    <w:name w:val="Header Left"/>
    <w:basedOn w:val="Header"/>
    <w:uiPriority w:val="99"/>
    <w:rsid w:val="00E334DC"/>
    <w:pPr>
      <w:pBdr>
        <w:bottom w:val="dashed" w:sz="4" w:space="18" w:color="7F7F7F"/>
      </w:pBdr>
      <w:spacing w:line="396" w:lineRule="auto"/>
    </w:pPr>
    <w:rPr>
      <w:color w:val="7F7F7F"/>
    </w:rPr>
  </w:style>
  <w:style w:type="paragraph" w:customStyle="1" w:styleId="FooterLeft">
    <w:name w:val="Footer Left"/>
    <w:basedOn w:val="Normal"/>
    <w:next w:val="Subsection"/>
    <w:uiPriority w:val="99"/>
    <w:rsid w:val="00E334DC"/>
    <w:pPr>
      <w:pBdr>
        <w:top w:val="dashed" w:sz="4" w:space="18" w:color="7F7F7F"/>
      </w:pBdr>
      <w:tabs>
        <w:tab w:val="center" w:pos="4320"/>
        <w:tab w:val="right" w:pos="8640"/>
      </w:tabs>
    </w:pPr>
    <w:rPr>
      <w:color w:val="7F7F7F"/>
      <w:szCs w:val="18"/>
    </w:rPr>
  </w:style>
  <w:style w:type="paragraph" w:customStyle="1" w:styleId="HeaderRight">
    <w:name w:val="Header Right"/>
    <w:basedOn w:val="Header"/>
    <w:uiPriority w:val="99"/>
    <w:rsid w:val="00E334DC"/>
    <w:pPr>
      <w:pBdr>
        <w:bottom w:val="dashed" w:sz="4" w:space="18" w:color="7F7F7F"/>
      </w:pBdr>
      <w:spacing w:line="396" w:lineRule="auto"/>
      <w:jc w:val="right"/>
    </w:pPr>
    <w:rPr>
      <w:color w:val="7F7F7F"/>
    </w:rPr>
  </w:style>
  <w:style w:type="paragraph" w:customStyle="1" w:styleId="FooterRight">
    <w:name w:val="Footer Right"/>
    <w:basedOn w:val="Footer"/>
    <w:uiPriority w:val="99"/>
    <w:rsid w:val="00E334DC"/>
    <w:pPr>
      <w:pBdr>
        <w:top w:val="dashed" w:sz="4" w:space="18" w:color="7F7F7F"/>
      </w:pBdr>
      <w:jc w:val="right"/>
    </w:pPr>
    <w:rPr>
      <w:color w:val="7F7F7F"/>
      <w:szCs w:val="18"/>
      <w:lang w:eastAsia="en-US"/>
    </w:rPr>
  </w:style>
  <w:style w:type="paragraph" w:customStyle="1" w:styleId="RecipientsName">
    <w:name w:val="Recipient's Name"/>
    <w:basedOn w:val="NoSpacing"/>
    <w:uiPriority w:val="99"/>
    <w:rsid w:val="00E334DC"/>
    <w:pPr>
      <w:jc w:val="right"/>
    </w:pPr>
    <w:rPr>
      <w:rFonts w:ascii="Bookman Old Style" w:hAnsi="Bookman Old Style"/>
      <w:noProof/>
      <w:color w:val="525A7D"/>
      <w:sz w:val="36"/>
      <w:szCs w:val="36"/>
      <w:lang w:bidi="he-IL"/>
    </w:rPr>
  </w:style>
  <w:style w:type="paragraph" w:styleId="ListParagraph">
    <w:name w:val="List Paragraph"/>
    <w:basedOn w:val="Normal"/>
    <w:uiPriority w:val="99"/>
    <w:qFormat/>
    <w:rsid w:val="00F80725"/>
    <w:pPr>
      <w:ind w:left="720"/>
    </w:pPr>
  </w:style>
  <w:style w:type="paragraph" w:styleId="NormalWeb">
    <w:name w:val="Normal (Web)"/>
    <w:basedOn w:val="Normal"/>
    <w:uiPriority w:val="99"/>
    <w:rsid w:val="003E78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US"/>
    </w:rPr>
  </w:style>
  <w:style w:type="paragraph" w:customStyle="1" w:styleId="StyleFooterBold">
    <w:name w:val="Style Footer + Bold"/>
    <w:basedOn w:val="Footer"/>
    <w:uiPriority w:val="99"/>
    <w:rsid w:val="003E782A"/>
    <w:pPr>
      <w:pBdr>
        <w:bottom w:val="single" w:sz="12" w:space="1" w:color="auto"/>
      </w:pBdr>
      <w:spacing w:after="0" w:line="240" w:lineRule="auto"/>
    </w:pPr>
    <w:rPr>
      <w:rFonts w:ascii="Times New Roman" w:eastAsia="Times New Roman" w:hAnsi="Times New Roman"/>
      <w:b/>
      <w:bCs/>
      <w:color w:val="auto"/>
      <w:lang w:eastAsia="en-US"/>
    </w:rPr>
  </w:style>
  <w:style w:type="character" w:customStyle="1" w:styleId="apple-style-span">
    <w:name w:val="apple-style-span"/>
    <w:rsid w:val="00FC5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Gill Sans MT" w:hAnsi="Gill Sans MT" w:cs="Gill Sans MT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334DC"/>
    <w:pPr>
      <w:spacing w:after="200" w:line="276" w:lineRule="auto"/>
    </w:pPr>
    <w:rPr>
      <w:rFonts w:cs="Times New Roman"/>
      <w:color w:val="00000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34DC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Bookman Old Style" w:hAnsi="Bookman Old Style"/>
      <w:color w:val="FFFFFF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34DC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Bookman Old Style" w:hAnsi="Bookman Old Style"/>
      <w:color w:val="628BAD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34DC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Bookman Old Style" w:hAnsi="Bookman Old Style"/>
      <w:color w:val="595959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34DC"/>
    <w:pPr>
      <w:pBdr>
        <w:bottom w:val="single" w:sz="6" w:space="1" w:color="A6A6A6"/>
      </w:pBdr>
      <w:spacing w:before="200" w:after="80"/>
      <w:outlineLvl w:val="3"/>
    </w:pPr>
    <w:rPr>
      <w:rFonts w:ascii="Bookman Old Style" w:hAnsi="Bookman Old Style"/>
      <w:color w:val="595959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34DC"/>
    <w:pPr>
      <w:pBdr>
        <w:bottom w:val="dashed" w:sz="4" w:space="1" w:color="A6A6A6"/>
      </w:pBdr>
      <w:spacing w:before="200" w:after="80"/>
      <w:outlineLvl w:val="4"/>
    </w:pPr>
    <w:rPr>
      <w:rFonts w:ascii="Bookman Old Style" w:hAnsi="Bookman Old Style"/>
      <w:color w:val="404040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334DC"/>
    <w:pPr>
      <w:spacing w:before="200" w:after="80"/>
      <w:outlineLvl w:val="5"/>
    </w:pPr>
    <w:rPr>
      <w:rFonts w:ascii="Bookman Old Style" w:hAnsi="Bookman Old Style"/>
      <w:b/>
      <w:color w:val="7F7F7F"/>
      <w:sz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334DC"/>
    <w:pPr>
      <w:spacing w:before="200" w:after="80"/>
      <w:outlineLvl w:val="6"/>
    </w:pPr>
    <w:rPr>
      <w:rFonts w:ascii="Bookman Old Style" w:hAnsi="Bookman Old Style"/>
      <w:b/>
      <w:i/>
      <w:color w:val="808080"/>
      <w:sz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334DC"/>
    <w:pPr>
      <w:spacing w:before="200" w:after="80"/>
      <w:outlineLvl w:val="7"/>
    </w:pPr>
    <w:rPr>
      <w:rFonts w:ascii="Bookman Old Style" w:hAnsi="Bookman Old Style"/>
      <w:color w:val="9FB8CD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334DC"/>
    <w:pPr>
      <w:spacing w:before="200" w:after="80"/>
      <w:outlineLvl w:val="8"/>
    </w:pPr>
    <w:rPr>
      <w:rFonts w:ascii="Bookman Old Style" w:hAnsi="Bookman Old Style"/>
      <w:i/>
      <w:color w:val="9FB8CD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E334DC"/>
    <w:rPr>
      <w:rFonts w:ascii="Bookman Old Style" w:hAnsi="Bookman Old Style" w:cs="Times New Roman"/>
      <w:color w:val="FFFFFF"/>
      <w:spacing w:val="5"/>
      <w:sz w:val="32"/>
      <w:szCs w:val="32"/>
      <w:shd w:val="clear" w:color="auto" w:fill="9FB8CD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334DC"/>
    <w:rPr>
      <w:rFonts w:ascii="Bookman Old Style" w:hAnsi="Bookman Old Style" w:cs="Times New Roman"/>
      <w:color w:val="628BAD"/>
      <w:spacing w:val="5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34DC"/>
    <w:rPr>
      <w:rFonts w:ascii="Bookman Old Style" w:hAnsi="Bookman Old Style" w:cs="Times New Roman"/>
      <w:color w:val="595959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334DC"/>
    <w:rPr>
      <w:rFonts w:ascii="Bookman Old Style" w:hAnsi="Bookman Old Style" w:cs="Times New Roman"/>
      <w:color w:val="595959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334DC"/>
    <w:rPr>
      <w:rFonts w:ascii="Bookman Old Style" w:hAnsi="Bookman Old Style" w:cs="Times New Roman"/>
      <w:color w:val="404040"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334DC"/>
    <w:rPr>
      <w:rFonts w:ascii="Bookman Old Style" w:hAnsi="Bookman Old Style" w:cs="Times New Roman"/>
      <w:b/>
      <w:color w:val="7F7F7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334DC"/>
    <w:rPr>
      <w:rFonts w:ascii="Bookman Old Style" w:hAnsi="Bookman Old Style" w:cs="Times New Roman"/>
      <w:b/>
      <w:i/>
      <w:color w:val="808080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334DC"/>
    <w:rPr>
      <w:rFonts w:ascii="Bookman Old Style" w:hAnsi="Bookman Old Style" w:cs="Times New Roman"/>
      <w:color w:val="9FB8CD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334DC"/>
    <w:rPr>
      <w:rFonts w:ascii="Bookman Old Style" w:hAnsi="Bookman Old Style" w:cs="Times New Roman"/>
      <w:i/>
      <w:color w:val="9FB8CD"/>
      <w:sz w:val="20"/>
      <w:szCs w:val="20"/>
      <w:lang w:eastAsia="ja-JP"/>
    </w:rPr>
  </w:style>
  <w:style w:type="table" w:styleId="TableGrid">
    <w:name w:val="Table Grid"/>
    <w:basedOn w:val="TableNormal"/>
    <w:uiPriority w:val="99"/>
    <w:rsid w:val="00E334D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E334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E334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34DC"/>
    <w:rPr>
      <w:rFonts w:cs="Times New Roman"/>
      <w:color w:val="00000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rsid w:val="00E334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34DC"/>
    <w:rPr>
      <w:rFonts w:cs="Times New Roman"/>
      <w:color w:val="00000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E33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34DC"/>
    <w:rPr>
      <w:rFonts w:ascii="Tahoma" w:hAnsi="Tahoma" w:cs="Tahoma"/>
      <w:color w:val="000000"/>
      <w:sz w:val="16"/>
      <w:szCs w:val="16"/>
      <w:lang w:eastAsia="ja-JP"/>
    </w:rPr>
  </w:style>
  <w:style w:type="paragraph" w:styleId="ListBullet">
    <w:name w:val="List Bullet"/>
    <w:basedOn w:val="Normal"/>
    <w:uiPriority w:val="99"/>
    <w:rsid w:val="00E334DC"/>
    <w:pPr>
      <w:spacing w:after="120"/>
    </w:pPr>
  </w:style>
  <w:style w:type="paragraph" w:customStyle="1" w:styleId="Section">
    <w:name w:val="Section"/>
    <w:basedOn w:val="Normal"/>
    <w:next w:val="Normal"/>
    <w:link w:val="SectionChar"/>
    <w:uiPriority w:val="99"/>
    <w:rsid w:val="00E334DC"/>
    <w:pPr>
      <w:spacing w:after="120" w:line="240" w:lineRule="auto"/>
    </w:pPr>
    <w:rPr>
      <w:rFonts w:ascii="Bookman Old Style" w:hAnsi="Bookman Old Style"/>
      <w:b/>
      <w:color w:val="9FB8CD"/>
      <w:sz w:val="24"/>
    </w:rPr>
  </w:style>
  <w:style w:type="paragraph" w:customStyle="1" w:styleId="Subsection">
    <w:name w:val="Subsection"/>
    <w:basedOn w:val="Normal"/>
    <w:link w:val="SubsectionChar"/>
    <w:uiPriority w:val="99"/>
    <w:rsid w:val="00E334DC"/>
    <w:pPr>
      <w:spacing w:before="40" w:after="80" w:line="240" w:lineRule="auto"/>
    </w:pPr>
    <w:rPr>
      <w:rFonts w:ascii="Bookman Old Style" w:hAnsi="Bookman Old Style"/>
      <w:b/>
      <w:color w:val="727CA3"/>
      <w:sz w:val="18"/>
    </w:rPr>
  </w:style>
  <w:style w:type="paragraph" w:styleId="Quote">
    <w:name w:val="Quote"/>
    <w:basedOn w:val="Normal"/>
    <w:link w:val="QuoteChar"/>
    <w:uiPriority w:val="99"/>
    <w:qFormat/>
    <w:rsid w:val="00E334DC"/>
    <w:rPr>
      <w:i/>
      <w:color w:val="7F7F7F"/>
    </w:rPr>
  </w:style>
  <w:style w:type="character" w:customStyle="1" w:styleId="QuoteChar">
    <w:name w:val="Quote Char"/>
    <w:basedOn w:val="DefaultParagraphFont"/>
    <w:link w:val="Quote"/>
    <w:uiPriority w:val="99"/>
    <w:locked/>
    <w:rsid w:val="00E334DC"/>
    <w:rPr>
      <w:rFonts w:cs="Times New Roman"/>
      <w:i/>
      <w:color w:val="7F7F7F"/>
      <w:sz w:val="20"/>
      <w:szCs w:val="20"/>
      <w:lang w:eastAsia="ja-JP"/>
    </w:rPr>
  </w:style>
  <w:style w:type="paragraph" w:customStyle="1" w:styleId="PersonalName">
    <w:name w:val="Personal Name"/>
    <w:basedOn w:val="NoSpacing"/>
    <w:link w:val="PersonalNameChar"/>
    <w:uiPriority w:val="99"/>
    <w:rsid w:val="00E334DC"/>
    <w:pPr>
      <w:jc w:val="right"/>
    </w:pPr>
    <w:rPr>
      <w:rFonts w:ascii="Bookman Old Style" w:hAnsi="Bookman Old Style"/>
      <w:noProof/>
      <w:color w:val="525A7D"/>
      <w:sz w:val="40"/>
      <w:szCs w:val="40"/>
    </w:rPr>
  </w:style>
  <w:style w:type="paragraph" w:styleId="ListBullet2">
    <w:name w:val="List Bullet 2"/>
    <w:basedOn w:val="Normal"/>
    <w:uiPriority w:val="99"/>
    <w:rsid w:val="00E334DC"/>
    <w:pPr>
      <w:spacing w:after="120"/>
      <w:ind w:left="720" w:hanging="360"/>
    </w:pPr>
  </w:style>
  <w:style w:type="character" w:styleId="Hyperlink">
    <w:name w:val="Hyperlink"/>
    <w:basedOn w:val="DefaultParagraphFont"/>
    <w:uiPriority w:val="99"/>
    <w:rsid w:val="00E334DC"/>
    <w:rPr>
      <w:rFonts w:cs="Times New Roman"/>
      <w:color w:val="auto"/>
      <w:u w:val="single"/>
    </w:rPr>
  </w:style>
  <w:style w:type="character" w:styleId="BookTitle">
    <w:name w:val="Book Title"/>
    <w:basedOn w:val="DefaultParagraphFont"/>
    <w:uiPriority w:val="99"/>
    <w:qFormat/>
    <w:rsid w:val="00E334DC"/>
    <w:rPr>
      <w:rFonts w:ascii="Bookman Old Style" w:hAnsi="Bookman Old Style" w:cs="Times New Roman"/>
      <w:i/>
      <w:color w:val="auto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E334DC"/>
    <w:pPr>
      <w:spacing w:after="0" w:line="240" w:lineRule="auto"/>
    </w:pPr>
    <w:rPr>
      <w:rFonts w:ascii="Bookman Old Style" w:hAnsi="Bookman Old Style"/>
      <w:bCs/>
      <w:color w:val="9FB8CD"/>
      <w:sz w:val="16"/>
      <w:szCs w:val="18"/>
    </w:rPr>
  </w:style>
  <w:style w:type="character" w:styleId="Emphasis">
    <w:name w:val="Emphasis"/>
    <w:basedOn w:val="DefaultParagraphFont"/>
    <w:uiPriority w:val="99"/>
    <w:qFormat/>
    <w:rsid w:val="00E334DC"/>
    <w:rPr>
      <w:rFonts w:cs="Times New Roman"/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334DC"/>
    <w:rPr>
      <w:rFonts w:cs="Times New Roman"/>
      <w:color w:val="000000"/>
      <w:sz w:val="20"/>
      <w:szCs w:val="20"/>
      <w:lang w:eastAsia="ja-JP"/>
    </w:rPr>
  </w:style>
  <w:style w:type="character" w:styleId="IntenseEmphasis">
    <w:name w:val="Intense Emphasis"/>
    <w:basedOn w:val="DefaultParagraphFont"/>
    <w:uiPriority w:val="99"/>
    <w:qFormat/>
    <w:rsid w:val="00E334DC"/>
    <w:rPr>
      <w:rFonts w:cs="Times New Roman"/>
      <w:b/>
      <w:i/>
      <w:color w:val="auto"/>
      <w:sz w:val="20"/>
      <w:szCs w:val="20"/>
    </w:rPr>
  </w:style>
  <w:style w:type="paragraph" w:styleId="IntenseQuote">
    <w:name w:val="Intense Quote"/>
    <w:basedOn w:val="Normal"/>
    <w:link w:val="IntenseQuoteChar"/>
    <w:uiPriority w:val="99"/>
    <w:qFormat/>
    <w:rsid w:val="00E334DC"/>
    <w:pPr>
      <w:pBdr>
        <w:top w:val="single" w:sz="6" w:space="10" w:color="628BAD"/>
        <w:left w:val="single" w:sz="6" w:space="10" w:color="628BAD"/>
        <w:bottom w:val="single" w:sz="6" w:space="10" w:color="628BAD"/>
        <w:right w:val="single" w:sz="6" w:space="10" w:color="628BAD"/>
      </w:pBdr>
      <w:shd w:val="clear" w:color="auto" w:fill="9FB8CD"/>
      <w:ind w:left="720" w:right="720"/>
      <w:jc w:val="center"/>
    </w:pPr>
    <w:rPr>
      <w:rFonts w:ascii="Bookman Old Style" w:hAnsi="Bookman Old Style"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334DC"/>
    <w:rPr>
      <w:rFonts w:ascii="Bookman Old Style" w:hAnsi="Bookman Old Style" w:cs="Times New Roman"/>
      <w:i/>
      <w:color w:val="FFFFFF"/>
      <w:sz w:val="20"/>
      <w:szCs w:val="20"/>
      <w:shd w:val="clear" w:color="auto" w:fill="9FB8CD"/>
      <w:lang w:eastAsia="ja-JP"/>
    </w:rPr>
  </w:style>
  <w:style w:type="character" w:styleId="IntenseReference">
    <w:name w:val="Intense Reference"/>
    <w:basedOn w:val="DefaultParagraphFont"/>
    <w:uiPriority w:val="99"/>
    <w:qFormat/>
    <w:rsid w:val="00E334DC"/>
    <w:rPr>
      <w:rFonts w:cs="Times New Roman"/>
      <w:b/>
      <w:color w:val="525A7D"/>
      <w:sz w:val="20"/>
      <w:szCs w:val="20"/>
      <w:u w:val="single"/>
    </w:rPr>
  </w:style>
  <w:style w:type="paragraph" w:styleId="ListBullet3">
    <w:name w:val="List Bullet 3"/>
    <w:basedOn w:val="Normal"/>
    <w:uiPriority w:val="99"/>
    <w:rsid w:val="00E334DC"/>
    <w:pPr>
      <w:spacing w:after="120"/>
      <w:ind w:left="1080" w:hanging="360"/>
    </w:pPr>
  </w:style>
  <w:style w:type="paragraph" w:styleId="ListBullet4">
    <w:name w:val="List Bullet 4"/>
    <w:basedOn w:val="Normal"/>
    <w:uiPriority w:val="99"/>
    <w:rsid w:val="00E334DC"/>
    <w:pPr>
      <w:spacing w:after="120"/>
      <w:ind w:left="1440" w:hanging="360"/>
    </w:pPr>
  </w:style>
  <w:style w:type="paragraph" w:styleId="ListBullet5">
    <w:name w:val="List Bullet 5"/>
    <w:basedOn w:val="Normal"/>
    <w:uiPriority w:val="99"/>
    <w:rsid w:val="00E334DC"/>
    <w:pPr>
      <w:spacing w:after="120"/>
      <w:ind w:left="1800" w:hanging="360"/>
    </w:pPr>
  </w:style>
  <w:style w:type="character" w:styleId="Strong">
    <w:name w:val="Strong"/>
    <w:basedOn w:val="DefaultParagraphFont"/>
    <w:uiPriority w:val="99"/>
    <w:qFormat/>
    <w:rsid w:val="00E334DC"/>
    <w:rPr>
      <w:rFonts w:ascii="Gill Sans MT" w:hAnsi="Gill Sans MT" w:cs="Times New Roman"/>
      <w:b/>
      <w:color w:val="9FB8CD"/>
    </w:rPr>
  </w:style>
  <w:style w:type="character" w:styleId="SubtleEmphasis">
    <w:name w:val="Subtle Emphasis"/>
    <w:basedOn w:val="DefaultParagraphFont"/>
    <w:uiPriority w:val="99"/>
    <w:qFormat/>
    <w:rsid w:val="00E334DC"/>
    <w:rPr>
      <w:rFonts w:cs="Times New Roman"/>
      <w:i/>
      <w:color w:val="auto"/>
      <w:kern w:val="16"/>
      <w:sz w:val="24"/>
      <w:szCs w:val="24"/>
    </w:rPr>
  </w:style>
  <w:style w:type="character" w:styleId="SubtleReference">
    <w:name w:val="Subtle Reference"/>
    <w:basedOn w:val="DefaultParagraphFont"/>
    <w:uiPriority w:val="99"/>
    <w:qFormat/>
    <w:rsid w:val="00E334DC"/>
    <w:rPr>
      <w:rFonts w:cs="Times New Roman"/>
      <w:color w:val="auto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E334DC"/>
    <w:pPr>
      <w:tabs>
        <w:tab w:val="right" w:leader="dot" w:pos="8630"/>
      </w:tabs>
      <w:spacing w:after="40" w:line="240" w:lineRule="auto"/>
    </w:pPr>
    <w:rPr>
      <w:smallCaps/>
      <w:noProof/>
      <w:color w:val="9FB8CD"/>
    </w:rPr>
  </w:style>
  <w:style w:type="paragraph" w:styleId="TOC2">
    <w:name w:val="toc 2"/>
    <w:basedOn w:val="Normal"/>
    <w:next w:val="Normal"/>
    <w:autoRedefine/>
    <w:uiPriority w:val="99"/>
    <w:semiHidden/>
    <w:rsid w:val="00E334D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rsid w:val="00E334D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rsid w:val="00E334D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rsid w:val="00E334D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rsid w:val="00E334D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rsid w:val="00E334D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rsid w:val="00E334D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rsid w:val="00E334D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99"/>
    <w:rsid w:val="00E334DC"/>
    <w:pPr>
      <w:spacing w:before="200" w:line="276" w:lineRule="auto"/>
      <w:jc w:val="right"/>
    </w:pPr>
    <w:rPr>
      <w:rFonts w:ascii="Bookman Old Style" w:hAnsi="Bookman Old Style"/>
      <w:color w:val="9FB8CD"/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E334DC"/>
    <w:pPr>
      <w:spacing w:after="720" w:line="240" w:lineRule="auto"/>
    </w:pPr>
    <w:rPr>
      <w:rFonts w:ascii="Bookman Old Style" w:hAnsi="Bookman Old Style" w:cs="Gill Sans MT"/>
      <w:color w:val="9FB8CD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locked/>
    <w:rsid w:val="00E334DC"/>
    <w:rPr>
      <w:rFonts w:ascii="Bookman Old Style" w:hAnsi="Bookman Old Style" w:cs="Times New Roman"/>
      <w:color w:val="9FB8CD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99"/>
    <w:qFormat/>
    <w:rsid w:val="00E334DC"/>
    <w:pPr>
      <w:spacing w:line="240" w:lineRule="auto"/>
    </w:pPr>
    <w:rPr>
      <w:rFonts w:ascii="Bookman Old Style" w:hAnsi="Bookman Old Style"/>
      <w:color w:val="9FB8CD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99"/>
    <w:semiHidden/>
    <w:locked/>
    <w:rsid w:val="00E334DC"/>
    <w:rPr>
      <w:rFonts w:ascii="Bookman Old Style" w:hAnsi="Bookman Old Style" w:cs="Times New Roman"/>
      <w:color w:val="9FB8CD"/>
      <w:sz w:val="48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99"/>
    <w:locked/>
    <w:rsid w:val="00E334DC"/>
    <w:rPr>
      <w:rFonts w:ascii="Bookman Old Style" w:hAnsi="Bookman Old Style" w:cs="Times New Roman"/>
      <w:noProof/>
      <w:color w:val="525A7D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99"/>
    <w:locked/>
    <w:rsid w:val="00E334DC"/>
    <w:rPr>
      <w:rFonts w:ascii="Bookman Old Style" w:hAnsi="Bookman Old Style" w:cs="Times New Roman"/>
      <w:b/>
      <w:color w:val="9FB8CD"/>
      <w:sz w:val="20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99"/>
    <w:locked/>
    <w:rsid w:val="00E334DC"/>
    <w:rPr>
      <w:rFonts w:ascii="Bookman Old Style" w:hAnsi="Bookman Old Style" w:cs="Times New Roman"/>
      <w:b/>
      <w:color w:val="727CA3"/>
      <w:sz w:val="20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99"/>
    <w:semiHidden/>
    <w:locked/>
    <w:rsid w:val="00E334DC"/>
    <w:rPr>
      <w:rFonts w:ascii="Bookman Old Style" w:hAnsi="Bookman Old Style" w:cs="Times New Roman"/>
      <w:color w:val="9FB8CD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rsid w:val="00E334DC"/>
    <w:rPr>
      <w:rFonts w:cs="Times New Roman"/>
      <w:color w:val="808080"/>
    </w:rPr>
  </w:style>
  <w:style w:type="paragraph" w:customStyle="1" w:styleId="SubsectionDate">
    <w:name w:val="Subsection Date"/>
    <w:basedOn w:val="Section"/>
    <w:link w:val="SubsectionDateChar"/>
    <w:uiPriority w:val="99"/>
    <w:rsid w:val="00E334DC"/>
    <w:rPr>
      <w:b w:val="0"/>
      <w:color w:val="727CA3"/>
      <w:sz w:val="18"/>
    </w:rPr>
  </w:style>
  <w:style w:type="paragraph" w:customStyle="1" w:styleId="SubsectionText">
    <w:name w:val="Subsection Text"/>
    <w:basedOn w:val="Normal"/>
    <w:uiPriority w:val="99"/>
    <w:rsid w:val="00E334DC"/>
    <w:pPr>
      <w:spacing w:after="320"/>
    </w:pPr>
  </w:style>
  <w:style w:type="character" w:customStyle="1" w:styleId="SubsectionDateChar">
    <w:name w:val="Subsection Date Char"/>
    <w:basedOn w:val="SubsectionChar"/>
    <w:link w:val="SubsectionDate"/>
    <w:uiPriority w:val="99"/>
    <w:locked/>
    <w:rsid w:val="00E334DC"/>
    <w:rPr>
      <w:rFonts w:ascii="Bookman Old Style" w:hAnsi="Bookman Old Style" w:cs="Times New Roman"/>
      <w:b/>
      <w:color w:val="727CA3"/>
      <w:sz w:val="20"/>
      <w:szCs w:val="20"/>
      <w:lang w:eastAsia="ja-JP"/>
    </w:rPr>
  </w:style>
  <w:style w:type="paragraph" w:customStyle="1" w:styleId="FooterFirstPage">
    <w:name w:val="Footer First Page"/>
    <w:basedOn w:val="Footer"/>
    <w:uiPriority w:val="99"/>
    <w:rsid w:val="00E334DC"/>
    <w:pPr>
      <w:pBdr>
        <w:top w:val="dashed" w:sz="4" w:space="18" w:color="7F7F7F"/>
      </w:pBdr>
      <w:jc w:val="right"/>
    </w:pPr>
    <w:rPr>
      <w:color w:val="7F7F7F"/>
      <w:szCs w:val="18"/>
    </w:rPr>
  </w:style>
  <w:style w:type="paragraph" w:customStyle="1" w:styleId="HeaderFirstPage">
    <w:name w:val="Header First Page"/>
    <w:basedOn w:val="Header"/>
    <w:uiPriority w:val="99"/>
    <w:rsid w:val="00E334DC"/>
    <w:pPr>
      <w:pBdr>
        <w:bottom w:val="dashed" w:sz="4" w:space="18" w:color="7F7F7F"/>
      </w:pBdr>
      <w:spacing w:line="396" w:lineRule="auto"/>
    </w:pPr>
    <w:rPr>
      <w:color w:val="7F7F7F"/>
    </w:rPr>
  </w:style>
  <w:style w:type="paragraph" w:customStyle="1" w:styleId="AddressText">
    <w:name w:val="Address Text"/>
    <w:basedOn w:val="NoSpacing"/>
    <w:uiPriority w:val="99"/>
    <w:rsid w:val="00E334DC"/>
    <w:pPr>
      <w:spacing w:before="200" w:line="276" w:lineRule="auto"/>
      <w:jc w:val="right"/>
    </w:pPr>
    <w:rPr>
      <w:rFonts w:ascii="Bookman Old Style" w:hAnsi="Bookman Old Style"/>
      <w:color w:val="9FB8CD"/>
      <w:sz w:val="18"/>
      <w:lang w:bidi="he-IL"/>
    </w:rPr>
  </w:style>
  <w:style w:type="paragraph" w:customStyle="1" w:styleId="HeaderLeft">
    <w:name w:val="Header Left"/>
    <w:basedOn w:val="Header"/>
    <w:uiPriority w:val="99"/>
    <w:rsid w:val="00E334DC"/>
    <w:pPr>
      <w:pBdr>
        <w:bottom w:val="dashed" w:sz="4" w:space="18" w:color="7F7F7F"/>
      </w:pBdr>
      <w:spacing w:line="396" w:lineRule="auto"/>
    </w:pPr>
    <w:rPr>
      <w:color w:val="7F7F7F"/>
    </w:rPr>
  </w:style>
  <w:style w:type="paragraph" w:customStyle="1" w:styleId="FooterLeft">
    <w:name w:val="Footer Left"/>
    <w:basedOn w:val="Normal"/>
    <w:next w:val="Subsection"/>
    <w:uiPriority w:val="99"/>
    <w:rsid w:val="00E334DC"/>
    <w:pPr>
      <w:pBdr>
        <w:top w:val="dashed" w:sz="4" w:space="18" w:color="7F7F7F"/>
      </w:pBdr>
      <w:tabs>
        <w:tab w:val="center" w:pos="4320"/>
        <w:tab w:val="right" w:pos="8640"/>
      </w:tabs>
    </w:pPr>
    <w:rPr>
      <w:color w:val="7F7F7F"/>
      <w:szCs w:val="18"/>
    </w:rPr>
  </w:style>
  <w:style w:type="paragraph" w:customStyle="1" w:styleId="HeaderRight">
    <w:name w:val="Header Right"/>
    <w:basedOn w:val="Header"/>
    <w:uiPriority w:val="99"/>
    <w:rsid w:val="00E334DC"/>
    <w:pPr>
      <w:pBdr>
        <w:bottom w:val="dashed" w:sz="4" w:space="18" w:color="7F7F7F"/>
      </w:pBdr>
      <w:spacing w:line="396" w:lineRule="auto"/>
      <w:jc w:val="right"/>
    </w:pPr>
    <w:rPr>
      <w:color w:val="7F7F7F"/>
    </w:rPr>
  </w:style>
  <w:style w:type="paragraph" w:customStyle="1" w:styleId="FooterRight">
    <w:name w:val="Footer Right"/>
    <w:basedOn w:val="Footer"/>
    <w:uiPriority w:val="99"/>
    <w:rsid w:val="00E334DC"/>
    <w:pPr>
      <w:pBdr>
        <w:top w:val="dashed" w:sz="4" w:space="18" w:color="7F7F7F"/>
      </w:pBdr>
      <w:jc w:val="right"/>
    </w:pPr>
    <w:rPr>
      <w:color w:val="7F7F7F"/>
      <w:szCs w:val="18"/>
      <w:lang w:eastAsia="en-US"/>
    </w:rPr>
  </w:style>
  <w:style w:type="paragraph" w:customStyle="1" w:styleId="RecipientsName">
    <w:name w:val="Recipient's Name"/>
    <w:basedOn w:val="NoSpacing"/>
    <w:uiPriority w:val="99"/>
    <w:rsid w:val="00E334DC"/>
    <w:pPr>
      <w:jc w:val="right"/>
    </w:pPr>
    <w:rPr>
      <w:rFonts w:ascii="Bookman Old Style" w:hAnsi="Bookman Old Style"/>
      <w:noProof/>
      <w:color w:val="525A7D"/>
      <w:sz w:val="36"/>
      <w:szCs w:val="36"/>
      <w:lang w:bidi="he-IL"/>
    </w:rPr>
  </w:style>
  <w:style w:type="paragraph" w:styleId="ListParagraph">
    <w:name w:val="List Paragraph"/>
    <w:basedOn w:val="Normal"/>
    <w:uiPriority w:val="99"/>
    <w:qFormat/>
    <w:rsid w:val="00F80725"/>
    <w:pPr>
      <w:ind w:left="720"/>
    </w:pPr>
  </w:style>
  <w:style w:type="paragraph" w:styleId="NormalWeb">
    <w:name w:val="Normal (Web)"/>
    <w:basedOn w:val="Normal"/>
    <w:uiPriority w:val="99"/>
    <w:rsid w:val="003E78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US"/>
    </w:rPr>
  </w:style>
  <w:style w:type="paragraph" w:customStyle="1" w:styleId="StyleFooterBold">
    <w:name w:val="Style Footer + Bold"/>
    <w:basedOn w:val="Footer"/>
    <w:uiPriority w:val="99"/>
    <w:rsid w:val="003E782A"/>
    <w:pPr>
      <w:pBdr>
        <w:bottom w:val="single" w:sz="12" w:space="1" w:color="auto"/>
      </w:pBdr>
      <w:spacing w:after="0" w:line="240" w:lineRule="auto"/>
    </w:pPr>
    <w:rPr>
      <w:rFonts w:ascii="Times New Roman" w:eastAsia="Times New Roman" w:hAnsi="Times New Roman"/>
      <w:b/>
      <w:bCs/>
      <w:color w:val="auto"/>
      <w:lang w:eastAsia="en-US"/>
    </w:rPr>
  </w:style>
  <w:style w:type="character" w:customStyle="1" w:styleId="apple-style-span">
    <w:name w:val="apple-style-span"/>
    <w:rsid w:val="00FC5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EBIN.21837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Karthika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Anoop.A</dc:creator>
  <cp:lastModifiedBy>602HRDESK</cp:lastModifiedBy>
  <cp:revision>22</cp:revision>
  <dcterms:created xsi:type="dcterms:W3CDTF">2015-01-20T12:34:00Z</dcterms:created>
  <dcterms:modified xsi:type="dcterms:W3CDTF">2017-07-03T13:54:00Z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