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A" w:rsidRPr="002A7B92" w:rsidRDefault="0012117A" w:rsidP="002A7B92">
      <w:pPr>
        <w:spacing w:after="0"/>
        <w:rPr>
          <w:rFonts w:ascii="Arial" w:hAnsi="Arial" w:cs="Arial"/>
          <w:b/>
          <w:color w:val="323E4F" w:themeColor="text2" w:themeShade="BF"/>
          <w:sz w:val="40"/>
          <w:szCs w:val="36"/>
        </w:rPr>
      </w:pPr>
    </w:p>
    <w:p w:rsidR="00F07F49" w:rsidRPr="00F07F49" w:rsidRDefault="00A33B2D" w:rsidP="001D17B0">
      <w:pPr>
        <w:spacing w:after="0" w:line="240" w:lineRule="auto"/>
        <w:rPr>
          <w:rFonts w:ascii="Arial" w:hAnsi="Arial" w:cs="Arial"/>
          <w:b/>
        </w:rPr>
      </w:pPr>
      <w:r w:rsidRPr="00A33B2D">
        <w:rPr>
          <w:rFonts w:ascii="Arial" w:hAnsi="Arial" w:cs="Arial"/>
          <w:noProof/>
          <w:lang w:val="en-US"/>
        </w:rPr>
        <w:pict>
          <v:rect id="Rechteck 9" o:spid="_x0000_s1026" style="position:absolute;margin-left:-14.35pt;margin-top:13.75pt;width:72.85pt;height:9.9pt;z-index:25166643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" fillcolor="#1f4d78 [1604]" strokecolor="#1f4d78 [1604]">
            <w10:wrap anchorx="margin"/>
          </v:rect>
        </w:pict>
      </w:r>
    </w:p>
    <w:p w:rsidR="00F07F49" w:rsidRPr="00094FCF" w:rsidRDefault="00F07F49" w:rsidP="001D17B0">
      <w:pPr>
        <w:spacing w:after="0"/>
        <w:rPr>
          <w:rFonts w:ascii="Arial" w:hAnsi="Arial" w:cs="Arial"/>
          <w:b/>
          <w:color w:val="2F5496" w:themeColor="accent5" w:themeShade="BF"/>
        </w:rPr>
      </w:pPr>
      <w:r w:rsidRPr="00094FCF">
        <w:rPr>
          <w:rFonts w:ascii="Arial" w:hAnsi="Arial" w:cs="Arial"/>
          <w:b/>
          <w:color w:val="2F5496" w:themeColor="accent5" w:themeShade="BF"/>
        </w:rPr>
        <w:t>Pers</w:t>
      </w:r>
      <w:r w:rsidR="00B032E5" w:rsidRPr="00094FCF">
        <w:rPr>
          <w:rFonts w:ascii="Arial" w:hAnsi="Arial" w:cs="Arial"/>
          <w:b/>
          <w:color w:val="2F5496" w:themeColor="accent5" w:themeShade="BF"/>
        </w:rPr>
        <w:t>onal</w:t>
      </w:r>
    </w:p>
    <w:p w:rsidR="00C25633" w:rsidRDefault="00C25633" w:rsidP="001D17B0">
      <w:pPr>
        <w:spacing w:after="0" w:line="240" w:lineRule="auto"/>
        <w:rPr>
          <w:rFonts w:ascii="Arial" w:hAnsi="Arial" w:cs="Arial"/>
        </w:rPr>
      </w:pPr>
    </w:p>
    <w:p w:rsidR="003032A3" w:rsidRPr="008C3005" w:rsidRDefault="00A33B2D" w:rsidP="00B032E5">
      <w:pPr>
        <w:spacing w:after="0" w:line="240" w:lineRule="auto"/>
        <w:rPr>
          <w:rFonts w:ascii="Arial" w:hAnsi="Arial" w:cs="Arial"/>
        </w:rPr>
      </w:pPr>
      <w:r w:rsidRPr="00A33B2D">
        <w:rPr>
          <w:rFonts w:ascii="Arial" w:hAnsi="Arial" w:cs="Arial"/>
          <w:noProof/>
          <w:color w:val="1F4E79" w:themeColor="accent1" w:themeShade="80"/>
          <w:sz w:val="36"/>
          <w:szCs w:val="36"/>
          <w:lang w:val="en-US"/>
        </w:rPr>
        <w:pict>
          <v:rect id="Rechteck 2" o:spid="_x0000_s1032" style="position:absolute;margin-left:345.4pt;margin-top:1.7pt;width:111pt;height:142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" fillcolor="#f2f2f2 [3052]" strokecolor="#d8d8d8 [2732]" strokeweight="1pt">
            <v:textbox>
              <w:txbxContent>
                <w:p w:rsidR="002B614F" w:rsidRPr="002B614F" w:rsidRDefault="00B0614B" w:rsidP="002B614F">
                  <w:pPr>
                    <w:jc w:val="center"/>
                    <w:rPr>
                      <w:color w:val="000000" w:themeColor="text1"/>
                      <w:sz w:val="40"/>
                      <w:lang w:val="de-CH"/>
                    </w:rPr>
                  </w:pPr>
                  <w:r w:rsidRPr="002347AC">
                    <w:rPr>
                      <w:rFonts w:ascii="Kaushan Script" w:eastAsia="Kaushan Script" w:hAnsi="Kaushan Script" w:cs="Kaushan Script"/>
                      <w:noProof/>
                      <w:color w:val="FFFFFF"/>
                      <w:sz w:val="32"/>
                      <w:szCs w:val="32"/>
                      <w:lang w:val="en-GB" w:eastAsia="en-GB"/>
                    </w:rPr>
                    <w:drawing>
                      <wp:inline distT="114300" distB="114300" distL="114300" distR="114300">
                        <wp:extent cx="1218982" cy="1704975"/>
                        <wp:effectExtent l="0" t="0" r="635" b="0"/>
                        <wp:docPr id="18" name="image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jp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941" cy="181541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9739AC" w:rsidRPr="008C3005">
        <w:rPr>
          <w:rFonts w:ascii="Arial" w:hAnsi="Arial" w:cs="Arial"/>
        </w:rPr>
        <w:t>Ad</w:t>
      </w:r>
      <w:r w:rsidR="007418B4">
        <w:rPr>
          <w:rFonts w:ascii="Arial" w:hAnsi="Arial" w:cs="Arial"/>
        </w:rPr>
        <w:t>d</w:t>
      </w:r>
      <w:r w:rsidR="009739AC" w:rsidRPr="008C3005">
        <w:rPr>
          <w:rFonts w:ascii="Arial" w:hAnsi="Arial" w:cs="Arial"/>
        </w:rPr>
        <w:t>res:</w:t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B032E5">
        <w:rPr>
          <w:rFonts w:ascii="Arial" w:hAnsi="Arial" w:cs="Arial"/>
        </w:rPr>
        <w:t>DUBAI</w:t>
      </w:r>
    </w:p>
    <w:p w:rsidR="009739AC" w:rsidRPr="008C3005" w:rsidRDefault="009739AC" w:rsidP="001D17B0">
      <w:pPr>
        <w:spacing w:after="0" w:line="240" w:lineRule="auto"/>
        <w:rPr>
          <w:rFonts w:ascii="Arial" w:hAnsi="Arial" w:cs="Arial"/>
        </w:rPr>
      </w:pPr>
      <w:r w:rsidRPr="008C3005">
        <w:rPr>
          <w:rFonts w:ascii="Arial" w:hAnsi="Arial" w:cs="Arial"/>
        </w:rPr>
        <w:t>E-Mail:</w:t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Pr="008C3005">
        <w:rPr>
          <w:rFonts w:ascii="Arial" w:hAnsi="Arial" w:cs="Arial"/>
        </w:rPr>
        <w:tab/>
      </w:r>
      <w:r w:rsidR="008C3005">
        <w:rPr>
          <w:rFonts w:ascii="Arial" w:hAnsi="Arial" w:cs="Arial"/>
        </w:rPr>
        <w:tab/>
      </w:r>
      <w:hyperlink r:id="rId8" w:history="1">
        <w:r w:rsidR="00925181" w:rsidRPr="00FF3991">
          <w:rPr>
            <w:rStyle w:val="Hyperlink"/>
            <w:rFonts w:ascii="Arial" w:hAnsi="Arial" w:cs="Arial"/>
          </w:rPr>
          <w:t>mohamed.304423@2freemail.com</w:t>
        </w:r>
      </w:hyperlink>
      <w:r w:rsidR="00925181">
        <w:rPr>
          <w:rFonts w:ascii="Arial" w:hAnsi="Arial" w:cs="Arial"/>
        </w:rPr>
        <w:t xml:space="preserve"> </w:t>
      </w:r>
    </w:p>
    <w:p w:rsidR="00271627" w:rsidRDefault="00271627" w:rsidP="001D1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</w:t>
      </w:r>
      <w:r w:rsidR="00B032E5">
        <w:rPr>
          <w:rFonts w:ascii="Arial" w:hAnsi="Arial" w:cs="Arial"/>
        </w:rPr>
        <w:t>ity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32E5">
        <w:rPr>
          <w:rFonts w:ascii="Arial" w:hAnsi="Arial" w:cs="Arial"/>
        </w:rPr>
        <w:t>Egyptian</w:t>
      </w:r>
    </w:p>
    <w:p w:rsidR="009739AC" w:rsidRPr="008C3005" w:rsidRDefault="00B032E5" w:rsidP="001D1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Birth date</w:t>
      </w:r>
      <w:r w:rsidR="003032A3">
        <w:rPr>
          <w:rFonts w:ascii="Arial" w:hAnsi="Arial" w:cs="Arial"/>
        </w:rPr>
        <w:t>:</w:t>
      </w:r>
      <w:r w:rsidR="003032A3">
        <w:rPr>
          <w:rFonts w:ascii="Arial" w:hAnsi="Arial" w:cs="Arial"/>
        </w:rPr>
        <w:tab/>
      </w:r>
      <w:r w:rsidR="003032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12.12.</w:t>
      </w:r>
      <w:r w:rsidR="00933E57">
        <w:rPr>
          <w:rFonts w:ascii="Arial" w:hAnsi="Arial" w:cs="Arial"/>
        </w:rPr>
        <w:t>1988</w:t>
      </w:r>
    </w:p>
    <w:p w:rsidR="00271627" w:rsidRDefault="00B032E5" w:rsidP="001D1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 w:rsidR="009739AC" w:rsidRPr="008C3005">
        <w:rPr>
          <w:rFonts w:ascii="Arial" w:hAnsi="Arial" w:cs="Arial"/>
        </w:rPr>
        <w:t>:</w:t>
      </w:r>
      <w:r w:rsidR="00D06D16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 w:rsidR="009739AC" w:rsidRPr="008C3005">
        <w:rPr>
          <w:rFonts w:ascii="Arial" w:hAnsi="Arial" w:cs="Arial"/>
        </w:rPr>
        <w:tab/>
      </w:r>
      <w:r>
        <w:rPr>
          <w:rFonts w:ascii="Arial" w:hAnsi="Arial" w:cs="Arial"/>
        </w:rPr>
        <w:t>Single</w:t>
      </w:r>
    </w:p>
    <w:p w:rsidR="00502BDA" w:rsidRDefault="00BA40E6" w:rsidP="00094F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VISA Status</w:t>
      </w:r>
      <w:r w:rsidR="00502BDA">
        <w:rPr>
          <w:rFonts w:ascii="Arial" w:hAnsi="Arial" w:cs="Arial"/>
        </w:rPr>
        <w:t>:</w:t>
      </w:r>
      <w:r w:rsidR="00502BDA">
        <w:rPr>
          <w:rFonts w:ascii="Arial" w:hAnsi="Arial" w:cs="Arial"/>
        </w:rPr>
        <w:tab/>
      </w:r>
      <w:r w:rsidR="00502BDA">
        <w:rPr>
          <w:rFonts w:ascii="Arial" w:hAnsi="Arial" w:cs="Arial"/>
        </w:rPr>
        <w:tab/>
      </w:r>
      <w:r w:rsidR="00502BDA">
        <w:rPr>
          <w:rFonts w:ascii="Arial" w:hAnsi="Arial" w:cs="Arial"/>
        </w:rPr>
        <w:tab/>
      </w:r>
      <w:r w:rsidR="00094FCF">
        <w:rPr>
          <w:rFonts w:ascii="Arial" w:hAnsi="Arial" w:cs="Arial"/>
        </w:rPr>
        <w:t>E</w:t>
      </w:r>
      <w:r w:rsidR="009A7472">
        <w:rPr>
          <w:rFonts w:ascii="Arial" w:hAnsi="Arial" w:cs="Arial"/>
        </w:rPr>
        <w:t>mploy</w:t>
      </w:r>
      <w:r>
        <w:rPr>
          <w:rFonts w:ascii="Arial" w:hAnsi="Arial" w:cs="Arial"/>
        </w:rPr>
        <w:t>e visa</w:t>
      </w:r>
    </w:p>
    <w:p w:rsidR="00271627" w:rsidRDefault="00BA40E6" w:rsidP="00094F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Military status</w:t>
      </w:r>
      <w:r w:rsidR="00271627">
        <w:rPr>
          <w:rFonts w:ascii="Arial" w:hAnsi="Arial" w:cs="Arial"/>
        </w:rPr>
        <w:t>:</w:t>
      </w:r>
      <w:r w:rsidR="00271627">
        <w:rPr>
          <w:rFonts w:ascii="Arial" w:hAnsi="Arial" w:cs="Arial"/>
        </w:rPr>
        <w:tab/>
      </w:r>
      <w:r w:rsidR="00094FCF">
        <w:rPr>
          <w:rFonts w:ascii="Arial" w:hAnsi="Arial" w:cs="Arial"/>
        </w:rPr>
        <w:t>E</w:t>
      </w:r>
      <w:r>
        <w:rPr>
          <w:rFonts w:ascii="Arial" w:hAnsi="Arial" w:cs="Arial"/>
        </w:rPr>
        <w:t>xempted</w:t>
      </w:r>
    </w:p>
    <w:p w:rsidR="00271627" w:rsidRDefault="00BA40E6" w:rsidP="001D1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UAE driving license</w:t>
      </w:r>
      <w:r w:rsidR="00271627">
        <w:rPr>
          <w:rFonts w:ascii="Arial" w:hAnsi="Arial" w:cs="Arial"/>
        </w:rPr>
        <w:t>:</w:t>
      </w:r>
      <w:r w:rsidR="00271627">
        <w:rPr>
          <w:rFonts w:ascii="Arial" w:hAnsi="Arial" w:cs="Arial"/>
        </w:rPr>
        <w:tab/>
      </w:r>
      <w:r w:rsidR="002716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Yes </w:t>
      </w:r>
    </w:p>
    <w:p w:rsidR="003E77DA" w:rsidRPr="008C3005" w:rsidRDefault="003E77DA" w:rsidP="001D1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 Car:                                Yes</w:t>
      </w:r>
    </w:p>
    <w:p w:rsidR="00A657EE" w:rsidRPr="00642917" w:rsidRDefault="00D907E6" w:rsidP="001D17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Languages                             Arabic / English</w:t>
      </w:r>
    </w:p>
    <w:p w:rsidR="00812B68" w:rsidRDefault="00A33B2D" w:rsidP="00812B68">
      <w:pPr>
        <w:spacing w:after="0" w:line="240" w:lineRule="auto"/>
        <w:rPr>
          <w:rFonts w:ascii="Calibri" w:eastAsia="Calibri" w:hAnsi="Calibri" w:cs="Calibri"/>
        </w:rPr>
      </w:pPr>
      <w:r w:rsidRPr="00A33B2D">
        <w:rPr>
          <w:rFonts w:ascii="Arial" w:hAnsi="Arial" w:cs="Arial"/>
          <w:noProof/>
          <w:lang w:val="en-US"/>
        </w:rPr>
        <w:pict>
          <v:rect id="Rechteck 11" o:spid="_x0000_s1031" style="position:absolute;margin-left:-14.35pt;margin-top:13.95pt;width:72.85pt;height:9.9pt;z-index:251669504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4E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XcmZE5Y0&#10;+qZkH5V8ZnRF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" fillcolor="#1f4d78 [1604]" strokecolor="#1f4d78 [1604]">
            <w10:wrap anchorx="margin"/>
          </v:rect>
        </w:pict>
      </w:r>
      <w:bookmarkStart w:id="0" w:name="_gjdgxs" w:colFirst="0" w:colLast="0"/>
      <w:bookmarkEnd w:id="0"/>
    </w:p>
    <w:p w:rsidR="00812B68" w:rsidRDefault="00812B68" w:rsidP="00812B68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812B68">
        <w:rPr>
          <w:rFonts w:ascii="Arial" w:hAnsi="Arial" w:cs="Arial"/>
          <w:b/>
          <w:bCs/>
          <w:color w:val="002060"/>
        </w:rPr>
        <w:t>Summary</w:t>
      </w:r>
    </w:p>
    <w:p w:rsidR="00812B68" w:rsidRDefault="00812B68" w:rsidP="00812B68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C7496A" w:rsidRPr="00C7496A" w:rsidRDefault="00C7496A" w:rsidP="00C7496A">
      <w:pPr>
        <w:shd w:val="clear" w:color="auto" w:fill="FFFFFF"/>
        <w:rPr>
          <w:rFonts w:asciiTheme="minorBidi" w:eastAsia="Times New Roman" w:hAnsiTheme="minorBidi"/>
          <w:color w:val="000000" w:themeColor="text1"/>
        </w:rPr>
      </w:pPr>
      <w:r w:rsidRPr="00C7496A">
        <w:rPr>
          <w:rFonts w:asciiTheme="minorBidi" w:eastAsia="Times New Roman" w:hAnsiTheme="minorBidi"/>
          <w:color w:val="000000" w:themeColor="text1"/>
        </w:rPr>
        <w:t>More than 8 years’ experience in  sales and marketing  with 2 years’ experience in customer service  , recognized by CO-Workers , clients and employers as an enthusiastic and creative contributor who always steps up to take on additional responsibilities</w:t>
      </w:r>
    </w:p>
    <w:p w:rsidR="00300827" w:rsidRDefault="00C7496A" w:rsidP="00C7496A">
      <w:pPr>
        <w:spacing w:after="0" w:line="240" w:lineRule="auto"/>
        <w:rPr>
          <w:rFonts w:asciiTheme="minorBidi" w:eastAsia="Times New Roman" w:hAnsiTheme="minorBidi"/>
          <w:color w:val="000000" w:themeColor="text1"/>
        </w:rPr>
      </w:pPr>
      <w:r w:rsidRPr="00C7496A">
        <w:rPr>
          <w:rFonts w:asciiTheme="minorBidi" w:eastAsia="Times New Roman" w:hAnsiTheme="minorBidi"/>
          <w:color w:val="000000" w:themeColor="text1"/>
        </w:rPr>
        <w:t>I have launched  MARNYS natural production  Spanish branch in Libya and managed to make it one of the top companies in less than 3 years</w:t>
      </w:r>
    </w:p>
    <w:p w:rsidR="00DA21D4" w:rsidRDefault="00A33B2D" w:rsidP="00C7496A">
      <w:pPr>
        <w:spacing w:after="0" w:line="240" w:lineRule="auto"/>
        <w:rPr>
          <w:rFonts w:asciiTheme="minorBidi" w:hAnsiTheme="minorBidi"/>
        </w:rPr>
      </w:pPr>
      <w:r w:rsidRPr="00A33B2D">
        <w:rPr>
          <w:rFonts w:ascii="Arial" w:hAnsi="Arial" w:cs="Arial"/>
          <w:noProof/>
          <w:lang w:val="en-US"/>
        </w:rPr>
        <w:pict>
          <v:rect id="_x0000_s1030" style="position:absolute;margin-left:-14.25pt;margin-top:14.95pt;width:72.85pt;height:9.9pt;z-index:251671552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" fillcolor="#1f4d78 [1604]" strokecolor="#1f4d78 [1604]">
            <w10:wrap anchorx="margin"/>
          </v:rect>
        </w:pict>
      </w:r>
    </w:p>
    <w:p w:rsidR="008324EB" w:rsidRPr="008324EB" w:rsidRDefault="008324EB" w:rsidP="008324EB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8324EB">
        <w:rPr>
          <w:rFonts w:ascii="Arial" w:hAnsi="Arial" w:cs="Arial"/>
          <w:b/>
          <w:bCs/>
          <w:color w:val="002060"/>
        </w:rPr>
        <w:t>Work Experience</w:t>
      </w:r>
    </w:p>
    <w:p w:rsidR="00DA21D4" w:rsidRDefault="00DA21D4" w:rsidP="00C7496A">
      <w:pPr>
        <w:spacing w:after="0" w:line="240" w:lineRule="auto"/>
        <w:rPr>
          <w:rFonts w:asciiTheme="minorBidi" w:hAnsiTheme="minorBidi"/>
        </w:rPr>
      </w:pPr>
    </w:p>
    <w:p w:rsidR="000B5C73" w:rsidRPr="000B5C73" w:rsidRDefault="000B5C73" w:rsidP="000B5C73">
      <w:pPr>
        <w:pStyle w:val="CustomBullets"/>
        <w:numPr>
          <w:ilvl w:val="0"/>
          <w:numId w:val="0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0B5C73">
        <w:rPr>
          <w:rFonts w:ascii="Arial" w:hAnsi="Arial" w:cs="Arial"/>
          <w:bCs/>
          <w:i/>
          <w:color w:val="002060"/>
          <w:sz w:val="16"/>
          <w:szCs w:val="16"/>
        </w:rPr>
        <w:t xml:space="preserve">O </w:t>
      </w:r>
      <w:r w:rsidR="008324EB" w:rsidRPr="00094FCF">
        <w:rPr>
          <w:rFonts w:ascii="Arial" w:hAnsi="Arial" w:cs="Arial"/>
          <w:b/>
          <w:i/>
          <w:color w:val="002060"/>
          <w:sz w:val="24"/>
          <w:szCs w:val="24"/>
        </w:rPr>
        <w:t xml:space="preserve">Marketing Executive and Customer Service expert </w:t>
      </w:r>
      <w:r w:rsidRPr="00094FCF">
        <w:rPr>
          <w:rFonts w:ascii="Arial" w:hAnsi="Arial" w:cs="Arial"/>
          <w:b/>
          <w:i/>
          <w:sz w:val="24"/>
          <w:szCs w:val="24"/>
        </w:rPr>
        <w:t xml:space="preserve">10/2016 </w:t>
      </w:r>
      <w:r>
        <w:rPr>
          <w:rFonts w:ascii="Arial" w:hAnsi="Arial" w:cs="Arial"/>
          <w:b/>
          <w:i/>
          <w:sz w:val="24"/>
          <w:szCs w:val="24"/>
        </w:rPr>
        <w:t>-</w:t>
      </w:r>
      <w:r w:rsidRPr="00094FCF">
        <w:rPr>
          <w:rFonts w:ascii="Arial" w:hAnsi="Arial" w:cs="Arial"/>
          <w:b/>
          <w:i/>
          <w:sz w:val="24"/>
          <w:szCs w:val="24"/>
        </w:rPr>
        <w:t xml:space="preserve"> 10/2018</w:t>
      </w:r>
    </w:p>
    <w:p w:rsidR="008324EB" w:rsidRPr="00094FCF" w:rsidRDefault="008324EB" w:rsidP="000B5C73">
      <w:pPr>
        <w:pStyle w:val="CustomBullets"/>
        <w:numPr>
          <w:ilvl w:val="0"/>
          <w:numId w:val="0"/>
        </w:numPr>
        <w:ind w:left="360"/>
        <w:rPr>
          <w:rFonts w:ascii="Arial" w:hAnsi="Arial" w:cs="Arial"/>
          <w:b/>
          <w:i/>
          <w:sz w:val="24"/>
          <w:szCs w:val="24"/>
        </w:rPr>
      </w:pPr>
      <w:r w:rsidRPr="000B5C73">
        <w:rPr>
          <w:rFonts w:ascii="Arial" w:hAnsi="Arial" w:cs="Arial"/>
          <w:b/>
          <w:i/>
        </w:rPr>
        <w:t>FOREVER LIVING PROD</w:t>
      </w:r>
      <w:r w:rsidR="000B5C73">
        <w:rPr>
          <w:rFonts w:ascii="Arial" w:hAnsi="Arial" w:cs="Arial"/>
          <w:b/>
          <w:i/>
        </w:rPr>
        <w:t>UCTS H</w:t>
      </w:r>
      <w:r w:rsidR="000B5C73" w:rsidRPr="000B5C73">
        <w:rPr>
          <w:rFonts w:ascii="Arial" w:hAnsi="Arial" w:cs="Arial"/>
          <w:b/>
          <w:i/>
        </w:rPr>
        <w:t>ead</w:t>
      </w:r>
      <w:r w:rsidR="000B5C73">
        <w:rPr>
          <w:rFonts w:ascii="Arial" w:hAnsi="Arial" w:cs="Arial"/>
          <w:b/>
          <w:i/>
        </w:rPr>
        <w:t xml:space="preserve"> O</w:t>
      </w:r>
      <w:r w:rsidR="000B5C73" w:rsidRPr="000B5C73">
        <w:rPr>
          <w:rFonts w:ascii="Arial" w:hAnsi="Arial" w:cs="Arial"/>
          <w:b/>
          <w:i/>
        </w:rPr>
        <w:t>ffice</w:t>
      </w:r>
      <w:r w:rsidR="000B5C73">
        <w:rPr>
          <w:rFonts w:ascii="Arial" w:hAnsi="Arial" w:cs="Arial"/>
          <w:b/>
          <w:i/>
          <w:sz w:val="24"/>
          <w:szCs w:val="24"/>
        </w:rPr>
        <w:t xml:space="preserve">  DUBAI - UAE </w:t>
      </w:r>
    </w:p>
    <w:p w:rsidR="008324EB" w:rsidRPr="00C753AC" w:rsidRDefault="008324EB" w:rsidP="008324EB">
      <w:pPr>
        <w:pStyle w:val="CustomBullets"/>
        <w:numPr>
          <w:ilvl w:val="0"/>
          <w:numId w:val="0"/>
        </w:numPr>
        <w:ind w:left="720" w:hanging="360"/>
        <w:rPr>
          <w:rFonts w:ascii="Arial" w:hAnsi="Arial" w:cs="Arial"/>
          <w:b/>
          <w:i/>
        </w:rPr>
      </w:pP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devising and presenting ideas and strategies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promotional activities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conducting research and analyzing data to identify and define audiences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Identify and assess customers’ needs to achieve satisfaction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Build sustainable relationships and trust with customer accounts through open and interactive communication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Manage large amounts of incoming calls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Handle customer complaints, provide appropriate solutions and alternatives within the time limits; follow up to ensure resolution Keep records of customer interactions, process customer accounts and file documents</w:t>
      </w:r>
    </w:p>
    <w:p w:rsidR="008324EB" w:rsidRPr="00094FCF" w:rsidRDefault="008324EB" w:rsidP="008324EB">
      <w:pPr>
        <w:numPr>
          <w:ilvl w:val="0"/>
          <w:numId w:val="11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094FCF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Meet personal/customer service team sales targets and call handling quotas</w:t>
      </w:r>
    </w:p>
    <w:p w:rsidR="008324EB" w:rsidRPr="00C753AC" w:rsidRDefault="008324EB" w:rsidP="008324EB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</w:p>
    <w:p w:rsidR="000B5C73" w:rsidRPr="000B5C73" w:rsidRDefault="008324EB" w:rsidP="000B5C7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94FCF">
        <w:rPr>
          <w:rFonts w:ascii="Arial" w:eastAsia="Calibri" w:hAnsi="Arial" w:cs="Arial"/>
          <w:b/>
          <w:i/>
          <w:color w:val="002060"/>
          <w:sz w:val="24"/>
          <w:szCs w:val="24"/>
        </w:rPr>
        <w:t>Marketing Manager</w:t>
      </w:r>
      <w:r w:rsidR="000B5C73" w:rsidRPr="00C753AC">
        <w:rPr>
          <w:rFonts w:ascii="Arial" w:eastAsia="Calibri" w:hAnsi="Arial" w:cs="Arial"/>
          <w:b/>
          <w:i/>
          <w:sz w:val="24"/>
          <w:szCs w:val="24"/>
        </w:rPr>
        <w:t xml:space="preserve">11/2013 </w:t>
      </w:r>
      <w:r w:rsidR="000B5C73">
        <w:rPr>
          <w:rFonts w:ascii="Arial" w:eastAsia="Calibri" w:hAnsi="Arial" w:cs="Arial"/>
          <w:b/>
          <w:i/>
          <w:sz w:val="24"/>
          <w:szCs w:val="24"/>
        </w:rPr>
        <w:t>-</w:t>
      </w:r>
      <w:r w:rsidR="000B5C73" w:rsidRPr="00C753AC">
        <w:rPr>
          <w:rFonts w:ascii="Arial" w:eastAsia="Calibri" w:hAnsi="Arial" w:cs="Arial"/>
          <w:b/>
          <w:i/>
          <w:sz w:val="24"/>
          <w:szCs w:val="24"/>
        </w:rPr>
        <w:t xml:space="preserve"> 6/2016</w:t>
      </w:r>
    </w:p>
    <w:p w:rsidR="008324EB" w:rsidRDefault="008324EB" w:rsidP="000B5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Calibri" w:hAnsi="Arial" w:cs="Arial"/>
          <w:b/>
          <w:i/>
          <w:sz w:val="24"/>
          <w:szCs w:val="24"/>
        </w:rPr>
      </w:pPr>
      <w:r w:rsidRPr="000B5C73">
        <w:rPr>
          <w:rFonts w:ascii="Arial" w:eastAsia="Calibri" w:hAnsi="Arial" w:cs="Arial"/>
          <w:b/>
          <w:i/>
        </w:rPr>
        <w:t xml:space="preserve">Marnys Natural Quailty </w:t>
      </w:r>
      <w:r w:rsidR="000B5C73">
        <w:rPr>
          <w:rFonts w:ascii="Arial" w:eastAsia="Calibri" w:hAnsi="Arial" w:cs="Arial"/>
          <w:b/>
          <w:i/>
          <w:sz w:val="24"/>
          <w:szCs w:val="24"/>
        </w:rPr>
        <w:t xml:space="preserve">Tripoli -  </w:t>
      </w:r>
      <w:r w:rsidRPr="000B5C73">
        <w:rPr>
          <w:rFonts w:ascii="Arial" w:eastAsia="Calibri" w:hAnsi="Arial" w:cs="Arial"/>
          <w:b/>
          <w:i/>
          <w:sz w:val="24"/>
          <w:szCs w:val="24"/>
        </w:rPr>
        <w:t xml:space="preserve">Libya  </w:t>
      </w:r>
    </w:p>
    <w:p w:rsidR="000B5C73" w:rsidRPr="000B5C73" w:rsidRDefault="000B5C73" w:rsidP="000B5C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Calibri" w:hAnsi="Arial" w:cs="Arial"/>
          <w:b/>
          <w:i/>
          <w:sz w:val="24"/>
          <w:szCs w:val="24"/>
        </w:rPr>
      </w:pP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Managing all marketing for the company and activities within the marketing department.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Developing the marketing strategy for the company in line with company objectives.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Co-ordinating marketing campaigns with sales activities.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Overseeing the company’s marketing budget.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Creation and publication of all marketing material in line with marketing plans.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Manage and improve lead generation campaigns, measuring results.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Creating a wide range of different marketing materials.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lastRenderedPageBreak/>
        <w:t>Working closely with design agencies and assisting with new product launches.</w:t>
      </w:r>
    </w:p>
    <w:p w:rsidR="008324EB" w:rsidRPr="009A7472" w:rsidRDefault="008324EB" w:rsidP="008324EB">
      <w:pPr>
        <w:numPr>
          <w:ilvl w:val="0"/>
          <w:numId w:val="12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Maintain effective internal communications to ensure that all relevant company functions are kept informed of marketing objectives</w:t>
      </w:r>
    </w:p>
    <w:p w:rsidR="008324EB" w:rsidRPr="00C753AC" w:rsidRDefault="008324EB" w:rsidP="008324EB">
      <w:pPr>
        <w:spacing w:after="0"/>
        <w:rPr>
          <w:rFonts w:ascii="Arial" w:eastAsia="Calibri" w:hAnsi="Arial" w:cs="Arial"/>
          <w:b/>
          <w:i/>
          <w:sz w:val="24"/>
          <w:szCs w:val="24"/>
        </w:rPr>
      </w:pPr>
    </w:p>
    <w:p w:rsidR="00896948" w:rsidRPr="00C753AC" w:rsidRDefault="00896948" w:rsidP="00896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96948">
        <w:rPr>
          <w:rFonts w:ascii="Arial" w:eastAsia="Calibri" w:hAnsi="Arial" w:cs="Arial"/>
          <w:b/>
          <w:i/>
          <w:color w:val="000000" w:themeColor="text1"/>
          <w:sz w:val="16"/>
          <w:szCs w:val="16"/>
        </w:rPr>
        <w:t xml:space="preserve"> O</w:t>
      </w:r>
      <w:r w:rsidR="008324EB" w:rsidRPr="00EC4226">
        <w:rPr>
          <w:rFonts w:ascii="Arial" w:eastAsia="Calibri" w:hAnsi="Arial" w:cs="Arial"/>
          <w:b/>
          <w:i/>
          <w:color w:val="002060"/>
          <w:sz w:val="24"/>
          <w:szCs w:val="24"/>
        </w:rPr>
        <w:t>Marketing</w:t>
      </w:r>
      <w:r w:rsidR="00EC4226">
        <w:rPr>
          <w:rFonts w:ascii="Arial" w:eastAsia="Calibri" w:hAnsi="Arial" w:cs="Arial"/>
          <w:b/>
          <w:i/>
          <w:color w:val="002060"/>
          <w:sz w:val="24"/>
          <w:szCs w:val="24"/>
        </w:rPr>
        <w:t xml:space="preserve"> and sales</w:t>
      </w:r>
      <w:r w:rsidR="008324EB" w:rsidRPr="00EC4226">
        <w:rPr>
          <w:rFonts w:ascii="Arial" w:eastAsia="Calibri" w:hAnsi="Arial" w:cs="Arial"/>
          <w:b/>
          <w:i/>
          <w:color w:val="002060"/>
          <w:sz w:val="24"/>
          <w:szCs w:val="24"/>
        </w:rPr>
        <w:t xml:space="preserve"> Executive </w:t>
      </w:r>
      <w:r>
        <w:rPr>
          <w:rFonts w:ascii="Arial" w:eastAsia="Calibri" w:hAnsi="Arial" w:cs="Arial"/>
          <w:b/>
          <w:i/>
          <w:sz w:val="24"/>
          <w:szCs w:val="24"/>
        </w:rPr>
        <w:t>2/2011 - 9/2013</w:t>
      </w:r>
    </w:p>
    <w:p w:rsidR="008324EB" w:rsidRPr="00896948" w:rsidRDefault="008324EB" w:rsidP="00896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96948">
        <w:rPr>
          <w:rFonts w:ascii="Arial" w:eastAsia="Calibri" w:hAnsi="Arial" w:cs="Arial"/>
          <w:b/>
          <w:i/>
        </w:rPr>
        <w:t>sigma pharmaceuticals industries Cetafen line</w:t>
      </w:r>
      <w:r w:rsidR="00896948">
        <w:rPr>
          <w:rFonts w:ascii="Arial" w:eastAsia="Calibri" w:hAnsi="Arial" w:cs="Arial"/>
          <w:b/>
          <w:i/>
          <w:sz w:val="24"/>
          <w:szCs w:val="24"/>
        </w:rPr>
        <w:t xml:space="preserve">                      Cairo - </w:t>
      </w:r>
      <w:r w:rsidRPr="00896948">
        <w:rPr>
          <w:rFonts w:ascii="Arial" w:eastAsia="Calibri" w:hAnsi="Arial" w:cs="Arial"/>
          <w:b/>
          <w:i/>
          <w:sz w:val="24"/>
          <w:szCs w:val="24"/>
        </w:rPr>
        <w:t xml:space="preserve"> Egypt </w:t>
      </w:r>
    </w:p>
    <w:p w:rsidR="008324EB" w:rsidRPr="00C753AC" w:rsidRDefault="008324EB" w:rsidP="008324EB">
      <w:pPr>
        <w:spacing w:after="0"/>
        <w:ind w:left="360"/>
        <w:rPr>
          <w:rFonts w:ascii="Arial" w:hAnsi="Arial" w:cs="Arial"/>
          <w:b/>
          <w:i/>
          <w:sz w:val="24"/>
          <w:szCs w:val="24"/>
        </w:rPr>
      </w:pP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organizing sales visits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demonstrating and presenting products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establishing new business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maintaining accurate records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attending trade exhibitions, conferences and meetings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reviewing sales performance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negotiating contracts and packages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Aiming to achieve monthly or annual targets.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overseeing and developing marketing campaigns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conducting research and analyzing data to identify and define audiences</w:t>
      </w:r>
    </w:p>
    <w:p w:rsidR="008324EB" w:rsidRPr="009A7472" w:rsidRDefault="008324EB" w:rsidP="008324EB">
      <w:pPr>
        <w:numPr>
          <w:ilvl w:val="0"/>
          <w:numId w:val="13"/>
        </w:numPr>
        <w:shd w:val="clear" w:color="auto" w:fill="FFFFFF"/>
        <w:spacing w:after="75" w:line="240" w:lineRule="auto"/>
        <w:ind w:left="90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organizing events and product exhibitions</w:t>
      </w:r>
    </w:p>
    <w:p w:rsidR="008324EB" w:rsidRPr="00C753AC" w:rsidRDefault="00896948" w:rsidP="00896948">
      <w:pPr>
        <w:tabs>
          <w:tab w:val="left" w:pos="5177"/>
        </w:tabs>
        <w:spacing w:after="0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ab/>
      </w:r>
    </w:p>
    <w:p w:rsidR="00896948" w:rsidRPr="00896948" w:rsidRDefault="008324EB" w:rsidP="008969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C4226">
        <w:rPr>
          <w:rFonts w:ascii="Arial" w:eastAsia="Calibri" w:hAnsi="Arial" w:cs="Arial"/>
          <w:b/>
          <w:i/>
          <w:color w:val="002060"/>
          <w:sz w:val="24"/>
          <w:szCs w:val="24"/>
        </w:rPr>
        <w:t xml:space="preserve">Marketing and Sales </w:t>
      </w:r>
      <w:r w:rsidR="00EC4226">
        <w:rPr>
          <w:rFonts w:ascii="Arial" w:eastAsia="Calibri" w:hAnsi="Arial" w:cs="Arial"/>
          <w:b/>
          <w:i/>
          <w:color w:val="002060"/>
          <w:sz w:val="24"/>
          <w:szCs w:val="24"/>
        </w:rPr>
        <w:t>Executive</w:t>
      </w:r>
      <w:r w:rsidR="00896948" w:rsidRPr="00C753AC">
        <w:rPr>
          <w:rFonts w:ascii="Arial" w:eastAsia="Calibri" w:hAnsi="Arial" w:cs="Arial"/>
          <w:b/>
          <w:i/>
          <w:sz w:val="24"/>
          <w:szCs w:val="24"/>
        </w:rPr>
        <w:t xml:space="preserve">3/2010 </w:t>
      </w:r>
      <w:r w:rsidR="00896948">
        <w:rPr>
          <w:rFonts w:ascii="Arial" w:eastAsia="Calibri" w:hAnsi="Arial" w:cs="Arial"/>
          <w:b/>
          <w:i/>
          <w:sz w:val="24"/>
          <w:szCs w:val="24"/>
        </w:rPr>
        <w:t>-</w:t>
      </w:r>
      <w:r w:rsidR="00896948" w:rsidRPr="00C753AC">
        <w:rPr>
          <w:rFonts w:ascii="Arial" w:eastAsia="Calibri" w:hAnsi="Arial" w:cs="Arial"/>
          <w:b/>
          <w:i/>
          <w:sz w:val="24"/>
          <w:szCs w:val="24"/>
        </w:rPr>
        <w:t xml:space="preserve"> 12/2010</w:t>
      </w:r>
    </w:p>
    <w:p w:rsidR="002A7B92" w:rsidRDefault="008324EB" w:rsidP="008969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34C71">
        <w:rPr>
          <w:rFonts w:ascii="Arial" w:eastAsia="Calibri" w:hAnsi="Arial" w:cs="Arial"/>
          <w:b/>
          <w:i/>
        </w:rPr>
        <w:t>Western international company</w:t>
      </w:r>
      <w:r w:rsidR="00896948">
        <w:rPr>
          <w:rFonts w:ascii="Arial" w:eastAsia="Calibri" w:hAnsi="Arial" w:cs="Arial"/>
          <w:b/>
          <w:i/>
          <w:sz w:val="24"/>
          <w:szCs w:val="24"/>
        </w:rPr>
        <w:t xml:space="preserve">   Cairo -  Egypt </w:t>
      </w:r>
    </w:p>
    <w:p w:rsidR="00EC4226" w:rsidRPr="00EC4226" w:rsidRDefault="00EC4226" w:rsidP="00EC42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EC4226" w:rsidRPr="009A7472" w:rsidRDefault="008324EB" w:rsidP="00EC422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Sells products by establishing contact and deve</w:t>
      </w:r>
      <w:r w:rsidR="002557D8"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 xml:space="preserve">loping relationships with </w:t>
      </w: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prospects; recommending solutions.</w:t>
      </w:r>
    </w:p>
    <w:p w:rsidR="00EC4226" w:rsidRPr="009A7472" w:rsidRDefault="00EC4226" w:rsidP="00EC422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Maintains relationships with clients by providing support, information, and guidance; researching and recommending new opportunities; recommending profit and service improvements.</w:t>
      </w:r>
    </w:p>
    <w:p w:rsidR="00EC4226" w:rsidRPr="009A7472" w:rsidRDefault="00EC4226" w:rsidP="00EC422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Prepares reports by collecting, analyzing, and summarizing information..</w:t>
      </w:r>
    </w:p>
    <w:p w:rsidR="008324EB" w:rsidRPr="009A7472" w:rsidRDefault="00EC4226" w:rsidP="00EC422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Contributes to team effort by accomplishing related results as needed.</w:t>
      </w:r>
    </w:p>
    <w:p w:rsidR="008324EB" w:rsidRPr="009A7472" w:rsidRDefault="00EC4226" w:rsidP="00EC4226">
      <w:pPr>
        <w:pStyle w:val="ListParagraph"/>
        <w:numPr>
          <w:ilvl w:val="0"/>
          <w:numId w:val="14"/>
        </w:numPr>
        <w:shd w:val="clear" w:color="auto" w:fill="FFFFFF"/>
        <w:spacing w:after="0"/>
        <w:rPr>
          <w:rFonts w:ascii="Arial" w:eastAsia="Times New Roman" w:hAnsi="Arial" w:cs="Arial"/>
          <w:color w:val="171717" w:themeColor="background2" w:themeShade="1A"/>
          <w:sz w:val="21"/>
          <w:szCs w:val="21"/>
        </w:rPr>
      </w:pPr>
      <w:r w:rsidRPr="009A7472">
        <w:rPr>
          <w:rFonts w:ascii="Arial" w:eastAsia="Times New Roman" w:hAnsi="Arial" w:cs="Arial"/>
          <w:color w:val="171717" w:themeColor="background2" w:themeShade="1A"/>
          <w:sz w:val="21"/>
          <w:szCs w:val="21"/>
        </w:rPr>
        <w:t>Maintains quality service by establishing and enforcing organization standards</w:t>
      </w:r>
      <w:bookmarkStart w:id="1" w:name="_GoBack"/>
      <w:bookmarkEnd w:id="1"/>
    </w:p>
    <w:p w:rsidR="008324EB" w:rsidRPr="00C753AC" w:rsidRDefault="00A33B2D" w:rsidP="008324EB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33B2D">
        <w:rPr>
          <w:rFonts w:ascii="Arial" w:hAnsi="Arial" w:cs="Arial"/>
          <w:noProof/>
          <w:lang w:val="en-US"/>
        </w:rPr>
        <w:pict>
          <v:rect id="_x0000_s1029" style="position:absolute;margin-left:-9.45pt;margin-top:17.1pt;width:72.85pt;height:9.9pt;z-index:251673600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" fillcolor="#1f4d78 [1604]" strokecolor="#1f4d78 [1604]">
            <w10:wrap anchorx="margin"/>
          </v:rect>
        </w:pict>
      </w:r>
    </w:p>
    <w:p w:rsidR="008324EB" w:rsidRDefault="00C753AC" w:rsidP="00C7496A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C753AC">
        <w:rPr>
          <w:rFonts w:ascii="Arial" w:hAnsi="Arial" w:cs="Arial"/>
          <w:b/>
          <w:bCs/>
          <w:color w:val="002060"/>
        </w:rPr>
        <w:t>Skills</w:t>
      </w:r>
    </w:p>
    <w:p w:rsidR="00366783" w:rsidRDefault="00366783" w:rsidP="00C7496A">
      <w:pPr>
        <w:spacing w:after="0" w:line="240" w:lineRule="auto"/>
        <w:rPr>
          <w:rFonts w:ascii="Arial" w:hAnsi="Arial" w:cs="Arial"/>
          <w:b/>
          <w:bCs/>
        </w:rPr>
      </w:pPr>
    </w:p>
    <w:p w:rsidR="00366783" w:rsidRPr="00366783" w:rsidRDefault="00366783" w:rsidP="003667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66783">
        <w:rPr>
          <w:rFonts w:ascii="Arial" w:eastAsia="Calibri" w:hAnsi="Arial" w:cs="Arial"/>
          <w:bCs/>
          <w:iCs/>
          <w:sz w:val="24"/>
          <w:szCs w:val="24"/>
        </w:rPr>
        <w:t>Team management               o       Creativity</w:t>
      </w:r>
    </w:p>
    <w:p w:rsidR="00366783" w:rsidRPr="00366783" w:rsidRDefault="00366783" w:rsidP="003667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66783">
        <w:rPr>
          <w:rFonts w:ascii="Arial" w:eastAsia="Calibri" w:hAnsi="Arial" w:cs="Arial"/>
          <w:bCs/>
          <w:iCs/>
          <w:sz w:val="24"/>
          <w:szCs w:val="24"/>
        </w:rPr>
        <w:t>Communication                     o       Leadership</w:t>
      </w:r>
    </w:p>
    <w:p w:rsidR="00366783" w:rsidRPr="00366783" w:rsidRDefault="00366783" w:rsidP="003667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66783">
        <w:rPr>
          <w:rFonts w:ascii="Arial" w:eastAsia="Calibri" w:hAnsi="Arial" w:cs="Arial"/>
          <w:bCs/>
          <w:iCs/>
          <w:sz w:val="24"/>
          <w:szCs w:val="24"/>
        </w:rPr>
        <w:t>Negotiation                            o       Strategic planning</w:t>
      </w:r>
    </w:p>
    <w:p w:rsidR="00366783" w:rsidRPr="00366783" w:rsidRDefault="00366783" w:rsidP="0036678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66783">
        <w:rPr>
          <w:rFonts w:ascii="Arial" w:eastAsia="Calibri" w:hAnsi="Arial" w:cs="Arial"/>
          <w:bCs/>
          <w:iCs/>
          <w:sz w:val="24"/>
          <w:szCs w:val="24"/>
        </w:rPr>
        <w:t>Customer service</w:t>
      </w:r>
      <w:r w:rsidRPr="00366783">
        <w:rPr>
          <w:rFonts w:ascii="Arial" w:hAnsi="Arial" w:cs="Arial"/>
          <w:bCs/>
          <w:iCs/>
          <w:sz w:val="24"/>
          <w:szCs w:val="24"/>
        </w:rPr>
        <w:t>o</w:t>
      </w:r>
      <w:r w:rsidRPr="00366783">
        <w:rPr>
          <w:rFonts w:ascii="Arial" w:eastAsia="Calibri" w:hAnsi="Arial" w:cs="Arial"/>
          <w:bCs/>
          <w:iCs/>
          <w:sz w:val="24"/>
          <w:szCs w:val="24"/>
        </w:rPr>
        <w:t xml:space="preserve">       Fast learning</w:t>
      </w:r>
    </w:p>
    <w:p w:rsidR="00366783" w:rsidRPr="00366783" w:rsidRDefault="00A33B2D" w:rsidP="00366783">
      <w:pPr>
        <w:rPr>
          <w:rFonts w:ascii="Arial" w:hAnsi="Arial" w:cs="Arial"/>
          <w:bCs/>
          <w:iCs/>
        </w:rPr>
      </w:pPr>
      <w:r w:rsidRPr="00A33B2D">
        <w:rPr>
          <w:rFonts w:ascii="Arial" w:hAnsi="Arial" w:cs="Arial"/>
          <w:noProof/>
          <w:lang w:val="en-US"/>
        </w:rPr>
        <w:pict>
          <v:rect id="_x0000_s1028" style="position:absolute;margin-left:-8.75pt;margin-top:23.1pt;width:72.85pt;height:9.9pt;z-index:251675648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" fillcolor="#1f4d78 [1604]" strokecolor="#1f4d78 [1604]">
            <w10:wrap anchorx="margin"/>
          </v:rect>
        </w:pict>
      </w:r>
    </w:p>
    <w:p w:rsidR="00366783" w:rsidRDefault="00366783" w:rsidP="00C7496A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366783">
        <w:rPr>
          <w:rFonts w:ascii="Arial" w:hAnsi="Arial" w:cs="Arial"/>
          <w:b/>
          <w:bCs/>
          <w:color w:val="002060"/>
        </w:rPr>
        <w:t>Education</w:t>
      </w:r>
    </w:p>
    <w:p w:rsidR="00366783" w:rsidRDefault="00366783" w:rsidP="00C7496A">
      <w:pPr>
        <w:spacing w:after="0" w:line="240" w:lineRule="auto"/>
        <w:rPr>
          <w:rFonts w:ascii="Arial" w:hAnsi="Arial" w:cs="Arial"/>
          <w:b/>
          <w:bCs/>
        </w:rPr>
      </w:pPr>
    </w:p>
    <w:p w:rsidR="00EC4226" w:rsidRPr="00DF535A" w:rsidRDefault="00DF535A" w:rsidP="003108B1">
      <w:pPr>
        <w:spacing w:before="80" w:after="80"/>
        <w:rPr>
          <w:rFonts w:ascii="Arial" w:eastAsia="Calibri" w:hAnsi="Arial" w:cs="Arial"/>
          <w:b/>
          <w:i/>
        </w:rPr>
      </w:pPr>
      <w:r w:rsidRPr="00DF535A">
        <w:rPr>
          <w:rFonts w:ascii="Arial" w:eastAsia="Calibri" w:hAnsi="Arial" w:cs="Arial"/>
          <w:b/>
          <w:i/>
        </w:rPr>
        <w:t>-   Diploma in marketing and sales</w:t>
      </w:r>
      <w:r w:rsidR="00EC4226" w:rsidRPr="003108B1">
        <w:rPr>
          <w:rFonts w:ascii="Arial" w:eastAsia="Calibri" w:hAnsi="Arial" w:cs="Arial"/>
          <w:bCs/>
          <w:i/>
        </w:rPr>
        <w:t>from</w:t>
      </w:r>
      <w:r w:rsidRPr="003108B1">
        <w:rPr>
          <w:rFonts w:ascii="Arial" w:eastAsia="Calibri" w:hAnsi="Arial" w:cs="Arial"/>
          <w:bCs/>
          <w:i/>
        </w:rPr>
        <w:t xml:space="preserve">UAE National academy </w:t>
      </w:r>
      <w:r w:rsidRPr="009A7472">
        <w:rPr>
          <w:rFonts w:ascii="Arial" w:eastAsia="Calibri" w:hAnsi="Arial" w:cs="Arial"/>
          <w:b/>
          <w:i/>
        </w:rPr>
        <w:t>2017</w:t>
      </w:r>
    </w:p>
    <w:p w:rsidR="00DF535A" w:rsidRPr="003108B1" w:rsidRDefault="00DF535A" w:rsidP="002A7B92">
      <w:pPr>
        <w:spacing w:before="80" w:after="80"/>
        <w:rPr>
          <w:rFonts w:ascii="Arial" w:eastAsia="Calibri" w:hAnsi="Arial" w:cs="Arial"/>
          <w:bCs/>
          <w:i/>
        </w:rPr>
      </w:pPr>
      <w:r w:rsidRPr="00DF535A">
        <w:rPr>
          <w:rFonts w:ascii="Arial" w:eastAsia="Calibri" w:hAnsi="Arial" w:cs="Arial"/>
          <w:b/>
          <w:i/>
        </w:rPr>
        <w:t xml:space="preserve">-    Bachelor of science </w:t>
      </w:r>
      <w:r w:rsidRPr="003108B1">
        <w:rPr>
          <w:rFonts w:ascii="Arial" w:eastAsia="Calibri" w:hAnsi="Arial" w:cs="Arial"/>
          <w:bCs/>
          <w:i/>
        </w:rPr>
        <w:t>( Department of Natural science   )</w:t>
      </w:r>
    </w:p>
    <w:p w:rsidR="00DF535A" w:rsidRPr="003108B1" w:rsidRDefault="00DF535A" w:rsidP="002A7B92">
      <w:pPr>
        <w:spacing w:after="0" w:line="240" w:lineRule="auto"/>
        <w:rPr>
          <w:rFonts w:ascii="Arial" w:eastAsia="Calibri" w:hAnsi="Arial" w:cs="Arial"/>
          <w:bCs/>
          <w:i/>
        </w:rPr>
      </w:pPr>
      <w:r w:rsidRPr="003108B1">
        <w:rPr>
          <w:rFonts w:ascii="Arial" w:eastAsia="Calibri" w:hAnsi="Arial" w:cs="Arial"/>
          <w:bCs/>
          <w:i/>
        </w:rPr>
        <w:t xml:space="preserve"> Zagazig University  in Egypt  </w:t>
      </w:r>
      <w:r w:rsidRPr="009A7472">
        <w:rPr>
          <w:rFonts w:ascii="Arial" w:eastAsia="Calibri" w:hAnsi="Arial" w:cs="Arial"/>
          <w:b/>
          <w:i/>
        </w:rPr>
        <w:t>2009</w:t>
      </w:r>
    </w:p>
    <w:p w:rsidR="00994BBB" w:rsidRDefault="00A33B2D" w:rsidP="00DF535A">
      <w:pPr>
        <w:spacing w:after="0" w:line="240" w:lineRule="auto"/>
        <w:rPr>
          <w:rFonts w:ascii="Arial" w:hAnsi="Arial" w:cs="Arial"/>
          <w:b/>
          <w:bCs/>
        </w:rPr>
      </w:pPr>
      <w:r w:rsidRPr="00A33B2D">
        <w:rPr>
          <w:rFonts w:ascii="Arial" w:hAnsi="Arial" w:cs="Arial"/>
          <w:noProof/>
          <w:lang w:val="en-US"/>
        </w:rPr>
        <w:pict>
          <v:rect id="_x0000_s1027" style="position:absolute;margin-left:-8.9pt;margin-top:14.25pt;width:72.85pt;height:9.9pt;z-index:251677696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" fillcolor="#1f4d78 [1604]" strokecolor="#1f4d78 [1604]">
            <w10:wrap anchorx="margin"/>
          </v:rect>
        </w:pict>
      </w:r>
    </w:p>
    <w:p w:rsidR="00994BBB" w:rsidRDefault="00994BBB" w:rsidP="00DF535A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994BBB">
        <w:rPr>
          <w:rFonts w:ascii="Arial" w:hAnsi="Arial" w:cs="Arial"/>
          <w:b/>
          <w:bCs/>
          <w:color w:val="002060"/>
        </w:rPr>
        <w:t>Tools and Technologies</w:t>
      </w:r>
    </w:p>
    <w:p w:rsidR="00994BBB" w:rsidRDefault="00994BBB" w:rsidP="00DF535A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5301E4" w:rsidRPr="002A7B92" w:rsidRDefault="005301E4" w:rsidP="005301E4">
      <w:pPr>
        <w:jc w:val="center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2A7B92">
        <w:rPr>
          <w:rFonts w:ascii="Arial" w:eastAsia="Arial" w:hAnsi="Arial" w:cs="Arial"/>
          <w:bCs/>
          <w:color w:val="000000" w:themeColor="text1"/>
          <w:sz w:val="24"/>
          <w:szCs w:val="24"/>
        </w:rPr>
        <w:t>Office – word  - excel – power point - Adobe Photoshop</w:t>
      </w:r>
    </w:p>
    <w:p w:rsidR="00994BBB" w:rsidRPr="00994BBB" w:rsidRDefault="00994BBB" w:rsidP="00DF535A">
      <w:pPr>
        <w:spacing w:after="0" w:line="240" w:lineRule="auto"/>
        <w:rPr>
          <w:rFonts w:ascii="Arial" w:hAnsi="Arial" w:cs="Arial"/>
          <w:b/>
          <w:bCs/>
          <w:color w:val="002060"/>
        </w:rPr>
      </w:pPr>
    </w:p>
    <w:p w:rsidR="00994BBB" w:rsidRPr="00DF535A" w:rsidRDefault="00994BBB" w:rsidP="00DF535A">
      <w:pPr>
        <w:spacing w:after="0" w:line="240" w:lineRule="auto"/>
        <w:rPr>
          <w:rFonts w:ascii="Arial" w:hAnsi="Arial" w:cs="Arial"/>
          <w:b/>
          <w:bCs/>
        </w:rPr>
      </w:pPr>
    </w:p>
    <w:sectPr w:rsidR="00994BBB" w:rsidRPr="00DF535A" w:rsidSect="002B614F">
      <w:headerReference w:type="default" r:id="rId9"/>
      <w:footerReference w:type="default" r:id="rId10"/>
      <w:pgSz w:w="11906" w:h="16838"/>
      <w:pgMar w:top="1301" w:right="1417" w:bottom="1016" w:left="1417" w:header="49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176" w:rsidRDefault="004A2176" w:rsidP="00B760E9">
      <w:pPr>
        <w:spacing w:after="0" w:line="240" w:lineRule="auto"/>
      </w:pPr>
      <w:r>
        <w:separator/>
      </w:r>
    </w:p>
  </w:endnote>
  <w:endnote w:type="continuationSeparator" w:id="1">
    <w:p w:rsidR="004A2176" w:rsidRDefault="004A2176" w:rsidP="00B7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ushan Scrip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9F" w:rsidRPr="00DF57B2" w:rsidRDefault="00426E9F" w:rsidP="00426E9F">
    <w:pPr>
      <w:pStyle w:val="Footer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Seite </w:t>
    </w:r>
    <w:r w:rsidR="00A33B2D"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A33B2D"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925181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 w:rsidR="00A33B2D" w:rsidRPr="00DF57B2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Pr="00DF57B2">
      <w:rPr>
        <w:rFonts w:ascii="Arial" w:hAnsi="Arial" w:cs="Arial"/>
        <w:color w:val="7F7F7F" w:themeColor="text1" w:themeTint="80"/>
        <w:sz w:val="18"/>
        <w:szCs w:val="18"/>
      </w:rPr>
      <w:t xml:space="preserve">von </w:t>
    </w:r>
    <w:fldSimple w:instr="NUMPAGES  \* Arabic  \* MERGEFORMAT">
      <w:r w:rsidR="00925181">
        <w:rPr>
          <w:rFonts w:ascii="Arial" w:hAnsi="Arial" w:cs="Arial"/>
          <w:b/>
          <w:bCs/>
          <w:noProof/>
          <w:color w:val="7F7F7F" w:themeColor="text1" w:themeTint="80"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176" w:rsidRDefault="004A2176" w:rsidP="00B760E9">
      <w:pPr>
        <w:spacing w:after="0" w:line="240" w:lineRule="auto"/>
      </w:pPr>
      <w:r>
        <w:separator/>
      </w:r>
    </w:p>
  </w:footnote>
  <w:footnote w:type="continuationSeparator" w:id="1">
    <w:p w:rsidR="004A2176" w:rsidRDefault="004A2176" w:rsidP="00B7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16" w:rsidRPr="002A7B92" w:rsidRDefault="00A33B2D" w:rsidP="002B614F">
    <w:pPr>
      <w:spacing w:line="240" w:lineRule="auto"/>
      <w:rPr>
        <w:rFonts w:asciiTheme="majorBidi" w:hAnsiTheme="majorBidi" w:cstheme="majorBidi"/>
        <w:color w:val="DEEAF6" w:themeColor="accent1" w:themeTint="33"/>
        <w:sz w:val="44"/>
        <w:szCs w:val="44"/>
      </w:rPr>
    </w:pPr>
    <w:r w:rsidRPr="00A33B2D">
      <w:rPr>
        <w:rFonts w:ascii="Arial" w:hAnsi="Arial" w:cs="Arial"/>
        <w:noProof/>
        <w:lang w:val="en-US"/>
      </w:rPr>
      <w:pict>
        <v:rect id="Rechteck 1" o:spid="_x0000_s4097" style="position:absolute;margin-left:-5pt;margin-top:-35.85pt;width:603pt;height:74.2pt;z-index:-251658752;visibility:visible;mso-position-horizontal-relative:left-margin-area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" fillcolor="#1f4d78 [1604]" strokecolor="#1f4d78 [1604]">
          <w10:wrap anchorx="margin"/>
        </v:rect>
      </w:pict>
    </w:r>
    <w:r w:rsidR="00933E57" w:rsidRPr="002A7B92">
      <w:rPr>
        <w:rFonts w:asciiTheme="majorBidi" w:hAnsiTheme="majorBidi" w:cstheme="majorBidi"/>
        <w:color w:val="F2F2F2" w:themeColor="background1" w:themeShade="F2"/>
        <w:sz w:val="44"/>
        <w:szCs w:val="44"/>
      </w:rPr>
      <w:t>M</w:t>
    </w:r>
    <w:r w:rsidR="001E253F" w:rsidRPr="002A7B92">
      <w:rPr>
        <w:rFonts w:asciiTheme="majorBidi" w:hAnsiTheme="majorBidi" w:cstheme="majorBidi"/>
        <w:color w:val="F2F2F2" w:themeColor="background1" w:themeShade="F2"/>
        <w:sz w:val="44"/>
        <w:szCs w:val="44"/>
      </w:rPr>
      <w:t xml:space="preserve">ohamed </w:t>
    </w:r>
  </w:p>
  <w:p w:rsidR="00F1036C" w:rsidRPr="00E83FD7" w:rsidRDefault="00F1036C" w:rsidP="009329F1">
    <w:pPr>
      <w:spacing w:after="0" w:line="240" w:lineRule="auto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F19"/>
    <w:multiLevelType w:val="multilevel"/>
    <w:tmpl w:val="B240C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F504CF"/>
    <w:multiLevelType w:val="multilevel"/>
    <w:tmpl w:val="62E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67E37"/>
    <w:multiLevelType w:val="hybridMultilevel"/>
    <w:tmpl w:val="A99C6CDE"/>
    <w:lvl w:ilvl="0" w:tplc="08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212243B4"/>
    <w:multiLevelType w:val="hybridMultilevel"/>
    <w:tmpl w:val="E7D6B680"/>
    <w:lvl w:ilvl="0" w:tplc="FA58B0A2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25C2320B"/>
    <w:multiLevelType w:val="hybridMultilevel"/>
    <w:tmpl w:val="22125C0A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47D15189"/>
    <w:multiLevelType w:val="hybridMultilevel"/>
    <w:tmpl w:val="649E6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96ED6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B47D1E"/>
    <w:multiLevelType w:val="hybridMultilevel"/>
    <w:tmpl w:val="87F40E96"/>
    <w:lvl w:ilvl="0" w:tplc="08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>
    <w:nsid w:val="503009B7"/>
    <w:multiLevelType w:val="hybridMultilevel"/>
    <w:tmpl w:val="AA4CB408"/>
    <w:lvl w:ilvl="0" w:tplc="08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>
    <w:nsid w:val="57256311"/>
    <w:multiLevelType w:val="multilevel"/>
    <w:tmpl w:val="7C4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04432"/>
    <w:multiLevelType w:val="multilevel"/>
    <w:tmpl w:val="DF288886"/>
    <w:lvl w:ilvl="0">
      <w:start w:val="1"/>
      <w:numFmt w:val="bullet"/>
      <w:pStyle w:val="CustomBullets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F3D01FD"/>
    <w:multiLevelType w:val="multilevel"/>
    <w:tmpl w:val="EB68A9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101217A"/>
    <w:multiLevelType w:val="multilevel"/>
    <w:tmpl w:val="E3A6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60E9"/>
    <w:rsid w:val="0000742F"/>
    <w:rsid w:val="00094FCF"/>
    <w:rsid w:val="000B5C73"/>
    <w:rsid w:val="000C2C33"/>
    <w:rsid w:val="000D16A4"/>
    <w:rsid w:val="000E45BD"/>
    <w:rsid w:val="00100762"/>
    <w:rsid w:val="001153C3"/>
    <w:rsid w:val="0012117A"/>
    <w:rsid w:val="001220DC"/>
    <w:rsid w:val="00126B65"/>
    <w:rsid w:val="001B43EE"/>
    <w:rsid w:val="001B4716"/>
    <w:rsid w:val="001D17B0"/>
    <w:rsid w:val="001E253F"/>
    <w:rsid w:val="001F18B0"/>
    <w:rsid w:val="00221014"/>
    <w:rsid w:val="002557D8"/>
    <w:rsid w:val="00266794"/>
    <w:rsid w:val="00271627"/>
    <w:rsid w:val="00272690"/>
    <w:rsid w:val="002A0D69"/>
    <w:rsid w:val="002A7B92"/>
    <w:rsid w:val="002B614F"/>
    <w:rsid w:val="00300827"/>
    <w:rsid w:val="003032A3"/>
    <w:rsid w:val="003108B1"/>
    <w:rsid w:val="003653EB"/>
    <w:rsid w:val="00366783"/>
    <w:rsid w:val="003739C7"/>
    <w:rsid w:val="003834FE"/>
    <w:rsid w:val="00386E3D"/>
    <w:rsid w:val="003C0F95"/>
    <w:rsid w:val="003C79E8"/>
    <w:rsid w:val="003E77DA"/>
    <w:rsid w:val="00426E9F"/>
    <w:rsid w:val="00434C26"/>
    <w:rsid w:val="00474A80"/>
    <w:rsid w:val="00476EDB"/>
    <w:rsid w:val="004A0A26"/>
    <w:rsid w:val="004A2176"/>
    <w:rsid w:val="004A741A"/>
    <w:rsid w:val="004D2C20"/>
    <w:rsid w:val="004E6084"/>
    <w:rsid w:val="00502BDA"/>
    <w:rsid w:val="0050347D"/>
    <w:rsid w:val="005301E4"/>
    <w:rsid w:val="0057761D"/>
    <w:rsid w:val="006318CA"/>
    <w:rsid w:val="00634C71"/>
    <w:rsid w:val="00642917"/>
    <w:rsid w:val="00645FA2"/>
    <w:rsid w:val="006D0D36"/>
    <w:rsid w:val="006D4E4B"/>
    <w:rsid w:val="006E2022"/>
    <w:rsid w:val="006E296A"/>
    <w:rsid w:val="00706160"/>
    <w:rsid w:val="00712CAF"/>
    <w:rsid w:val="007161FB"/>
    <w:rsid w:val="00734F02"/>
    <w:rsid w:val="007418B4"/>
    <w:rsid w:val="00753C55"/>
    <w:rsid w:val="007A6CE4"/>
    <w:rsid w:val="007A737B"/>
    <w:rsid w:val="007E3164"/>
    <w:rsid w:val="007E3F36"/>
    <w:rsid w:val="007F7A42"/>
    <w:rsid w:val="00802EC2"/>
    <w:rsid w:val="00812B68"/>
    <w:rsid w:val="00815370"/>
    <w:rsid w:val="00830DB2"/>
    <w:rsid w:val="008324EB"/>
    <w:rsid w:val="00896948"/>
    <w:rsid w:val="008B1FD0"/>
    <w:rsid w:val="008C3005"/>
    <w:rsid w:val="008E21AF"/>
    <w:rsid w:val="008F055E"/>
    <w:rsid w:val="008F568F"/>
    <w:rsid w:val="00910433"/>
    <w:rsid w:val="00925181"/>
    <w:rsid w:val="009329F1"/>
    <w:rsid w:val="00933E57"/>
    <w:rsid w:val="009459F4"/>
    <w:rsid w:val="009739AC"/>
    <w:rsid w:val="00994AA7"/>
    <w:rsid w:val="00994BBB"/>
    <w:rsid w:val="009A7472"/>
    <w:rsid w:val="009E5768"/>
    <w:rsid w:val="00A144EB"/>
    <w:rsid w:val="00A33B2D"/>
    <w:rsid w:val="00A6218B"/>
    <w:rsid w:val="00A657EE"/>
    <w:rsid w:val="00AC0B4B"/>
    <w:rsid w:val="00B032E5"/>
    <w:rsid w:val="00B0614B"/>
    <w:rsid w:val="00B760E9"/>
    <w:rsid w:val="00BA40E6"/>
    <w:rsid w:val="00C07E14"/>
    <w:rsid w:val="00C110C0"/>
    <w:rsid w:val="00C15D0C"/>
    <w:rsid w:val="00C25633"/>
    <w:rsid w:val="00C41770"/>
    <w:rsid w:val="00C66C28"/>
    <w:rsid w:val="00C7092B"/>
    <w:rsid w:val="00C7496A"/>
    <w:rsid w:val="00C753AC"/>
    <w:rsid w:val="00CB5E59"/>
    <w:rsid w:val="00D05B59"/>
    <w:rsid w:val="00D06D16"/>
    <w:rsid w:val="00D20483"/>
    <w:rsid w:val="00D31AE9"/>
    <w:rsid w:val="00D55845"/>
    <w:rsid w:val="00D645BC"/>
    <w:rsid w:val="00D907E6"/>
    <w:rsid w:val="00D973EF"/>
    <w:rsid w:val="00DA21D4"/>
    <w:rsid w:val="00DB4076"/>
    <w:rsid w:val="00DC7DD0"/>
    <w:rsid w:val="00DD29A0"/>
    <w:rsid w:val="00DF535A"/>
    <w:rsid w:val="00DF57B2"/>
    <w:rsid w:val="00E04436"/>
    <w:rsid w:val="00E268F8"/>
    <w:rsid w:val="00E45E19"/>
    <w:rsid w:val="00E83FD7"/>
    <w:rsid w:val="00EB3BFE"/>
    <w:rsid w:val="00EC4226"/>
    <w:rsid w:val="00ED5B45"/>
    <w:rsid w:val="00EE272B"/>
    <w:rsid w:val="00EE612E"/>
    <w:rsid w:val="00EF0098"/>
    <w:rsid w:val="00EF38DC"/>
    <w:rsid w:val="00F07F49"/>
    <w:rsid w:val="00F1036C"/>
    <w:rsid w:val="00F4391D"/>
    <w:rsid w:val="00F47C48"/>
    <w:rsid w:val="00F71A61"/>
    <w:rsid w:val="00F725F9"/>
    <w:rsid w:val="00F83036"/>
    <w:rsid w:val="00F9502B"/>
    <w:rsid w:val="00FD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E9"/>
  </w:style>
  <w:style w:type="paragraph" w:styleId="Footer">
    <w:name w:val="footer"/>
    <w:basedOn w:val="Normal"/>
    <w:link w:val="FooterChar"/>
    <w:uiPriority w:val="99"/>
    <w:unhideWhenUsed/>
    <w:rsid w:val="00B76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E9"/>
  </w:style>
  <w:style w:type="paragraph" w:styleId="ListParagraph">
    <w:name w:val="List Paragraph"/>
    <w:basedOn w:val="Normal"/>
    <w:uiPriority w:val="34"/>
    <w:qFormat/>
    <w:rsid w:val="00C15D0C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1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061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ustomBullets">
    <w:name w:val="Custom Bullets"/>
    <w:basedOn w:val="ListParagraph"/>
    <w:qFormat/>
    <w:rsid w:val="00812B68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before="40" w:after="80" w:line="240" w:lineRule="auto"/>
    </w:pPr>
    <w:rPr>
      <w:rFonts w:asciiTheme="majorHAnsi" w:eastAsia="Cambria" w:hAnsiTheme="majorHAnsi" w:cs="Cambria"/>
      <w:noProof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0442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Lebenslauf Vorlage</vt:lpstr>
      <vt:lpstr>Lebenslauf Vorlage</vt:lpstr>
    </vt:vector>
  </TitlesOfParts>
  <Company>https://muster-vorlage.ch</Company>
  <LinksUpToDate>false</LinksUpToDate>
  <CharactersWithSpaces>3971</CharactersWithSpaces>
  <SharedDoc>false</SharedDoc>
  <HyperlinkBase>https://muster-vorlage.ch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</dc:subject>
  <dc:creator>https://muster-vorlage.ch</dc:creator>
  <cp:keywords>Lebenslauf</cp:keywords>
  <dc:description>https://muster-vorlage.ch</dc:description>
  <cp:lastModifiedBy>Sever_UAE</cp:lastModifiedBy>
  <cp:revision>2</cp:revision>
  <cp:lastPrinted>2018-10-27T18:34:00Z</cp:lastPrinted>
  <dcterms:created xsi:type="dcterms:W3CDTF">2018-11-13T13:26:00Z</dcterms:created>
  <dcterms:modified xsi:type="dcterms:W3CDTF">2018-11-13T13:26:00Z</dcterms:modified>
</cp:coreProperties>
</file>