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29"/>
        <w:tblW w:w="5000" w:type="pct"/>
        <w:tblBorders>
          <w:top w:val="single" w:sz="6" w:space="0" w:color="2683C6" w:themeColor="accent2"/>
          <w:left w:val="single" w:sz="6" w:space="0" w:color="2683C6" w:themeColor="accent2"/>
          <w:bottom w:val="single" w:sz="6" w:space="0" w:color="2683C6" w:themeColor="accent2"/>
          <w:right w:val="single" w:sz="6" w:space="0" w:color="2683C6" w:themeColor="accent2"/>
          <w:insideH w:val="single" w:sz="6" w:space="0" w:color="2683C6" w:themeColor="accent2"/>
          <w:insideV w:val="single" w:sz="6" w:space="0" w:color="2683C6" w:themeColor="accent2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985C0E" w:rsidTr="00985C0E">
        <w:tc>
          <w:tcPr>
            <w:tcW w:w="365" w:type="dxa"/>
            <w:shd w:val="clear" w:color="auto" w:fill="1C6194" w:themeFill="accent2" w:themeFillShade="BF"/>
          </w:tcPr>
          <w:p w:rsidR="00985C0E" w:rsidRDefault="00A7780C" w:rsidP="00985C0E">
            <w:pPr>
              <w:spacing w:after="0" w:line="240" w:lineRule="auto"/>
            </w:pPr>
            <w:r w:rsidRPr="00A7780C">
              <w:rPr>
                <w:color w:val="1C6194" w:themeColor="accent2" w:themeShade="BF"/>
                <w:spacing w:val="1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margin-left:101.3pt;margin-top:-10.5pt;width:75.75pt;height:99.7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" filled="f" stroked="f" strokeweight=".5pt">
                  <v:textbox style="mso-next-textbox:#Text Box 1">
                    <w:txbxContent>
                      <w:p w:rsidR="00985C0E" w:rsidRDefault="00985C0E" w:rsidP="00985C0E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742950" cy="619125"/>
                              <wp:effectExtent l="19050" t="0" r="0" b="0"/>
                              <wp:docPr id="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cna_med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5110" cy="620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85C0E" w:rsidRDefault="00985C0E" w:rsidP="00985C0E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759618" cy="476250"/>
                              <wp:effectExtent l="19050" t="0" r="2382" b="0"/>
                              <wp:docPr id="3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MCITP(rgb)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000" cy="4777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63" w:type="dxa"/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85C0E" w:rsidRDefault="0057766D" w:rsidP="0057766D">
            <w:pPr>
              <w:pStyle w:val="PersonalName"/>
              <w:tabs>
                <w:tab w:val="left" w:pos="1485"/>
                <w:tab w:val="right" w:pos="8643"/>
              </w:tabs>
              <w:jc w:val="left"/>
            </w:pPr>
            <w:r>
              <w:rPr>
                <w:color w:val="1C6194" w:themeColor="accent2" w:themeShade="BF"/>
                <w:spacing w:val="10"/>
              </w:rPr>
              <w:tab/>
              <w:t xml:space="preserve">    </w:t>
            </w:r>
            <w:r w:rsidR="009B2BCD">
              <w:rPr>
                <w:color w:val="1C6194" w:themeColor="accent2" w:themeShade="BF"/>
                <w:spacing w:val="10"/>
              </w:rPr>
              <w:t xml:space="preserve">   </w:t>
            </w:r>
            <w:r w:rsidR="00985C0E">
              <w:rPr>
                <w:color w:val="1C6194" w:themeColor="accent2" w:themeShade="BF"/>
                <w:spacing w:val="10"/>
              </w:rPr>
              <w:sym w:font="Wingdings 3" w:char="F07D"/>
            </w:r>
            <w:sdt>
              <w:sdtPr>
                <w:rPr>
                  <w:rFonts w:ascii="Prestige Elite Std" w:hAnsi="Prestige Elite Std"/>
                  <w:color w:val="134163" w:themeColor="accent2" w:themeShade="80"/>
                </w:rPr>
                <w:id w:val="10979384"/>
                <w:placeholder>
                  <w:docPart w:val="3BC87158589E4EF991845065BE1BA7F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C4729E">
                  <w:rPr>
                    <w:rFonts w:ascii="Prestige Elite Std" w:hAnsi="Prestige Elite Std"/>
                    <w:color w:val="134163" w:themeColor="accent2" w:themeShade="80"/>
                  </w:rPr>
                  <w:t xml:space="preserve">BASHEER </w:t>
                </w:r>
              </w:sdtContent>
            </w:sdt>
          </w:p>
          <w:p w:rsidR="00985C0E" w:rsidRPr="00325468" w:rsidRDefault="00C4729E" w:rsidP="00985C0E">
            <w:pPr>
              <w:pStyle w:val="AddressText"/>
              <w:spacing w:line="240" w:lineRule="auto"/>
              <w:rPr>
                <w:rFonts w:ascii="Prestige Elite Std" w:hAnsi="Prestige Elite Std"/>
                <w:color w:val="404040" w:themeColor="text1" w:themeTint="BF"/>
                <w:sz w:val="20"/>
              </w:rPr>
            </w:pPr>
            <w:r>
              <w:rPr>
                <w:rFonts w:ascii="Prestige Elite Std" w:hAnsi="Prestige Elite Std"/>
                <w:color w:val="404040" w:themeColor="text1" w:themeTint="BF"/>
                <w:sz w:val="20"/>
              </w:rPr>
              <w:t>C/o-</w:t>
            </w:r>
            <w:r w:rsidR="00985C0E" w:rsidRPr="00325468">
              <w:rPr>
                <w:rFonts w:ascii="Prestige Elite Std" w:hAnsi="Prestige Elite Std"/>
                <w:color w:val="404040" w:themeColor="text1" w:themeTint="BF"/>
                <w:sz w:val="20"/>
              </w:rPr>
              <w:t>Phone:</w:t>
            </w:r>
            <w:r w:rsidR="00985C0E">
              <w:rPr>
                <w:rFonts w:ascii="Prestige Elite Std" w:hAnsi="Prestige Elite Std"/>
                <w:color w:val="404040" w:themeColor="text1" w:themeTint="BF"/>
                <w:sz w:val="20"/>
              </w:rPr>
              <w:t>0507414786</w:t>
            </w:r>
            <w:r w:rsidR="00985C0E" w:rsidRPr="00325468">
              <w:rPr>
                <w:rFonts w:ascii="Prestige Elite Std" w:hAnsi="Prestige Elite Std"/>
                <w:color w:val="404040" w:themeColor="text1" w:themeTint="BF"/>
                <w:sz w:val="20"/>
              </w:rPr>
              <w:t xml:space="preserve"> </w:t>
            </w:r>
          </w:p>
          <w:p w:rsidR="00985C0E" w:rsidRPr="00325468" w:rsidRDefault="00985C0E" w:rsidP="00985C0E">
            <w:pPr>
              <w:pStyle w:val="AddressText"/>
              <w:spacing w:line="240" w:lineRule="auto"/>
              <w:rPr>
                <w:rFonts w:ascii="Prestige Elite Std" w:hAnsi="Prestige Elite Std"/>
                <w:color w:val="404040" w:themeColor="text1" w:themeTint="BF"/>
                <w:sz w:val="20"/>
              </w:rPr>
            </w:pPr>
          </w:p>
          <w:p w:rsidR="00985C0E" w:rsidRPr="008E0D72" w:rsidRDefault="00985C0E" w:rsidP="00985C0E">
            <w:pPr>
              <w:pStyle w:val="AddressText"/>
              <w:spacing w:line="240" w:lineRule="auto"/>
              <w:rPr>
                <w:rFonts w:ascii="Prestige Elite Std" w:hAnsi="Prestige Elite Std"/>
                <w:color w:val="134163" w:themeColor="accent2" w:themeShade="80"/>
                <w:sz w:val="20"/>
              </w:rPr>
            </w:pPr>
            <w:r w:rsidRPr="00325468">
              <w:rPr>
                <w:rFonts w:ascii="Prestige Elite Std" w:hAnsi="Prestige Elite Std"/>
                <w:color w:val="404040" w:themeColor="text1" w:themeTint="BF"/>
                <w:sz w:val="20"/>
              </w:rPr>
              <w:t xml:space="preserve">E-mail: </w:t>
            </w:r>
            <w:hyperlink r:id="rId11" w:history="1">
              <w:r w:rsidR="00C4729E" w:rsidRPr="00722DAB">
                <w:rPr>
                  <w:rStyle w:val="Hyperlink"/>
                  <w:rFonts w:ascii="Prestige Elite Std" w:hAnsi="Prestige Elite Std"/>
                  <w:sz w:val="20"/>
                </w:rPr>
                <w:t>basheer.344798@2freemail.com</w:t>
              </w:r>
            </w:hyperlink>
            <w:r w:rsidR="00C4729E">
              <w:t xml:space="preserve"> </w:t>
            </w:r>
          </w:p>
          <w:p w:rsidR="00985C0E" w:rsidRPr="00325468" w:rsidRDefault="00A7780C" w:rsidP="00C4729E">
            <w:pPr>
              <w:pStyle w:val="AddressText"/>
              <w:spacing w:line="240" w:lineRule="auto"/>
              <w:rPr>
                <w:rFonts w:ascii="Prestige Elite Std" w:hAnsi="Prestige Elite Std"/>
                <w:color w:val="404040" w:themeColor="text1" w:themeTint="BF"/>
                <w:sz w:val="20"/>
              </w:rPr>
            </w:pPr>
            <w:r w:rsidRPr="00A7780C">
              <w:rPr>
                <w:color w:val="1C6194" w:themeColor="accent2" w:themeShade="BF"/>
                <w:spacing w:val="1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-5pt;margin-top:-68.35pt;width:70.4pt;height:89.2pt;z-index:251659264" filled="t">
                  <v:imagedata r:id="rId12" o:title=""/>
                  <o:lock v:ext="edit" aspectratio="f"/>
                  <w10:wrap type="square"/>
                </v:shape>
                <o:OLEObject Type="Embed" ProgID="StaticMetafile" ShapeID="_x0000_s1032" DrawAspect="Content" ObjectID="_1583924945" r:id="rId13"/>
              </w:pict>
            </w:r>
            <w:r w:rsidR="00C4729E" w:rsidRPr="00325468">
              <w:rPr>
                <w:rFonts w:ascii="Prestige Elite Std" w:hAnsi="Prestige Elite Std"/>
                <w:color w:val="404040" w:themeColor="text1" w:themeTint="BF"/>
                <w:sz w:val="20"/>
              </w:rPr>
              <w:t xml:space="preserve"> </w:t>
            </w:r>
          </w:p>
        </w:tc>
      </w:tr>
    </w:tbl>
    <w:tbl>
      <w:tblPr>
        <w:tblStyle w:val="ResumeTable"/>
        <w:tblW w:w="4995" w:type="pct"/>
        <w:tblLook w:val="04A0"/>
      </w:tblPr>
      <w:tblGrid>
        <w:gridCol w:w="2204"/>
        <w:gridCol w:w="20"/>
        <w:gridCol w:w="7127"/>
      </w:tblGrid>
      <w:tr w:rsidR="0069768F" w:rsidTr="006226CC">
        <w:trPr>
          <w:cantSplit/>
          <w:trHeight w:val="1161"/>
        </w:trPr>
        <w:tc>
          <w:tcPr>
            <w:tcW w:w="2204" w:type="dxa"/>
          </w:tcPr>
          <w:p w:rsidR="00BF74D6" w:rsidRPr="008E0D72" w:rsidRDefault="00BF74D6" w:rsidP="00BF74D6">
            <w:pPr>
              <w:pStyle w:val="Section"/>
              <w:rPr>
                <w:rStyle w:val="IntenseEmphasis"/>
                <w:rFonts w:ascii="Prestige Elite Std" w:hAnsi="Prestige Elite Std"/>
              </w:rPr>
            </w:pPr>
            <w:r w:rsidRPr="008E0D72">
              <w:rPr>
                <w:rFonts w:ascii="Prestige Elite Std" w:hAnsi="Prestige Elite Std"/>
                <w:color w:val="134163" w:themeColor="accent2" w:themeShade="80"/>
              </w:rPr>
              <w:t>Carrier Objective</w:t>
            </w:r>
          </w:p>
        </w:tc>
        <w:tc>
          <w:tcPr>
            <w:tcW w:w="20" w:type="dxa"/>
          </w:tcPr>
          <w:p w:rsidR="00BF74D6" w:rsidRDefault="00BF74D6" w:rsidP="00BF74D6"/>
        </w:tc>
        <w:tc>
          <w:tcPr>
            <w:tcW w:w="7127" w:type="dxa"/>
          </w:tcPr>
          <w:p w:rsidR="009B2BCD" w:rsidRDefault="009B2BCD" w:rsidP="009B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Gill Sans MT"/>
                <w:color w:val="auto"/>
                <w:lang w:eastAsia="en-US"/>
              </w:rPr>
            </w:pPr>
            <w:r>
              <w:rPr>
                <w:rFonts w:ascii="Gill Sans MT" w:hAnsi="Gill Sans MT" w:cs="Gill Sans MT"/>
                <w:color w:val="auto"/>
                <w:lang w:eastAsia="en-US"/>
              </w:rPr>
              <w:t>To work with a reputed organization like yours where I can utilise my knowledge in</w:t>
            </w:r>
          </w:p>
          <w:p w:rsidR="009B2BCD" w:rsidRDefault="009B2BCD" w:rsidP="009B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Gill Sans MT"/>
                <w:color w:val="auto"/>
                <w:lang w:eastAsia="en-US"/>
              </w:rPr>
            </w:pPr>
            <w:r>
              <w:rPr>
                <w:rFonts w:ascii="Gill Sans MT" w:hAnsi="Gill Sans MT" w:cs="Gill Sans MT"/>
                <w:color w:val="auto"/>
                <w:lang w:eastAsia="en-US"/>
              </w:rPr>
              <w:t>Network Engineering and grow along with the organization. To be creative, proactive,</w:t>
            </w:r>
          </w:p>
          <w:p w:rsidR="009B2BCD" w:rsidRDefault="009B2BCD" w:rsidP="009B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Gill Sans MT"/>
                <w:color w:val="auto"/>
                <w:lang w:eastAsia="en-US"/>
              </w:rPr>
            </w:pPr>
            <w:r>
              <w:rPr>
                <w:rFonts w:ascii="Gill Sans MT" w:hAnsi="Gill Sans MT" w:cs="Gill Sans MT"/>
                <w:color w:val="auto"/>
                <w:lang w:eastAsia="en-US"/>
              </w:rPr>
              <w:t>effective and efficient to the challenges in the profession and be a team player to</w:t>
            </w:r>
          </w:p>
          <w:p w:rsidR="00BF74D6" w:rsidRPr="008E0D72" w:rsidRDefault="009B2BCD" w:rsidP="009B2BC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ascii="Gill Sans MT" w:hAnsi="Gill Sans MT" w:cs="Gill Sans MT"/>
                <w:color w:val="auto"/>
                <w:lang w:eastAsia="en-US"/>
              </w:rPr>
              <w:t>enhance the efficiency of the whole team.</w:t>
            </w:r>
          </w:p>
        </w:tc>
      </w:tr>
      <w:tr w:rsidR="0069768F" w:rsidTr="00A767A3">
        <w:trPr>
          <w:cantSplit/>
          <w:trHeight w:val="1162"/>
        </w:trPr>
        <w:tc>
          <w:tcPr>
            <w:tcW w:w="2204" w:type="dxa"/>
          </w:tcPr>
          <w:p w:rsidR="00BF74D6" w:rsidRPr="008E0D72" w:rsidRDefault="00847470" w:rsidP="00847470">
            <w:pPr>
              <w:pStyle w:val="Section"/>
              <w:rPr>
                <w:rFonts w:ascii="Prestige Elite Std" w:hAnsi="Prestige Elite Std"/>
              </w:rPr>
            </w:pPr>
            <w:r w:rsidRPr="008E0D72">
              <w:rPr>
                <w:rFonts w:ascii="Prestige Elite Std" w:hAnsi="Prestige Elite Std"/>
                <w:color w:val="134163" w:themeColor="accent2" w:themeShade="80"/>
              </w:rPr>
              <w:t>Executive Summary</w:t>
            </w:r>
          </w:p>
        </w:tc>
        <w:tc>
          <w:tcPr>
            <w:tcW w:w="20" w:type="dxa"/>
          </w:tcPr>
          <w:p w:rsidR="00BF74D6" w:rsidRDefault="00BF74D6" w:rsidP="00BF74D6"/>
        </w:tc>
        <w:tc>
          <w:tcPr>
            <w:tcW w:w="7127" w:type="dxa"/>
          </w:tcPr>
          <w:p w:rsidR="00CF45D9" w:rsidRDefault="00CF45D9" w:rsidP="00D26681">
            <w:pPr>
              <w:pStyle w:val="ListParagraph"/>
              <w:numPr>
                <w:ilvl w:val="0"/>
                <w:numId w:val="31"/>
              </w:numPr>
              <w:tabs>
                <w:tab w:val="left" w:pos="9360"/>
              </w:tabs>
              <w:spacing w:after="0" w:line="276" w:lineRule="auto"/>
              <w:ind w:left="360"/>
              <w:jc w:val="both"/>
              <w:rPr>
                <w:rFonts w:cs="Arial"/>
                <w:color w:val="262626" w:themeColor="text1" w:themeTint="D9"/>
                <w:sz w:val="21"/>
                <w:szCs w:val="21"/>
              </w:rPr>
            </w:pPr>
            <w:r>
              <w:rPr>
                <w:rFonts w:cs="Arial"/>
                <w:color w:val="262626" w:themeColor="text1" w:themeTint="D9"/>
                <w:sz w:val="21"/>
                <w:szCs w:val="21"/>
              </w:rPr>
              <w:t>1</w:t>
            </w:r>
            <w:r w:rsidRPr="008E0D72">
              <w:rPr>
                <w:rFonts w:cs="Arial"/>
                <w:color w:val="262626" w:themeColor="text1" w:themeTint="D9"/>
                <w:sz w:val="21"/>
                <w:szCs w:val="21"/>
              </w:rPr>
              <w:t xml:space="preserve"> years of experience i</w:t>
            </w:r>
            <w:r w:rsidR="009A2BD2">
              <w:rPr>
                <w:rFonts w:cs="Arial"/>
                <w:color w:val="262626" w:themeColor="text1" w:themeTint="D9"/>
                <w:sz w:val="21"/>
                <w:szCs w:val="21"/>
              </w:rPr>
              <w:t>n working as</w:t>
            </w:r>
            <w:r w:rsidR="009A2BD2" w:rsidRPr="0034791B">
              <w:rPr>
                <w:rStyle w:val="Heading2Char"/>
              </w:rPr>
              <w:t xml:space="preserve"> </w:t>
            </w:r>
            <w:r w:rsidR="009A2BD2" w:rsidRPr="009A2BD2">
              <w:rPr>
                <w:rStyle w:val="Heading2Char"/>
                <w:color w:val="auto"/>
              </w:rPr>
              <w:t>Network Support Engineer</w:t>
            </w:r>
          </w:p>
          <w:p w:rsidR="00847470" w:rsidRPr="008E0D72" w:rsidRDefault="00847470" w:rsidP="00D26681">
            <w:pPr>
              <w:pStyle w:val="ListParagraph"/>
              <w:numPr>
                <w:ilvl w:val="0"/>
                <w:numId w:val="31"/>
              </w:numPr>
              <w:tabs>
                <w:tab w:val="left" w:pos="9360"/>
              </w:tabs>
              <w:spacing w:after="0" w:line="276" w:lineRule="auto"/>
              <w:ind w:left="360"/>
              <w:jc w:val="both"/>
              <w:rPr>
                <w:rFonts w:cs="Arial"/>
                <w:color w:val="262626" w:themeColor="text1" w:themeTint="D9"/>
                <w:sz w:val="21"/>
                <w:szCs w:val="21"/>
              </w:rPr>
            </w:pPr>
            <w:r w:rsidRPr="008E0D72">
              <w:rPr>
                <w:rFonts w:cs="Arial"/>
                <w:color w:val="262626" w:themeColor="text1" w:themeTint="D9"/>
                <w:sz w:val="21"/>
                <w:szCs w:val="21"/>
              </w:rPr>
              <w:t>Natural Leader who instantly connects and maintains long term, loyal relationships, bridging groups together.</w:t>
            </w:r>
          </w:p>
          <w:p w:rsidR="00847470" w:rsidRPr="008E0D72" w:rsidRDefault="00847470" w:rsidP="00D26681">
            <w:pPr>
              <w:pStyle w:val="ListParagraph"/>
              <w:numPr>
                <w:ilvl w:val="0"/>
                <w:numId w:val="31"/>
              </w:numPr>
              <w:tabs>
                <w:tab w:val="left" w:pos="9360"/>
              </w:tabs>
              <w:spacing w:after="0" w:line="276" w:lineRule="auto"/>
              <w:ind w:left="360"/>
              <w:jc w:val="both"/>
              <w:rPr>
                <w:rFonts w:cs="Arial"/>
                <w:color w:val="262626" w:themeColor="text1" w:themeTint="D9"/>
                <w:sz w:val="21"/>
                <w:szCs w:val="21"/>
              </w:rPr>
            </w:pPr>
            <w:r w:rsidRPr="008E0D72">
              <w:rPr>
                <w:rFonts w:cs="Arial"/>
                <w:color w:val="262626" w:themeColor="text1" w:themeTint="D9"/>
                <w:sz w:val="21"/>
                <w:szCs w:val="21"/>
              </w:rPr>
              <w:t>Customer Satisfaction Driven with strong work ethics to consistently deliver above expectations.</w:t>
            </w:r>
          </w:p>
          <w:p w:rsidR="00BF74D6" w:rsidRPr="00847470" w:rsidRDefault="00847470" w:rsidP="00F92B05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E0D72">
              <w:rPr>
                <w:rFonts w:cs="Arial"/>
                <w:color w:val="262626" w:themeColor="text1" w:themeTint="D9"/>
                <w:sz w:val="21"/>
                <w:szCs w:val="21"/>
              </w:rPr>
              <w:t xml:space="preserve">International certifications in </w:t>
            </w:r>
            <w:r w:rsidRPr="008E0D72">
              <w:rPr>
                <w:rFonts w:cs="Arial"/>
                <w:b/>
                <w:color w:val="262626" w:themeColor="text1" w:themeTint="D9"/>
                <w:sz w:val="21"/>
                <w:szCs w:val="21"/>
              </w:rPr>
              <w:t>,</w:t>
            </w:r>
            <w:r w:rsidRPr="008E0D72">
              <w:rPr>
                <w:rFonts w:cs="Arial"/>
                <w:color w:val="134163" w:themeColor="accent2" w:themeShade="80"/>
                <w:sz w:val="21"/>
                <w:szCs w:val="21"/>
              </w:rPr>
              <w:t>CCNA</w:t>
            </w:r>
            <w:r w:rsidRPr="008E0D72">
              <w:rPr>
                <w:rFonts w:cs="Arial"/>
                <w:color w:val="262626" w:themeColor="text1" w:themeTint="D9"/>
                <w:sz w:val="21"/>
                <w:szCs w:val="21"/>
              </w:rPr>
              <w:t xml:space="preserve"> and </w:t>
            </w:r>
            <w:r w:rsidRPr="008E0D72">
              <w:rPr>
                <w:rFonts w:cs="Arial"/>
                <w:color w:val="134163" w:themeColor="accent2" w:themeShade="80"/>
                <w:sz w:val="21"/>
                <w:szCs w:val="21"/>
              </w:rPr>
              <w:t>MC</w:t>
            </w:r>
            <w:r w:rsidR="00A86557">
              <w:rPr>
                <w:rFonts w:cs="Arial"/>
                <w:color w:val="134163" w:themeColor="accent2" w:themeShade="80"/>
                <w:sz w:val="21"/>
                <w:szCs w:val="21"/>
              </w:rPr>
              <w:t>SE</w:t>
            </w:r>
            <w:r w:rsidRPr="008E0D72">
              <w:rPr>
                <w:rFonts w:cs="Arial"/>
                <w:color w:val="262626" w:themeColor="text1" w:themeTint="D9"/>
                <w:sz w:val="21"/>
                <w:szCs w:val="21"/>
              </w:rPr>
              <w:t>.</w:t>
            </w:r>
          </w:p>
        </w:tc>
      </w:tr>
      <w:tr w:rsidR="00CF45D9" w:rsidTr="00A86557">
        <w:trPr>
          <w:cantSplit/>
          <w:trHeight w:val="2339"/>
        </w:trPr>
        <w:tc>
          <w:tcPr>
            <w:tcW w:w="2204" w:type="dxa"/>
          </w:tcPr>
          <w:p w:rsidR="00CF45D9" w:rsidRPr="002C2E91" w:rsidRDefault="00CF45D9" w:rsidP="00D26681">
            <w:pPr>
              <w:pStyle w:val="Section"/>
              <w:spacing w:after="0"/>
              <w:rPr>
                <w:rFonts w:ascii="Prestige Elite Std" w:hAnsi="Prestige Elite Std"/>
              </w:rPr>
            </w:pPr>
            <w:r w:rsidRPr="002C2E91">
              <w:rPr>
                <w:rFonts w:ascii="Prestige Elite Std" w:hAnsi="Prestige Elite Std"/>
                <w:color w:val="134163" w:themeColor="accent2" w:themeShade="80"/>
              </w:rPr>
              <w:t>Professional Experience</w:t>
            </w:r>
          </w:p>
        </w:tc>
        <w:tc>
          <w:tcPr>
            <w:tcW w:w="20" w:type="dxa"/>
          </w:tcPr>
          <w:p w:rsidR="00CF45D9" w:rsidRDefault="00CF45D9" w:rsidP="00D26681">
            <w:pPr>
              <w:spacing w:after="0"/>
            </w:pPr>
          </w:p>
        </w:tc>
        <w:tc>
          <w:tcPr>
            <w:tcW w:w="7127" w:type="dxa"/>
          </w:tcPr>
          <w:sdt>
            <w:sdtPr>
              <w:rPr>
                <w:rFonts w:eastAsiaTheme="minorEastAsia" w:cstheme="minorBidi"/>
                <w:b/>
                <w:bCs/>
                <w:caps/>
                <w:color w:val="595959" w:themeColor="text1" w:themeTint="A6"/>
                <w:sz w:val="22"/>
                <w:szCs w:val="22"/>
                <w:lang w:eastAsia="en-US"/>
              </w:rPr>
              <w:id w:val="1436861535"/>
            </w:sdtPr>
            <w:sdtEndPr>
              <w:rPr>
                <w:rFonts w:eastAsiaTheme="minorHAnsi" w:cs="Times New Roman"/>
                <w:b w:val="0"/>
                <w:bCs w:val="0"/>
                <w:caps w:val="0"/>
                <w:color w:val="000000" w:themeColor="text1"/>
                <w:sz w:val="20"/>
                <w:szCs w:val="20"/>
                <w:lang w:eastAsia="ja-JP"/>
              </w:rPr>
            </w:sdtEndPr>
            <w:sdtContent>
              <w:sdt>
                <w:sdtPr>
                  <w:rPr>
                    <w:rFonts w:eastAsiaTheme="minorEastAsia" w:cstheme="minorBidi"/>
                    <w:b/>
                    <w:bCs/>
                    <w:caps/>
                    <w:color w:val="595959" w:themeColor="text1" w:themeTint="A6"/>
                    <w:kern w:val="20"/>
                    <w:lang w:eastAsia="en-US"/>
                  </w:rPr>
                  <w:id w:val="221802691"/>
                </w:sdtPr>
                <w:sdtEndPr>
                  <w:rPr>
                    <w:rFonts w:eastAsiaTheme="minorHAnsi" w:cs="Times New Roman"/>
                    <w:b w:val="0"/>
                    <w:bCs w:val="0"/>
                    <w:caps w:val="0"/>
                    <w:color w:val="000000" w:themeColor="text1"/>
                  </w:rPr>
                </w:sdtEndPr>
                <w:sdtContent>
                  <w:p w:rsidR="00CF45D9" w:rsidRPr="00E37F17" w:rsidRDefault="0034791B" w:rsidP="003C06AD">
                    <w:pPr>
                      <w:spacing w:line="274" w:lineRule="exact"/>
                      <w:rPr>
                        <w:rFonts w:ascii="Prestige Elite Std" w:hAnsi="Prestige Elite Std"/>
                        <w:color w:val="134163" w:themeColor="accent2" w:themeShade="80"/>
                      </w:rPr>
                    </w:pPr>
                    <w:r w:rsidRPr="0034791B">
                      <w:rPr>
                        <w:rStyle w:val="Heading2Char"/>
                      </w:rPr>
                      <w:t>Network Support Engineer</w:t>
                    </w:r>
                    <w:r w:rsidR="00CF45D9">
                      <w:rPr>
                        <w:rFonts w:ascii="Prestige Elite Std" w:hAnsi="Prestige Elite Std"/>
                        <w:color w:val="134163" w:themeColor="accent2" w:themeShade="80"/>
                      </w:rPr>
                      <w:t>,</w:t>
                    </w:r>
                    <w:r w:rsidR="007A125E" w:rsidRPr="00E37F17">
                      <w:rPr>
                        <w:rFonts w:ascii="Prestige Elite Std" w:hAnsi="Prestige Elite Std"/>
                        <w:color w:val="134163" w:themeColor="accent2" w:themeShade="80"/>
                      </w:rPr>
                      <w:t xml:space="preserve"> </w:t>
                    </w:r>
                    <w:r w:rsidR="007A125E">
                      <w:rPr>
                        <w:rFonts w:ascii="Prestige Elite Std" w:hAnsi="Prestige Elite Std"/>
                        <w:color w:val="134163" w:themeColor="accent2" w:themeShade="80"/>
                      </w:rPr>
                      <w:t xml:space="preserve">Safas Technology </w:t>
                    </w:r>
                    <w:r w:rsidR="00CF45D9" w:rsidRPr="00E37F17">
                      <w:rPr>
                        <w:rFonts w:ascii="Prestige Elite Std" w:hAnsi="Prestige Elite Std"/>
                        <w:color w:val="134163" w:themeColor="accent2" w:themeShade="80"/>
                      </w:rPr>
                      <w:t>– Bengaluru, INDIA</w:t>
                    </w:r>
                  </w:p>
                  <w:p w:rsidR="00CF45D9" w:rsidRPr="006C5667" w:rsidRDefault="00CF45D9" w:rsidP="003C06AD">
                    <w:pPr>
                      <w:pStyle w:val="ResumeText"/>
                      <w:spacing w:after="0" w:line="276" w:lineRule="auto"/>
                    </w:pPr>
                    <w:r>
                      <w:t>March 2012 – 2013 february</w:t>
                    </w:r>
                  </w:p>
                </w:sdtContent>
              </w:sdt>
              <w:p w:rsidR="00813859" w:rsidRDefault="00A7780C" w:rsidP="00813859">
                <w:pPr>
                  <w:tabs>
                    <w:tab w:val="left" w:pos="1440"/>
                  </w:tabs>
                  <w:spacing w:after="0" w:line="240" w:lineRule="auto"/>
                </w:pPr>
              </w:p>
            </w:sdtContent>
          </w:sdt>
          <w:p w:rsidR="007A125E" w:rsidRPr="00F711E2" w:rsidRDefault="0034791B" w:rsidP="0034791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F711E2">
              <w:rPr>
                <w:rFonts w:ascii="Arial" w:hAnsi="Arial" w:cs="Arial"/>
                <w:sz w:val="20"/>
                <w:szCs w:val="20"/>
              </w:rPr>
              <w:t>We handle the internal network of Safas Technology</w:t>
            </w:r>
          </w:p>
          <w:p w:rsidR="009A2BD2" w:rsidRPr="00F711E2" w:rsidRDefault="0034791B" w:rsidP="009A2BD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F711E2">
              <w:rPr>
                <w:rFonts w:ascii="Arial" w:hAnsi="Arial" w:cs="Arial"/>
                <w:sz w:val="20"/>
                <w:szCs w:val="20"/>
                <w:lang w:val="en-GB"/>
              </w:rPr>
              <w:t>Updating and handling of the tickets/dockets raised by the client on Remedy</w:t>
            </w:r>
          </w:p>
          <w:p w:rsidR="009A2BD2" w:rsidRPr="00F711E2" w:rsidRDefault="009A2BD2" w:rsidP="009A2BD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F711E2">
              <w:rPr>
                <w:rFonts w:ascii="Arial" w:hAnsi="Arial" w:cs="Arial"/>
                <w:sz w:val="20"/>
                <w:szCs w:val="20"/>
              </w:rPr>
              <w:t>Providing Inter-VLAN access and Creating VLANs as per the request rose.</w:t>
            </w:r>
          </w:p>
          <w:p w:rsidR="009A2BD2" w:rsidRPr="00F711E2" w:rsidRDefault="009A2BD2" w:rsidP="009A2BD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F711E2">
              <w:rPr>
                <w:rFonts w:ascii="Arial" w:hAnsi="Arial" w:cs="Arial"/>
                <w:sz w:val="20"/>
                <w:szCs w:val="20"/>
              </w:rPr>
              <w:t>Monitoring Alerts with networking monitoring tools.</w:t>
            </w:r>
          </w:p>
          <w:p w:rsidR="00F711E2" w:rsidRPr="00F711E2" w:rsidRDefault="00F711E2" w:rsidP="009A2BD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F711E2">
              <w:rPr>
                <w:rFonts w:ascii="Arial" w:hAnsi="Arial" w:cs="Arial"/>
                <w:sz w:val="20"/>
                <w:szCs w:val="20"/>
              </w:rPr>
              <w:t>Day to day admin and monitoring of network use</w:t>
            </w:r>
          </w:p>
          <w:p w:rsidR="00F711E2" w:rsidRPr="00F711E2" w:rsidRDefault="00F711E2" w:rsidP="009A2BD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F711E2">
              <w:rPr>
                <w:rFonts w:ascii="Arial" w:hAnsi="Arial" w:cs="Arial"/>
                <w:sz w:val="20"/>
                <w:szCs w:val="20"/>
              </w:rPr>
              <w:t>Configuring and installing various network devices and services (e.g., routers, switches, firewalls, load balancers, VPN, QoS</w:t>
            </w:r>
          </w:p>
          <w:p w:rsidR="00F711E2" w:rsidRPr="00F711E2" w:rsidRDefault="00F711E2" w:rsidP="009A2BD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F711E2">
              <w:rPr>
                <w:rFonts w:ascii="Arial" w:hAnsi="Arial" w:cs="Arial"/>
                <w:sz w:val="20"/>
                <w:szCs w:val="20"/>
              </w:rPr>
              <w:t>Installing new hardware (servers, printers, computer workstations, etc.)</w:t>
            </w:r>
          </w:p>
          <w:p w:rsidR="00F711E2" w:rsidRPr="00F711E2" w:rsidRDefault="00F711E2" w:rsidP="009A2BD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F711E2">
              <w:rPr>
                <w:rFonts w:ascii="Arial" w:hAnsi="Arial" w:cs="Arial"/>
                <w:sz w:val="20"/>
                <w:szCs w:val="20"/>
              </w:rPr>
              <w:t>Overseeing security of all systems, especially the internet</w:t>
            </w:r>
          </w:p>
          <w:p w:rsidR="009A2BD2" w:rsidRPr="00F711E2" w:rsidRDefault="009A2BD2" w:rsidP="009A2BD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F711E2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Troubleshooting on</w:t>
            </w:r>
            <w:r w:rsidRPr="00F711E2">
              <w:rPr>
                <w:rFonts w:ascii="Arial" w:hAnsi="Arial" w:cs="Arial"/>
                <w:sz w:val="20"/>
                <w:szCs w:val="20"/>
              </w:rPr>
              <w:t>Remote Access Solution: IPSec VPN, SSL VPN.</w:t>
            </w:r>
          </w:p>
          <w:p w:rsidR="009A2BD2" w:rsidRPr="00F711E2" w:rsidRDefault="009A2BD2" w:rsidP="009A2BD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F711E2">
              <w:rPr>
                <w:rFonts w:ascii="Arial" w:hAnsi="Arial" w:cs="Arial"/>
                <w:bCs/>
                <w:sz w:val="20"/>
                <w:szCs w:val="20"/>
              </w:rPr>
              <w:t>Troubleshooting Networking Protocol TCP/IP, ICMP &amp; ARP.</w:t>
            </w:r>
          </w:p>
          <w:p w:rsidR="009A2BD2" w:rsidRPr="00F711E2" w:rsidRDefault="00F711E2" w:rsidP="009A2BD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F711E2">
              <w:rPr>
                <w:rFonts w:ascii="Arial" w:hAnsi="Arial" w:cs="Arial"/>
                <w:sz w:val="20"/>
                <w:szCs w:val="20"/>
              </w:rPr>
              <w:t>Fixing network faults</w:t>
            </w:r>
          </w:p>
          <w:p w:rsidR="00F711E2" w:rsidRPr="00F711E2" w:rsidRDefault="00F711E2" w:rsidP="009A2BD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F711E2">
              <w:rPr>
                <w:rFonts w:ascii="Arial" w:hAnsi="Arial" w:cs="Arial"/>
                <w:sz w:val="20"/>
                <w:szCs w:val="20"/>
              </w:rPr>
              <w:t> Technical support for people using the network</w:t>
            </w:r>
          </w:p>
          <w:p w:rsidR="009A2BD2" w:rsidRPr="00F711E2" w:rsidRDefault="009A2BD2" w:rsidP="009A2BD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F711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Installing and troubleshooting various application </w:t>
            </w:r>
          </w:p>
          <w:p w:rsidR="00F711E2" w:rsidRPr="00F711E2" w:rsidRDefault="00F711E2" w:rsidP="009A2BD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F711E2">
              <w:rPr>
                <w:rFonts w:ascii="Arial" w:hAnsi="Arial" w:cs="Arial"/>
                <w:sz w:val="20"/>
                <w:szCs w:val="20"/>
              </w:rPr>
              <w:t xml:space="preserve">Supervising </w:t>
            </w:r>
            <w:hyperlink r:id="rId14" w:history="1">
              <w:r w:rsidRPr="00F711E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helpdesk staff</w:t>
              </w:r>
            </w:hyperlink>
          </w:p>
          <w:p w:rsidR="00813859" w:rsidRPr="00813859" w:rsidRDefault="00F711E2" w:rsidP="00813859">
            <w:pPr>
              <w:pStyle w:val="ListParagraph"/>
              <w:numPr>
                <w:ilvl w:val="0"/>
                <w:numId w:val="47"/>
              </w:numPr>
            </w:pPr>
            <w:r w:rsidRPr="00F711E2">
              <w:rPr>
                <w:rFonts w:ascii="Arial" w:hAnsi="Arial" w:cs="Arial"/>
                <w:sz w:val="20"/>
                <w:szCs w:val="20"/>
              </w:rPr>
              <w:t>Select and implement security tools, policies, and procedures in conjunction with the company’s security tea</w:t>
            </w:r>
            <w:r w:rsidR="00813859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813859" w:rsidRPr="00F711E2" w:rsidRDefault="00813859" w:rsidP="00813859"/>
        </w:tc>
      </w:tr>
      <w:tr w:rsidR="00CF45D9" w:rsidTr="00A767A3">
        <w:trPr>
          <w:cantSplit/>
          <w:trHeight w:val="1162"/>
        </w:trPr>
        <w:tc>
          <w:tcPr>
            <w:tcW w:w="2204" w:type="dxa"/>
          </w:tcPr>
          <w:p w:rsidR="00CF45D9" w:rsidRDefault="00CF45D9" w:rsidP="00B23395">
            <w:pPr>
              <w:pStyle w:val="Section"/>
              <w:rPr>
                <w:rFonts w:ascii="Prestige Elite Std" w:hAnsi="Prestige Elite Std"/>
                <w:color w:val="134163" w:themeColor="accent2" w:themeShade="80"/>
              </w:rPr>
            </w:pPr>
            <w:r w:rsidRPr="00547DD7">
              <w:rPr>
                <w:rFonts w:ascii="Prestige Elite Std" w:hAnsi="Prestige Elite Std"/>
                <w:color w:val="134163" w:themeColor="accent2" w:themeShade="80"/>
              </w:rPr>
              <w:lastRenderedPageBreak/>
              <w:t>VoIP Network Skills</w:t>
            </w:r>
          </w:p>
          <w:p w:rsidR="00CF45D9" w:rsidRPr="00547DD7" w:rsidRDefault="00CF45D9" w:rsidP="000E0AD9">
            <w:pPr>
              <w:pStyle w:val="Section"/>
              <w:rPr>
                <w:rFonts w:ascii="Prestige Elite Std" w:hAnsi="Prestige Elite Std"/>
                <w:color w:val="134163" w:themeColor="accent2" w:themeShade="80"/>
              </w:rPr>
            </w:pPr>
          </w:p>
        </w:tc>
        <w:tc>
          <w:tcPr>
            <w:tcW w:w="20" w:type="dxa"/>
          </w:tcPr>
          <w:p w:rsidR="00CF45D9" w:rsidRDefault="00CF45D9" w:rsidP="00F92B05">
            <w:pPr>
              <w:spacing w:line="276" w:lineRule="auto"/>
            </w:pPr>
          </w:p>
        </w:tc>
        <w:tc>
          <w:tcPr>
            <w:tcW w:w="7127" w:type="dxa"/>
          </w:tcPr>
          <w:p w:rsidR="00CF45D9" w:rsidRPr="0056602E" w:rsidRDefault="00CF45D9" w:rsidP="00F92B05">
            <w:pPr>
              <w:pStyle w:val="Heading2"/>
              <w:spacing w:line="276" w:lineRule="auto"/>
              <w:outlineLvl w:val="1"/>
              <w:rPr>
                <w:rStyle w:val="IntenseEmphasis"/>
                <w:rFonts w:ascii="Prestige Elite Std" w:hAnsi="Prestige Elite Std" w:cs="Arial"/>
                <w:b w:val="0"/>
                <w:i w:val="0"/>
                <w:color w:val="264356" w:themeColor="text2" w:themeShade="BF"/>
              </w:rPr>
            </w:pPr>
            <w:r w:rsidRPr="0056602E">
              <w:rPr>
                <w:rStyle w:val="IntenseEmphasis"/>
                <w:rFonts w:ascii="Prestige Elite Std" w:hAnsi="Prestige Elite Std" w:cs="Arial"/>
                <w:b w:val="0"/>
                <w:i w:val="0"/>
                <w:color w:val="264356" w:themeColor="text2" w:themeShade="BF"/>
              </w:rPr>
              <w:t>Dep</w:t>
            </w:r>
            <w:r>
              <w:rPr>
                <w:rStyle w:val="IntenseEmphasis"/>
                <w:rFonts w:ascii="Prestige Elite Std" w:hAnsi="Prestige Elite Std" w:cs="Arial"/>
                <w:b w:val="0"/>
                <w:i w:val="0"/>
                <w:color w:val="264356" w:themeColor="text2" w:themeShade="BF"/>
              </w:rPr>
              <w:t>loying, Installation, Upgrading</w:t>
            </w:r>
          </w:p>
          <w:p w:rsidR="00CF45D9" w:rsidRPr="00F251D1" w:rsidRDefault="00CF45D9" w:rsidP="00F92B05">
            <w:pPr>
              <w:spacing w:after="0" w:line="276" w:lineRule="auto"/>
              <w:jc w:val="both"/>
              <w:rPr>
                <w:rFonts w:cs="Arial"/>
                <w:color w:val="134163" w:themeColor="accent2" w:themeShade="80"/>
                <w:sz w:val="6"/>
                <w:szCs w:val="21"/>
              </w:rPr>
            </w:pPr>
          </w:p>
          <w:p w:rsidR="00CF45D9" w:rsidRDefault="00CF45D9" w:rsidP="00F92B05">
            <w:pPr>
              <w:spacing w:after="0" w:line="276" w:lineRule="auto"/>
              <w:jc w:val="both"/>
              <w:rPr>
                <w:rFonts w:cs="Arial"/>
                <w:sz w:val="21"/>
                <w:szCs w:val="21"/>
              </w:rPr>
            </w:pPr>
            <w:r w:rsidRPr="0056602E">
              <w:rPr>
                <w:rFonts w:cs="Arial"/>
                <w:color w:val="134163" w:themeColor="accent2" w:themeShade="80"/>
                <w:sz w:val="21"/>
                <w:szCs w:val="21"/>
              </w:rPr>
              <w:t xml:space="preserve">Cisco Unified Communication Manager 4.x, 6.x, 7.0: </w:t>
            </w:r>
            <w:r w:rsidRPr="0056602E">
              <w:rPr>
                <w:rFonts w:cs="Arial"/>
                <w:sz w:val="21"/>
                <w:szCs w:val="21"/>
              </w:rPr>
              <w:t>Deployment Model, Publisher &amp; Subscribe</w:t>
            </w:r>
            <w:r>
              <w:rPr>
                <w:rFonts w:cs="Arial"/>
                <w:sz w:val="21"/>
                <w:szCs w:val="21"/>
              </w:rPr>
              <w:t>r</w:t>
            </w:r>
            <w:r w:rsidRPr="0056602E">
              <w:rPr>
                <w:rFonts w:cs="Arial"/>
                <w:sz w:val="21"/>
                <w:szCs w:val="21"/>
              </w:rPr>
              <w:t xml:space="preserve"> Relationship, Administration and Managing User Account, Cisco IP Phones 7940, 7941, 7960, 7961, Cisco </w:t>
            </w:r>
            <w:r>
              <w:rPr>
                <w:rFonts w:cs="Arial"/>
                <w:sz w:val="21"/>
                <w:szCs w:val="21"/>
              </w:rPr>
              <w:t>IP Communicator.</w:t>
            </w:r>
          </w:p>
          <w:p w:rsidR="00CF45D9" w:rsidRPr="0056602E" w:rsidRDefault="00CF45D9" w:rsidP="00F92B05">
            <w:pPr>
              <w:pStyle w:val="Heading2"/>
              <w:spacing w:line="276" w:lineRule="auto"/>
              <w:outlineLvl w:val="1"/>
              <w:rPr>
                <w:rFonts w:ascii="Prestige Elite Std" w:hAnsi="Prestige Elite Std"/>
                <w:color w:val="134163" w:themeColor="accent2" w:themeShade="80"/>
              </w:rPr>
            </w:pPr>
            <w:r w:rsidRPr="0056602E">
              <w:rPr>
                <w:rFonts w:ascii="Prestige Elite Std" w:hAnsi="Prestige Elite Std"/>
                <w:color w:val="134163" w:themeColor="accent2" w:themeShade="80"/>
              </w:rPr>
              <w:t>Configuring Unified Communication System</w:t>
            </w:r>
          </w:p>
          <w:p w:rsidR="00CF45D9" w:rsidRPr="00F251D1" w:rsidRDefault="00CF45D9" w:rsidP="00F92B05">
            <w:pPr>
              <w:spacing w:after="0" w:line="276" w:lineRule="auto"/>
              <w:jc w:val="both"/>
              <w:rPr>
                <w:rFonts w:cs="Arial"/>
                <w:sz w:val="6"/>
                <w:szCs w:val="21"/>
              </w:rPr>
            </w:pPr>
          </w:p>
          <w:p w:rsidR="00CF45D9" w:rsidRPr="00F251D1" w:rsidRDefault="00CF45D9" w:rsidP="00F92B05">
            <w:pPr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cs="Arial"/>
                <w:sz w:val="21"/>
                <w:szCs w:val="21"/>
              </w:rPr>
            </w:pPr>
            <w:r w:rsidRPr="00F251D1">
              <w:rPr>
                <w:rFonts w:cs="Arial"/>
                <w:color w:val="134163" w:themeColor="accent2" w:themeShade="80"/>
                <w:sz w:val="21"/>
                <w:szCs w:val="21"/>
              </w:rPr>
              <w:t xml:space="preserve">Basic Model:   </w:t>
            </w:r>
            <w:r w:rsidRPr="00F251D1">
              <w:rPr>
                <w:rFonts w:cs="Arial"/>
                <w:sz w:val="21"/>
                <w:szCs w:val="21"/>
              </w:rPr>
              <w:t>DHCP, TFTP, Regions, Location, Device Pools</w:t>
            </w:r>
            <w:r>
              <w:rPr>
                <w:rFonts w:cs="Arial"/>
                <w:sz w:val="21"/>
                <w:szCs w:val="21"/>
              </w:rPr>
              <w:t>.</w:t>
            </w:r>
          </w:p>
          <w:p w:rsidR="00CF45D9" w:rsidRPr="00F251D1" w:rsidRDefault="00CF45D9" w:rsidP="00F92B05">
            <w:pPr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cs="Arial"/>
                <w:sz w:val="21"/>
                <w:szCs w:val="21"/>
              </w:rPr>
            </w:pPr>
            <w:r w:rsidRPr="00F251D1">
              <w:rPr>
                <w:rFonts w:cs="Arial"/>
                <w:color w:val="134163" w:themeColor="accent2" w:themeShade="80"/>
                <w:sz w:val="21"/>
                <w:szCs w:val="21"/>
              </w:rPr>
              <w:t xml:space="preserve">Call Routing Component: </w:t>
            </w:r>
            <w:r w:rsidRPr="00F251D1">
              <w:rPr>
                <w:rFonts w:cs="Arial"/>
                <w:sz w:val="21"/>
                <w:szCs w:val="21"/>
              </w:rPr>
              <w:t>Route Group, Route List</w:t>
            </w:r>
            <w:r w:rsidR="009A2BD2">
              <w:rPr>
                <w:rFonts w:cs="Arial"/>
                <w:sz w:val="21"/>
                <w:szCs w:val="21"/>
              </w:rPr>
              <w:t xml:space="preserve">, Route Pattern, </w:t>
            </w:r>
          </w:p>
          <w:p w:rsidR="00CF45D9" w:rsidRPr="00F251D1" w:rsidRDefault="00CF45D9" w:rsidP="00F92B05">
            <w:pPr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cs="Arial"/>
                <w:sz w:val="21"/>
                <w:szCs w:val="21"/>
              </w:rPr>
            </w:pPr>
            <w:r w:rsidRPr="00F251D1">
              <w:rPr>
                <w:rFonts w:cs="Arial"/>
                <w:color w:val="134163" w:themeColor="accent2" w:themeShade="80"/>
                <w:sz w:val="21"/>
                <w:szCs w:val="21"/>
              </w:rPr>
              <w:t xml:space="preserve">User Feature: </w:t>
            </w:r>
            <w:r w:rsidRPr="00F251D1">
              <w:rPr>
                <w:rFonts w:cs="Arial"/>
                <w:sz w:val="21"/>
                <w:szCs w:val="21"/>
              </w:rPr>
              <w:t>Call Park, Directed Call Park, Call Pickup, Group Call Pickup, Other Group Call Pickup, Call Back, DND.</w:t>
            </w:r>
          </w:p>
          <w:p w:rsidR="00CF45D9" w:rsidRDefault="00CF45D9" w:rsidP="00F92B05">
            <w:pPr>
              <w:pStyle w:val="Heading2"/>
              <w:spacing w:line="276" w:lineRule="auto"/>
              <w:outlineLvl w:val="1"/>
              <w:rPr>
                <w:rFonts w:ascii="Prestige Elite Std" w:hAnsi="Prestige Elite Std"/>
                <w:color w:val="134163" w:themeColor="accent2" w:themeShade="80"/>
              </w:rPr>
            </w:pPr>
            <w:r>
              <w:rPr>
                <w:rFonts w:ascii="Prestige Elite Std" w:hAnsi="Prestige Elite Std"/>
                <w:color w:val="134163" w:themeColor="accent2" w:themeShade="80"/>
              </w:rPr>
              <w:t>IOS IP Telephony Skills</w:t>
            </w:r>
          </w:p>
          <w:p w:rsidR="00CF45D9" w:rsidRPr="003417F0" w:rsidRDefault="00CF45D9" w:rsidP="00F92B05">
            <w:pPr>
              <w:spacing w:after="0" w:line="276" w:lineRule="auto"/>
              <w:jc w:val="both"/>
              <w:rPr>
                <w:sz w:val="6"/>
                <w:szCs w:val="21"/>
              </w:rPr>
            </w:pPr>
          </w:p>
          <w:p w:rsidR="00CF45D9" w:rsidRPr="00336BE1" w:rsidRDefault="00CF45D9" w:rsidP="00F92B05">
            <w:pPr>
              <w:numPr>
                <w:ilvl w:val="0"/>
                <w:numId w:val="38"/>
              </w:num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color w:val="134163" w:themeColor="accent2" w:themeShade="80"/>
                <w:sz w:val="21"/>
                <w:szCs w:val="21"/>
              </w:rPr>
              <w:t>Signaling Protocols</w:t>
            </w:r>
            <w:r w:rsidRPr="00336BE1">
              <w:rPr>
                <w:b/>
                <w:sz w:val="21"/>
                <w:szCs w:val="21"/>
              </w:rPr>
              <w:t>:</w:t>
            </w:r>
            <w:r w:rsidRPr="00336BE1">
              <w:rPr>
                <w:sz w:val="21"/>
                <w:szCs w:val="21"/>
              </w:rPr>
              <w:t xml:space="preserve"> SCCP, RTP, cRTP, RTCP, H.32</w:t>
            </w:r>
            <w:r w:rsidR="009A2BD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, MGCP</w:t>
            </w:r>
            <w:r w:rsidRPr="00336BE1">
              <w:rPr>
                <w:sz w:val="21"/>
                <w:szCs w:val="21"/>
              </w:rPr>
              <w:t>.</w:t>
            </w:r>
          </w:p>
          <w:p w:rsidR="00CF45D9" w:rsidRPr="006226CC" w:rsidRDefault="00CF45D9" w:rsidP="006226CC">
            <w:pPr>
              <w:numPr>
                <w:ilvl w:val="0"/>
                <w:numId w:val="38"/>
              </w:numPr>
              <w:spacing w:after="0" w:line="276" w:lineRule="auto"/>
              <w:jc w:val="both"/>
              <w:rPr>
                <w:rStyle w:val="IntenseEmphasis"/>
                <w:b w:val="0"/>
                <w:i w:val="0"/>
                <w:color w:val="000000" w:themeColor="text1"/>
                <w:sz w:val="21"/>
                <w:szCs w:val="21"/>
              </w:rPr>
            </w:pPr>
            <w:r w:rsidRPr="00336BE1">
              <w:rPr>
                <w:color w:val="134163" w:themeColor="accent2" w:themeShade="80"/>
                <w:sz w:val="21"/>
                <w:szCs w:val="21"/>
              </w:rPr>
              <w:t xml:space="preserve">Configuration of Analog </w:t>
            </w:r>
            <w:r w:rsidRPr="00336BE1">
              <w:rPr>
                <w:sz w:val="21"/>
                <w:szCs w:val="21"/>
              </w:rPr>
              <w:t xml:space="preserve">(FXS, FXO) and </w:t>
            </w:r>
            <w:r w:rsidRPr="00336BE1">
              <w:rPr>
                <w:color w:val="134163" w:themeColor="accent2" w:themeShade="80"/>
                <w:sz w:val="21"/>
                <w:szCs w:val="21"/>
              </w:rPr>
              <w:t xml:space="preserve">Digital Interface </w:t>
            </w:r>
            <w:r w:rsidRPr="00336BE1">
              <w:rPr>
                <w:sz w:val="21"/>
                <w:szCs w:val="21"/>
              </w:rPr>
              <w:t>(T1, E1), ISDN (BRI/PRI)</w:t>
            </w:r>
          </w:p>
        </w:tc>
      </w:tr>
      <w:tr w:rsidR="00CF45D9" w:rsidTr="00A767A3">
        <w:trPr>
          <w:cantSplit/>
          <w:trHeight w:val="1162"/>
        </w:trPr>
        <w:tc>
          <w:tcPr>
            <w:tcW w:w="2204" w:type="dxa"/>
          </w:tcPr>
          <w:p w:rsidR="00CF45D9" w:rsidRPr="00547DD7" w:rsidRDefault="00CF45D9" w:rsidP="00F92B05">
            <w:pPr>
              <w:pStyle w:val="Section"/>
              <w:rPr>
                <w:rFonts w:ascii="Prestige Elite Std" w:hAnsi="Prestige Elite Std"/>
                <w:color w:val="134163" w:themeColor="accent2" w:themeShade="80"/>
              </w:rPr>
            </w:pPr>
            <w:r>
              <w:rPr>
                <w:rFonts w:ascii="Prestige Elite Std" w:hAnsi="Prestige Elite Std"/>
                <w:color w:val="134163" w:themeColor="accent2" w:themeShade="80"/>
              </w:rPr>
              <w:t>Data Network Skills</w:t>
            </w:r>
          </w:p>
        </w:tc>
        <w:tc>
          <w:tcPr>
            <w:tcW w:w="20" w:type="dxa"/>
          </w:tcPr>
          <w:p w:rsidR="00CF45D9" w:rsidRDefault="00CF45D9" w:rsidP="00F92B05"/>
        </w:tc>
        <w:tc>
          <w:tcPr>
            <w:tcW w:w="7127" w:type="dxa"/>
          </w:tcPr>
          <w:p w:rsidR="00CF45D9" w:rsidRPr="00547DD7" w:rsidRDefault="00CF45D9" w:rsidP="00F92B05">
            <w:pPr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cs="Arial"/>
                <w:color w:val="262626" w:themeColor="text1" w:themeTint="D9"/>
                <w:sz w:val="21"/>
                <w:szCs w:val="21"/>
              </w:rPr>
            </w:pPr>
            <w:r>
              <w:rPr>
                <w:rFonts w:cs="Arial"/>
                <w:color w:val="262626" w:themeColor="text1" w:themeTint="D9"/>
                <w:sz w:val="21"/>
                <w:szCs w:val="21"/>
              </w:rPr>
              <w:t>IP addressing IP</w:t>
            </w:r>
            <w:r w:rsidRPr="00547DD7">
              <w:rPr>
                <w:rFonts w:cs="Arial"/>
                <w:color w:val="262626" w:themeColor="text1" w:themeTint="D9"/>
                <w:sz w:val="21"/>
                <w:szCs w:val="21"/>
              </w:rPr>
              <w:t>v4 and Subnetting.</w:t>
            </w:r>
          </w:p>
          <w:p w:rsidR="00CF45D9" w:rsidRPr="00547DD7" w:rsidRDefault="00CF45D9" w:rsidP="00F92B05">
            <w:pPr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cs="Arial"/>
                <w:color w:val="262626" w:themeColor="text1" w:themeTint="D9"/>
                <w:sz w:val="21"/>
                <w:szCs w:val="21"/>
              </w:rPr>
            </w:pPr>
            <w:r w:rsidRPr="00547DD7">
              <w:rPr>
                <w:rFonts w:cs="Arial"/>
                <w:color w:val="262626" w:themeColor="text1" w:themeTint="D9"/>
                <w:sz w:val="21"/>
                <w:szCs w:val="21"/>
              </w:rPr>
              <w:t xml:space="preserve">OSI </w:t>
            </w:r>
            <w:r>
              <w:rPr>
                <w:rFonts w:cs="Arial"/>
                <w:color w:val="262626" w:themeColor="text1" w:themeTint="D9"/>
                <w:sz w:val="21"/>
                <w:szCs w:val="21"/>
              </w:rPr>
              <w:t xml:space="preserve">layer </w:t>
            </w:r>
            <w:r w:rsidRPr="00547DD7">
              <w:rPr>
                <w:rFonts w:cs="Arial"/>
                <w:color w:val="262626" w:themeColor="text1" w:themeTint="D9"/>
                <w:sz w:val="21"/>
                <w:szCs w:val="21"/>
              </w:rPr>
              <w:t>reference model</w:t>
            </w:r>
            <w:r>
              <w:rPr>
                <w:rFonts w:cs="Arial"/>
                <w:color w:val="262626" w:themeColor="text1" w:themeTint="D9"/>
                <w:sz w:val="21"/>
                <w:szCs w:val="21"/>
              </w:rPr>
              <w:t>.</w:t>
            </w:r>
          </w:p>
          <w:p w:rsidR="00CF45D9" w:rsidRPr="00547DD7" w:rsidRDefault="00CF45D9" w:rsidP="00F92B05">
            <w:pPr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cs="Arial"/>
                <w:color w:val="262626" w:themeColor="text1" w:themeTint="D9"/>
                <w:sz w:val="21"/>
                <w:szCs w:val="21"/>
              </w:rPr>
            </w:pPr>
            <w:r w:rsidRPr="00547DD7">
              <w:rPr>
                <w:rFonts w:cs="Arial"/>
                <w:color w:val="262626" w:themeColor="text1" w:themeTint="D9"/>
                <w:sz w:val="21"/>
                <w:szCs w:val="21"/>
              </w:rPr>
              <w:t>Configuration of VLANs, VTP</w:t>
            </w:r>
          </w:p>
          <w:p w:rsidR="00CF45D9" w:rsidRPr="00547DD7" w:rsidRDefault="00CF45D9" w:rsidP="00F92B05">
            <w:pPr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cs="Arial"/>
                <w:color w:val="262626" w:themeColor="text1" w:themeTint="D9"/>
                <w:sz w:val="21"/>
                <w:szCs w:val="21"/>
              </w:rPr>
            </w:pPr>
            <w:r w:rsidRPr="00547DD7">
              <w:rPr>
                <w:rFonts w:cs="Arial"/>
                <w:color w:val="262626" w:themeColor="text1" w:themeTint="D9"/>
                <w:sz w:val="21"/>
                <w:szCs w:val="21"/>
              </w:rPr>
              <w:t xml:space="preserve">Protecting Switched network with STP. </w:t>
            </w:r>
          </w:p>
          <w:p w:rsidR="00CF45D9" w:rsidRPr="005B1BC2" w:rsidRDefault="00CF45D9" w:rsidP="005B1BC2">
            <w:pPr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cs="Arial"/>
                <w:color w:val="262626" w:themeColor="text1" w:themeTint="D9"/>
                <w:sz w:val="21"/>
                <w:szCs w:val="21"/>
              </w:rPr>
            </w:pPr>
            <w:r w:rsidRPr="00547DD7">
              <w:rPr>
                <w:rFonts w:cs="Arial"/>
                <w:color w:val="262626" w:themeColor="text1" w:themeTint="D9"/>
                <w:sz w:val="21"/>
                <w:szCs w:val="21"/>
              </w:rPr>
              <w:t>HSRP/VRRP/GLBP configuration for redundancy.</w:t>
            </w:r>
          </w:p>
          <w:p w:rsidR="00CF45D9" w:rsidRDefault="00CF45D9" w:rsidP="00F92B05">
            <w:pPr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cs="Arial"/>
                <w:color w:val="262626" w:themeColor="text1" w:themeTint="D9"/>
                <w:sz w:val="21"/>
                <w:szCs w:val="21"/>
              </w:rPr>
            </w:pPr>
            <w:r w:rsidRPr="00547DD7">
              <w:rPr>
                <w:rFonts w:cs="Arial"/>
                <w:color w:val="262626" w:themeColor="text1" w:themeTint="D9"/>
                <w:sz w:val="21"/>
                <w:szCs w:val="21"/>
              </w:rPr>
              <w:t>Configuration of Inter-Vlan Routing using multilayer switch or external router (Router-on-stick).</w:t>
            </w:r>
          </w:p>
          <w:p w:rsidR="00CF45D9" w:rsidRPr="00F92B05" w:rsidRDefault="00CF45D9" w:rsidP="00F92B05">
            <w:pPr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Style w:val="IntenseEmphasis"/>
                <w:rFonts w:cs="Arial"/>
                <w:b w:val="0"/>
                <w:i w:val="0"/>
                <w:color w:val="262626" w:themeColor="text1" w:themeTint="D9"/>
                <w:sz w:val="21"/>
                <w:szCs w:val="21"/>
              </w:rPr>
            </w:pPr>
            <w:r w:rsidRPr="00547DD7">
              <w:rPr>
                <w:rFonts w:cs="Arial"/>
                <w:color w:val="262626" w:themeColor="text1" w:themeTint="D9"/>
                <w:sz w:val="21"/>
                <w:szCs w:val="21"/>
              </w:rPr>
              <w:t>Configuring Ether Channel (PAgP/LACP).</w:t>
            </w:r>
          </w:p>
        </w:tc>
      </w:tr>
      <w:tr w:rsidR="00CF45D9" w:rsidTr="00F92B05">
        <w:trPr>
          <w:cantSplit/>
          <w:trHeight w:val="1583"/>
        </w:trPr>
        <w:tc>
          <w:tcPr>
            <w:tcW w:w="2204" w:type="dxa"/>
          </w:tcPr>
          <w:p w:rsidR="00CF45D9" w:rsidRPr="0063484E" w:rsidRDefault="00CF45D9" w:rsidP="00F92B05"/>
        </w:tc>
        <w:tc>
          <w:tcPr>
            <w:tcW w:w="20" w:type="dxa"/>
          </w:tcPr>
          <w:p w:rsidR="00CF45D9" w:rsidRDefault="00CF45D9" w:rsidP="00F92B05"/>
        </w:tc>
        <w:tc>
          <w:tcPr>
            <w:tcW w:w="7127" w:type="dxa"/>
          </w:tcPr>
          <w:p w:rsidR="00CF45D9" w:rsidRPr="00547DD7" w:rsidRDefault="00CF45D9" w:rsidP="00F92B05">
            <w:pPr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cs="Arial"/>
                <w:color w:val="262626" w:themeColor="text1" w:themeTint="D9"/>
                <w:sz w:val="21"/>
                <w:szCs w:val="21"/>
              </w:rPr>
            </w:pPr>
            <w:r w:rsidRPr="00547DD7">
              <w:rPr>
                <w:rFonts w:cs="Arial"/>
                <w:color w:val="262626" w:themeColor="text1" w:themeTint="D9"/>
                <w:sz w:val="21"/>
                <w:szCs w:val="21"/>
              </w:rPr>
              <w:t>Routing Protocol (OSPF, EIGRP and RIP).</w:t>
            </w:r>
          </w:p>
          <w:p w:rsidR="00CF45D9" w:rsidRPr="00547DD7" w:rsidRDefault="00CF45D9" w:rsidP="00F92B05">
            <w:pPr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cs="Arial"/>
                <w:color w:val="262626" w:themeColor="text1" w:themeTint="D9"/>
                <w:sz w:val="21"/>
                <w:szCs w:val="21"/>
              </w:rPr>
            </w:pPr>
            <w:r w:rsidRPr="00547DD7">
              <w:rPr>
                <w:rFonts w:cs="Arial"/>
                <w:color w:val="262626" w:themeColor="text1" w:themeTint="D9"/>
                <w:sz w:val="21"/>
                <w:szCs w:val="21"/>
              </w:rPr>
              <w:t>Configuring OSPF stub and totally stub area</w:t>
            </w:r>
          </w:p>
          <w:p w:rsidR="00CF45D9" w:rsidRPr="00C6340E" w:rsidRDefault="00CF45D9" w:rsidP="00F92B05">
            <w:pPr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cs="Arial"/>
                <w:color w:val="262626" w:themeColor="text1" w:themeTint="D9"/>
                <w:sz w:val="21"/>
                <w:szCs w:val="21"/>
              </w:rPr>
            </w:pPr>
            <w:r w:rsidRPr="003417F0">
              <w:rPr>
                <w:rFonts w:cs="Arial"/>
                <w:color w:val="262626" w:themeColor="text1" w:themeTint="D9"/>
                <w:sz w:val="21"/>
                <w:szCs w:val="21"/>
              </w:rPr>
              <w:t>Types of OSPF LSA</w:t>
            </w:r>
          </w:p>
          <w:p w:rsidR="00CF45D9" w:rsidRPr="00547DD7" w:rsidRDefault="00CF45D9" w:rsidP="00F92B05">
            <w:pPr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cs="Arial"/>
                <w:color w:val="262626" w:themeColor="text1" w:themeTint="D9"/>
                <w:sz w:val="21"/>
                <w:szCs w:val="21"/>
              </w:rPr>
            </w:pPr>
            <w:r w:rsidRPr="00547DD7">
              <w:rPr>
                <w:rFonts w:cs="Arial"/>
                <w:color w:val="262626" w:themeColor="text1" w:themeTint="D9"/>
                <w:sz w:val="21"/>
                <w:szCs w:val="21"/>
              </w:rPr>
              <w:t xml:space="preserve">Managing Cisco IOS. </w:t>
            </w:r>
          </w:p>
          <w:p w:rsidR="00CF45D9" w:rsidRPr="00F92B05" w:rsidRDefault="00CF45D9" w:rsidP="00F92B05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cs="Arial"/>
                <w:color w:val="262626" w:themeColor="text1" w:themeTint="D9"/>
                <w:sz w:val="21"/>
                <w:szCs w:val="21"/>
              </w:rPr>
            </w:pPr>
            <w:r w:rsidRPr="00F92B05">
              <w:rPr>
                <w:rFonts w:cs="Arial"/>
                <w:color w:val="262626" w:themeColor="text1" w:themeTint="D9"/>
                <w:sz w:val="21"/>
                <w:szCs w:val="21"/>
              </w:rPr>
              <w:t>Password recovery in Cisco Switches and Routers.</w:t>
            </w:r>
          </w:p>
        </w:tc>
      </w:tr>
      <w:tr w:rsidR="00CF45D9" w:rsidTr="00A767A3">
        <w:trPr>
          <w:cantSplit/>
          <w:trHeight w:val="1162"/>
        </w:trPr>
        <w:tc>
          <w:tcPr>
            <w:tcW w:w="2204" w:type="dxa"/>
          </w:tcPr>
          <w:p w:rsidR="00CF45D9" w:rsidRPr="0063484E" w:rsidRDefault="00CF45D9" w:rsidP="00F92B05">
            <w:pPr>
              <w:pStyle w:val="Section"/>
              <w:rPr>
                <w:rStyle w:val="IntenseEmphasis"/>
                <w:rFonts w:ascii="Prestige Elite Std" w:hAnsi="Prestige Elite Std"/>
                <w:i w:val="0"/>
              </w:rPr>
            </w:pPr>
            <w:r w:rsidRPr="00CE4A8C">
              <w:rPr>
                <w:rFonts w:ascii="Prestige Elite Std" w:hAnsi="Prestige Elite Std"/>
                <w:color w:val="134163" w:themeColor="accent2" w:themeShade="80"/>
                <w:szCs w:val="24"/>
              </w:rPr>
              <w:t>Certifications</w:t>
            </w:r>
          </w:p>
        </w:tc>
        <w:tc>
          <w:tcPr>
            <w:tcW w:w="20" w:type="dxa"/>
          </w:tcPr>
          <w:p w:rsidR="00CF45D9" w:rsidRPr="0063484E" w:rsidRDefault="00CF45D9" w:rsidP="00F92B05">
            <w:pPr>
              <w:rPr>
                <w:rFonts w:ascii="Prestige Elite Std" w:hAnsi="Prestige Elite Std"/>
              </w:rPr>
            </w:pPr>
          </w:p>
        </w:tc>
        <w:tc>
          <w:tcPr>
            <w:tcW w:w="7127" w:type="dxa"/>
          </w:tcPr>
          <w:p w:rsidR="00CF45D9" w:rsidRPr="00AC61C2" w:rsidRDefault="00CF45D9" w:rsidP="00F92B05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CE4A8C">
              <w:rPr>
                <w:rFonts w:cs="Arial"/>
                <w:color w:val="134163" w:themeColor="accent2" w:themeShade="80"/>
                <w:sz w:val="21"/>
                <w:szCs w:val="21"/>
              </w:rPr>
              <w:t>CCNA</w:t>
            </w:r>
            <w:r w:rsidRPr="00237BF5">
              <w:rPr>
                <w:rFonts w:cs="Arial"/>
                <w:sz w:val="21"/>
                <w:szCs w:val="21"/>
              </w:rPr>
              <w:t>-</w:t>
            </w:r>
            <w:r w:rsidRPr="00237BF5">
              <w:rPr>
                <w:rFonts w:cs="Arial"/>
                <w:color w:val="262626" w:themeColor="text1" w:themeTint="D9"/>
                <w:sz w:val="21"/>
                <w:szCs w:val="21"/>
              </w:rPr>
              <w:t>Cisco Certified Network Associates</w:t>
            </w:r>
          </w:p>
          <w:p w:rsidR="00CF45D9" w:rsidRPr="00237BF5" w:rsidRDefault="00CF45D9" w:rsidP="00C4729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color w:val="134163" w:themeColor="accent2" w:themeShade="80"/>
                <w:sz w:val="21"/>
                <w:szCs w:val="21"/>
              </w:rPr>
              <w:t>(</w:t>
            </w:r>
            <w:r w:rsidRPr="00CE4A8C">
              <w:rPr>
                <w:rFonts w:cs="Arial"/>
                <w:bCs/>
                <w:color w:val="134163" w:themeColor="accent2" w:themeShade="80"/>
                <w:sz w:val="21"/>
                <w:szCs w:val="21"/>
              </w:rPr>
              <w:t>MC</w:t>
            </w:r>
            <w:r>
              <w:rPr>
                <w:rFonts w:cs="Arial"/>
                <w:bCs/>
                <w:color w:val="134163" w:themeColor="accent2" w:themeShade="80"/>
                <w:sz w:val="21"/>
                <w:szCs w:val="21"/>
              </w:rPr>
              <w:t>SE</w:t>
            </w:r>
            <w:r w:rsidRPr="00237BF5">
              <w:rPr>
                <w:rFonts w:cs="Arial"/>
                <w:bCs/>
                <w:sz w:val="21"/>
                <w:szCs w:val="21"/>
              </w:rPr>
              <w:t>-</w:t>
            </w:r>
            <w:r w:rsidRPr="00237BF5">
              <w:rPr>
                <w:rFonts w:cs="Arial"/>
                <w:bCs/>
                <w:color w:val="262626" w:themeColor="text1" w:themeTint="D9"/>
                <w:sz w:val="21"/>
                <w:szCs w:val="21"/>
              </w:rPr>
              <w:t xml:space="preserve">Microsoft Certified </w:t>
            </w:r>
            <w:r>
              <w:rPr>
                <w:rFonts w:cs="Arial"/>
                <w:bCs/>
                <w:color w:val="262626" w:themeColor="text1" w:themeTint="D9"/>
                <w:sz w:val="21"/>
                <w:szCs w:val="21"/>
              </w:rPr>
              <w:t xml:space="preserve">system engineer </w:t>
            </w:r>
          </w:p>
          <w:p w:rsidR="00CF45D9" w:rsidRPr="009D5FD5" w:rsidRDefault="00CF45D9" w:rsidP="00AC61C2">
            <w:pPr>
              <w:spacing w:before="0" w:line="276" w:lineRule="auto"/>
              <w:ind w:left="360"/>
              <w:jc w:val="both"/>
              <w:rPr>
                <w:rFonts w:cs="Arial"/>
                <w:color w:val="262626" w:themeColor="text1" w:themeTint="D9"/>
                <w:sz w:val="21"/>
                <w:szCs w:val="21"/>
              </w:rPr>
            </w:pPr>
          </w:p>
        </w:tc>
      </w:tr>
      <w:tr w:rsidR="00CF45D9" w:rsidTr="00D26681">
        <w:trPr>
          <w:cantSplit/>
          <w:trHeight w:val="953"/>
        </w:trPr>
        <w:tc>
          <w:tcPr>
            <w:tcW w:w="2204" w:type="dxa"/>
          </w:tcPr>
          <w:p w:rsidR="00CF45D9" w:rsidRPr="00CE4A8C" w:rsidRDefault="00CF45D9" w:rsidP="00F92B05">
            <w:pPr>
              <w:pStyle w:val="NoSpacing"/>
              <w:rPr>
                <w:rFonts w:ascii="Prestige Elite Std" w:hAnsi="Prestige Elite Std"/>
                <w:color w:val="134163" w:themeColor="accent2" w:themeShade="80"/>
                <w:sz w:val="24"/>
                <w:szCs w:val="24"/>
              </w:rPr>
            </w:pPr>
            <w:r w:rsidRPr="00CE4A8C">
              <w:rPr>
                <w:rFonts w:ascii="Prestige Elite Std" w:hAnsi="Prestige Elite Std"/>
                <w:color w:val="134163" w:themeColor="accent2" w:themeShade="80"/>
                <w:sz w:val="24"/>
                <w:szCs w:val="24"/>
              </w:rPr>
              <w:t xml:space="preserve">Technical </w:t>
            </w:r>
          </w:p>
          <w:p w:rsidR="00CF45D9" w:rsidRPr="0063484E" w:rsidRDefault="00CF45D9" w:rsidP="00F92B05">
            <w:pPr>
              <w:pStyle w:val="Section"/>
              <w:rPr>
                <w:rStyle w:val="IntenseEmphasis"/>
                <w:rFonts w:ascii="Prestige Elite Std" w:hAnsi="Prestige Elite Std"/>
                <w:i w:val="0"/>
              </w:rPr>
            </w:pPr>
            <w:r w:rsidRPr="00CE4A8C">
              <w:rPr>
                <w:rFonts w:ascii="Prestige Elite Std" w:hAnsi="Prestige Elite Std"/>
                <w:color w:val="134163" w:themeColor="accent2" w:themeShade="80"/>
                <w:szCs w:val="24"/>
              </w:rPr>
              <w:t>Qualifications</w:t>
            </w:r>
          </w:p>
        </w:tc>
        <w:tc>
          <w:tcPr>
            <w:tcW w:w="20" w:type="dxa"/>
          </w:tcPr>
          <w:p w:rsidR="00CF45D9" w:rsidRPr="0063484E" w:rsidRDefault="00CF45D9" w:rsidP="00F92B05">
            <w:pPr>
              <w:rPr>
                <w:rFonts w:ascii="Prestige Elite Std" w:hAnsi="Prestige Elite Std"/>
              </w:rPr>
            </w:pPr>
          </w:p>
        </w:tc>
        <w:tc>
          <w:tcPr>
            <w:tcW w:w="7127" w:type="dxa"/>
          </w:tcPr>
          <w:p w:rsidR="00CF45D9" w:rsidRPr="00CE4A8C" w:rsidRDefault="00CF45D9" w:rsidP="00F92B05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sz w:val="21"/>
                <w:szCs w:val="21"/>
              </w:rPr>
            </w:pPr>
            <w:r w:rsidRPr="00CE4A8C">
              <w:rPr>
                <w:rFonts w:cs="Arial"/>
                <w:sz w:val="21"/>
                <w:szCs w:val="21"/>
              </w:rPr>
              <w:t xml:space="preserve">CISCO Certified Network Administration Voice </w:t>
            </w:r>
            <w:r w:rsidRPr="00CE4A8C">
              <w:rPr>
                <w:rFonts w:cs="Arial"/>
                <w:color w:val="134163" w:themeColor="accent2" w:themeShade="80"/>
                <w:sz w:val="21"/>
                <w:szCs w:val="21"/>
              </w:rPr>
              <w:t>(CCNA Voice)</w:t>
            </w:r>
          </w:p>
          <w:p w:rsidR="00CF45D9" w:rsidRPr="00CE4A8C" w:rsidRDefault="00CF45D9" w:rsidP="00F92B05">
            <w:pPr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cs="Arial"/>
                <w:color w:val="262626" w:themeColor="text1" w:themeTint="D9"/>
                <w:sz w:val="21"/>
                <w:szCs w:val="21"/>
              </w:rPr>
            </w:pPr>
            <w:r w:rsidRPr="00CE4A8C">
              <w:rPr>
                <w:rFonts w:cs="Arial"/>
                <w:sz w:val="21"/>
                <w:szCs w:val="21"/>
              </w:rPr>
              <w:t xml:space="preserve">CISCO Certified Network Administration </w:t>
            </w:r>
            <w:r w:rsidRPr="00CE4A8C">
              <w:rPr>
                <w:rFonts w:cs="Arial"/>
                <w:color w:val="134163" w:themeColor="accent2" w:themeShade="80"/>
                <w:sz w:val="21"/>
                <w:szCs w:val="21"/>
              </w:rPr>
              <w:t>(CCNA)</w:t>
            </w:r>
          </w:p>
          <w:p w:rsidR="00CF45D9" w:rsidRPr="00CE4A8C" w:rsidRDefault="00CF45D9" w:rsidP="00F92B05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sz w:val="21"/>
                <w:szCs w:val="21"/>
              </w:rPr>
            </w:pPr>
            <w:r w:rsidRPr="00CE4A8C">
              <w:rPr>
                <w:rFonts w:cs="Arial"/>
                <w:sz w:val="21"/>
                <w:szCs w:val="21"/>
              </w:rPr>
              <w:t xml:space="preserve">Windows 2008 System Engineer </w:t>
            </w:r>
            <w:r w:rsidR="00985C0E">
              <w:rPr>
                <w:rFonts w:cs="Arial"/>
                <w:color w:val="134163" w:themeColor="accent2" w:themeShade="80"/>
                <w:sz w:val="21"/>
                <w:szCs w:val="21"/>
              </w:rPr>
              <w:t>(MCSE</w:t>
            </w:r>
            <w:r w:rsidRPr="00CE4A8C">
              <w:rPr>
                <w:rFonts w:cs="Arial"/>
                <w:color w:val="134163" w:themeColor="accent2" w:themeShade="80"/>
                <w:sz w:val="21"/>
                <w:szCs w:val="21"/>
              </w:rPr>
              <w:t>)</w:t>
            </w:r>
          </w:p>
          <w:p w:rsidR="00CF45D9" w:rsidRPr="00CE4A8C" w:rsidRDefault="00CF45D9" w:rsidP="00F92B05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sz w:val="21"/>
                <w:szCs w:val="21"/>
              </w:rPr>
            </w:pPr>
            <w:r w:rsidRPr="00CE4A8C">
              <w:rPr>
                <w:rFonts w:cs="Arial"/>
                <w:sz w:val="21"/>
                <w:szCs w:val="21"/>
              </w:rPr>
              <w:t xml:space="preserve">Computer Hardware &amp; Networking </w:t>
            </w:r>
            <w:r w:rsidRPr="00CE4A8C">
              <w:rPr>
                <w:rFonts w:cs="Arial"/>
                <w:color w:val="134163" w:themeColor="accent2" w:themeShade="80"/>
                <w:sz w:val="21"/>
                <w:szCs w:val="21"/>
              </w:rPr>
              <w:t>(N+)</w:t>
            </w:r>
          </w:p>
          <w:p w:rsidR="00CF45D9" w:rsidRPr="009D5FD5" w:rsidRDefault="00CF45D9" w:rsidP="005E6AF8">
            <w:pPr>
              <w:pStyle w:val="ListParagraph"/>
              <w:numPr>
                <w:ilvl w:val="0"/>
                <w:numId w:val="38"/>
              </w:numPr>
              <w:tabs>
                <w:tab w:val="left" w:pos="9360"/>
              </w:tabs>
              <w:spacing w:before="0" w:line="276" w:lineRule="auto"/>
              <w:jc w:val="both"/>
              <w:rPr>
                <w:rFonts w:cs="Arial"/>
                <w:color w:val="595959" w:themeColor="text1" w:themeTint="A6"/>
                <w:sz w:val="21"/>
                <w:szCs w:val="21"/>
              </w:rPr>
            </w:pPr>
            <w:r w:rsidRPr="00CE4A8C">
              <w:rPr>
                <w:rFonts w:cs="Arial"/>
                <w:sz w:val="21"/>
                <w:szCs w:val="21"/>
              </w:rPr>
              <w:t xml:space="preserve">Computer Hardware &amp; Maintenance </w:t>
            </w:r>
            <w:r w:rsidRPr="00CE4A8C">
              <w:rPr>
                <w:rFonts w:cs="Arial"/>
                <w:color w:val="134163" w:themeColor="accent2" w:themeShade="80"/>
                <w:sz w:val="21"/>
                <w:szCs w:val="21"/>
              </w:rPr>
              <w:t>(A+)</w:t>
            </w:r>
          </w:p>
        </w:tc>
      </w:tr>
      <w:tr w:rsidR="00CF45D9" w:rsidTr="00A767A3">
        <w:trPr>
          <w:cantSplit/>
          <w:trHeight w:val="1162"/>
        </w:trPr>
        <w:tc>
          <w:tcPr>
            <w:tcW w:w="2204" w:type="dxa"/>
          </w:tcPr>
          <w:p w:rsidR="00CF45D9" w:rsidRPr="0063484E" w:rsidRDefault="00CF45D9" w:rsidP="00F92B05">
            <w:pPr>
              <w:pStyle w:val="Section"/>
              <w:rPr>
                <w:rStyle w:val="IntenseEmphasis"/>
                <w:rFonts w:ascii="Prestige Elite Std" w:hAnsi="Prestige Elite Std"/>
                <w:i w:val="0"/>
              </w:rPr>
            </w:pPr>
            <w:r w:rsidRPr="009D5FD5">
              <w:rPr>
                <w:rFonts w:ascii="Prestige Elite Std" w:hAnsi="Prestige Elite Std" w:cs="Arial"/>
                <w:color w:val="134163" w:themeColor="accent2" w:themeShade="80"/>
              </w:rPr>
              <w:t>Academic Qualifications</w:t>
            </w:r>
          </w:p>
        </w:tc>
        <w:tc>
          <w:tcPr>
            <w:tcW w:w="20" w:type="dxa"/>
          </w:tcPr>
          <w:p w:rsidR="00CF45D9" w:rsidRPr="0063484E" w:rsidRDefault="00CF45D9" w:rsidP="00F92B05">
            <w:pPr>
              <w:rPr>
                <w:rFonts w:ascii="Prestige Elite Std" w:hAnsi="Prestige Elite Std"/>
              </w:rPr>
            </w:pPr>
          </w:p>
        </w:tc>
        <w:tc>
          <w:tcPr>
            <w:tcW w:w="7127" w:type="dxa"/>
          </w:tcPr>
          <w:p w:rsidR="00CF45D9" w:rsidRPr="009D5FD5" w:rsidRDefault="005B674E" w:rsidP="00F92B05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ascii="Gill Sans MT" w:hAnsi="Gill Sans MT" w:cs="Gill Sans MT"/>
                <w:color w:val="134163"/>
                <w:sz w:val="21"/>
                <w:szCs w:val="21"/>
              </w:rPr>
              <w:t xml:space="preserve">BBM (bachelor business management) degree </w:t>
            </w:r>
            <w:r>
              <w:rPr>
                <w:rFonts w:ascii="Gill Sans MT" w:hAnsi="Gill Sans MT" w:cs="Gill Sans MT"/>
                <w:sz w:val="21"/>
                <w:szCs w:val="21"/>
              </w:rPr>
              <w:t>from bangalore</w:t>
            </w:r>
            <w:r w:rsidR="00CF45D9">
              <w:rPr>
                <w:rFonts w:cs="Arial"/>
                <w:color w:val="134163" w:themeColor="accent2" w:themeShade="80"/>
                <w:sz w:val="21"/>
                <w:szCs w:val="21"/>
              </w:rPr>
              <w:t xml:space="preserve"> </w:t>
            </w:r>
            <w:r w:rsidR="00FC79D2">
              <w:rPr>
                <w:rFonts w:cs="Arial"/>
                <w:sz w:val="21"/>
                <w:szCs w:val="21"/>
              </w:rPr>
              <w:t>, INDIA in the year 2016</w:t>
            </w:r>
            <w:r w:rsidR="00CF45D9" w:rsidRPr="009D5FD5">
              <w:rPr>
                <w:rFonts w:cs="Arial"/>
                <w:sz w:val="21"/>
                <w:szCs w:val="21"/>
              </w:rPr>
              <w:t>.</w:t>
            </w:r>
          </w:p>
          <w:p w:rsidR="00CF45D9" w:rsidRPr="009D5FD5" w:rsidRDefault="00CF45D9" w:rsidP="00F92B05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9D5FD5">
              <w:rPr>
                <w:rFonts w:cs="Arial"/>
                <w:color w:val="134163" w:themeColor="accent2" w:themeShade="80"/>
                <w:sz w:val="21"/>
                <w:szCs w:val="21"/>
              </w:rPr>
              <w:t xml:space="preserve">Plus Two(+2) </w:t>
            </w:r>
            <w:r w:rsidRPr="009D5FD5">
              <w:rPr>
                <w:rFonts w:cs="Arial"/>
                <w:sz w:val="21"/>
                <w:szCs w:val="21"/>
              </w:rPr>
              <w:t>from the Board of Higher Seco</w:t>
            </w:r>
            <w:r>
              <w:rPr>
                <w:rFonts w:cs="Arial"/>
                <w:sz w:val="21"/>
                <w:szCs w:val="21"/>
              </w:rPr>
              <w:t xml:space="preserve">ndary Education, </w:t>
            </w:r>
            <w:r w:rsidRPr="009D5FD5">
              <w:rPr>
                <w:rFonts w:cs="Arial"/>
                <w:sz w:val="21"/>
                <w:szCs w:val="21"/>
              </w:rPr>
              <w:t xml:space="preserve"> INDIA with science and math’s as the main subjects in the ye</w:t>
            </w:r>
            <w:r>
              <w:rPr>
                <w:rFonts w:cs="Arial"/>
                <w:sz w:val="21"/>
                <w:szCs w:val="21"/>
              </w:rPr>
              <w:t>ar 2010</w:t>
            </w:r>
          </w:p>
          <w:p w:rsidR="00CF45D9" w:rsidRPr="009D5FD5" w:rsidRDefault="00CF45D9" w:rsidP="005E6AF8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cs="Arial"/>
                <w:sz w:val="21"/>
                <w:szCs w:val="21"/>
              </w:rPr>
            </w:pPr>
            <w:r w:rsidRPr="009D5FD5">
              <w:rPr>
                <w:rFonts w:cs="Arial"/>
                <w:color w:val="134163" w:themeColor="accent2" w:themeShade="80"/>
                <w:sz w:val="21"/>
                <w:szCs w:val="21"/>
              </w:rPr>
              <w:t>SSLC</w:t>
            </w:r>
            <w:r w:rsidRPr="009D5FD5">
              <w:rPr>
                <w:rFonts w:cs="Arial"/>
                <w:sz w:val="21"/>
                <w:szCs w:val="21"/>
              </w:rPr>
              <w:t xml:space="preserve"> from the Boar</w:t>
            </w:r>
            <w:r>
              <w:rPr>
                <w:rFonts w:cs="Arial"/>
                <w:sz w:val="21"/>
                <w:szCs w:val="21"/>
              </w:rPr>
              <w:t>d of Public Examination, in the year 2008.</w:t>
            </w:r>
          </w:p>
        </w:tc>
      </w:tr>
      <w:tr w:rsidR="00CF45D9" w:rsidTr="00A767A3">
        <w:trPr>
          <w:cantSplit/>
          <w:trHeight w:val="1162"/>
        </w:trPr>
        <w:tc>
          <w:tcPr>
            <w:tcW w:w="2204" w:type="dxa"/>
          </w:tcPr>
          <w:p w:rsidR="00CF45D9" w:rsidRPr="0063484E" w:rsidRDefault="00CF45D9" w:rsidP="00F92B05">
            <w:pPr>
              <w:pStyle w:val="Section"/>
              <w:rPr>
                <w:rStyle w:val="IntenseEmphasis"/>
                <w:rFonts w:ascii="Prestige Elite Std" w:hAnsi="Prestige Elite Std"/>
                <w:i w:val="0"/>
              </w:rPr>
            </w:pPr>
            <w:r>
              <w:rPr>
                <w:rFonts w:ascii="Prestige Elite Std" w:hAnsi="Prestige Elite Std" w:cs="Arial"/>
                <w:color w:val="134163" w:themeColor="accent2" w:themeShade="80"/>
              </w:rPr>
              <w:t>Personal Details</w:t>
            </w:r>
          </w:p>
        </w:tc>
        <w:tc>
          <w:tcPr>
            <w:tcW w:w="20" w:type="dxa"/>
          </w:tcPr>
          <w:p w:rsidR="00CF45D9" w:rsidRPr="0063484E" w:rsidRDefault="00CF45D9" w:rsidP="00F92B05">
            <w:pPr>
              <w:rPr>
                <w:rFonts w:ascii="Prestige Elite Std" w:hAnsi="Prestige Elite Std"/>
              </w:rPr>
            </w:pPr>
          </w:p>
        </w:tc>
        <w:tc>
          <w:tcPr>
            <w:tcW w:w="7127" w:type="dxa"/>
          </w:tcPr>
          <w:p w:rsidR="00CF45D9" w:rsidRPr="007152CF" w:rsidRDefault="00CF45D9" w:rsidP="005E6AF8">
            <w:pPr>
              <w:pStyle w:val="BodyText"/>
              <w:autoSpaceDE w:val="0"/>
              <w:autoSpaceDN w:val="0"/>
              <w:spacing w:after="0" w:line="276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DOB</w:t>
            </w:r>
            <w:r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ab/>
              <w:t>: 28/12/1992</w:t>
            </w:r>
          </w:p>
          <w:p w:rsidR="00CF45D9" w:rsidRPr="007152CF" w:rsidRDefault="00CF45D9" w:rsidP="005E6AF8">
            <w:pPr>
              <w:pStyle w:val="BodyText"/>
              <w:autoSpaceDE w:val="0"/>
              <w:autoSpaceDN w:val="0"/>
              <w:spacing w:after="0" w:line="276" w:lineRule="auto"/>
              <w:jc w:val="both"/>
              <w:rPr>
                <w:rFonts w:cs="Arial"/>
                <w:sz w:val="21"/>
                <w:szCs w:val="21"/>
              </w:rPr>
            </w:pPr>
            <w:r w:rsidRPr="007152CF">
              <w:rPr>
                <w:rFonts w:cs="Arial"/>
                <w:sz w:val="21"/>
                <w:szCs w:val="21"/>
              </w:rPr>
              <w:t>Gender</w:t>
            </w:r>
            <w:r w:rsidRPr="007152CF">
              <w:rPr>
                <w:rFonts w:cs="Arial"/>
                <w:sz w:val="21"/>
                <w:szCs w:val="21"/>
              </w:rPr>
              <w:tab/>
            </w:r>
            <w:r w:rsidRPr="007152CF">
              <w:rPr>
                <w:rFonts w:cs="Arial"/>
                <w:sz w:val="21"/>
                <w:szCs w:val="21"/>
              </w:rPr>
              <w:tab/>
            </w:r>
            <w:r w:rsidRPr="007152CF">
              <w:rPr>
                <w:rFonts w:cs="Arial"/>
                <w:sz w:val="21"/>
                <w:szCs w:val="21"/>
              </w:rPr>
              <w:tab/>
              <w:t>: Mal</w:t>
            </w:r>
            <w:r w:rsidR="00985C0E">
              <w:rPr>
                <w:rFonts w:cs="Arial"/>
                <w:sz w:val="21"/>
                <w:szCs w:val="21"/>
              </w:rPr>
              <w:t>e</w:t>
            </w:r>
          </w:p>
          <w:p w:rsidR="00CF45D9" w:rsidRPr="007152CF" w:rsidRDefault="00CF45D9" w:rsidP="005E6AF8">
            <w:pPr>
              <w:pStyle w:val="BodyText"/>
              <w:autoSpaceDE w:val="0"/>
              <w:autoSpaceDN w:val="0"/>
              <w:spacing w:after="0" w:line="276" w:lineRule="auto"/>
              <w:jc w:val="both"/>
              <w:rPr>
                <w:rFonts w:cs="Arial"/>
                <w:sz w:val="21"/>
                <w:szCs w:val="21"/>
              </w:rPr>
            </w:pPr>
            <w:r w:rsidRPr="007152CF">
              <w:rPr>
                <w:rFonts w:cs="Arial"/>
                <w:sz w:val="21"/>
                <w:szCs w:val="21"/>
              </w:rPr>
              <w:t>Marital Status</w:t>
            </w:r>
            <w:r w:rsidRPr="007152CF">
              <w:rPr>
                <w:rFonts w:cs="Arial"/>
                <w:sz w:val="21"/>
                <w:szCs w:val="21"/>
              </w:rPr>
              <w:tab/>
            </w:r>
            <w:r w:rsidRPr="007152CF">
              <w:rPr>
                <w:rFonts w:cs="Arial"/>
                <w:sz w:val="21"/>
                <w:szCs w:val="21"/>
              </w:rPr>
              <w:tab/>
              <w:t>: Single</w:t>
            </w:r>
          </w:p>
          <w:p w:rsidR="00CF45D9" w:rsidRPr="007152CF" w:rsidRDefault="00CF45D9" w:rsidP="005E6AF8">
            <w:pPr>
              <w:pStyle w:val="BodyText"/>
              <w:autoSpaceDE w:val="0"/>
              <w:autoSpaceDN w:val="0"/>
              <w:spacing w:after="0" w:line="276" w:lineRule="auto"/>
              <w:jc w:val="both"/>
              <w:rPr>
                <w:rFonts w:cs="Arial"/>
                <w:sz w:val="21"/>
                <w:szCs w:val="21"/>
              </w:rPr>
            </w:pPr>
            <w:r w:rsidRPr="007152CF">
              <w:rPr>
                <w:rFonts w:cs="Arial"/>
                <w:sz w:val="21"/>
                <w:szCs w:val="21"/>
              </w:rPr>
              <w:t>Nationality</w:t>
            </w:r>
            <w:r w:rsidRPr="007152CF">
              <w:rPr>
                <w:rFonts w:cs="Arial"/>
                <w:sz w:val="21"/>
                <w:szCs w:val="21"/>
              </w:rPr>
              <w:tab/>
            </w:r>
            <w:r w:rsidRPr="007152CF">
              <w:rPr>
                <w:rFonts w:cs="Arial"/>
                <w:sz w:val="21"/>
                <w:szCs w:val="21"/>
              </w:rPr>
              <w:tab/>
              <w:t>: Indian</w:t>
            </w:r>
          </w:p>
          <w:p w:rsidR="00CF45D9" w:rsidRPr="007152CF" w:rsidRDefault="00CF45D9" w:rsidP="005E6AF8">
            <w:pPr>
              <w:pStyle w:val="BodyText"/>
              <w:autoSpaceDE w:val="0"/>
              <w:autoSpaceDN w:val="0"/>
              <w:spacing w:after="0" w:line="276" w:lineRule="auto"/>
              <w:jc w:val="both"/>
              <w:rPr>
                <w:rFonts w:cs="Arial"/>
                <w:sz w:val="21"/>
                <w:szCs w:val="21"/>
              </w:rPr>
            </w:pPr>
            <w:r w:rsidRPr="007152CF">
              <w:rPr>
                <w:rFonts w:cs="Arial"/>
                <w:sz w:val="21"/>
                <w:szCs w:val="21"/>
              </w:rPr>
              <w:t>Languages Known</w:t>
            </w:r>
            <w:r w:rsidRPr="007152CF">
              <w:rPr>
                <w:rFonts w:cs="Arial"/>
                <w:sz w:val="21"/>
                <w:szCs w:val="21"/>
              </w:rPr>
              <w:tab/>
              <w:t xml:space="preserve">: </w:t>
            </w:r>
            <w:r w:rsidRPr="00D26681">
              <w:rPr>
                <w:rFonts w:cs="Arial"/>
                <w:sz w:val="21"/>
                <w:szCs w:val="21"/>
              </w:rPr>
              <w:t>English</w:t>
            </w:r>
            <w:r w:rsidRPr="007152CF">
              <w:rPr>
                <w:rFonts w:cs="Arial"/>
                <w:sz w:val="21"/>
                <w:szCs w:val="21"/>
              </w:rPr>
              <w:t>, and Malayalam</w:t>
            </w:r>
          </w:p>
          <w:p w:rsidR="00CF45D9" w:rsidRPr="00D26681" w:rsidRDefault="00CF45D9" w:rsidP="00AC61C2">
            <w:pPr>
              <w:pStyle w:val="BodyText"/>
              <w:autoSpaceDE w:val="0"/>
              <w:autoSpaceDN w:val="0"/>
              <w:spacing w:after="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CF45D9" w:rsidTr="00A767A3">
        <w:trPr>
          <w:cantSplit/>
          <w:trHeight w:val="1162"/>
        </w:trPr>
        <w:tc>
          <w:tcPr>
            <w:tcW w:w="2204" w:type="dxa"/>
          </w:tcPr>
          <w:p w:rsidR="00CF45D9" w:rsidRPr="009D5FD5" w:rsidRDefault="00CF45D9" w:rsidP="005E6AF8">
            <w:pPr>
              <w:tabs>
                <w:tab w:val="left" w:pos="9360"/>
              </w:tabs>
              <w:spacing w:after="0" w:line="240" w:lineRule="auto"/>
              <w:jc w:val="both"/>
              <w:rPr>
                <w:rStyle w:val="IntenseEmphasis"/>
                <w:rFonts w:ascii="Prestige Elite Std" w:hAnsi="Prestige Elite Std" w:cs="Arial"/>
                <w:b w:val="0"/>
                <w:i w:val="0"/>
                <w:color w:val="264356" w:themeColor="text2" w:themeShade="BF"/>
                <w:sz w:val="24"/>
              </w:rPr>
            </w:pPr>
            <w:r>
              <w:rPr>
                <w:rStyle w:val="IntenseEmphasis"/>
                <w:rFonts w:ascii="Prestige Elite Std" w:hAnsi="Prestige Elite Std" w:cs="Arial"/>
                <w:b w:val="0"/>
                <w:i w:val="0"/>
                <w:color w:val="264356" w:themeColor="text2" w:themeShade="BF"/>
                <w:sz w:val="24"/>
              </w:rPr>
              <w:t>Declaration</w:t>
            </w:r>
          </w:p>
        </w:tc>
        <w:tc>
          <w:tcPr>
            <w:tcW w:w="20" w:type="dxa"/>
          </w:tcPr>
          <w:p w:rsidR="00CF45D9" w:rsidRPr="0063484E" w:rsidRDefault="00CF45D9" w:rsidP="005E6AF8">
            <w:pPr>
              <w:rPr>
                <w:rFonts w:ascii="Prestige Elite Std" w:hAnsi="Prestige Elite Std"/>
              </w:rPr>
            </w:pPr>
          </w:p>
        </w:tc>
        <w:tc>
          <w:tcPr>
            <w:tcW w:w="7127" w:type="dxa"/>
          </w:tcPr>
          <w:p w:rsidR="00CF45D9" w:rsidRDefault="00CF45D9" w:rsidP="005E6AF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sz w:val="21"/>
                <w:szCs w:val="21"/>
                <w:lang w:bidi="ml-IN"/>
              </w:rPr>
            </w:pPr>
            <w:r w:rsidRPr="00D77949">
              <w:rPr>
                <w:rFonts w:cs="Arial"/>
                <w:sz w:val="21"/>
                <w:szCs w:val="21"/>
                <w:lang w:bidi="ml-IN"/>
              </w:rPr>
              <w:t>I hereby declare that all the above furnished statements are true and correct to the best of my knowledge and belief.</w:t>
            </w:r>
          </w:p>
          <w:p w:rsidR="00CF45D9" w:rsidRDefault="00CF45D9" w:rsidP="005E6AF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sz w:val="32"/>
                <w:szCs w:val="21"/>
                <w:lang w:bidi="ml-IN"/>
              </w:rPr>
            </w:pPr>
          </w:p>
          <w:p w:rsidR="00CF45D9" w:rsidRPr="00AC61C2" w:rsidRDefault="00CF45D9" w:rsidP="00AC61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color w:val="134163" w:themeColor="accent2" w:themeShade="80"/>
                <w:sz w:val="21"/>
                <w:szCs w:val="21"/>
                <w:lang w:bidi="ml-IN"/>
              </w:rPr>
            </w:pPr>
          </w:p>
        </w:tc>
      </w:tr>
    </w:tbl>
    <w:p w:rsidR="00A767A3" w:rsidRPr="00A767A3" w:rsidRDefault="00A767A3" w:rsidP="00A767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A767A3">
        <w:rPr>
          <w:noProof/>
          <w:color w:val="0D5672" w:themeColor="accent1" w:themeShade="80"/>
          <w:sz w:val="24"/>
          <w:szCs w:val="24"/>
          <w:lang w:eastAsia="en-US"/>
        </w:rPr>
        <w:tab/>
      </w:r>
    </w:p>
    <w:sectPr w:rsidR="00A767A3" w:rsidRPr="00A767A3" w:rsidSect="001A7770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A4" w:rsidRDefault="002C73A4">
      <w:pPr>
        <w:spacing w:after="0" w:line="240" w:lineRule="auto"/>
      </w:pPr>
      <w:r>
        <w:separator/>
      </w:r>
    </w:p>
  </w:endnote>
  <w:endnote w:type="continuationSeparator" w:id="1">
    <w:p w:rsidR="002C73A4" w:rsidRDefault="002C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D9" w:rsidRDefault="000E0AD9" w:rsidP="000E0AD9">
    <w:pPr>
      <w:pStyle w:val="FooterRight"/>
      <w:jc w:val="center"/>
    </w:pPr>
  </w:p>
  <w:p w:rsidR="000E0AD9" w:rsidRDefault="000E0A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24" w:rsidRDefault="00E37324" w:rsidP="00A767A3">
    <w:pPr>
      <w:pStyle w:val="FooterRight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05" w:rsidRDefault="00F92B05" w:rsidP="00F92B05">
    <w:pPr>
      <w:pStyle w:val="FooterRight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A4" w:rsidRDefault="002C73A4">
      <w:pPr>
        <w:spacing w:after="0" w:line="240" w:lineRule="auto"/>
      </w:pPr>
      <w:r>
        <w:separator/>
      </w:r>
    </w:p>
  </w:footnote>
  <w:footnote w:type="continuationSeparator" w:id="1">
    <w:p w:rsidR="002C73A4" w:rsidRDefault="002C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24" w:rsidRDefault="00E37324" w:rsidP="00E37F17">
    <w:pPr>
      <w:pStyle w:val="HeaderLeft"/>
      <w:tabs>
        <w:tab w:val="left" w:pos="3555"/>
        <w:tab w:val="right" w:pos="93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24" w:rsidRDefault="00E37324">
    <w:pPr>
      <w:pStyle w:val="HeaderRight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2683C6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1C6194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2683C6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1C6194" w:themeColor="accent2" w:themeShade="BF"/>
        <w:vertAlign w:val="baseline"/>
      </w:rPr>
    </w:lvl>
  </w:abstractNum>
  <w:abstractNum w:abstractNumId="10">
    <w:nsid w:val="00000004"/>
    <w:multiLevelType w:val="singleLevel"/>
    <w:tmpl w:val="0409000B"/>
    <w:lvl w:ilvl="0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</w:abstractNum>
  <w:abstractNum w:abstractNumId="11">
    <w:nsid w:val="069F35EC"/>
    <w:multiLevelType w:val="hybridMultilevel"/>
    <w:tmpl w:val="31063476"/>
    <w:lvl w:ilvl="0" w:tplc="9D3470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3416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4B4189"/>
    <w:multiLevelType w:val="hybridMultilevel"/>
    <w:tmpl w:val="DF08D50E"/>
    <w:lvl w:ilvl="0" w:tplc="F6AE00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3416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7A22D1"/>
    <w:multiLevelType w:val="hybridMultilevel"/>
    <w:tmpl w:val="B552A0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9B134C"/>
    <w:multiLevelType w:val="multilevel"/>
    <w:tmpl w:val="EAE87CE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67D18FB"/>
    <w:multiLevelType w:val="hybridMultilevel"/>
    <w:tmpl w:val="3736A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57303"/>
    <w:multiLevelType w:val="hybridMultilevel"/>
    <w:tmpl w:val="70585CBE"/>
    <w:lvl w:ilvl="0" w:tplc="52D62F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3416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825647"/>
    <w:multiLevelType w:val="hybridMultilevel"/>
    <w:tmpl w:val="351A9C40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822D8E"/>
    <w:multiLevelType w:val="hybridMultilevel"/>
    <w:tmpl w:val="26747C38"/>
    <w:lvl w:ilvl="0" w:tplc="40A21A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34163" w:themeColor="accent2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2F66DB"/>
    <w:multiLevelType w:val="multilevel"/>
    <w:tmpl w:val="36A85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8933C9"/>
    <w:multiLevelType w:val="hybridMultilevel"/>
    <w:tmpl w:val="5F4AF41C"/>
    <w:lvl w:ilvl="0" w:tplc="C9E8658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52397"/>
    <w:multiLevelType w:val="hybridMultilevel"/>
    <w:tmpl w:val="6850242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4E5A29E8"/>
    <w:multiLevelType w:val="hybridMultilevel"/>
    <w:tmpl w:val="6936B67C"/>
    <w:lvl w:ilvl="0" w:tplc="4C581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34163" w:themeColor="accent2" w:themeShade="8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B4A8B"/>
    <w:multiLevelType w:val="hybridMultilevel"/>
    <w:tmpl w:val="F82EB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8E2A4B"/>
    <w:multiLevelType w:val="hybridMultilevel"/>
    <w:tmpl w:val="2044472E"/>
    <w:lvl w:ilvl="0" w:tplc="3F4C91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3416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BF58D1"/>
    <w:multiLevelType w:val="hybridMultilevel"/>
    <w:tmpl w:val="71A8C376"/>
    <w:lvl w:ilvl="0" w:tplc="17208A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3416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E724CC"/>
    <w:multiLevelType w:val="hybridMultilevel"/>
    <w:tmpl w:val="DBF4C726"/>
    <w:lvl w:ilvl="0" w:tplc="81680C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34163" w:themeColor="accent2" w:themeShade="8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21943"/>
    <w:multiLevelType w:val="hybridMultilevel"/>
    <w:tmpl w:val="CFBE5C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6"/>
  </w:num>
  <w:num w:numId="32">
    <w:abstractNumId w:val="12"/>
  </w:num>
  <w:num w:numId="33">
    <w:abstractNumId w:val="16"/>
  </w:num>
  <w:num w:numId="34">
    <w:abstractNumId w:val="13"/>
  </w:num>
  <w:num w:numId="35">
    <w:abstractNumId w:val="23"/>
  </w:num>
  <w:num w:numId="36">
    <w:abstractNumId w:val="24"/>
  </w:num>
  <w:num w:numId="37">
    <w:abstractNumId w:val="25"/>
  </w:num>
  <w:num w:numId="38">
    <w:abstractNumId w:val="18"/>
  </w:num>
  <w:num w:numId="39">
    <w:abstractNumId w:val="22"/>
  </w:num>
  <w:num w:numId="40">
    <w:abstractNumId w:val="27"/>
  </w:num>
  <w:num w:numId="41">
    <w:abstractNumId w:val="17"/>
  </w:num>
  <w:num w:numId="42">
    <w:abstractNumId w:val="11"/>
  </w:num>
  <w:num w:numId="43">
    <w:abstractNumId w:val="19"/>
  </w:num>
  <w:num w:numId="44">
    <w:abstractNumId w:val="20"/>
  </w:num>
  <w:num w:numId="45">
    <w:abstractNumId w:val="21"/>
  </w:num>
  <w:num w:numId="46">
    <w:abstractNumId w:val="14"/>
  </w:num>
  <w:num w:numId="47">
    <w:abstractNumId w:val="15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F74D6"/>
    <w:rsid w:val="000746F0"/>
    <w:rsid w:val="00090419"/>
    <w:rsid w:val="000E0AD9"/>
    <w:rsid w:val="000E1682"/>
    <w:rsid w:val="0011751F"/>
    <w:rsid w:val="001A7770"/>
    <w:rsid w:val="001B464D"/>
    <w:rsid w:val="001D7ED9"/>
    <w:rsid w:val="00237BF5"/>
    <w:rsid w:val="00280A4F"/>
    <w:rsid w:val="002C2E91"/>
    <w:rsid w:val="002C73A4"/>
    <w:rsid w:val="002D32D3"/>
    <w:rsid w:val="002E116F"/>
    <w:rsid w:val="002E3E84"/>
    <w:rsid w:val="00316488"/>
    <w:rsid w:val="00325468"/>
    <w:rsid w:val="00336BE1"/>
    <w:rsid w:val="003417F0"/>
    <w:rsid w:val="0034791B"/>
    <w:rsid w:val="00351A33"/>
    <w:rsid w:val="003A4BC6"/>
    <w:rsid w:val="00486112"/>
    <w:rsid w:val="004A07DD"/>
    <w:rsid w:val="00547DD7"/>
    <w:rsid w:val="0056602E"/>
    <w:rsid w:val="0057766D"/>
    <w:rsid w:val="005B1BC2"/>
    <w:rsid w:val="005B674E"/>
    <w:rsid w:val="005B67B3"/>
    <w:rsid w:val="005E6AF8"/>
    <w:rsid w:val="006226CC"/>
    <w:rsid w:val="0063484E"/>
    <w:rsid w:val="0065500B"/>
    <w:rsid w:val="0069768F"/>
    <w:rsid w:val="006C5667"/>
    <w:rsid w:val="007152CF"/>
    <w:rsid w:val="00746DFB"/>
    <w:rsid w:val="007A125E"/>
    <w:rsid w:val="00813859"/>
    <w:rsid w:val="00847470"/>
    <w:rsid w:val="008A0E5F"/>
    <w:rsid w:val="008E0D72"/>
    <w:rsid w:val="008E46B6"/>
    <w:rsid w:val="00950AEC"/>
    <w:rsid w:val="009702B1"/>
    <w:rsid w:val="00985C0E"/>
    <w:rsid w:val="009A2BD2"/>
    <w:rsid w:val="009B2BCD"/>
    <w:rsid w:val="009D5FD5"/>
    <w:rsid w:val="00A767A3"/>
    <w:rsid w:val="00A7780C"/>
    <w:rsid w:val="00A86557"/>
    <w:rsid w:val="00AC61C2"/>
    <w:rsid w:val="00B14DA1"/>
    <w:rsid w:val="00B23395"/>
    <w:rsid w:val="00B53DC0"/>
    <w:rsid w:val="00BB7B54"/>
    <w:rsid w:val="00BF74D6"/>
    <w:rsid w:val="00C033D5"/>
    <w:rsid w:val="00C4729E"/>
    <w:rsid w:val="00C6340E"/>
    <w:rsid w:val="00C66F00"/>
    <w:rsid w:val="00CC75B9"/>
    <w:rsid w:val="00CE4A8C"/>
    <w:rsid w:val="00CF45D9"/>
    <w:rsid w:val="00D24EC9"/>
    <w:rsid w:val="00D26681"/>
    <w:rsid w:val="00D71F30"/>
    <w:rsid w:val="00D77949"/>
    <w:rsid w:val="00DA12E5"/>
    <w:rsid w:val="00E37324"/>
    <w:rsid w:val="00E37F17"/>
    <w:rsid w:val="00F11B63"/>
    <w:rsid w:val="00F251D1"/>
    <w:rsid w:val="00F47365"/>
    <w:rsid w:val="00F711E2"/>
    <w:rsid w:val="00F92B05"/>
    <w:rsid w:val="00FB259D"/>
    <w:rsid w:val="00FB311E"/>
    <w:rsid w:val="00FC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70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1A7770"/>
    <w:pPr>
      <w:pBdr>
        <w:top w:val="single" w:sz="6" w:space="1" w:color="2683C6" w:themeColor="accent2"/>
        <w:left w:val="single" w:sz="6" w:space="1" w:color="2683C6" w:themeColor="accent2"/>
        <w:bottom w:val="single" w:sz="6" w:space="1" w:color="2683C6" w:themeColor="accent2"/>
        <w:right w:val="single" w:sz="6" w:space="1" w:color="2683C6" w:themeColor="accent2"/>
      </w:pBdr>
      <w:shd w:val="clear" w:color="auto" w:fill="2683C6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7770"/>
    <w:pPr>
      <w:pBdr>
        <w:top w:val="single" w:sz="6" w:space="1" w:color="2683C6" w:themeColor="accent2"/>
        <w:left w:val="single" w:sz="48" w:space="1" w:color="2683C6" w:themeColor="accent2"/>
        <w:bottom w:val="single" w:sz="6" w:space="1" w:color="2683C6" w:themeColor="accent2"/>
        <w:right w:val="single" w:sz="6" w:space="1" w:color="2683C6" w:themeColor="accent2"/>
      </w:pBdr>
      <w:spacing w:before="240" w:after="80"/>
      <w:ind w:left="144"/>
      <w:outlineLvl w:val="1"/>
    </w:pPr>
    <w:rPr>
      <w:rFonts w:asciiTheme="majorHAnsi" w:hAnsiTheme="majorHAnsi"/>
      <w:color w:val="1C6194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770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770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770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770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770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770"/>
    <w:pPr>
      <w:spacing w:before="200" w:after="80"/>
      <w:outlineLvl w:val="7"/>
    </w:pPr>
    <w:rPr>
      <w:rFonts w:asciiTheme="majorHAnsi" w:hAnsiTheme="majorHAnsi"/>
      <w:color w:val="2683C6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770"/>
    <w:pPr>
      <w:spacing w:before="200" w:after="80"/>
      <w:outlineLvl w:val="8"/>
    </w:pPr>
    <w:rPr>
      <w:rFonts w:asciiTheme="majorHAnsi" w:hAnsiTheme="majorHAnsi"/>
      <w:i/>
      <w:color w:val="2683C6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A7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1A77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7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770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A7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770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70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1A7770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1A7770"/>
    <w:pPr>
      <w:spacing w:after="120" w:line="240" w:lineRule="auto"/>
      <w:contextualSpacing/>
    </w:pPr>
    <w:rPr>
      <w:rFonts w:asciiTheme="majorHAnsi" w:hAnsiTheme="majorHAnsi"/>
      <w:b/>
      <w:color w:val="2683C6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1A7770"/>
    <w:pPr>
      <w:spacing w:before="40" w:after="80" w:line="240" w:lineRule="auto"/>
    </w:pPr>
    <w:rPr>
      <w:rFonts w:asciiTheme="majorHAnsi" w:hAnsiTheme="majorHAnsi"/>
      <w:b/>
      <w:color w:val="1CADE4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1A7770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1A7770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1A7770"/>
    <w:rPr>
      <w:rFonts w:asciiTheme="majorHAnsi" w:hAnsiTheme="majorHAnsi" w:cs="Times New Roman"/>
      <w:color w:val="1C6194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1A7770"/>
    <w:pPr>
      <w:jc w:val="right"/>
    </w:pPr>
    <w:rPr>
      <w:rFonts w:asciiTheme="majorHAnsi" w:hAnsiTheme="majorHAnsi"/>
      <w:noProof/>
      <w:color w:val="1481AB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1A7770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1A7770"/>
    <w:rPr>
      <w:color w:val="6EAC1C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1A7770"/>
    <w:rPr>
      <w:rFonts w:asciiTheme="majorHAnsi" w:hAnsiTheme="majorHAnsi" w:cs="Times New Roman"/>
      <w:i/>
      <w:color w:val="62A39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1A7770"/>
    <w:pPr>
      <w:spacing w:after="0" w:line="240" w:lineRule="auto"/>
    </w:pPr>
    <w:rPr>
      <w:rFonts w:asciiTheme="majorHAnsi" w:hAnsiTheme="majorHAnsi"/>
      <w:bCs/>
      <w:color w:val="2683C6" w:themeColor="accent2"/>
      <w:sz w:val="16"/>
      <w:szCs w:val="18"/>
    </w:rPr>
  </w:style>
  <w:style w:type="character" w:styleId="Emphasis">
    <w:name w:val="Emphasis"/>
    <w:uiPriority w:val="20"/>
    <w:qFormat/>
    <w:rsid w:val="001A7770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1A7770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1A7770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2683C6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770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770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770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770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770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770"/>
    <w:rPr>
      <w:rFonts w:asciiTheme="majorHAnsi" w:hAnsiTheme="majorHAnsi" w:cs="Times New Roman"/>
      <w:color w:val="2683C6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770"/>
    <w:rPr>
      <w:rFonts w:asciiTheme="majorHAnsi" w:hAnsiTheme="majorHAnsi" w:cs="Times New Roman"/>
      <w:i/>
      <w:color w:val="2683C6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1A7770"/>
    <w:rPr>
      <w:rFonts w:cs="Times New Roman"/>
      <w:b/>
      <w:i/>
      <w:color w:val="1D99A0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A7770"/>
    <w:pPr>
      <w:pBdr>
        <w:top w:val="single" w:sz="6" w:space="10" w:color="1C6194" w:themeColor="accent2" w:themeShade="BF"/>
        <w:left w:val="single" w:sz="6" w:space="10" w:color="1C6194" w:themeColor="accent2" w:themeShade="BF"/>
        <w:bottom w:val="single" w:sz="6" w:space="10" w:color="1C6194" w:themeColor="accent2" w:themeShade="BF"/>
        <w:right w:val="single" w:sz="6" w:space="10" w:color="1C6194" w:themeColor="accent2" w:themeShade="BF"/>
      </w:pBdr>
      <w:shd w:val="clear" w:color="auto" w:fill="2683C6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77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2683C6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1A7770"/>
    <w:rPr>
      <w:rFonts w:cs="Times New Roman"/>
      <w:b/>
      <w:color w:val="1481AB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1A7770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1A7770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1A7770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1A7770"/>
    <w:rPr>
      <w:rFonts w:asciiTheme="minorHAnsi" w:hAnsiTheme="minorHAnsi"/>
      <w:b/>
      <w:color w:val="2683C6" w:themeColor="accent2"/>
    </w:rPr>
  </w:style>
  <w:style w:type="character" w:styleId="SubtleEmphasis">
    <w:name w:val="Subtle Emphasis"/>
    <w:basedOn w:val="DefaultParagraphFont"/>
    <w:uiPriority w:val="19"/>
    <w:qFormat/>
    <w:rsid w:val="001A7770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1A7770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A7770"/>
    <w:pPr>
      <w:tabs>
        <w:tab w:val="right" w:leader="dot" w:pos="8630"/>
      </w:tabs>
      <w:spacing w:after="40" w:line="240" w:lineRule="auto"/>
    </w:pPr>
    <w:rPr>
      <w:smallCaps/>
      <w:noProof/>
      <w:color w:val="2683C6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A7770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A7770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A7770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A7770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A7770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A7770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A7770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A7770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1A7770"/>
    <w:pPr>
      <w:spacing w:before="200" w:line="276" w:lineRule="auto"/>
      <w:contextualSpacing/>
      <w:jc w:val="right"/>
    </w:pPr>
    <w:rPr>
      <w:rFonts w:asciiTheme="majorHAnsi" w:hAnsiTheme="majorHAnsi"/>
      <w:color w:val="2683C6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A7770"/>
    <w:pPr>
      <w:spacing w:after="720" w:line="240" w:lineRule="auto"/>
    </w:pPr>
    <w:rPr>
      <w:rFonts w:asciiTheme="majorHAnsi" w:hAnsiTheme="majorHAnsi" w:cstheme="minorHAnsi"/>
      <w:color w:val="2683C6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770"/>
    <w:rPr>
      <w:rFonts w:asciiTheme="majorHAnsi" w:hAnsiTheme="majorHAnsi"/>
      <w:color w:val="2683C6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1A7770"/>
    <w:pPr>
      <w:spacing w:line="240" w:lineRule="auto"/>
    </w:pPr>
    <w:rPr>
      <w:rFonts w:asciiTheme="majorHAnsi" w:hAnsiTheme="majorHAnsi"/>
      <w:color w:val="2683C6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770"/>
    <w:rPr>
      <w:rFonts w:asciiTheme="majorHAnsi" w:hAnsiTheme="majorHAnsi" w:cs="Times New Roman"/>
      <w:color w:val="2683C6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1A7770"/>
    <w:rPr>
      <w:rFonts w:asciiTheme="majorHAnsi" w:hAnsiTheme="majorHAnsi" w:cs="Times New Roman"/>
      <w:noProof/>
      <w:color w:val="1481AB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1A7770"/>
    <w:rPr>
      <w:rFonts w:asciiTheme="majorHAnsi" w:hAnsiTheme="majorHAnsi" w:cs="Times New Roman"/>
      <w:b/>
      <w:color w:val="2683C6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1A7770"/>
    <w:rPr>
      <w:rFonts w:asciiTheme="majorHAnsi" w:hAnsiTheme="majorHAnsi" w:cs="Times New Roman"/>
      <w:b/>
      <w:color w:val="1CADE4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1A7770"/>
    <w:rPr>
      <w:rFonts w:asciiTheme="majorHAnsi" w:hAnsiTheme="majorHAnsi" w:cs="Times New Roman"/>
      <w:color w:val="2683C6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1A7770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1A7770"/>
    <w:rPr>
      <w:color w:val="1CADE4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1A7770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1A7770"/>
    <w:rPr>
      <w:rFonts w:asciiTheme="majorHAnsi" w:hAnsiTheme="majorHAnsi" w:cs="Times New Roman"/>
      <w:b/>
      <w:color w:val="1CADE4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1A7770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1A7770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1A7770"/>
    <w:pPr>
      <w:spacing w:before="200" w:line="276" w:lineRule="auto"/>
      <w:contextualSpacing/>
      <w:jc w:val="right"/>
    </w:pPr>
    <w:rPr>
      <w:rFonts w:asciiTheme="majorHAnsi" w:hAnsiTheme="majorHAnsi"/>
      <w:color w:val="2683C6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1A7770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1A7770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1A7770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1A7770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sumeText">
    <w:name w:val="Resume Text"/>
    <w:basedOn w:val="Normal"/>
    <w:qFormat/>
    <w:rsid w:val="00BF74D6"/>
    <w:pPr>
      <w:spacing w:before="40" w:after="40" w:line="288" w:lineRule="auto"/>
      <w:ind w:right="1440"/>
    </w:pPr>
    <w:rPr>
      <w:rFonts w:cstheme="minorBidi"/>
      <w:color w:val="595959" w:themeColor="text1" w:themeTint="A6"/>
      <w:kern w:val="20"/>
      <w:lang w:eastAsia="en-US"/>
    </w:rPr>
  </w:style>
  <w:style w:type="table" w:customStyle="1" w:styleId="ResumeTable">
    <w:name w:val="Resume Table"/>
    <w:basedOn w:val="TableNormal"/>
    <w:uiPriority w:val="99"/>
    <w:rsid w:val="00BF74D6"/>
    <w:pPr>
      <w:spacing w:before="40" w:after="160" w:line="288" w:lineRule="auto"/>
    </w:pPr>
    <w:rPr>
      <w:rFonts w:cstheme="minorBidi"/>
      <w:color w:val="595959" w:themeColor="text1" w:themeTint="A6"/>
      <w:sz w:val="20"/>
      <w:szCs w:val="20"/>
    </w:rPr>
    <w:tblPr>
      <w:tblInd w:w="0" w:type="dxa"/>
      <w:tblBorders>
        <w:insideH w:val="single" w:sz="4" w:space="0" w:color="1CADE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7470"/>
    <w:pPr>
      <w:ind w:left="720"/>
      <w:contextualSpacing/>
    </w:pPr>
    <w:rPr>
      <w:rFonts w:eastAsiaTheme="minorEastAsia" w:cstheme="minorBidi"/>
      <w:color w:val="auto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7152CF"/>
    <w:pPr>
      <w:spacing w:after="120"/>
    </w:pPr>
    <w:rPr>
      <w:rFonts w:eastAsiaTheme="minorEastAsia" w:cstheme="minorBidi"/>
      <w:color w:val="auto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152CF"/>
    <w:rPr>
      <w:rFonts w:eastAsiaTheme="minorEastAsia" w:cstheme="minorBidi"/>
    </w:rPr>
  </w:style>
  <w:style w:type="character" w:customStyle="1" w:styleId="apple-style-span">
    <w:name w:val="apple-style-span"/>
    <w:basedOn w:val="DefaultParagraphFont"/>
    <w:rsid w:val="009A2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sheer.344798@2free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totaljobs.com/careers-advice/job-profile/it-jobs/it-support-job-description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C87158589E4EF991845065BE1B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54BF-550E-42D5-BEA7-FF3E75F9EFF3}"/>
      </w:docPartPr>
      <w:docPartBody>
        <w:p w:rsidR="00CC7638" w:rsidRDefault="00035AB2" w:rsidP="00035AB2">
          <w:pPr>
            <w:pStyle w:val="3BC87158589E4EF991845065BE1BA7F9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A68CF"/>
    <w:rsid w:val="00035AB2"/>
    <w:rsid w:val="00257BF7"/>
    <w:rsid w:val="00393710"/>
    <w:rsid w:val="00466909"/>
    <w:rsid w:val="00474275"/>
    <w:rsid w:val="005150D8"/>
    <w:rsid w:val="00797F8A"/>
    <w:rsid w:val="007A68CF"/>
    <w:rsid w:val="00800040"/>
    <w:rsid w:val="00C333B2"/>
    <w:rsid w:val="00CC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A68CF"/>
    <w:rPr>
      <w:color w:val="808080"/>
    </w:rPr>
  </w:style>
  <w:style w:type="paragraph" w:customStyle="1" w:styleId="1CCD29F529504880A14F33B8A09FB6C7">
    <w:name w:val="1CCD29F529504880A14F33B8A09FB6C7"/>
    <w:rsid w:val="00474275"/>
  </w:style>
  <w:style w:type="paragraph" w:customStyle="1" w:styleId="FBD90F7BC575451D9D627F00D9E055A4">
    <w:name w:val="FBD90F7BC575451D9D627F00D9E055A4"/>
    <w:rsid w:val="00474275"/>
  </w:style>
  <w:style w:type="paragraph" w:customStyle="1" w:styleId="D35E4CB075D546CE9E7CBF6D18ABA77F">
    <w:name w:val="D35E4CB075D546CE9E7CBF6D18ABA77F"/>
    <w:rsid w:val="00474275"/>
  </w:style>
  <w:style w:type="paragraph" w:customStyle="1" w:styleId="148A40E1BF5D40FB92AAE0E78DEDC1B3">
    <w:name w:val="148A40E1BF5D40FB92AAE0E78DEDC1B3"/>
    <w:rsid w:val="00474275"/>
  </w:style>
  <w:style w:type="paragraph" w:customStyle="1" w:styleId="6AB14D4FCDAE4BF882C0C53BF7934E1C">
    <w:name w:val="6AB14D4FCDAE4BF882C0C53BF7934E1C"/>
    <w:rsid w:val="00474275"/>
  </w:style>
  <w:style w:type="paragraph" w:customStyle="1" w:styleId="DBF53FDE79AE42D9A37CC975A03CDB45">
    <w:name w:val="DBF53FDE79AE42D9A37CC975A03CDB45"/>
    <w:rsid w:val="00474275"/>
  </w:style>
  <w:style w:type="paragraph" w:customStyle="1" w:styleId="1248A9395761441397B463CC135D5585">
    <w:name w:val="1248A9395761441397B463CC135D5585"/>
    <w:rsid w:val="00474275"/>
  </w:style>
  <w:style w:type="paragraph" w:customStyle="1" w:styleId="0E73FA81EA8A4965BE2B8C894109E16C">
    <w:name w:val="0E73FA81EA8A4965BE2B8C894109E16C"/>
    <w:rsid w:val="00474275"/>
  </w:style>
  <w:style w:type="paragraph" w:customStyle="1" w:styleId="SubsectionDate">
    <w:name w:val="Subsection Date"/>
    <w:basedOn w:val="Normal"/>
    <w:link w:val="SubsectionDateChar"/>
    <w:uiPriority w:val="4"/>
    <w:qFormat/>
    <w:rsid w:val="00474275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kern w:val="0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474275"/>
    <w:rPr>
      <w:rFonts w:asciiTheme="majorHAnsi" w:eastAsiaTheme="minorHAnsi" w:hAnsiTheme="majorHAnsi" w:cs="Times New Roman"/>
      <w:color w:val="4F81BD" w:themeColor="accent1"/>
      <w:kern w:val="0"/>
      <w:sz w:val="18"/>
      <w:szCs w:val="20"/>
      <w:lang w:eastAsia="ja-JP"/>
    </w:rPr>
  </w:style>
  <w:style w:type="paragraph" w:customStyle="1" w:styleId="D7ECFE51F9B24411906D966E5ED0AEB6">
    <w:name w:val="D7ECFE51F9B24411906D966E5ED0AEB6"/>
    <w:rsid w:val="00474275"/>
  </w:style>
  <w:style w:type="paragraph" w:customStyle="1" w:styleId="AE7F3318252E4FCDAD2D7D923F128879">
    <w:name w:val="AE7F3318252E4FCDAD2D7D923F128879"/>
    <w:rsid w:val="00474275"/>
  </w:style>
  <w:style w:type="paragraph" w:customStyle="1" w:styleId="F53330699AC64D4FBBE7C3FDC1B28D7F">
    <w:name w:val="F53330699AC64D4FBBE7C3FDC1B28D7F"/>
    <w:rsid w:val="00474275"/>
  </w:style>
  <w:style w:type="paragraph" w:customStyle="1" w:styleId="50AAA2B1F44748669F668C94EFEBF570">
    <w:name w:val="50AAA2B1F44748669F668C94EFEBF570"/>
    <w:rsid w:val="00474275"/>
  </w:style>
  <w:style w:type="paragraph" w:customStyle="1" w:styleId="973D312E910F4292A3524266DF7D1640">
    <w:name w:val="973D312E910F4292A3524266DF7D1640"/>
    <w:rsid w:val="00474275"/>
  </w:style>
  <w:style w:type="paragraph" w:customStyle="1" w:styleId="75010B38FBF74649BE85A1B36BBAE069">
    <w:name w:val="75010B38FBF74649BE85A1B36BBAE069"/>
    <w:rsid w:val="00474275"/>
  </w:style>
  <w:style w:type="paragraph" w:customStyle="1" w:styleId="2C2446FDDC32450FBEFD8AD92E424820">
    <w:name w:val="2C2446FDDC32450FBEFD8AD92E424820"/>
    <w:rsid w:val="00474275"/>
  </w:style>
  <w:style w:type="paragraph" w:customStyle="1" w:styleId="0E9C6EEC01D34BB3A86B03D3A74CE0F6">
    <w:name w:val="0E9C6EEC01D34BB3A86B03D3A74CE0F6"/>
    <w:rsid w:val="00474275"/>
  </w:style>
  <w:style w:type="paragraph" w:customStyle="1" w:styleId="FF5B5E908ADA4CE18A28FCC48E812AEB">
    <w:name w:val="FF5B5E908ADA4CE18A28FCC48E812AEB"/>
    <w:rsid w:val="00474275"/>
  </w:style>
  <w:style w:type="paragraph" w:customStyle="1" w:styleId="6DF8845990B649ADBF39575329438DAF">
    <w:name w:val="6DF8845990B649ADBF39575329438DAF"/>
    <w:rsid w:val="007A68CF"/>
  </w:style>
  <w:style w:type="paragraph" w:customStyle="1" w:styleId="ResumeText">
    <w:name w:val="Resume Text"/>
    <w:basedOn w:val="Normal"/>
    <w:qFormat/>
    <w:rsid w:val="007A68CF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A7F0D2B831743678203EB523C455510">
    <w:name w:val="8A7F0D2B831743678203EB523C455510"/>
    <w:rsid w:val="007A68CF"/>
  </w:style>
  <w:style w:type="paragraph" w:customStyle="1" w:styleId="8F298626CBBA4EF1A9015464AAF16814">
    <w:name w:val="8F298626CBBA4EF1A9015464AAF16814"/>
    <w:rsid w:val="007A68CF"/>
  </w:style>
  <w:style w:type="paragraph" w:customStyle="1" w:styleId="2462F743016E4199929EB048EFBFCF57">
    <w:name w:val="2462F743016E4199929EB048EFBFCF57"/>
    <w:rsid w:val="007A68CF"/>
  </w:style>
  <w:style w:type="paragraph" w:customStyle="1" w:styleId="209E9567A03249CBAC6D9D2F8137028A">
    <w:name w:val="209E9567A03249CBAC6D9D2F8137028A"/>
    <w:rsid w:val="007A68CF"/>
  </w:style>
  <w:style w:type="paragraph" w:customStyle="1" w:styleId="60D5372FDC384F2588237CA6A488E3E9">
    <w:name w:val="60D5372FDC384F2588237CA6A488E3E9"/>
    <w:rsid w:val="007A68CF"/>
  </w:style>
  <w:style w:type="paragraph" w:customStyle="1" w:styleId="BE9A1821149047729759ABA46143BF18">
    <w:name w:val="BE9A1821149047729759ABA46143BF18"/>
    <w:rsid w:val="007A68CF"/>
  </w:style>
  <w:style w:type="paragraph" w:customStyle="1" w:styleId="98098E520E0C4D5B9D721527066E1662">
    <w:name w:val="98098E520E0C4D5B9D721527066E1662"/>
    <w:rsid w:val="007A68CF"/>
  </w:style>
  <w:style w:type="paragraph" w:customStyle="1" w:styleId="78423510664641F0A506B3FFF87FB955">
    <w:name w:val="78423510664641F0A506B3FFF87FB955"/>
    <w:rsid w:val="007A68CF"/>
  </w:style>
  <w:style w:type="paragraph" w:customStyle="1" w:styleId="E976A49ACCC248B3B7B6C306CB98F8DC">
    <w:name w:val="E976A49ACCC248B3B7B6C306CB98F8DC"/>
    <w:rsid w:val="007A68CF"/>
  </w:style>
  <w:style w:type="paragraph" w:customStyle="1" w:styleId="FE8AB5777AD94164B67B739829604FF4">
    <w:name w:val="FE8AB5777AD94164B67B739829604FF4"/>
    <w:rsid w:val="007A68CF"/>
  </w:style>
  <w:style w:type="paragraph" w:customStyle="1" w:styleId="27C7C95CAAE64FBB90328BDEE31550FE">
    <w:name w:val="27C7C95CAAE64FBB90328BDEE31550FE"/>
    <w:rsid w:val="007A68CF"/>
  </w:style>
  <w:style w:type="paragraph" w:customStyle="1" w:styleId="25F32A41F7F645EBABCBE64D3F7C3139">
    <w:name w:val="25F32A41F7F645EBABCBE64D3F7C3139"/>
    <w:rsid w:val="007A68CF"/>
  </w:style>
  <w:style w:type="paragraph" w:customStyle="1" w:styleId="10123EB004D44D04A7BCB0B0D989E05B">
    <w:name w:val="10123EB004D44D04A7BCB0B0D989E05B"/>
    <w:rsid w:val="007A68CF"/>
  </w:style>
  <w:style w:type="paragraph" w:customStyle="1" w:styleId="57CA4A6C0A9646AF9B188230DE9A7174">
    <w:name w:val="57CA4A6C0A9646AF9B188230DE9A7174"/>
    <w:rsid w:val="007A68CF"/>
  </w:style>
  <w:style w:type="paragraph" w:customStyle="1" w:styleId="7C18680E98EC49AB85803F80AA392946">
    <w:name w:val="7C18680E98EC49AB85803F80AA392946"/>
    <w:rsid w:val="007A68CF"/>
  </w:style>
  <w:style w:type="paragraph" w:customStyle="1" w:styleId="BA35FB1EB2104D4B96FF6743A1DAD1F7">
    <w:name w:val="BA35FB1EB2104D4B96FF6743A1DAD1F7"/>
    <w:rsid w:val="007A68CF"/>
  </w:style>
  <w:style w:type="paragraph" w:customStyle="1" w:styleId="3B12BFDF471542B4B47DD420BDF78FE2">
    <w:name w:val="3B12BFDF471542B4B47DD420BDF78FE2"/>
    <w:rsid w:val="007A68CF"/>
  </w:style>
  <w:style w:type="paragraph" w:customStyle="1" w:styleId="B17B6A44EBEF42ABB3FF9A68A0EC4CA0">
    <w:name w:val="B17B6A44EBEF42ABB3FF9A68A0EC4CA0"/>
    <w:rsid w:val="007A68CF"/>
  </w:style>
  <w:style w:type="paragraph" w:customStyle="1" w:styleId="4E4EF3223DD34E03B85643060423D041">
    <w:name w:val="4E4EF3223DD34E03B85643060423D041"/>
    <w:rsid w:val="007A68CF"/>
  </w:style>
  <w:style w:type="paragraph" w:customStyle="1" w:styleId="EFC88186FBA64FE4A9967DC2D8C813B7">
    <w:name w:val="EFC88186FBA64FE4A9967DC2D8C813B7"/>
    <w:rsid w:val="007A68CF"/>
  </w:style>
  <w:style w:type="paragraph" w:customStyle="1" w:styleId="718F4F48B9AE484EA611C8D115F5861E">
    <w:name w:val="718F4F48B9AE484EA611C8D115F5861E"/>
    <w:rsid w:val="007A68CF"/>
  </w:style>
  <w:style w:type="paragraph" w:customStyle="1" w:styleId="9E97081A0EA34AA7AAE0365E676F08BA">
    <w:name w:val="9E97081A0EA34AA7AAE0365E676F08BA"/>
    <w:rsid w:val="007A68CF"/>
  </w:style>
  <w:style w:type="paragraph" w:customStyle="1" w:styleId="BF8CAA636EC0456CBA0CD43F3D96E18B">
    <w:name w:val="BF8CAA636EC0456CBA0CD43F3D96E18B"/>
    <w:rsid w:val="007A68CF"/>
  </w:style>
  <w:style w:type="paragraph" w:customStyle="1" w:styleId="BC0AFDCCA8394E059CA694A9463C2A6D">
    <w:name w:val="BC0AFDCCA8394E059CA694A9463C2A6D"/>
    <w:rsid w:val="007A68CF"/>
  </w:style>
  <w:style w:type="paragraph" w:customStyle="1" w:styleId="2FA5579ED5AB4B54BDCC8D099E8929D7">
    <w:name w:val="2FA5579ED5AB4B54BDCC8D099E8929D7"/>
    <w:rsid w:val="007A68CF"/>
  </w:style>
  <w:style w:type="paragraph" w:customStyle="1" w:styleId="F77D420C5F0E4EADB58E33B1B4D9DC08">
    <w:name w:val="F77D420C5F0E4EADB58E33B1B4D9DC08"/>
    <w:rsid w:val="007A68CF"/>
  </w:style>
  <w:style w:type="paragraph" w:customStyle="1" w:styleId="A189199872D14BC2A1FDE5C42A10E16C">
    <w:name w:val="A189199872D14BC2A1FDE5C42A10E16C"/>
    <w:rsid w:val="007A68CF"/>
  </w:style>
  <w:style w:type="paragraph" w:customStyle="1" w:styleId="D4F1715CB27546BF9575980899E55267">
    <w:name w:val="D4F1715CB27546BF9575980899E55267"/>
    <w:rsid w:val="007A68CF"/>
  </w:style>
  <w:style w:type="paragraph" w:customStyle="1" w:styleId="E9DEDFEDA5FF4772B6EF75083C778B32">
    <w:name w:val="E9DEDFEDA5FF4772B6EF75083C778B32"/>
    <w:rsid w:val="007A68CF"/>
  </w:style>
  <w:style w:type="paragraph" w:customStyle="1" w:styleId="B2B0E697165C48ECB30F27E828E8A280">
    <w:name w:val="B2B0E697165C48ECB30F27E828E8A280"/>
    <w:rsid w:val="007A68CF"/>
  </w:style>
  <w:style w:type="paragraph" w:customStyle="1" w:styleId="0FE8E38DE99F4EB8AE25651C92261EDA">
    <w:name w:val="0FE8E38DE99F4EB8AE25651C92261EDA"/>
    <w:rsid w:val="007A68CF"/>
  </w:style>
  <w:style w:type="paragraph" w:customStyle="1" w:styleId="37DA64410DF84E54A963BC44F59E6428">
    <w:name w:val="37DA64410DF84E54A963BC44F59E6428"/>
    <w:rsid w:val="007A68CF"/>
  </w:style>
  <w:style w:type="paragraph" w:customStyle="1" w:styleId="0E417D20798E44EF814F82933D3426BC">
    <w:name w:val="0E417D20798E44EF814F82933D3426BC"/>
    <w:rsid w:val="007A68CF"/>
  </w:style>
  <w:style w:type="paragraph" w:customStyle="1" w:styleId="5D22AC763D41433BB73C3410EE16770C">
    <w:name w:val="5D22AC763D41433BB73C3410EE16770C"/>
    <w:rsid w:val="007A68CF"/>
  </w:style>
  <w:style w:type="paragraph" w:customStyle="1" w:styleId="F773BB3E7D6B4210BBBA385FE8A0C66E">
    <w:name w:val="F773BB3E7D6B4210BBBA385FE8A0C66E"/>
    <w:rsid w:val="007A68CF"/>
  </w:style>
  <w:style w:type="paragraph" w:customStyle="1" w:styleId="3C903D8E496F427AB6A10739198BE343">
    <w:name w:val="3C903D8E496F427AB6A10739198BE343"/>
    <w:rsid w:val="007A68CF"/>
  </w:style>
  <w:style w:type="paragraph" w:customStyle="1" w:styleId="9586CB57C099435DBD074548A0867D7F">
    <w:name w:val="9586CB57C099435DBD074548A0867D7F"/>
    <w:rsid w:val="007A68CF"/>
  </w:style>
  <w:style w:type="paragraph" w:customStyle="1" w:styleId="2FC88314F4474826AB3D2F14642A874D">
    <w:name w:val="2FC88314F4474826AB3D2F14642A874D"/>
    <w:rsid w:val="007A68CF"/>
  </w:style>
  <w:style w:type="paragraph" w:customStyle="1" w:styleId="3F142074C5C443CE80F488B83BB99B18">
    <w:name w:val="3F142074C5C443CE80F488B83BB99B18"/>
    <w:rsid w:val="007A68CF"/>
  </w:style>
  <w:style w:type="paragraph" w:customStyle="1" w:styleId="79D8006E2F1C4ED2A19BE2A44BB0B003">
    <w:name w:val="79D8006E2F1C4ED2A19BE2A44BB0B003"/>
    <w:rsid w:val="007A68CF"/>
  </w:style>
  <w:style w:type="paragraph" w:customStyle="1" w:styleId="BCA81012A8E74558BD9901BC7EF60A58">
    <w:name w:val="BCA81012A8E74558BD9901BC7EF60A58"/>
    <w:rsid w:val="007A68CF"/>
  </w:style>
  <w:style w:type="paragraph" w:customStyle="1" w:styleId="DAC093DF8B60473586D969D56CDA3341">
    <w:name w:val="DAC093DF8B60473586D969D56CDA3341"/>
    <w:rsid w:val="007A68CF"/>
  </w:style>
  <w:style w:type="paragraph" w:customStyle="1" w:styleId="3AAD9F6714304D608FCCCB52D4A6816D">
    <w:name w:val="3AAD9F6714304D608FCCCB52D4A6816D"/>
    <w:rsid w:val="007A68CF"/>
  </w:style>
  <w:style w:type="paragraph" w:customStyle="1" w:styleId="3E49551AE8EB4A1D8639AC55AEF19491">
    <w:name w:val="3E49551AE8EB4A1D8639AC55AEF19491"/>
    <w:rsid w:val="007A68CF"/>
  </w:style>
  <w:style w:type="paragraph" w:customStyle="1" w:styleId="68E5B9166B3B4B7FB5887DE07E4B4D3B">
    <w:name w:val="68E5B9166B3B4B7FB5887DE07E4B4D3B"/>
    <w:rsid w:val="007A68CF"/>
  </w:style>
  <w:style w:type="paragraph" w:customStyle="1" w:styleId="AD7D2554255C41BEAD4D50AD79CF6367">
    <w:name w:val="AD7D2554255C41BEAD4D50AD79CF6367"/>
    <w:rsid w:val="007A68CF"/>
  </w:style>
  <w:style w:type="paragraph" w:customStyle="1" w:styleId="535A161B0A704BD9852AC021542CAB3C">
    <w:name w:val="535A161B0A704BD9852AC021542CAB3C"/>
    <w:rsid w:val="007A68CF"/>
  </w:style>
  <w:style w:type="paragraph" w:customStyle="1" w:styleId="E1945F3CBBE74502BB5A908DD2E080F8">
    <w:name w:val="E1945F3CBBE74502BB5A908DD2E080F8"/>
    <w:rsid w:val="007A68CF"/>
  </w:style>
  <w:style w:type="paragraph" w:customStyle="1" w:styleId="B26ADDA11AD64907B210662D883CF8FB">
    <w:name w:val="B26ADDA11AD64907B210662D883CF8FB"/>
    <w:rsid w:val="007A68CF"/>
  </w:style>
  <w:style w:type="paragraph" w:customStyle="1" w:styleId="EA3D4EA727184644AA3692C6ADADDEEC">
    <w:name w:val="EA3D4EA727184644AA3692C6ADADDEEC"/>
    <w:rsid w:val="007A68CF"/>
  </w:style>
  <w:style w:type="paragraph" w:customStyle="1" w:styleId="D15D47DF6CC047C6BD6DBD4D77FB8A12">
    <w:name w:val="D15D47DF6CC047C6BD6DBD4D77FB8A12"/>
    <w:rsid w:val="007A68CF"/>
  </w:style>
  <w:style w:type="paragraph" w:customStyle="1" w:styleId="CB5C10D8ECFE47AB82D8A42171C93813">
    <w:name w:val="CB5C10D8ECFE47AB82D8A42171C93813"/>
    <w:rsid w:val="007A68CF"/>
  </w:style>
  <w:style w:type="paragraph" w:customStyle="1" w:styleId="21EC84678916447FAC272EB1E1656C2E">
    <w:name w:val="21EC84678916447FAC272EB1E1656C2E"/>
    <w:rsid w:val="007A68CF"/>
  </w:style>
  <w:style w:type="paragraph" w:customStyle="1" w:styleId="C0FAD7D08E8548D989204359C84B998C">
    <w:name w:val="C0FAD7D08E8548D989204359C84B998C"/>
    <w:rsid w:val="007A68CF"/>
  </w:style>
  <w:style w:type="paragraph" w:customStyle="1" w:styleId="030BFAA771524597A5CFF5C84F795CF7">
    <w:name w:val="030BFAA771524597A5CFF5C84F795CF7"/>
    <w:rsid w:val="007A68CF"/>
  </w:style>
  <w:style w:type="paragraph" w:customStyle="1" w:styleId="25A757899E2F47078E83AAD7428E8219">
    <w:name w:val="25A757899E2F47078E83AAD7428E8219"/>
    <w:rsid w:val="007A68CF"/>
  </w:style>
  <w:style w:type="paragraph" w:customStyle="1" w:styleId="F785E2C9A40A44C5B9FA49538FDC40AF">
    <w:name w:val="F785E2C9A40A44C5B9FA49538FDC40AF"/>
    <w:rsid w:val="007A68CF"/>
  </w:style>
  <w:style w:type="paragraph" w:customStyle="1" w:styleId="1CDB049CF52244C5ABF544A26E1C2190">
    <w:name w:val="1CDB049CF52244C5ABF544A26E1C2190"/>
    <w:rsid w:val="007A68CF"/>
  </w:style>
  <w:style w:type="paragraph" w:customStyle="1" w:styleId="092D4C6F7EC94EC38D8B6CB9D0B8EDA4">
    <w:name w:val="092D4C6F7EC94EC38D8B6CB9D0B8EDA4"/>
    <w:rsid w:val="007A68CF"/>
  </w:style>
  <w:style w:type="paragraph" w:customStyle="1" w:styleId="93E3FABB4F2A4AD3BA44694E8DEB1497">
    <w:name w:val="93E3FABB4F2A4AD3BA44694E8DEB1497"/>
    <w:rsid w:val="007A68CF"/>
  </w:style>
  <w:style w:type="paragraph" w:customStyle="1" w:styleId="D69AEECB88B24F17A5CEBF1A6E42D326">
    <w:name w:val="D69AEECB88B24F17A5CEBF1A6E42D326"/>
    <w:rsid w:val="007A68CF"/>
  </w:style>
  <w:style w:type="paragraph" w:customStyle="1" w:styleId="D851E9C308094A4DAAD4D939DB169316">
    <w:name w:val="D851E9C308094A4DAAD4D939DB169316"/>
    <w:rsid w:val="007A68CF"/>
  </w:style>
  <w:style w:type="paragraph" w:customStyle="1" w:styleId="5B07AA10CF474B5D83A952C21B3BB38A">
    <w:name w:val="5B07AA10CF474B5D83A952C21B3BB38A"/>
    <w:rsid w:val="007A68CF"/>
  </w:style>
  <w:style w:type="paragraph" w:customStyle="1" w:styleId="F0BC8021F1AA4428855458E062F91EE0">
    <w:name w:val="F0BC8021F1AA4428855458E062F91EE0"/>
    <w:rsid w:val="007A68CF"/>
  </w:style>
  <w:style w:type="paragraph" w:customStyle="1" w:styleId="848780EE102B4823B7AA9B200D022B38">
    <w:name w:val="848780EE102B4823B7AA9B200D022B38"/>
    <w:rsid w:val="007A68CF"/>
  </w:style>
  <w:style w:type="paragraph" w:customStyle="1" w:styleId="FB17316F61A24A889428D7193C8A0066">
    <w:name w:val="FB17316F61A24A889428D7193C8A0066"/>
    <w:rsid w:val="007A68CF"/>
  </w:style>
  <w:style w:type="paragraph" w:customStyle="1" w:styleId="02CA690E8A2D49249C91BC49F3D8AA38">
    <w:name w:val="02CA690E8A2D49249C91BC49F3D8AA38"/>
    <w:rsid w:val="007A68CF"/>
  </w:style>
  <w:style w:type="paragraph" w:customStyle="1" w:styleId="10064EA02FE348E28E0F2265B3388E84">
    <w:name w:val="10064EA02FE348E28E0F2265B3388E84"/>
    <w:rsid w:val="007A68CF"/>
  </w:style>
  <w:style w:type="paragraph" w:customStyle="1" w:styleId="B676F2B900B6475CA7688F4BF88B9303">
    <w:name w:val="B676F2B900B6475CA7688F4BF88B9303"/>
    <w:rsid w:val="007A68CF"/>
  </w:style>
  <w:style w:type="paragraph" w:customStyle="1" w:styleId="9CB32695F59D4BADAEFB23649F9A7C99">
    <w:name w:val="9CB32695F59D4BADAEFB23649F9A7C99"/>
    <w:rsid w:val="007A68CF"/>
  </w:style>
  <w:style w:type="paragraph" w:customStyle="1" w:styleId="AFCE3760B8AF484A86F09AFF7895893A">
    <w:name w:val="AFCE3760B8AF484A86F09AFF7895893A"/>
    <w:rsid w:val="007A68CF"/>
  </w:style>
  <w:style w:type="paragraph" w:customStyle="1" w:styleId="363068C85ED24E5F9318D964E82C13E2">
    <w:name w:val="363068C85ED24E5F9318D964E82C13E2"/>
    <w:rsid w:val="007A68CF"/>
  </w:style>
  <w:style w:type="paragraph" w:customStyle="1" w:styleId="05AE9680E52B418FA3E2053FA788695A">
    <w:name w:val="05AE9680E52B418FA3E2053FA788695A"/>
    <w:rsid w:val="007A68CF"/>
  </w:style>
  <w:style w:type="paragraph" w:customStyle="1" w:styleId="6D12B226F55C49DC8D5CB3D039D94783">
    <w:name w:val="6D12B226F55C49DC8D5CB3D039D94783"/>
    <w:rsid w:val="007A68CF"/>
  </w:style>
  <w:style w:type="paragraph" w:customStyle="1" w:styleId="5CEAD51783C1408F8E275DA1063C6792">
    <w:name w:val="5CEAD51783C1408F8E275DA1063C6792"/>
    <w:rsid w:val="007A68CF"/>
  </w:style>
  <w:style w:type="paragraph" w:customStyle="1" w:styleId="083028BB67464602A3AAC18BDF5845A6">
    <w:name w:val="083028BB67464602A3AAC18BDF5845A6"/>
    <w:rsid w:val="007A68CF"/>
  </w:style>
  <w:style w:type="paragraph" w:customStyle="1" w:styleId="78FE0E12E5294945AB8AD80CB0BBAB30">
    <w:name w:val="78FE0E12E5294945AB8AD80CB0BBAB30"/>
    <w:rsid w:val="007A68CF"/>
  </w:style>
  <w:style w:type="paragraph" w:customStyle="1" w:styleId="9F0D74BEBD1D40018BB368B83F033DD8">
    <w:name w:val="9F0D74BEBD1D40018BB368B83F033DD8"/>
    <w:rsid w:val="007A68CF"/>
  </w:style>
  <w:style w:type="paragraph" w:customStyle="1" w:styleId="CB413865648746E8A8B740323B04432A">
    <w:name w:val="CB413865648746E8A8B740323B04432A"/>
    <w:rsid w:val="007A68CF"/>
  </w:style>
  <w:style w:type="paragraph" w:customStyle="1" w:styleId="2C6295ED61084ED6A339D58A948E9E02">
    <w:name w:val="2C6295ED61084ED6A339D58A948E9E02"/>
    <w:rsid w:val="007A68CF"/>
  </w:style>
  <w:style w:type="paragraph" w:customStyle="1" w:styleId="0A6DCC7CD2DC420F807A9A36F4749BA3">
    <w:name w:val="0A6DCC7CD2DC420F807A9A36F4749BA3"/>
    <w:rsid w:val="007A68CF"/>
  </w:style>
  <w:style w:type="paragraph" w:customStyle="1" w:styleId="BD54689C6A7148049CFCAB4194F4C786">
    <w:name w:val="BD54689C6A7148049CFCAB4194F4C786"/>
    <w:rsid w:val="007A68CF"/>
  </w:style>
  <w:style w:type="paragraph" w:customStyle="1" w:styleId="011D5AA54CA4442E841D3DEF5EFB3E3F">
    <w:name w:val="011D5AA54CA4442E841D3DEF5EFB3E3F"/>
    <w:rsid w:val="007A68CF"/>
  </w:style>
  <w:style w:type="paragraph" w:customStyle="1" w:styleId="09273E2545544A35A44D4C7B222BD1E2">
    <w:name w:val="09273E2545544A35A44D4C7B222BD1E2"/>
    <w:rsid w:val="007A68CF"/>
  </w:style>
  <w:style w:type="paragraph" w:customStyle="1" w:styleId="79CE74DC090D4912BB8FBF14E5B43918">
    <w:name w:val="79CE74DC090D4912BB8FBF14E5B43918"/>
    <w:rsid w:val="007A68CF"/>
  </w:style>
  <w:style w:type="paragraph" w:customStyle="1" w:styleId="8542FCA67ECF4E1A89069FD73FEFB4AD">
    <w:name w:val="8542FCA67ECF4E1A89069FD73FEFB4AD"/>
    <w:rsid w:val="007A68CF"/>
  </w:style>
  <w:style w:type="paragraph" w:customStyle="1" w:styleId="2DC82B8B03374F719B0B67DF3BF03B27">
    <w:name w:val="2DC82B8B03374F719B0B67DF3BF03B27"/>
    <w:rsid w:val="007A68CF"/>
  </w:style>
  <w:style w:type="paragraph" w:customStyle="1" w:styleId="E372D68475AD4499B5AA92DC386C9170">
    <w:name w:val="E372D68475AD4499B5AA92DC386C9170"/>
    <w:rsid w:val="007A68CF"/>
  </w:style>
  <w:style w:type="paragraph" w:customStyle="1" w:styleId="1521588E524F40758F324F5952AE136D">
    <w:name w:val="1521588E524F40758F324F5952AE136D"/>
    <w:rsid w:val="007A68CF"/>
  </w:style>
  <w:style w:type="paragraph" w:customStyle="1" w:styleId="E4F79A8D5E99415AAF0831AD5AE0E6BF">
    <w:name w:val="E4F79A8D5E99415AAF0831AD5AE0E6BF"/>
    <w:rsid w:val="007A68CF"/>
  </w:style>
  <w:style w:type="paragraph" w:customStyle="1" w:styleId="6560A33F4585497D8CD81BFDEDBFBCFA">
    <w:name w:val="6560A33F4585497D8CD81BFDEDBFBCFA"/>
    <w:rsid w:val="007A68CF"/>
  </w:style>
  <w:style w:type="paragraph" w:customStyle="1" w:styleId="01EBC6110DF64D14A87510B005CE4A05">
    <w:name w:val="01EBC6110DF64D14A87510B005CE4A05"/>
    <w:rsid w:val="007A68CF"/>
  </w:style>
  <w:style w:type="paragraph" w:customStyle="1" w:styleId="E5CE7B1428534A03BB67E88D740D7129">
    <w:name w:val="E5CE7B1428534A03BB67E88D740D7129"/>
    <w:rsid w:val="007A68CF"/>
  </w:style>
  <w:style w:type="paragraph" w:customStyle="1" w:styleId="B008AD33F96F48A0AA9B0DE61952E72A">
    <w:name w:val="B008AD33F96F48A0AA9B0DE61952E72A"/>
    <w:rsid w:val="007A68CF"/>
  </w:style>
  <w:style w:type="paragraph" w:customStyle="1" w:styleId="5952473527F848328D07112080567605">
    <w:name w:val="5952473527F848328D07112080567605"/>
    <w:rsid w:val="007A68CF"/>
  </w:style>
  <w:style w:type="paragraph" w:customStyle="1" w:styleId="2CA16CF769B54F9CB4134C63021340BE">
    <w:name w:val="2CA16CF769B54F9CB4134C63021340BE"/>
    <w:rsid w:val="007A68CF"/>
  </w:style>
  <w:style w:type="paragraph" w:customStyle="1" w:styleId="D642CE877BE74B129F6BFB34B8C7DD52">
    <w:name w:val="D642CE877BE74B129F6BFB34B8C7DD52"/>
    <w:rsid w:val="007A68CF"/>
  </w:style>
  <w:style w:type="paragraph" w:customStyle="1" w:styleId="E48529E24A334786ABF73D22E8E06BE0">
    <w:name w:val="E48529E24A334786ABF73D22E8E06BE0"/>
    <w:rsid w:val="007A68CF"/>
  </w:style>
  <w:style w:type="paragraph" w:customStyle="1" w:styleId="2C696F51E9D94B22B9B54DC44265E16A">
    <w:name w:val="2C696F51E9D94B22B9B54DC44265E16A"/>
    <w:rsid w:val="007A68CF"/>
  </w:style>
  <w:style w:type="paragraph" w:customStyle="1" w:styleId="E3577A4A82AE4B6E9DF24FE78953300E">
    <w:name w:val="E3577A4A82AE4B6E9DF24FE78953300E"/>
    <w:rsid w:val="00797F8A"/>
  </w:style>
  <w:style w:type="paragraph" w:customStyle="1" w:styleId="C014204AE9014B7396515EBE3D14A08A">
    <w:name w:val="C014204AE9014B7396515EBE3D14A08A"/>
    <w:rsid w:val="00797F8A"/>
  </w:style>
  <w:style w:type="paragraph" w:customStyle="1" w:styleId="1E25D228E35142A2A2A4DE5D4BE19718">
    <w:name w:val="1E25D228E35142A2A2A4DE5D4BE19718"/>
    <w:rsid w:val="00797F8A"/>
  </w:style>
  <w:style w:type="paragraph" w:customStyle="1" w:styleId="8A68C5117B7A4F1FB91490265AF84156">
    <w:name w:val="8A68C5117B7A4F1FB91490265AF84156"/>
    <w:rsid w:val="00797F8A"/>
  </w:style>
  <w:style w:type="paragraph" w:customStyle="1" w:styleId="E28E6A88292545569390826A734A9B87">
    <w:name w:val="E28E6A88292545569390826A734A9B87"/>
    <w:rsid w:val="00797F8A"/>
  </w:style>
  <w:style w:type="paragraph" w:customStyle="1" w:styleId="EA373462419447F589B146DC807B183B">
    <w:name w:val="EA373462419447F589B146DC807B183B"/>
    <w:rsid w:val="00797F8A"/>
  </w:style>
  <w:style w:type="paragraph" w:customStyle="1" w:styleId="3BC87158589E4EF991845065BE1BA7F9">
    <w:name w:val="3BC87158589E4EF991845065BE1BA7F9"/>
    <w:rsid w:val="00035AB2"/>
    <w:pPr>
      <w:spacing w:after="200" w:line="276" w:lineRule="auto"/>
    </w:pPr>
    <w:rPr>
      <w:kern w:val="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gin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55703650-F76F-4D9D-BCFD-02B3BE85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248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BASHEER </dc:creator>
  <cp:lastModifiedBy>HRDESK4</cp:lastModifiedBy>
  <cp:revision>18</cp:revision>
  <dcterms:created xsi:type="dcterms:W3CDTF">2013-02-14T18:44:00Z</dcterms:created>
  <dcterms:modified xsi:type="dcterms:W3CDTF">2018-03-30T10:23:00Z</dcterms:modified>
</cp:coreProperties>
</file>